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dc19" w14:textId="ba2d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привлечения к дисциплинарной ответственности сотрудников органов по финансовому мониторингу (служба экономических расследований)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13 сентября 2021 года № 8. Зарегистрирован в Министерстве юстиции Республики Казахстан 16 сентября 2021 года № 24368. Утратил силу приказом Председателя Агентства Республики Казахстан по финансовому мониторингу от 31 октября 2022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31.10.2022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"О правоохранительной службе",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привлечения к дисциплинарной ответственности сотрудников органов по финансовому мониторингу (служба экономических расследований).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 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привлечения к дисциплинарной ответственности сотрудников органов по финансовому мониторингу</w:t>
      </w:r>
      <w:r>
        <w:br/>
      </w:r>
      <w:r>
        <w:rPr>
          <w:rFonts w:ascii="Times New Roman"/>
          <w:b/>
          <w:i w:val="false"/>
          <w:color w:val="000000"/>
        </w:rPr>
        <w:t>(служба экономических расследований)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привлечения к дисциплинарной ответственности сотрудников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"О правоохранительной службе" (далее – Закон) и определяют порядок и условия привлечения к дисциплинарной ответственности сотрудников органов по финансовому мониторингу.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дисциплинарное взыскание – мера дисциплинарной ответственности, налагаемая на сотрудника;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ответственность (далее – ответственность) – вид юридической ответственности, которую несут сотрудники за совершение дисциплинарных проступков, а также административных правонарушений в случаях, предусмотренных законами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дисциплинарный проступок (далее – проступок) – противоправное, виновное неисполнение или ненадлежащее исполнение сотрудником органов по финансовому мониторингу возложенных на него обязанностей, превышение должностных полномочий, нарушение служебной и трудовой дисциплины,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государственных служащих Республики Казахстан (Правил служебной этики государственных служащих), утвержденного Указом Президента Республики Казахстан от 29 декабря 2015 года № 153, а равно несоблюдение установленных ограничений, связанных с пребыванием на правоохранительной службе.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Дисциплинарное взыскание налагается соответственно по наличию вины сотрудника, тяжести и обстоятельства совершенного дисциплинарного проступка, личности сотрудника и отношения его к службе, наступлению негативных последствий и причинения ущерба имиджу правоохранительного органа с учетом критериев, предусмотренных Системой оценки тяжести дисциплинарных проступков и правилами формирования дисциплинарной ответственности (усиления профилактической функции в дисциплинарной практике),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2016 года № 211 "О некоторых вопросах реализации кадровой политики в правоохранительных органах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совершении сотрудником дисциплинарного проступка с него истребуется письменное объяснение.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письменном объяснении сотрудник согласен с фактом совершения им данного дисциплинарного проступка, то уполномоченное лицо налагает взыскание без проведения служебного расследования, за исключением случаев, предусмотренных пунктом 11 настоящих Правил.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сотрудник в своем письменном объяснении не согласен с фактом совершения им дисциплинарного проступка, то проводится служебное расследование.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сотрудника от дачи письменного объяснения составляется акт об отказе в даче письменных объяснений в произвольной форме.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Дисциплинарные взыскания налагают: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председатель Агентства в отношении всех сотрудников органов по финансовому мониторингу – дисциплинарные взыскания,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территориальных органов в отношении сотрудников, проходящих службу в подчиненных подразделениях, по своей номенклатуре – дисциплинарные взыскания,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дисциплинарного взыскания "предупреждение о неполном служебном соответствии" в отношении сотрудников, назначаемых по согласованию с вышестоящим подразделением, допускается после согласования с Агентством.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Сотрудники принимают обязательства по неукоснительному соблюдению служебной и трудовой дисциплины, добросовестному и качественному исполнению своих служебных обязанностей, а также рациональному и эффективному использованию рабочего времени.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вопросов соблюдения трудовой дисциплины учитывается соблюдение трудового распорядка, время прибытия на службу, законность отсутствия на рабочем месте и своевременность уведомления непосредственного руководителя о причинах отсутствия на рабочем месте.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этого, сотрудник при временной нетрудоспособности (болезни) обязан незамедлительно уведомить (способы – фактически прибытием, доступными средствами связи с предоставлением документа (справки) о наличии болезни в другом лечебном учреждении) непосредственного руководителя, ведомственное лечебное учреждение и кадровую службу о медицинском учреждении, в котором проходит лечение, с указанием даты с момента оформления документа, подтверждающего право на временное освобождение от работы.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Взыскание в виде предупреждения о неполном служебном соответствии, освобождения от занимаемой должности, понижение в специальном звании на одну ступень и увольнения налагается по результатам проведенного служебного расследования и соответствующим рекомендациям дисциплинарной комиссии органов по финансовому мониторингу (далее – дисциплинарная комиссия).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в виде предупреждения о неполном служебном соответствии, освобождения от занимаемой должности также налагается на основании решения коллегии или оперативного совещания при Председателе Агентства.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установлен факт совершения сотрудником, в отношении которого проведено служебное расследование, дисциплинарного проступка, в зависимости от тяжести совершенного проступка в заключении отражаются предложения о применении конкретного вида дисциплинарного взыскания.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служебного расследования с рекомендацией о привлечении сотрудника к дисциплинарной ответственности в виде замечания, выговора, строгого выговора, при условии его согласия, на рассмотрение дисциплинарной комиссии не выносятся.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Взыскания при совершении дисциплинарного проступка, совершенного совместно несколькими сотрудниками, налагаются на каждого в отдельности.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каждый случай нарушения служебной дисциплины накладывается одно дисциплинарное взыскание.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Наложение взыскания не освобождает сотрудника, совершившего дисциплинарный проступок, от исполнения обязанностей, за неисполнение или ненадлежащее исполнение которых было наложено взыскание.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Приказ о наложении дисциплинарного взыскания объявляется сотруднику, подвергнутому дисциплинарному взысканию, под роспись в течение трех рабочих дней со дня его издания.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сотрудник отказывается либо уклоняется подтвердить своей подписью ознакомление с приказом о наложении дисциплинарного взыскания составляется акт в произвольной форме, в котором отражается факт отказа или уклонения от ознакомления с приказом сотрудника, его должность, фамилия, имя, отчество (при его наличии), наименование подразделения, дата, фамилия, имя, отчество (при его наличии), должности сотрудников, присутствовавших при составлении акта.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сотрудника невозможно ознакомить лично с приказом о наложении дисциплинарного взыскания, копия приказа о наказании направляется сотруднику письмом с уведомлением.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службы сотрудником, подвергнутым дисциплинарному взысканию, в другом регионе, в день издания приказа по месту его работы направляется копия приказа о дисциплинарном взыскании. Структурное подразделение территориального органа, ответственное за кадровые вопросы ознакамливает сотрудника с приказом в соответствии с установленными сроками.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Днем обнаружения дисциплинарного проступка, с которого начинается исчисление установленного срока, считается день, когда лицу, которому по службе подчинен сотрудник, стало известно о совершении дисциплинарного проступка независимо от того, наделено ли оно правом наложения дисциплинарных взысканий или нет.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Дисциплинарное взыскание на сотрудника не может быть наложено в период его временной нетрудоспособности, нахождения в отпуске или командировке, за исключением случаев, когда командирование связано с привлечением его к дисциплинарной ответственности, а также если со дня совершения дисциплинарного проступка прошло более шести месяцев.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проведения в отношении сотрудника служебного расследования либо досудебного расследования или возбуждения дела об административном правонарушении, рассмотренного судом, дисциплинарное взыскание налагается не позднее одного месяца соответственно со дня окончания расследования, принятия процессуального решения о прекращении уголовного дела или производства по делу об административном правонарушении, не считая времени отсутствия на работе по болезни виновного или нахождения его в отпуске, командировке.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прекращения досудебного расследования, но при наличии в действиях сотрудника признаков дисциплинарного проступка, административного правонарушения взыскание налагается не позднее одного месяца, признаков коррупционного правонарушения – не позднее трех месяцев со дня принятия решения о прекращении досудебного расследования.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Период временной нетрудоспособности, нахождение в отпуске, командировке, обжалование решений, актов и рекомендаций уполномоченных органов и должностных лиц, актов (заключений, результатов) служебного расследования, которые являются основанием для наложения дисциплинарного взыскания, приостанавливают действие срока наложения взыскания, если о совершенном дисциплинарном проступке стало известно в этот период или до его наступления. Действие срока служебного расследования и наложения взыскания может быть приостановлено при отсутствии результатов досудебного расследования или специальных исследований (экспертиз).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ранее объявленное дисциплинарное взыскание не соответствует тяжести совершенного проступка или наложено с нарушением действующего законодательства, Председатель Агентства вправе отменить наложенное дисциплинарное взыскание и направляет на дополнительное служебное расследование либо налагает соответствующий вид дисциплинарного взыскания.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Подразделение собственной безопасности предоставляет в кадровую службу копию заключения и материалов служебного расследования, только по подтвержденным фактам дисциплинарного проступка.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возникновении вопроса дисциплинарной ответственности территориальные органы Агентства, либо его структурные подразделения направляют в кадровую службу представление, протокол оперативного совещания, заключение служебного расследования, объяснения и иные материалы необходимые для определения меры ответственности.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Сотрудник вправе ознакомиться со всеми материалами, связанными с привлечением его к дисциплинарной ответственности.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Срок дисциплинарного взыскания, наложенного на сотрудника, не может превышать шесть месяцев со дня его применения. Если в течение этого срока сотрудник не будет подвергнут новому дисциплинарному взысканию, то он считается не имеющим дисциплинарного взыскания.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каждому дисциплинарному проступку, за исключением проступка, за которое наложено дисциплинарное взыскание, предусмотренное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Закона, в обязательном порядке разрабатывается План устранения недостатков (далее – План), предусматривающий конкретные по срокам и содержанию, а также поддающиеся контролю мероприятия,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организационно-управленческого характера (анализ и оценка факторов, причин и условий, способствовавших совершению проступка, в том числе служебной нагрузки);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повышению профессиональных компетенций сотрудника, совершившего проступок (обучение сотрудника порядку и содержанию действий, в том числе путем организации обучения на рабочем месте);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воспитательного характера (организация правовой пропаганды, проведение индивидуальных предупредительно-профилактических мероприятий).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Разработка, организация и реализация Плана возлагается на непосредственного руководителя сотрудника, допустившего дисциплинарный проступок.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Досрочное снятие ранее наложенного взыскания производится по обоснованному ходатайству непосредственного руководителя в порядке поощрения, но не ранее трех месяцев со дня его наложения в случаи устранении сотрудником недостатков, указанных в Плане, и при условии образцового исполнения обязанностей, а также достижении значительных результатов в служебной деятельности.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Досрочное снятие дисциплинарного взыскания, в отношении сотрудников производится лицом уполномоченным применять меры взысканий.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снятия дисциплинарных взысканий с сотрудников территориальных органов согласуются с Центральным аппаратом, путем внесения материалов в кадровую службу Агентства.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подразделения органов по финансовому мониторингу, превысивший предоставленные ему права по применению, наложению дисциплинарных взысканий, несет за это дисциплинарную ответственность, а приказы о наложении дисциплинарных взысканий отменяются вышестоящим должностным лицом.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сотрудник привлекается к дисциплинарной ответственности в виде освобождения от занимаемой должности, дальнейшее перемещение и (или) продвижение по службе производится в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Сотрудники, пониженные в специальном звании на одну ступень, независимо от занимаемой штатной должности восстанавливаются в прежнем специальном звании уполномоченным руководителем органов по финансовому мониторингу, но не ранее чем через шесть месяцев со дня понижения в специальном звании.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Срок выслуги в специальном звании прерывается со дня издания приказа о привлечении к дисциплинарной ответственности в виде понижения специального звания на одну ступень и возобновляется со дня издания приказа о восстановлении специального звания.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шести месяцев повторное привлечение к дисциплинарной ответственности в виде понижения в специальном звании на одну ступень не допускается.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Приказ о наложении дисциплинарного взыскания доводится до личного состава с обязательным внесением сведений в личное дело наказанного сотрудника.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Если сотрудник не согласен с наложенным на него дисциплинарным взысканием, он вправе обжаловать приказ о наложении дисциплинарного взыскания в вышестоящем органе или в суде.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решения о наложении взыскания не приостанавливает приведения его в исполнение.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Подлинные (первые) экземпляры приказов о наказании сотрудников хранятся в органах по финансовому мониторингу, издавшие эти приказы.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о наказании или выписки из них в отношении лиц указанных в приказе, высылаются в соответствующие территориальные органы.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