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a822" w14:textId="fc7a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40)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13 сентября 2021 года № 334. Зарегистрирован в Министерстве юстиции Республики Казахстан 16 сентября 2021 года № 24371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Единый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тарифно-квалификационный справочник работ и профессий рабочих (выпуск 40)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27 февраля 2013 года № 81-ө-м "Об утверждении Единого тарифно-квалификационного справочника работ и профессий рабочих (выпуск 40)" (зарегистрирован в Реестре государственной регистрации нормативных правовых актов за № 8362).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труда и социальной защиты населения Республики Казахстан Сарбасова А. 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2021 года № 334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 рабочих</w:t>
      </w:r>
      <w:r>
        <w:br/>
      </w:r>
      <w:r>
        <w:rPr>
          <w:rFonts w:ascii="Times New Roman"/>
          <w:b/>
          <w:i w:val="false"/>
          <w:color w:val="000000"/>
        </w:rPr>
        <w:t xml:space="preserve">(выпуск 40) 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40) (далее – ЕТКС (выпуск 40) содержит работы по производству строительных материалов.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(выпуск 40) разработан Министерством труда и социальной защиты населения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 (выпуск 40).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на работы по производству строительных материалов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Автоклавщик, 4 разряд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работ: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тепловой обработки известково-кремнезернистых и вулканитовых теплоизоляционных изделий в автоклавах;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теплоносителя;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режимом тепловой обработки и регулирование температуры, давления, продолжительности обработки;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выгрузка вагонеток, контейнеров с изделиями;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закрывание и открывание крышек автоклавов;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перепуск пара из автоклава в автоклав;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конденсата и теплоносителя после окончания процесса;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графика работы автоклавов.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Должен знать: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автоклавов, контрольно-измерительных приборов, загрузочных и выгрузочных механизмов;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параметры теплоносителя;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гидромассы и изделий;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тепловой обработки изделий;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подачи теплоносителя;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регулирующих кранов, клапанов;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автоклавов.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Машинист (обжигальщик) вращающихся и шахтных печей, 4 разряд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работ.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обжига клинкера во вращающихся печах суммарной производительностью до 35 тонн в час (по белому клинкеру - до 15 тонн в час), обжига в шахтных печах общей производительностью до 25 тонн в час под руководством машиниста более высокой квалификации;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и исправного состояния холодильников, запечных теплообменников;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привода печи, контрольных и роликовых опор, уплотнительных устройств, систем смазки;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декарбонизации сырьевой смеси в запечных теплообменных устройствах;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увлажнения и охлаждения печных газов;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горелок и пароподогревателей;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загрузке печей сырьем и топливом;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сырья и топлива;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загрузочных механизмов, пылеулавливающих установок и иного вспомогательного оборудования;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устранение неисправностей в работе обслуживаемого оборудования;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узлов и механизмов, подготовка к розжигу;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очистке и ремонте печей;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и проведении футеровочных работ.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Должен знать: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конструкцию и принцип действия вращающихся, шахтных печей и комплектующего оборудования;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обжига и охлаждения клинкера;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качественную характеристику сырьевой смеси и топлива;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факторы, влияющие на процесс обжига и охлаждения печных газов и клинкера;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огнеупоров, основные приемы футеровки;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контрольно-измерительных приборов, средств автоматического регулирования, систем сигнализации и блокировки;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карты смазки обслуживаемого оборудования;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сорта смазочных материалов;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обслуживаемого оборудования;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приемы и методы регулирования теплотехнического и технологического режимов печных агрегатов;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увеличения производительности печей, повышения стойкости футеровки и качества клинкера.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Машинист (обжигальщик) вращающихся и шахтных печей, 5 разряд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Характеристика работ: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обжига клинкера во вращающихся печах суммарной производительностью до 35 тонн в час (по белому клинкеру - до 15 тонн в час), обжига в шахтных печах общей производительностью до 25 тонн в час;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и теплотехнического режимов печных агрегатов, работы механизмов питания сырьевой смесью и топливом, теплообменных устройств и иного вспомогательного оборудования;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технологических параметров и теплотехнических режимов основного и вспомогательного оборудования;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по эксплуатации и обслуживанию печного агрегата и комплектующего оборудования;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оптимальной производительности печей, качества клинкера, удельного расхода топлива и электроэнергии;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состояния футеровки и обмазки печных агрегатов;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печей к ремонту;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определении объема футеровочных работ;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проведения профилактических осмотров и смазки узлов и механизмов печей;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и приеме печей после ремонта и футеровочных работ;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загрузки печей сырьем и регулирование загрузочных механизмов.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Должен знать: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принцип действия и кинематическую схему печей и вспомогательного оборудования;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физико-химических процессов, происходящих при обжиге клинкера;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минералогический состав клинкера;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сырьевой смеси, требования, предъявляемые к ней;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регулирования теплотехнического и технологического режимов работы печных агрегатов;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увеличения производительности печей, повышения стойкости футеровки и улучшения качества клинкера, экономного расходования топлива и электроэнергии;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состав, свойства, характеристики применяемого топлива;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подачи топлива, виды и свойства огнеупоров;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кладки футеровки;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методы лабораторного контроля качества клинкера;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автоматического регулирования режима работы печей.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обслуживании вращающихся печей суммарной производительностью свыше 35 тонн в час тонн в час (по белому клинкеру свыше 15 тонн в час), шахтных печей суммарной производительностью свыше 25 тонн в час - 6 разряд.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Моторист смесителя и мешалки, 2 разряд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Характеристика работ: 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моторов и насоса мешалки обрезков; 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мешалки сырыми обрезками и бракованными асбестоцементными листами;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воды в мешалку;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переработкой обрезков и брака в асбестоцементную массу;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перекачка готовой массы в ковшовую мешалку;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мешалки и маслопровода, смазка оборудования.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Должен знать: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асбестоцементной массе.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Моторист смесителя и мешалки, 3 разряд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Характеристика работ: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контактного смесителя по приготовлению асбестоцементной массы; 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поступлением асбестовой суспензии в смеситель;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работой автоматического дозатора цемента; 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перемешивания асбестовой суспензии и цемента; 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асбестоцементной массы в ковшевую мешалку; 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весовом дозаторе цемента и смесителе.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Должен знать: 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контактного смесителя и автоматического дозатора;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перемешивания асбеста и цемента согласно технологической карте; 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пропорции асбеста и цемента в сырьевой смеси для вырабатываемых асбестоцементных изделий; 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готовности асбестоцементной массы.</w:t>
      </w:r>
    </w:p>
    <w:bookmarkEnd w:id="111"/>
    <w:bookmarkStart w:name="z11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Смесительщик, 3 разряд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Характеристика работ: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смешивания компонентов при приготовлении формовочной массы, гидромассы, эмульсии в смесителях, голлендорах и баках-мешалках;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компонентов, наблюдение за поступлением в смесители, голлендоры и мешалки смешиваемых компонентов по заданной рецептуре;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оборудования и механизмов; 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приготовленной формовочной массы и эмульсии к расходным бакам; 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Должен знать: 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голлендоров, смесителей и иных механизмов; 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рецептуру приготовления формовочных масс, гидромасс, эмульсий; 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сырья и требования, предъявляемые к нему; 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 и остановки механизмов; 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End w:id="124"/>
    <w:bookmarkStart w:name="z13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Смесительщик, 4 разряд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Характеристика работ: 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смешивания компонентов при приготовлении формовочной массы, гидромассы, эмульсии на поточной линии оборудования; 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оборудованием дозировки, перемешивания, перекачки;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заданной рецептуры, температуры, давления пара;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контрольно-измерительными приборами; 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Должен знать: 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поточной линии, насосов, контрольно-измерительных приборов, механизмов, дозаторов; 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 рецептуру приготовления растворов, гидромассы, эмульсий и суспензий;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сырья, растворов, формовочных масс, предъявляемые к ним требования; 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 и остановки механизмов; 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сигнализации, блокировки и автоматики; 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End w:id="138"/>
    <w:bookmarkStart w:name="z14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Сварщик арматурных сеток и каркасов, 3 разряд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Характеристика работ: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заготовленных стержней в шаблоны (кондукторы); 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шаблонов или кондукторов с тяжелыми или длинномерными сетками под электроды и переворачивание широких сеток для сварки второй стороны; 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готовых сеток в штабель или на вагонетку; 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контактная сварка на одноточечной (двухточечной) машине простых арматурных сеток из стержней 1-2 диаметров с равным шагом продольной и поперечной арматуры; 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контактная стыковая сварка арматурных стержней на машинах стыковой сварки мощностью до 75 киловатт; 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на контактных машинах контактно-рельефным или электроконтактным под слоем флюса методами простых и средней сложности закладных деталей для железобетонных изделий;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сварки в зависимости от диаметра и марок арматуры.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Должен знать: 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изготовляемых сеток и каркасов, технические требования, предъявляемые к ним; 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классы и марки стали; 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сварочных машин контактной сварки; 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сварки; 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дефектов при сварке; 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 изготавливаемых сеток.</w:t>
      </w:r>
    </w:p>
    <w:bookmarkEnd w:id="154"/>
    <w:bookmarkStart w:name="z16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Сварщик арматурных сеток и каркасов, 4 разряд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Характеристика работ: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контактная сварка на одноточечной (двухточечной) машине арматурных сеток и каркасов из стержней различных диаметров с переменным шагом стержней; 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сеток и каркасов или укрупнительная сборка каркасов из готовых сеток на подвесных сварочных машинах; 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сеток и каркасов на многоточечных сварочных машинах;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контактная стыковая сварка арматурных стержней на машинах стыковой сварки мощностью свыше 75 киловатт;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на контактных машинах контактно-рельефным или электроконтактным под слоем флюса методами сложных закладных деталей для железобетонных изделий;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сварки в зависимости от диаметра и марки арматуры; 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машины в процессе работы;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и подача арматурных стержней и бухт.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Должен знать: 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применяемых сварочных машин; 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грузозахватным приспособлениям; 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сварки и технические требования, предъявляемые к арматурным сеткам и каркасам;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дефектов при изготовлении сеток и каркасов; 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 изготавливаемых сеток.</w:t>
      </w:r>
    </w:p>
    <w:bookmarkEnd w:id="170"/>
    <w:bookmarkStart w:name="z17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Сварщик арматурных сеток и каркасов, 5 разряд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Характеристика работ: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арматурных каркасов на автоматических и автоматизированных линиях различных систем с обслуживанием всего комплекса оборудования; 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арматурных каркасов на автоматических многоточечных сварочных машинах с программным управлением; 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металлических цилиндров для напорных труб из полосовой и листовой стали на машинах шовной сварки; 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и транспортировка заготовок и готовых изделий.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Должен знать: 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линий и машин в комплексе с обслуживаемым оборудованием; 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наладки и способы регулировки машин; 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сварки и технические требования, предъявляемые к арматурным каркасам; 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дефектов каркасов и способы их устранения; 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 на изготавливаемые изделия.</w:t>
      </w:r>
    </w:p>
    <w:bookmarkEnd w:id="182"/>
    <w:bookmarkStart w:name="z189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Арматурщик, 1 разряд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Характеристика работ: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вспомогательных работ при изготовлении арматуры: чистка стали, транспортировка вручную и укладка нарезанных стержней и готовых сеток на средства перемещения, стеллажи или в штабель;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пачек и бухт стали от проволочных скруток;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комплектовка стержней и сеток арматуры по видам и маркам с увязкой их в пачки.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Должен знать: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арматуры и марки применяемых сталей;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укладки сеток и стержней на средства перемещения, стеллажи или в штабель.</w:t>
      </w:r>
    </w:p>
    <w:bookmarkEnd w:id="190"/>
    <w:bookmarkStart w:name="z197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Арматурщик, 2 разряд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Характеристика работ: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арматурных работ;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прутков на пресс-ножницах;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гнутье арматурных стержней с помощью ручных приспособлений; 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гнутье арматурных каркасов и сеток на гибочных станках;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арматурных пучков;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бухт проволоки на станках;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упрочнение стержней из стали механическим или электротермическим способом; 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стержней на автоматических правильно-отрезных станках под руководством арматурщика более высокой квалификации;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заготовок к местам изготовления арматуры передаточной тележкой или тельфером.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Должен знать: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строповки и перемещения заготовок;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физико-механические свойства стали для арматуры.</w:t>
      </w:r>
    </w:p>
    <w:bookmarkEnd w:id="205"/>
    <w:bookmarkStart w:name="z21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Арматурщик, 3 разряд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Характеристика работ: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арматурных работ средней сложности;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упрочнение арматурных стержней механическим или электротермическим способом путем волочения, сплющивания, силовой калибровки, вытяжки или контактного электронагрева;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арматурных стержней на автоматических правильно-отрезных станках;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гнутье арматурных стержней на приводных станках;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анкеровка концов арматурных стержней для предварительно напряженных изделий путем высадки головок или напрессовки шайб, втулок и гильз;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струнопакетов на протяжных стендах и специальных линиях;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и средней сложности пространственных каркасов из готовых сеток и деталей способом вязки или сварки на подвесных контактно-сварочных машинах;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арматуры из проволоки для капов и гипсовых форм по определенным образцам.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Должен знать: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чертежей на изготовляемую арматуру;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строповки и перемещения арматуры.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Примеры работ: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каркасов изделий: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башмаки под опоры, стойки и колонны, оголовки свай, фундаменты забора;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и плиты фундаментные, траверсы;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кольца горловин колодцев, трубы безнапорные без раструбов;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перемычки, пасынки для опор, столбы;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плиты балконные, карнизные, дорожные, трамвайных путей, плиты перекрытий каналов;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плиты коллекторов и подземных переходов плоские и ребристые, плиты покрытий и перекрытий;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прогоны и ригели простого сечения;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сваи, стойки и колонны бесконсольные.</w:t>
      </w:r>
    </w:p>
    <w:bookmarkEnd w:id="229"/>
    <w:bookmarkStart w:name="z236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Арматурщик, 4 разряд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Характеристика работ: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арматурных работ;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арматуры на станках с программным управлением;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натяжение стержней, пучков высокопрочной проволоки и арматурных струнопакетов домкратами;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пространственных каркасов из готовых сеток и деталей способом установки фиксаторов, вязки или сварки на подвесных контактно-сварочных машинах в кондукторах и манипуляторах.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Должен знать: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машин, установок и приспособлений; 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сборки объемных каркасов; 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чертежей на изготовляемую арматуру;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строповки и перемещения арматуры.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Примеры работ: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каркасов изделий: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обвязочные, стропильные и фундаментные;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коллекторы и подземные переходы-детали "F"- и "П"-образные;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колодцы канализационные, водосточные, водопроводногазовые, дождеприемные и телефонные, коробки телефонные, коллекторы объемные;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колонны с консолями и полками;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опоры контактной сети, линий электропередач и светильников;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панели несущих наружных и внутренних стен;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ригели сложного сечения и пустотные;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трубы безнапорные раструбные и с плоской подошвой.</w:t>
      </w:r>
    </w:p>
    <w:bookmarkEnd w:id="250"/>
    <w:bookmarkStart w:name="z257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Арматурщик, 5 разряд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Характеристика работ: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особо сложных арматурных работ; 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натяжение пучков высокопрочной проволоки, стержней и арматурных струнопакетов натяжными станциями;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пространственных каркасов для железобетонных конструкций из готовых сеток и деталей с применением подвесных контактно-сварочных машин;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сборочно-блочных элементов с натяжением арматуры на бетон.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Должен знать: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обслуживаемых натяжных станций, механизмов и приспособлений;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чертежей на изготовляемую арматуру;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 сборочно-блочных элементов;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стали для арматуры.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Примеры работ: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каркасов изделий: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колонны со стержневой арматурой под нагрузку 500-800 тонн;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секции машинных помещений лифтов объемные;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силосы и элеваторы - объемные элементы;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строения пролетных мостов и путепроводов;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формы стропильные и подстропильные длиной до 12 метров;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шахты лифтов объемные.</w:t>
      </w:r>
    </w:p>
    <w:bookmarkEnd w:id="269"/>
    <w:bookmarkStart w:name="z276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Арматурщик, 6 разряд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Характеристика работ: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экспериментальных, уникальных, опытных и особо сложных арматурных работ; 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 чертежам головных образцов сложных арматурных каркасов для железобетонных изделий и конструкций;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сборка арматурных каркасов для особо сложных конструкций; 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выполнения сварочных работ при сборке сложных и особо сложных арматурных каркасов.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Должен знать: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арматурных каркасов;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чертежей на арматурные каркасы и закладные детали;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стали для арматуры;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свариваемым арматурным элементам.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Примеры работ: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головных образцов изделий: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комнаты, лестничные клетки, машинные помещения лифтов - объемные элементы;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строения пролетных мостов и путепроводов;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формы стропильные длиной свыше 12 метров.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освоенных изделий: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колонны со стержневой арматурой и приторцованными опорными пластинами под нагрузку свыше 800 тонн.</w:t>
      </w:r>
    </w:p>
    <w:bookmarkEnd w:id="287"/>
    <w:bookmarkStart w:name="z294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Разборщик асбестоцементных изделий, 4 разряд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Характеристика работ: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стоп сформованной продукции;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затвердевших асбестоцементных изделий от металлических прокладочных форм вручную;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раздельная укладка изделий и форм в стопы;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отсортировка поврежденных изделий с группировкой их по характеру повреждений.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Должен знать: 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листовым асбестоцементным изделиям в части линейных размеров, формы и внешнего вида;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установленное количество листов в стопе.</w:t>
      </w:r>
    </w:p>
    <w:bookmarkEnd w:id="296"/>
    <w:bookmarkStart w:name="z303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Сушильщик асбестоцементных изделий, 2 разряд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Характеристика работ: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асбестоцементных изделий;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навешивание асбестоцементных изделий на конвейер.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Должен знать: 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конвейера; 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окрашиваемыми изделиями.</w:t>
      </w:r>
    </w:p>
    <w:bookmarkEnd w:id="303"/>
    <w:bookmarkStart w:name="z310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Дозировщик асбеста, 2 разряд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Характеристика работ: 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смески асбеста по заданной рецептуре и весу под руководством дозировщика более высокой квалификации; 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вскрытие мешков с асбестом и загрузка асбеста на ленту транспортера для подачи к бегунам или в отсеки; 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пустых мешков в пакеты, увязка их проволокой и сдача на склад.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Должен знать: 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дозаторов и транспортирующих устройств; 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 марки асбеста.</w:t>
      </w:r>
    </w:p>
    <w:bookmarkEnd w:id="311"/>
    <w:bookmarkStart w:name="z318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Дозировщик асбеста, 3 разряд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Характеристика работ: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компонентов асбеста, составляющих смески по заданной рецептуре;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дозаторов, транспортеров, питателей высокого давления; 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выхода смески асбеста; 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автоматическими дозаторами асбеста, смазка, чистка и мелкий ремонт обслуживаемого оборудования.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Должен знать: 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подачи асбеста и рецептуру приготовления смесей из различных сортов и марок асбеста; 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устройства дозаторов и транспортирующих устройств; 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 марки асбеста.</w:t>
      </w:r>
    </w:p>
    <w:bookmarkEnd w:id="321"/>
    <w:bookmarkStart w:name="z328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Прессовщик асбестоцементных изделий, 3 разряд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Характеристика работ: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гидравлическим прессом мощностью до 5000 тонн в процессе производства асбестоцементных изделий; 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пресса к работе; 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тележки непрессованного шифера под пресс; 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опускание траверсы и включение давления; 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 траверсы и выкатка тележки из-под пресса; 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стопы шифера; 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прессовой тележки на поворотный круг; 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своевременным пополнением запаса масла в баке пресса и воды в баке гидравлического подъемника; 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гидравлического пресса и его профилактический осмотр; 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ремонту пресса.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Должен знать: 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гидравлического пресса; 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прессования по технологической карте; 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предупреждения и устранения брака прессованной продукции.</w:t>
      </w:r>
    </w:p>
    <w:bookmarkEnd w:id="337"/>
    <w:bookmarkStart w:name="z344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Прессовщик асбестоцементных изделий, 4 разряд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Характеристика работ: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гидравлическим прессом мощностью свыше 5000 до 10000 тонн в процессе производства асбестоцементных изделий;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пресса к работе;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произведенной наладки;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текущем, среднем и капитальном ремонте обслуживаемого оборудования.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Должен знать: 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мощных гидравлических прессов; 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предупреждения и устранения брака прессованной продукции.</w:t>
      </w:r>
    </w:p>
    <w:bookmarkEnd w:id="346"/>
    <w:bookmarkStart w:name="z353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Прессовщик асбестоцементных изделий, 5 разряд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Характеристика работ: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гидравлическим прессом мощностью свыше 10000 тонн в процессе производства асбестоцементных изделий; 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масла в пресс; 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автоматизированной схемы управления прессом; 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текущем, среднем и капитальном ремонте гидравлического пресса; 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прессуемых изделий.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Должен знать: 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перевода управления гидравлическим прессом с автоматического на ручное и обратно; 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рабочей эмульгированной воды; 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полуфабриката, поступающего на участок прессования; 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прессованных изделий;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настройки обслуживаемого оборудования.</w:t>
      </w:r>
    </w:p>
    <w:bookmarkEnd w:id="360"/>
    <w:bookmarkStart w:name="z367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Оператор укладчика-разборщика асбестоцементных изделий, 4 разряд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Характеристика работ: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укладки и подачи приемных поддонов, перемещения, выгрузки из камеры предварительного твердения и разборки асбестоцементных изделий на укладчиках и разборщиках автоматизированной линии;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оборудования в автоматический режим работы; 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неисправностей, чистка, смазка и участие в ремонте обслуживаемого оборудования;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перемещения и разборки с пульта управления крупноразмерных асбестоцементных листов переборщиком-увлажнителем;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в работу, выключение, регулирование гидровакуумсистемы, системы транспортных средств, механизмов и узлов переборщика-увлажнителя, наблюдение за их состоянием; 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брака продукции.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Должен знать: 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монтажную схему пульта автоматического управления; 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листовым крупноразмерным асбестоцементным изделиям;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применения контрольно-измерительных инструментов и приборов;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выявления и устранения неполадок в работе оборудования; 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чистки и смазки механизмов переборщика-увлажнителя.</w:t>
      </w:r>
    </w:p>
    <w:bookmarkEnd w:id="375"/>
    <w:bookmarkStart w:name="z382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Резчик асбестоцементных и асбестосилитовых изделий, 3 разряд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Характеристика работ: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на обрезных станках асбестоцементных листов, панелей и асбестосилитовых изделий по заданным размерам; 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 укладка изделий на приемный стол станка; 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при обрезке ровной кромки; 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нормальным поступлением воды для охлаждения режущих дисков и их состоянием; 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асбестоцементного наката с форматного барабана листоформовочной машины и ручная нарезка (рубка) по шаблону сырых листов-заготовок для асбестоцементных изделий; 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облицовочного материала из слоистого пластика для асбестосилитовых плит; 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прокладок и изделий в стопы с одновременной сортировкой по размерам; 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подналадка, смена фрез, чистка и смазка станка.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Должен знать: 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подналадки обрезных станков; 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изделиям в части линейных размеров и внешнего вида; 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обрезки изделий; 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сортировки и укладки изделий в стопы; 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чистки и смазки станка.</w:t>
      </w:r>
    </w:p>
    <w:bookmarkEnd w:id="391"/>
    <w:bookmarkStart w:name="z398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Грунтовщик асбетоцементных и асбетосилитовых изделий, 3 разряд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Характеристика работ: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вручную грунтовочного слоя на внутреннюю и внешнюю поверхность асбестоцементных листов, предназначенных для сборки в плиты;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на асбестоцементные листы минеральной ваты и вторых листов; 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грунтовочного состава; 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промывка и протирка грунтуемой поверхности асбестоцементных и асбестосилитовых листов и слоистого пластика; 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вручную на поддон пресс полиэтиленовых прокладок, слоистого пластика и асбестосилитовых листов: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плит, отсортировка листов, негодных для сборки плит; 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прокладочного материала и клеенаносных вальцев от остатков клея.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Должен знать: 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нанесения грунтовочного слоя на плиты; 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грунтовочного состава и промывочных материалов; 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грунтовочного состава; 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очистки грунтуемых поверхностей асбестоцементных и асбестосилитовых листов; 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асбестоцементным и асбестосилитовым плитам.</w:t>
      </w:r>
    </w:p>
    <w:bookmarkEnd w:id="406"/>
    <w:bookmarkStart w:name="z413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Грунтовщик асбетоцементных и асбетосилитовых изделий, 4 разряд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Характеристика работ: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грунтовочного слоя эпоксидной шпаклевки на асбестоцементные плиты при помощи шпаклевочной машины, встроенной в автоматическую линию производства декоративных асбестоцементных плит, методом офсетной печати; 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эпоксидного клея на оклеиваемые поверхности асбестосилитовых листов и слоистого пластика при помощи клеенаносной машины;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шпаклевочной и клеенаносной машины на заданный технологический режим;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ракельных ножей и торцевых сухарей; 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шпаклевочной массы и эпоксидного клея в питатель машины;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периодическое перемешивание шпаклевочной массы и эпоксидного клея, определение их качества; 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расхода и уровня шпаклевочной массы, эпоксидного клея в питателе машины; 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смачивание в процессе работы узлов машины растворителем;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шпаклевочной машины от шпаклевочной массы; 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оборудования, участие в его ремонте.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Должен знать: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наладки обслуживаемого оборудования; 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шпаклевочной массы, эпоксидного клея и их свойства;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нанесения применяемых шпаклевок и клеев на поверхности асбестоцементных и асбестосилитовых плит и слоистого пластика; 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применяемых отделочных материалов, их основные свойства и совместимость; 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взрывопожарной безопасности; 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возникающих неполадок и способы их устранения.</w:t>
      </w:r>
    </w:p>
    <w:bookmarkEnd w:id="425"/>
    <w:bookmarkStart w:name="z432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Шлифовщик асбетоцементных и асбетосилитовых плит, 3 разряд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Характеристика работ: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асбестоцементных плит на шлифовальный станок;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шлифование, полирование плит и снятие их со станка;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 и наладка станка, устранение мелких неисправностей в его работе.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Должен знать: 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шлифовально-полировального станка; 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асбестоцементным электроизоляционным плитам; 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контрольно-измерительных инструментов; 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смазки станка.</w:t>
      </w:r>
    </w:p>
    <w:bookmarkEnd w:id="435"/>
    <w:bookmarkStart w:name="z442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Шлифовщик асбетоцементных и асбетосилитовых плит, 4 разряд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Характеристика работ:</w:t>
      </w:r>
    </w:p>
    <w:bookmarkEnd w:id="437"/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лицевой стороны крупногабаритных асбестоцементных плит на валковой шлифовальной машине, встроенной в автоматическую линию производства декоративных асбестоцементных плит методом офсетной печати;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(калибровка) асбестосилитовых плит до необходимой толщины на станках различных типов;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шлифовальной машины на заданный технологический режим шлифования;</w:t>
      </w:r>
    </w:p>
    <w:bookmarkEnd w:id="440"/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состояния шлифовальной бумаги и ее замена;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шлифования асбестоцементных и асбестосилитовых плит;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узлов машины.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Должен знать: 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наладки обслуживаемого оборудования;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заправки шлифовальной бумаги в машину;</w:t>
      </w:r>
    </w:p>
    <w:bookmarkEnd w:id="446"/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шлифованным асбестоцементным и асбестосилитовым плитам;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применения контрольно-измерительного инструмента и приборов;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противопожарной безопасности на рабочем месте и в цехе.</w:t>
      </w:r>
    </w:p>
    <w:bookmarkEnd w:id="449"/>
    <w:bookmarkStart w:name="z456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Токарь по обработке асбестоцементных труб и муфт, 3 разряд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Характеристика работ: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растачивание на станке асбестоцементных муфт, обтачивание концов асбестоцементных труб различных диаметров; </w:t>
      </w:r>
    </w:p>
    <w:bookmarkEnd w:id="452"/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концов асбестоцементных труб, резка труб и муфт на станке-полуавтомате или на станке с ручной подачей суппорта; 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станка при переходе на обработку муфт или труб другого диаметра; 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станка; </w:t>
      </w:r>
    </w:p>
    <w:bookmarkEnd w:id="455"/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обслуживаемом станке; 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ремонту станка.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Должен знать: </w:t>
      </w:r>
    </w:p>
    <w:bookmarkEnd w:id="458"/>
    <w:bookmarkStart w:name="z4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токарных станков по обработке асбестоцементных изделий; 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заточки резцов; 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асбестоцементных труб и муфт; </w:t>
      </w:r>
    </w:p>
    <w:bookmarkEnd w:id="461"/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контрольно-измерительными приборами; </w:t>
      </w:r>
    </w:p>
    <w:bookmarkEnd w:id="462"/>
    <w:bookmarkStart w:name="z4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признаки брака труб и муфт; </w:t>
      </w:r>
    </w:p>
    <w:bookmarkEnd w:id="463"/>
    <w:bookmarkStart w:name="z47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причины, вызывающие брак труб и муфт в процессе их обработки; </w:t>
      </w:r>
    </w:p>
    <w:bookmarkEnd w:id="464"/>
    <w:bookmarkStart w:name="z4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предотвращения брака.</w:t>
      </w:r>
    </w:p>
    <w:bookmarkEnd w:id="465"/>
    <w:bookmarkStart w:name="z472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Токарь по обработке асбестоцементных труб и муфт, 4 разряд</w:t>
      </w:r>
    </w:p>
    <w:bookmarkEnd w:id="466"/>
    <w:bookmarkStart w:name="z4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Характеристика работ:</w:t>
      </w:r>
    </w:p>
    <w:bookmarkEnd w:id="467"/>
    <w:bookmarkStart w:name="z4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с одновременной обточкой и обрезкой асбестоцементных труб и муфт различных диаметров и длины на специальных токарных станках-автоматах с соблюдением точных размеров мест обточки; </w:t>
      </w:r>
    </w:p>
    <w:bookmarkEnd w:id="468"/>
    <w:bookmarkStart w:name="z47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станка на заданный режим работы в зависимости от диаметра труб и муфт;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станка.</w:t>
      </w:r>
    </w:p>
    <w:bookmarkEnd w:id="470"/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Должен знать: 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порядок наладки обслуживаемого оборудования; 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порядок применения специальных приспособлений; </w:t>
      </w:r>
    </w:p>
    <w:bookmarkEnd w:id="473"/>
    <w:bookmarkStart w:name="z4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применения сложных контрольно-измерительных инструментов и приборов; </w:t>
      </w:r>
    </w:p>
    <w:bookmarkEnd w:id="474"/>
    <w:bookmarkStart w:name="z48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геометрию, порядок заточки специального режущего инструмента; 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режимов резания по паспорту станка.</w:t>
      </w:r>
    </w:p>
    <w:bookmarkEnd w:id="476"/>
    <w:bookmarkStart w:name="z483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Фрезеровщик асбестоцементных плит, 2 разряд</w:t>
      </w:r>
    </w:p>
    <w:bookmarkEnd w:id="477"/>
    <w:bookmarkStart w:name="z48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Характеристика работ:</w:t>
      </w:r>
    </w:p>
    <w:bookmarkEnd w:id="478"/>
    <w:bookmarkStart w:name="z48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асбестоцементных электроизоляционных плит на фрезерный станок и снятие их со станка;</w:t>
      </w:r>
    </w:p>
    <w:bookmarkEnd w:id="479"/>
    <w:bookmarkStart w:name="z48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смене фрез, зачистка заусенцев на плитах; </w:t>
      </w:r>
    </w:p>
    <w:bookmarkEnd w:id="480"/>
    <w:bookmarkStart w:name="z48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толщины плиты штангенциркулем;</w:t>
      </w:r>
    </w:p>
    <w:bookmarkEnd w:id="481"/>
    <w:bookmarkStart w:name="z4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станка.</w:t>
      </w:r>
    </w:p>
    <w:bookmarkEnd w:id="482"/>
    <w:bookmarkStart w:name="z48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Должен знать: </w:t>
      </w:r>
    </w:p>
    <w:bookmarkEnd w:id="483"/>
    <w:bookmarkStart w:name="z49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фрезерного станка; </w:t>
      </w:r>
    </w:p>
    <w:bookmarkEnd w:id="484"/>
    <w:bookmarkStart w:name="z4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смазки станка; </w:t>
      </w:r>
    </w:p>
    <w:bookmarkEnd w:id="485"/>
    <w:bookmarkStart w:name="z4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обрабатываемым изделиям.</w:t>
      </w:r>
    </w:p>
    <w:bookmarkEnd w:id="486"/>
    <w:bookmarkStart w:name="z493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Фрезеровщик асбетоцементных плит, 3 разряд</w:t>
      </w:r>
    </w:p>
    <w:bookmarkEnd w:id="487"/>
    <w:bookmarkStart w:name="z49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Характеристика работ:</w:t>
      </w:r>
    </w:p>
    <w:bookmarkEnd w:id="488"/>
    <w:bookmarkStart w:name="z4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плит на фрезерном станке; </w:t>
      </w:r>
    </w:p>
    <w:bookmarkEnd w:id="489"/>
    <w:bookmarkStart w:name="z49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закрепление асбестоцементных электроизоляционных плит на фрезерный станок; </w:t>
      </w:r>
    </w:p>
    <w:bookmarkEnd w:id="490"/>
    <w:bookmarkStart w:name="z49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плит после обработки; </w:t>
      </w:r>
    </w:p>
    <w:bookmarkEnd w:id="491"/>
    <w:bookmarkStart w:name="z49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смена фрез; </w:t>
      </w:r>
    </w:p>
    <w:bookmarkEnd w:id="492"/>
    <w:bookmarkStart w:name="z49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устранение мелких неисправностей в работе станка.</w:t>
      </w:r>
    </w:p>
    <w:bookmarkEnd w:id="493"/>
    <w:bookmarkStart w:name="z50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Должен знать: </w:t>
      </w:r>
    </w:p>
    <w:bookmarkEnd w:id="494"/>
    <w:bookmarkStart w:name="z50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фрезерного станка; </w:t>
      </w:r>
    </w:p>
    <w:bookmarkEnd w:id="495"/>
    <w:bookmarkStart w:name="z50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смазки станка; </w:t>
      </w:r>
    </w:p>
    <w:bookmarkEnd w:id="496"/>
    <w:bookmarkStart w:name="z50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обрабатываемым изделиям. </w:t>
      </w:r>
    </w:p>
    <w:bookmarkEnd w:id="497"/>
    <w:bookmarkStart w:name="z50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признаки брака; </w:t>
      </w:r>
    </w:p>
    <w:bookmarkEnd w:id="498"/>
    <w:bookmarkStart w:name="z50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предотвращения и исправления брака при механической обработке асбестоцементных электроизоляционных плит.</w:t>
      </w:r>
    </w:p>
    <w:bookmarkEnd w:id="499"/>
    <w:bookmarkStart w:name="z506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Волнировщик асбетоцементных листов, 4 разряд</w:t>
      </w:r>
    </w:p>
    <w:bookmarkEnd w:id="500"/>
    <w:bookmarkStart w:name="z50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Характеристика работ:</w:t>
      </w:r>
    </w:p>
    <w:bookmarkEnd w:id="501"/>
    <w:bookmarkStart w:name="z50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волнирование сырых асбестоцементных листов вручную с помощью скалок;</w:t>
      </w:r>
    </w:p>
    <w:bookmarkEnd w:id="502"/>
    <w:bookmarkStart w:name="z50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сырого асбестоцементного листа на металлическую волнистую прокладку (форму); </w:t>
      </w:r>
    </w:p>
    <w:bookmarkEnd w:id="503"/>
    <w:bookmarkStart w:name="z51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придание с помощью скалки сырому листу волнистого профиля;</w:t>
      </w:r>
    </w:p>
    <w:bookmarkEnd w:id="504"/>
    <w:bookmarkStart w:name="z51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поверх сволнированного листа новой металлической формы;</w:t>
      </w:r>
    </w:p>
    <w:bookmarkEnd w:id="505"/>
    <w:bookmarkStart w:name="z51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ровной выкладки стопы; </w:t>
      </w:r>
    </w:p>
    <w:bookmarkEnd w:id="506"/>
    <w:bookmarkStart w:name="z51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листов с трещинами и иными дефектами.</w:t>
      </w:r>
    </w:p>
    <w:bookmarkEnd w:id="507"/>
    <w:bookmarkStart w:name="z51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Должен знать: </w:t>
      </w:r>
    </w:p>
    <w:bookmarkEnd w:id="508"/>
    <w:bookmarkStart w:name="z51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волнистым асбестоцементным листам в части линейных размеров; </w:t>
      </w:r>
    </w:p>
    <w:bookmarkEnd w:id="509"/>
    <w:bookmarkStart w:name="z51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ручной волнировки листов; </w:t>
      </w:r>
    </w:p>
    <w:bookmarkEnd w:id="510"/>
    <w:bookmarkStart w:name="z51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брака продукции по внешнему виду; </w:t>
      </w:r>
    </w:p>
    <w:bookmarkEnd w:id="511"/>
    <w:bookmarkStart w:name="z51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укладки сырых листов на металлические прокладки (формы); </w:t>
      </w:r>
    </w:p>
    <w:bookmarkEnd w:id="512"/>
    <w:bookmarkStart w:name="z51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отличия между рабочей и нерабочей поверхностями металлической прокладки.</w:t>
      </w:r>
    </w:p>
    <w:bookmarkEnd w:id="513"/>
    <w:bookmarkStart w:name="z520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Аспираторщик, 2 разряд</w:t>
      </w:r>
    </w:p>
    <w:bookmarkEnd w:id="514"/>
    <w:bookmarkStart w:name="z52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Характеристика работ:</w:t>
      </w:r>
    </w:p>
    <w:bookmarkEnd w:id="515"/>
    <w:bookmarkStart w:name="z52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аспирационных установок с фильтрующей поверхностью до 30 метров квадратных;</w:t>
      </w:r>
    </w:p>
    <w:bookmarkEnd w:id="516"/>
    <w:bookmarkStart w:name="z52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и техническое обслуживание рукавных фильтров, транспортирующих механизмов, вентиляторов, цементопроводов, воздухопроводов и иного вспомогательного оборудования;</w:t>
      </w:r>
    </w:p>
    <w:bookmarkEnd w:id="517"/>
    <w:bookmarkStart w:name="z52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операций, связанных с регенерацией фильтрующих рукавов, навеска рукавов в фильтрах; </w:t>
      </w:r>
    </w:p>
    <w:bookmarkEnd w:id="518"/>
    <w:bookmarkStart w:name="z52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герметизации оборудования и бесперебойной работы механизмов по удалению осажденной пыли; </w:t>
      </w:r>
    </w:p>
    <w:bookmarkEnd w:id="519"/>
    <w:bookmarkStart w:name="z52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оборудования.</w:t>
      </w:r>
    </w:p>
    <w:bookmarkEnd w:id="520"/>
    <w:bookmarkStart w:name="z52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Должен знать: </w:t>
      </w:r>
    </w:p>
    <w:bookmarkEnd w:id="521"/>
    <w:bookmarkStart w:name="z52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действия, техническую характеристику и конструктивные особенности обслуживаемых аспирационных установок и вспомогательного оборудования; </w:t>
      </w:r>
    </w:p>
    <w:bookmarkEnd w:id="522"/>
    <w:bookmarkStart w:name="z52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приемы ведения процесса улавливания пыли; </w:t>
      </w:r>
    </w:p>
    <w:bookmarkEnd w:id="523"/>
    <w:bookmarkStart w:name="z53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процессов пылеулавливания; </w:t>
      </w:r>
    </w:p>
    <w:bookmarkEnd w:id="524"/>
    <w:bookmarkStart w:name="z53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очистки аспирационного воздуха; </w:t>
      </w:r>
    </w:p>
    <w:bookmarkEnd w:id="525"/>
    <w:bookmarkStart w:name="z53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контрольно-измерительных приборов.</w:t>
      </w:r>
    </w:p>
    <w:bookmarkEnd w:id="526"/>
    <w:bookmarkStart w:name="z53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При обслуживании рукавных фильтров общей поверхностью фильтрации:</w:t>
      </w:r>
    </w:p>
    <w:bookmarkEnd w:id="527"/>
    <w:bookmarkStart w:name="z53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30 до 140 метров квадратных - 3 разряд;</w:t>
      </w:r>
    </w:p>
    <w:bookmarkEnd w:id="528"/>
    <w:bookmarkStart w:name="z53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140 метров квадратных - 4 разряд.</w:t>
      </w:r>
    </w:p>
    <w:bookmarkEnd w:id="529"/>
    <w:bookmarkStart w:name="z536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Оператор асфальтобетонного завода, 4 разряд</w:t>
      </w:r>
    </w:p>
    <w:bookmarkEnd w:id="530"/>
    <w:bookmarkStart w:name="z53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Характеристика работ:</w:t>
      </w:r>
    </w:p>
    <w:bookmarkEnd w:id="531"/>
    <w:bookmarkStart w:name="z53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подачи песка и щебня со склада в бункеры агрегата питания асфальтобетонного завода погрузчиками, кранами с грейферным захватом или конвейерами, из бункеров агрегата питания асфальтобетонного завода в сборный ленточный конвейер;</w:t>
      </w:r>
    </w:p>
    <w:bookmarkEnd w:id="532"/>
    <w:bookmarkStart w:name="z53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розжиг горелки и установление оптимального температурного режима сушки и нагрева исходного сырья;</w:t>
      </w:r>
    </w:p>
    <w:bookmarkEnd w:id="533"/>
    <w:bookmarkStart w:name="z54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контролирование работы горелки и дутьевого вентилятора;</w:t>
      </w:r>
    </w:p>
    <w:bookmarkEnd w:id="534"/>
    <w:bookmarkStart w:name="z54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исходных компонентов при ведении технологического процесса высаждения поликарбонатного лака;</w:t>
      </w:r>
    </w:p>
    <w:bookmarkEnd w:id="535"/>
    <w:bookmarkStart w:name="z54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подачи песка и щебня на наклонный ковшовый элеватор (или конвейер), загрузки песка и щебня в барабан сушильного агрегата, сушки песка и щебня до рабочей температуры;</w:t>
      </w:r>
    </w:p>
    <w:bookmarkEnd w:id="536"/>
    <w:bookmarkStart w:name="z54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минеральных материалов, сортировка (грохочение) и кратковременное хранение нагретых каменных материалов;</w:t>
      </w:r>
    </w:p>
    <w:bookmarkEnd w:id="537"/>
    <w:bookmarkStart w:name="z54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обслуживаемого оборудования и участие в его текущем ремонте;</w:t>
      </w:r>
    </w:p>
    <w:bookmarkEnd w:id="538"/>
    <w:bookmarkStart w:name="z54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исходных компонентов при ведении технологического процесса высаждения поликарбонатного лака;</w:t>
      </w:r>
    </w:p>
    <w:bookmarkEnd w:id="539"/>
    <w:bookmarkStart w:name="z54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обслуживаемого оборудования и участие в его текущем ремонте.</w:t>
      </w:r>
    </w:p>
    <w:bookmarkEnd w:id="540"/>
    <w:bookmarkStart w:name="z54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Должен знать:</w:t>
      </w:r>
    </w:p>
    <w:bookmarkEnd w:id="541"/>
    <w:bookmarkStart w:name="z54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542"/>
    <w:bookmarkStart w:name="z54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приготовления асфальта и бетона;</w:t>
      </w:r>
    </w:p>
    <w:bookmarkEnd w:id="543"/>
    <w:bookmarkStart w:name="z55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щебень и щебеночно-песчаные смеси;</w:t>
      </w:r>
    </w:p>
    <w:bookmarkEnd w:id="544"/>
    <w:bookmarkStart w:name="z55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безопасности и охране труда, производственной санитарии и противопожарной безопасности;</w:t>
      </w:r>
    </w:p>
    <w:bookmarkEnd w:id="545"/>
    <w:bookmarkStart w:name="z55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используемому сырью и готовой продукции;</w:t>
      </w:r>
    </w:p>
    <w:bookmarkEnd w:id="546"/>
    <w:bookmarkStart w:name="z55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средствами индивидуальной защиты;</w:t>
      </w:r>
    </w:p>
    <w:bookmarkEnd w:id="547"/>
    <w:bookmarkStart w:name="z55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оборудования.</w:t>
      </w:r>
    </w:p>
    <w:bookmarkEnd w:id="548"/>
    <w:bookmarkStart w:name="z555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Оператор асфальтобетонного завода, 5 разряд</w:t>
      </w:r>
    </w:p>
    <w:bookmarkEnd w:id="549"/>
    <w:bookmarkStart w:name="z55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Характеристика работ.</w:t>
      </w:r>
    </w:p>
    <w:bookmarkEnd w:id="550"/>
    <w:bookmarkStart w:name="z55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смесительной установки к работе и обеспечение ее исправного состояния в течение смены;</w:t>
      </w:r>
    </w:p>
    <w:bookmarkEnd w:id="551"/>
    <w:bookmarkStart w:name="z55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слежение за наличием материалов в бункерах агрегата питания, работой питателей и иных механизмов;</w:t>
      </w:r>
    </w:p>
    <w:bookmarkEnd w:id="552"/>
    <w:bookmarkStart w:name="z55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управление работой дутьевых вентиляторов, пылеулавливающей системы, смесительного агрегата;</w:t>
      </w:r>
    </w:p>
    <w:bookmarkEnd w:id="553"/>
    <w:bookmarkStart w:name="z56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смешение составляющих в мешалке и выгрузка из мешалки готовой (товарной) асфальтобетонной смеси;</w:t>
      </w:r>
    </w:p>
    <w:bookmarkEnd w:id="554"/>
    <w:bookmarkStart w:name="z56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прием, хранение и подача в бункеры по фракциям каменных материалов, а при необходимости получение на асфальтобетонном заводе необходимых по крупности фракций щебня и песка путем дробления и сортировки более крупных фракций щебня;</w:t>
      </w:r>
    </w:p>
    <w:bookmarkEnd w:id="555"/>
    <w:bookmarkStart w:name="z56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необходимого режима работы установки;</w:t>
      </w:r>
    </w:p>
    <w:bookmarkEnd w:id="556"/>
    <w:bookmarkStart w:name="z56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сушильных барабанов, смесителей, битумных цистерн, змеевиков нагревателей и бункеров;</w:t>
      </w:r>
    </w:p>
    <w:bookmarkEnd w:id="557"/>
    <w:bookmarkStart w:name="z56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исходного сырья и готовой массы;</w:t>
      </w:r>
    </w:p>
    <w:bookmarkEnd w:id="558"/>
    <w:bookmarkStart w:name="z56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прием, хранение, нагрев и подача в дозаторы битума;</w:t>
      </w:r>
    </w:p>
    <w:bookmarkEnd w:id="559"/>
    <w:bookmarkStart w:name="z56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прием, хранение и подача в дозатор минерального порошка (заполнителя);</w:t>
      </w:r>
    </w:p>
    <w:bookmarkEnd w:id="560"/>
    <w:bookmarkStart w:name="z56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прием, хранение, нагрев и подача в дозатор поверхностно-активных веществ;</w:t>
      </w:r>
    </w:p>
    <w:bookmarkEnd w:id="561"/>
    <w:bookmarkStart w:name="z56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складирование, кратковременное хранение и отгрузка готовой асфальтобетонной смеси;</w:t>
      </w:r>
    </w:p>
    <w:bookmarkEnd w:id="562"/>
    <w:bookmarkStart w:name="z56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 и участие в его ремонте;</w:t>
      </w:r>
    </w:p>
    <w:bookmarkEnd w:id="563"/>
    <w:bookmarkStart w:name="z57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операторами более низкой квалификации.</w:t>
      </w:r>
    </w:p>
    <w:bookmarkEnd w:id="564"/>
    <w:bookmarkStart w:name="z57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Должен знать:</w:t>
      </w:r>
    </w:p>
    <w:bookmarkEnd w:id="565"/>
    <w:bookmarkStart w:name="z57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асфальтобетонного завода, транспортных средств, конвейеров;</w:t>
      </w:r>
    </w:p>
    <w:bookmarkEnd w:id="566"/>
    <w:bookmarkStart w:name="z57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неполадок в работе оборудования;</w:t>
      </w:r>
    </w:p>
    <w:bookmarkEnd w:id="567"/>
    <w:bookmarkStart w:name="z57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минеральные материалы;</w:t>
      </w:r>
    </w:p>
    <w:bookmarkEnd w:id="568"/>
    <w:bookmarkStart w:name="z57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производства асфальтобетонной смеси в зависимости от исходного сырья;</w:t>
      </w:r>
    </w:p>
    <w:bookmarkEnd w:id="569"/>
    <w:bookmarkStart w:name="z57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и способы наиболее эффективного производства асфальтобетонной смеси;</w:t>
      </w:r>
    </w:p>
    <w:bookmarkEnd w:id="570"/>
    <w:bookmarkStart w:name="z57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электрооборудования и работы на электротехнических установках.</w:t>
      </w:r>
    </w:p>
    <w:bookmarkEnd w:id="571"/>
    <w:bookmarkStart w:name="z578" w:id="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Оператор асфальтобетонного завода, 6 разряд</w:t>
      </w:r>
    </w:p>
    <w:bookmarkEnd w:id="572"/>
    <w:bookmarkStart w:name="z57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Характеристика работ:</w:t>
      </w:r>
    </w:p>
    <w:bookmarkEnd w:id="573"/>
    <w:bookmarkStart w:name="z58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асфальтобетонной смеси, контроль за работой операторов более низкой квалификации;</w:t>
      </w:r>
    </w:p>
    <w:bookmarkEnd w:id="574"/>
    <w:bookmarkStart w:name="z58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установки, контрольно-измерительной аппаратуры;</w:t>
      </w:r>
    </w:p>
    <w:bookmarkEnd w:id="575"/>
    <w:bookmarkStart w:name="z58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технологического процесса;</w:t>
      </w:r>
    </w:p>
    <w:bookmarkEnd w:id="576"/>
    <w:bookmarkStart w:name="z58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готовности дозаторов и битума;</w:t>
      </w:r>
    </w:p>
    <w:bookmarkEnd w:id="577"/>
    <w:bookmarkStart w:name="z58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пробного запуска агрегатов и контроль их работы в холостом режиме;</w:t>
      </w:r>
    </w:p>
    <w:bookmarkEnd w:id="578"/>
    <w:bookmarkStart w:name="z58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запальных устройств факельных систем;</w:t>
      </w:r>
    </w:p>
    <w:bookmarkEnd w:id="579"/>
    <w:bookmarkStart w:name="z58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отсеков горячего бункера от холодных минеральных материалов;</w:t>
      </w:r>
    </w:p>
    <w:bookmarkEnd w:id="580"/>
    <w:bookmarkStart w:name="z58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сухих замесов для прогрева технологической линии, наполнение отсеков материалами с требуемой температурой;</w:t>
      </w:r>
    </w:p>
    <w:bookmarkEnd w:id="581"/>
    <w:bookmarkStart w:name="z58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агрегатов установки по показаниям контрольно-измерительных приборов на пульте управления;</w:t>
      </w:r>
    </w:p>
    <w:bookmarkEnd w:id="582"/>
    <w:bookmarkStart w:name="z58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отгрузка готовой смеси из мешалки или накопительного бункера в автотранспортные средства;</w:t>
      </w:r>
    </w:p>
    <w:bookmarkEnd w:id="583"/>
    <w:bookmarkStart w:name="z59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переналадка установки на выпуск асфальта или бетона;</w:t>
      </w:r>
    </w:p>
    <w:bookmarkEnd w:id="584"/>
    <w:bookmarkStart w:name="z59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работами по монтажу и демонтажу простого и средней сложности оборудования, установок, механизмов, контрольно-измерительных приборов и коммуникаций;</w:t>
      </w:r>
    </w:p>
    <w:bookmarkEnd w:id="585"/>
    <w:bookmarkStart w:name="z592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причин неисправности и устранение несложных повреждений в силовой и осветительной сети, пускорегулирующей аппаратуре и электродвигателях;</w:t>
      </w:r>
    </w:p>
    <w:bookmarkEnd w:id="586"/>
    <w:bookmarkStart w:name="z59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 и участие в его ремонте;</w:t>
      </w:r>
    </w:p>
    <w:bookmarkEnd w:id="587"/>
    <w:bookmarkStart w:name="z594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операторами асфальтобетонного завода более низкой квалификации.</w:t>
      </w:r>
    </w:p>
    <w:bookmarkEnd w:id="588"/>
    <w:bookmarkStart w:name="z59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Должен знать:</w:t>
      </w:r>
    </w:p>
    <w:bookmarkEnd w:id="589"/>
    <w:bookmarkStart w:name="z59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контрольно-измерительной аппаратуры;</w:t>
      </w:r>
    </w:p>
    <w:bookmarkEnd w:id="590"/>
    <w:bookmarkStart w:name="z59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монтажные и принципиальные схемы, порядок эксплуатации обслуживаемой аппаратуры, автоматики и телемеханики;</w:t>
      </w:r>
    </w:p>
    <w:bookmarkEnd w:id="591"/>
    <w:bookmarkStart w:name="z59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автоматики и телемеханики;</w:t>
      </w:r>
    </w:p>
    <w:bookmarkEnd w:id="592"/>
    <w:bookmarkStart w:name="z59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наладки, переналадки и регулирования оборудования;</w:t>
      </w:r>
    </w:p>
    <w:bookmarkEnd w:id="593"/>
    <w:bookmarkStart w:name="z600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различных асфальтобетонных смесей;</w:t>
      </w:r>
    </w:p>
    <w:bookmarkEnd w:id="594"/>
    <w:bookmarkStart w:name="z60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 и готовой продукции.</w:t>
      </w:r>
    </w:p>
    <w:bookmarkEnd w:id="595"/>
    <w:bookmarkStart w:name="z60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Требуется техническое и профессиональное (среднее специальное, среднее профессиональное) образование.</w:t>
      </w:r>
    </w:p>
    <w:bookmarkEnd w:id="596"/>
    <w:bookmarkStart w:name="z603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Варщик асфальтовой массы, 4 разряд</w:t>
      </w:r>
    </w:p>
    <w:bookmarkEnd w:id="597"/>
    <w:bookmarkStart w:name="z60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Характеристика работ:</w:t>
      </w:r>
    </w:p>
    <w:bookmarkEnd w:id="598"/>
    <w:bookmarkStart w:name="z60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вяжущего состава для пресс-массы в варочной печи; </w:t>
      </w:r>
    </w:p>
    <w:bookmarkEnd w:id="599"/>
    <w:bookmarkStart w:name="z60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компонентов в варочную печь в соответствии с заданной рецептурой; </w:t>
      </w:r>
    </w:p>
    <w:bookmarkEnd w:id="600"/>
    <w:bookmarkStart w:name="z60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 процесса варки по внешнему виду и контрольно-измерительным приборам, работой питателей элеватора;</w:t>
      </w:r>
    </w:p>
    <w:bookmarkEnd w:id="601"/>
    <w:bookmarkStart w:name="z60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исходного сырья и готовой массы; </w:t>
      </w:r>
    </w:p>
    <w:bookmarkEnd w:id="602"/>
    <w:bookmarkStart w:name="z60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 и участие в его ремонте.</w:t>
      </w:r>
    </w:p>
    <w:bookmarkEnd w:id="603"/>
    <w:bookmarkStart w:name="z61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Должен знать: </w:t>
      </w:r>
    </w:p>
    <w:bookmarkEnd w:id="604"/>
    <w:bookmarkStart w:name="z61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605"/>
    <w:bookmarkStart w:name="z61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варки массы в зависимости от исходных компонентов; </w:t>
      </w:r>
    </w:p>
    <w:bookmarkEnd w:id="606"/>
    <w:bookmarkStart w:name="z61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топки котла для плавления битума; </w:t>
      </w:r>
    </w:p>
    <w:bookmarkEnd w:id="607"/>
    <w:bookmarkStart w:name="z61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пресс-массе; </w:t>
      </w:r>
    </w:p>
    <w:bookmarkEnd w:id="608"/>
    <w:bookmarkStart w:name="z61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оборудования.</w:t>
      </w:r>
    </w:p>
    <w:bookmarkEnd w:id="609"/>
    <w:bookmarkStart w:name="z616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Варщик асфальтовой массы, 5 разряд</w:t>
      </w:r>
    </w:p>
    <w:bookmarkEnd w:id="610"/>
    <w:bookmarkStart w:name="z61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Характеристика работ:</w:t>
      </w:r>
    </w:p>
    <w:bookmarkEnd w:id="611"/>
    <w:bookmarkStart w:name="z61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асфальтовой мастики и массы для прессования асфальтовой плитки (пресс-массы) и массы для покрытий в варочной печи;</w:t>
      </w:r>
    </w:p>
    <w:bookmarkEnd w:id="612"/>
    <w:bookmarkStart w:name="z61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компонентов в варочную печь в соответствии с заданной рецептурой; </w:t>
      </w:r>
    </w:p>
    <w:bookmarkEnd w:id="613"/>
    <w:bookmarkStart w:name="z62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технологическим процессом и исправным состоянием оборудования;</w:t>
      </w:r>
    </w:p>
    <w:bookmarkEnd w:id="614"/>
    <w:bookmarkStart w:name="z621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готовой продукции; </w:t>
      </w:r>
    </w:p>
    <w:bookmarkEnd w:id="615"/>
    <w:bookmarkStart w:name="z62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режима варки; </w:t>
      </w:r>
    </w:p>
    <w:bookmarkEnd w:id="616"/>
    <w:bookmarkStart w:name="z62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готовой массы на транспортные устройства; </w:t>
      </w:r>
    </w:p>
    <w:bookmarkEnd w:id="617"/>
    <w:bookmarkStart w:name="z62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оборудования и участие в его ремонте.</w:t>
      </w:r>
    </w:p>
    <w:bookmarkEnd w:id="618"/>
    <w:bookmarkStart w:name="z62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Должен знать: </w:t>
      </w:r>
    </w:p>
    <w:bookmarkEnd w:id="619"/>
    <w:bookmarkStart w:name="z62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обслуживаемых плавильных печей и транспортных средств, емкостей сборных резервуаров и бункеров;</w:t>
      </w:r>
    </w:p>
    <w:bookmarkEnd w:id="620"/>
    <w:bookmarkStart w:name="z62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неполадок в работе оборудования; </w:t>
      </w:r>
    </w:p>
    <w:bookmarkEnd w:id="621"/>
    <w:bookmarkStart w:name="z62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асфальтовой мастики; </w:t>
      </w:r>
    </w:p>
    <w:bookmarkEnd w:id="622"/>
    <w:bookmarkStart w:name="z62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варки массы в зависимости от исходного сырья; </w:t>
      </w:r>
    </w:p>
    <w:bookmarkEnd w:id="623"/>
    <w:bookmarkStart w:name="z63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режим; </w:t>
      </w:r>
    </w:p>
    <w:bookmarkEnd w:id="624"/>
    <w:bookmarkStart w:name="z63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и способы наиболее эффективного ведения процесса варки массы.</w:t>
      </w:r>
    </w:p>
    <w:bookmarkEnd w:id="625"/>
    <w:bookmarkStart w:name="z632" w:id="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Варщик асфальтовой массы, 6 разряд</w:t>
      </w:r>
    </w:p>
    <w:bookmarkEnd w:id="626"/>
    <w:bookmarkStart w:name="z63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Характеристика работ: </w:t>
      </w:r>
    </w:p>
    <w:bookmarkEnd w:id="627"/>
    <w:bookmarkStart w:name="z63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асфальтобетонных смесей на агрегатах различных типов с ручным, дистанционным и автоматическим управлением; </w:t>
      </w:r>
    </w:p>
    <w:bookmarkEnd w:id="628"/>
    <w:bookmarkStart w:name="z63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розжиг форсунок или горелок; </w:t>
      </w:r>
    </w:p>
    <w:bookmarkEnd w:id="629"/>
    <w:bookmarkStart w:name="z63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агрегата, контрольно-измерительной аппаратуры;</w:t>
      </w:r>
    </w:p>
    <w:bookmarkEnd w:id="630"/>
    <w:bookmarkStart w:name="z63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ходом технологического процесса; </w:t>
      </w:r>
    </w:p>
    <w:bookmarkEnd w:id="631"/>
    <w:bookmarkStart w:name="z63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режима варки массы; </w:t>
      </w:r>
    </w:p>
    <w:bookmarkEnd w:id="632"/>
    <w:bookmarkStart w:name="z63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переналадка агрегата на выпуск различных видов смесей; </w:t>
      </w:r>
    </w:p>
    <w:bookmarkEnd w:id="633"/>
    <w:bookmarkStart w:name="z64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оборудования и участие в его ремонте.</w:t>
      </w:r>
    </w:p>
    <w:bookmarkEnd w:id="634"/>
    <w:bookmarkStart w:name="z64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Должен знать: </w:t>
      </w:r>
    </w:p>
    <w:bookmarkEnd w:id="635"/>
    <w:bookmarkStart w:name="z64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контрольно-измерительной аппаратуры; </w:t>
      </w:r>
    </w:p>
    <w:bookmarkEnd w:id="636"/>
    <w:bookmarkStart w:name="z64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наладки, переналадки и регулирования оборудования;</w:t>
      </w:r>
    </w:p>
    <w:bookmarkEnd w:id="637"/>
    <w:bookmarkStart w:name="z64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различных асфальтобетонных смесей; </w:t>
      </w:r>
    </w:p>
    <w:bookmarkEnd w:id="638"/>
    <w:bookmarkStart w:name="z64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 и готовой продукции.</w:t>
      </w:r>
    </w:p>
    <w:bookmarkEnd w:id="639"/>
    <w:bookmarkStart w:name="z646" w:id="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Мельник извести, 3 разряд</w:t>
      </w:r>
    </w:p>
    <w:bookmarkEnd w:id="640"/>
    <w:bookmarkStart w:name="z64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Характеристика работ: </w:t>
      </w:r>
    </w:p>
    <w:bookmarkEnd w:id="641"/>
    <w:bookmarkStart w:name="z64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помол извести в мельницах различных типов под руководством мельника более высокой квалификации; </w:t>
      </w:r>
    </w:p>
    <w:bookmarkEnd w:id="642"/>
    <w:bookmarkStart w:name="z64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мельниц и управление работой погрузочно-разгрузочных и транспортных устройств; </w:t>
      </w:r>
    </w:p>
    <w:bookmarkEnd w:id="643"/>
    <w:bookmarkStart w:name="z650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извести в мельницы; </w:t>
      </w:r>
    </w:p>
    <w:bookmarkEnd w:id="644"/>
    <w:bookmarkStart w:name="z65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мельниц; </w:t>
      </w:r>
    </w:p>
    <w:bookmarkEnd w:id="645"/>
    <w:bookmarkStart w:name="z65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норм расхода электроэнергии; </w:t>
      </w:r>
    </w:p>
    <w:bookmarkEnd w:id="646"/>
    <w:bookmarkStart w:name="z65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 механизмов и устранение мелких неисправностей в их работе.</w:t>
      </w:r>
    </w:p>
    <w:bookmarkEnd w:id="647"/>
    <w:bookmarkStart w:name="z65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Должен знать: </w:t>
      </w:r>
    </w:p>
    <w:bookmarkEnd w:id="648"/>
    <w:bookmarkStart w:name="z65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bookmarkEnd w:id="649"/>
    <w:bookmarkStart w:name="z65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 и остановки мельниц; </w:t>
      </w:r>
    </w:p>
    <w:bookmarkEnd w:id="650"/>
    <w:bookmarkStart w:name="z65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 извести в мельницы; </w:t>
      </w:r>
    </w:p>
    <w:bookmarkEnd w:id="651"/>
    <w:bookmarkStart w:name="z65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чистки и смазки механизмов; </w:t>
      </w:r>
    </w:p>
    <w:bookmarkEnd w:id="652"/>
    <w:bookmarkStart w:name="z65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электроэнергии; </w:t>
      </w:r>
    </w:p>
    <w:bookmarkEnd w:id="653"/>
    <w:bookmarkStart w:name="z66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контрольно-измерительных приборов.</w:t>
      </w:r>
    </w:p>
    <w:bookmarkEnd w:id="654"/>
    <w:bookmarkStart w:name="z661" w:id="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Мельник извести, 4 разряд</w:t>
      </w:r>
    </w:p>
    <w:bookmarkEnd w:id="655"/>
    <w:bookmarkStart w:name="z66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Характеристика работ:</w:t>
      </w:r>
    </w:p>
    <w:bookmarkEnd w:id="656"/>
    <w:bookmarkStart w:name="z66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помол извести в мельницах различных типов суммарной производительностью до 20 тонн в час; </w:t>
      </w:r>
    </w:p>
    <w:bookmarkEnd w:id="657"/>
    <w:bookmarkStart w:name="z66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питания мельниц комовой известью и добавками (песком); </w:t>
      </w:r>
    </w:p>
    <w:bookmarkEnd w:id="658"/>
    <w:bookmarkStart w:name="z66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продукции; </w:t>
      </w:r>
    </w:p>
    <w:bookmarkEnd w:id="659"/>
    <w:bookmarkStart w:name="z66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контрольно-измерительных приборов, работой и исправностью аспирационных устройств (циклонов, рукавных фильтров); </w:t>
      </w:r>
    </w:p>
    <w:bookmarkEnd w:id="660"/>
    <w:bookmarkStart w:name="z66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работ по профилактическому осмотру оборудования и устранению неисправностей в его работе; </w:t>
      </w:r>
    </w:p>
    <w:bookmarkEnd w:id="661"/>
    <w:bookmarkStart w:name="z66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работы и простоя мельниц.</w:t>
      </w:r>
    </w:p>
    <w:bookmarkEnd w:id="662"/>
    <w:bookmarkStart w:name="z66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Должен знать: </w:t>
      </w:r>
    </w:p>
    <w:bookmarkEnd w:id="663"/>
    <w:bookmarkStart w:name="z67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664"/>
    <w:bookmarkStart w:name="z67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качественную характеристику комовой извести и добавок; </w:t>
      </w:r>
    </w:p>
    <w:bookmarkEnd w:id="665"/>
    <w:bookmarkStart w:name="z67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молотой извести; </w:t>
      </w:r>
    </w:p>
    <w:bookmarkEnd w:id="666"/>
    <w:bookmarkStart w:name="z67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применения контрольно-измерительных приборов; </w:t>
      </w:r>
    </w:p>
    <w:bookmarkEnd w:id="667"/>
    <w:bookmarkStart w:name="z67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комовой извести различных сортов.</w:t>
      </w:r>
    </w:p>
    <w:bookmarkEnd w:id="668"/>
    <w:bookmarkStart w:name="z675" w:id="6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Мельник извести, 5 разряд</w:t>
      </w:r>
    </w:p>
    <w:bookmarkEnd w:id="669"/>
    <w:bookmarkStart w:name="z67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Характеристика работ:</w:t>
      </w:r>
    </w:p>
    <w:bookmarkEnd w:id="670"/>
    <w:bookmarkStart w:name="z67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помол извести в мельницах различных типов суммарной производительностью свыше 20 тонн в час;</w:t>
      </w:r>
    </w:p>
    <w:bookmarkEnd w:id="671"/>
    <w:bookmarkStart w:name="z67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заданной тонины помола извести; </w:t>
      </w:r>
    </w:p>
    <w:bookmarkEnd w:id="672"/>
    <w:bookmarkStart w:name="z67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своевременная догрузка и перегрузка мелющих тел; </w:t>
      </w:r>
    </w:p>
    <w:bookmarkEnd w:id="673"/>
    <w:bookmarkStart w:name="z68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 и участие в его приеме после ремонта.</w:t>
      </w:r>
    </w:p>
    <w:bookmarkEnd w:id="674"/>
    <w:bookmarkStart w:name="z68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Должен знать: </w:t>
      </w:r>
    </w:p>
    <w:bookmarkEnd w:id="675"/>
    <w:bookmarkStart w:name="z68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порядок подналадки обслуживаемого оборудования; </w:t>
      </w:r>
    </w:p>
    <w:bookmarkEnd w:id="676"/>
    <w:bookmarkStart w:name="z68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догрузки и перегрузки мелющих тел; </w:t>
      </w:r>
    </w:p>
    <w:bookmarkEnd w:id="677"/>
    <w:bookmarkStart w:name="z68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заданную тонину помола извести; </w:t>
      </w:r>
    </w:p>
    <w:bookmarkEnd w:id="678"/>
    <w:bookmarkStart w:name="z68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молотой извести; </w:t>
      </w:r>
    </w:p>
    <w:bookmarkEnd w:id="679"/>
    <w:bookmarkStart w:name="z68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молотой извести.</w:t>
      </w:r>
    </w:p>
    <w:bookmarkEnd w:id="680"/>
    <w:bookmarkStart w:name="z687" w:id="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Обжигальщик извести, 3 разряд</w:t>
      </w:r>
    </w:p>
    <w:bookmarkEnd w:id="681"/>
    <w:bookmarkStart w:name="z68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Характеристика работ:</w:t>
      </w:r>
    </w:p>
    <w:bookmarkEnd w:id="682"/>
    <w:bookmarkStart w:name="z68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извести в напольных, вращающихся, кольцевых и шахтных печах под руководством обжигальщика более высокой квалификации;</w:t>
      </w:r>
    </w:p>
    <w:bookmarkEnd w:id="683"/>
    <w:bookmarkStart w:name="z69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автоматических устройств, электрофильтров и вспомогательного оборудования; </w:t>
      </w:r>
    </w:p>
    <w:bookmarkEnd w:id="684"/>
    <w:bookmarkStart w:name="z69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футеровки, печи, холодильников, загрузочных и выгрузочных камер; </w:t>
      </w:r>
    </w:p>
    <w:bookmarkEnd w:id="685"/>
    <w:bookmarkStart w:name="z69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топлива; </w:t>
      </w:r>
    </w:p>
    <w:bookmarkEnd w:id="686"/>
    <w:bookmarkStart w:name="z69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и техническом осмотре оборудования; </w:t>
      </w:r>
    </w:p>
    <w:bookmarkEnd w:id="687"/>
    <w:bookmarkStart w:name="z69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рабочего места.</w:t>
      </w:r>
    </w:p>
    <w:bookmarkEnd w:id="688"/>
    <w:bookmarkStart w:name="z69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Должен знать: </w:t>
      </w:r>
    </w:p>
    <w:bookmarkEnd w:id="689"/>
    <w:bookmarkStart w:name="z69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печей и связанных с ними механизмов; </w:t>
      </w:r>
    </w:p>
    <w:bookmarkEnd w:id="690"/>
    <w:bookmarkStart w:name="z69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характеристики топлива, применяемого при обжиге извести; </w:t>
      </w:r>
    </w:p>
    <w:bookmarkEnd w:id="691"/>
    <w:bookmarkStart w:name="z69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топлива.</w:t>
      </w:r>
    </w:p>
    <w:bookmarkEnd w:id="692"/>
    <w:bookmarkStart w:name="z699" w:id="6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Обжигальщик извести, 4 разряд</w:t>
      </w:r>
    </w:p>
    <w:bookmarkEnd w:id="693"/>
    <w:bookmarkStart w:name="z70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Характеристика работ:</w:t>
      </w:r>
    </w:p>
    <w:bookmarkEnd w:id="694"/>
    <w:bookmarkStart w:name="z70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обжиг извести в напольных печах, шахтных с естественной тягой, кольцевых с производительностью до 40 тонн в сутки и вращающихся суммарной производительностью до 10 тонн в час; </w:t>
      </w:r>
    </w:p>
    <w:bookmarkEnd w:id="695"/>
    <w:bookmarkStart w:name="z70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розжиг печи и доведение ее до соответствующего режима работы;</w:t>
      </w:r>
    </w:p>
    <w:bookmarkEnd w:id="696"/>
    <w:bookmarkStart w:name="z70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сортировкой готовой продукции и удаление недожога;</w:t>
      </w:r>
    </w:p>
    <w:bookmarkEnd w:id="697"/>
    <w:bookmarkStart w:name="z70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выгрузкой извести; </w:t>
      </w:r>
    </w:p>
    <w:bookmarkEnd w:id="698"/>
    <w:bookmarkStart w:name="z70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оборудования; </w:t>
      </w:r>
    </w:p>
    <w:bookmarkEnd w:id="699"/>
    <w:bookmarkStart w:name="z70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полноты сгорания природного газа;</w:t>
      </w:r>
    </w:p>
    <w:bookmarkEnd w:id="700"/>
    <w:bookmarkStart w:name="z70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работы печей.</w:t>
      </w:r>
    </w:p>
    <w:bookmarkEnd w:id="701"/>
    <w:bookmarkStart w:name="z70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Должен знать: </w:t>
      </w:r>
    </w:p>
    <w:bookmarkEnd w:id="702"/>
    <w:bookmarkStart w:name="z70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703"/>
    <w:bookmarkStart w:name="z71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розжига печи; </w:t>
      </w:r>
    </w:p>
    <w:bookmarkEnd w:id="704"/>
    <w:bookmarkStart w:name="z71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сырью, топливу и готовой продукции; </w:t>
      </w:r>
    </w:p>
    <w:bookmarkEnd w:id="705"/>
    <w:bookmarkStart w:name="z71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журнала работы печей.</w:t>
      </w:r>
    </w:p>
    <w:bookmarkEnd w:id="706"/>
    <w:bookmarkStart w:name="z713" w:id="7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Обжигальщик извести, 5 разряд</w:t>
      </w:r>
    </w:p>
    <w:bookmarkEnd w:id="707"/>
    <w:bookmarkStart w:name="z71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Характеристика работ:</w:t>
      </w:r>
    </w:p>
    <w:bookmarkEnd w:id="708"/>
    <w:bookmarkStart w:name="z71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извести в шахтных печах с искусственной тягой, кольцевых - производительностью свыше 40 тонн в сутки и вращающихся суммарной производительностью свыше 10 до 25 тонн в час;</w:t>
      </w:r>
    </w:p>
    <w:bookmarkEnd w:id="709"/>
    <w:bookmarkStart w:name="z71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 показаниям контрольно-измерительных приборов и данным лабораторного анализа работы печей и связанных с ними механизмов;</w:t>
      </w:r>
    </w:p>
    <w:bookmarkEnd w:id="710"/>
    <w:bookmarkStart w:name="z71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по загрузке камня и угля в печь;</w:t>
      </w:r>
    </w:p>
    <w:bookmarkEnd w:id="711"/>
    <w:bookmarkStart w:name="z71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оборудования.</w:t>
      </w:r>
    </w:p>
    <w:bookmarkEnd w:id="712"/>
    <w:bookmarkStart w:name="z71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Должен знать: </w:t>
      </w:r>
    </w:p>
    <w:bookmarkEnd w:id="713"/>
    <w:bookmarkStart w:name="z72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подналадки обслуживаемого оборудования; </w:t>
      </w:r>
    </w:p>
    <w:bookmarkEnd w:id="714"/>
    <w:bookmarkStart w:name="z72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устранения отклонений от установленного режима обжига извести; </w:t>
      </w:r>
    </w:p>
    <w:bookmarkEnd w:id="715"/>
    <w:bookmarkStart w:name="z72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наиболее выгодного и экономного сжигания топлива; </w:t>
      </w:r>
    </w:p>
    <w:bookmarkEnd w:id="716"/>
    <w:bookmarkStart w:name="z72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применения контрольно-измерительных приборов.</w:t>
      </w:r>
    </w:p>
    <w:bookmarkEnd w:id="717"/>
    <w:bookmarkStart w:name="z724" w:id="7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Обжигальщик извести, 6 разряд</w:t>
      </w:r>
    </w:p>
    <w:bookmarkEnd w:id="718"/>
    <w:bookmarkStart w:name="z72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Характеристика работ: </w:t>
      </w:r>
    </w:p>
    <w:bookmarkEnd w:id="719"/>
    <w:bookmarkStart w:name="z72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извести во вращающихся печах суммарной производительностью свыше 25 тонн в час;</w:t>
      </w:r>
    </w:p>
    <w:bookmarkEnd w:id="720"/>
    <w:bookmarkStart w:name="z72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и тягового режимов работы печей по показаниям контрольно-измерительных приборов;</w:t>
      </w:r>
    </w:p>
    <w:bookmarkEnd w:id="721"/>
    <w:bookmarkStart w:name="z72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футеровка загрузочно-разгрузочных устройств и вентиляционной системы;</w:t>
      </w:r>
    </w:p>
    <w:bookmarkEnd w:id="722"/>
    <w:bookmarkStart w:name="z72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печи при нарушении процесса обжига.</w:t>
      </w:r>
    </w:p>
    <w:bookmarkEnd w:id="723"/>
    <w:bookmarkStart w:name="z73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Должен знать:</w:t>
      </w:r>
    </w:p>
    <w:bookmarkEnd w:id="724"/>
    <w:bookmarkStart w:name="z73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725"/>
    <w:bookmarkStart w:name="z73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кладки футеровки печей;</w:t>
      </w:r>
    </w:p>
    <w:bookmarkEnd w:id="726"/>
    <w:bookmarkStart w:name="z73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режима работы печей;</w:t>
      </w:r>
    </w:p>
    <w:bookmarkEnd w:id="727"/>
    <w:bookmarkStart w:name="z73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приемы контроля качества продукции;</w:t>
      </w:r>
    </w:p>
    <w:bookmarkEnd w:id="728"/>
    <w:bookmarkStart w:name="z73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наладки печей.</w:t>
      </w:r>
    </w:p>
    <w:bookmarkEnd w:id="729"/>
    <w:bookmarkStart w:name="z736" w:id="7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Выгрузчик извести из печей, 3 разряд</w:t>
      </w:r>
    </w:p>
    <w:bookmarkEnd w:id="730"/>
    <w:bookmarkStart w:name="z737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Характеристика работ:</w:t>
      </w:r>
    </w:p>
    <w:bookmarkEnd w:id="731"/>
    <w:bookmarkStart w:name="z73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извести, известняковой муки из печей различных типов под руководством выгрузчика более высокой квалификации; </w:t>
      </w:r>
    </w:p>
    <w:bookmarkEnd w:id="732"/>
    <w:bookmarkStart w:name="z73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извести ручным и механизированным способом в камеры, тачки и вагонетки; </w:t>
      </w:r>
    </w:p>
    <w:bookmarkEnd w:id="733"/>
    <w:bookmarkStart w:name="z74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транспортеров; </w:t>
      </w:r>
    </w:p>
    <w:bookmarkEnd w:id="734"/>
    <w:bookmarkStart w:name="z74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отсортировка посторонних примесей; </w:t>
      </w:r>
    </w:p>
    <w:bookmarkEnd w:id="735"/>
    <w:bookmarkStart w:name="z74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груженых вагонеток с помощью лебедок или вручную в склады, к железнодорожным вагонам, автомашинам и их разгрузка;</w:t>
      </w:r>
    </w:p>
    <w:bookmarkEnd w:id="736"/>
    <w:bookmarkStart w:name="z74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недожога в отведенное место; </w:t>
      </w:r>
    </w:p>
    <w:bookmarkEnd w:id="737"/>
    <w:bookmarkStart w:name="z74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вагонеток и тачек.</w:t>
      </w:r>
    </w:p>
    <w:bookmarkEnd w:id="738"/>
    <w:bookmarkStart w:name="z74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Должен знать: </w:t>
      </w:r>
    </w:p>
    <w:bookmarkEnd w:id="739"/>
    <w:bookmarkStart w:name="z74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выгрузки извести; </w:t>
      </w:r>
    </w:p>
    <w:bookmarkEnd w:id="740"/>
    <w:bookmarkStart w:name="z74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технической эксплуатации транспортирующих средств;</w:t>
      </w:r>
    </w:p>
    <w:bookmarkEnd w:id="741"/>
    <w:bookmarkStart w:name="z74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извести; </w:t>
      </w:r>
    </w:p>
    <w:bookmarkEnd w:id="742"/>
    <w:bookmarkStart w:name="z74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установленную сигнализацию, аварийные отключения.</w:t>
      </w:r>
    </w:p>
    <w:bookmarkEnd w:id="743"/>
    <w:bookmarkStart w:name="z750" w:id="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Выгрузчик извести из печей, 4 разряд</w:t>
      </w:r>
    </w:p>
    <w:bookmarkEnd w:id="744"/>
    <w:bookmarkStart w:name="z75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Характеристика работ:</w:t>
      </w:r>
    </w:p>
    <w:bookmarkEnd w:id="745"/>
    <w:bookmarkStart w:name="z75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извести, известняковой муки из печей различных типов;</w:t>
      </w:r>
    </w:p>
    <w:bookmarkEnd w:id="746"/>
    <w:bookmarkStart w:name="z75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выгрузки извести; </w:t>
      </w:r>
    </w:p>
    <w:bookmarkEnd w:id="747"/>
    <w:bookmarkStart w:name="z75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извести; </w:t>
      </w:r>
    </w:p>
    <w:bookmarkEnd w:id="748"/>
    <w:bookmarkStart w:name="z75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отсортировка недожога; </w:t>
      </w:r>
    </w:p>
    <w:bookmarkEnd w:id="749"/>
    <w:bookmarkStart w:name="z75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 передвижка узкоколейных путей, поворотных кругов, катальных листов, полос в печах и на складах; </w:t>
      </w:r>
    </w:p>
    <w:bookmarkEnd w:id="750"/>
    <w:bookmarkStart w:name="z75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обслуживаемого оборудования.</w:t>
      </w:r>
    </w:p>
    <w:bookmarkEnd w:id="751"/>
    <w:bookmarkStart w:name="z75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Должен знать: </w:t>
      </w:r>
    </w:p>
    <w:bookmarkEnd w:id="752"/>
    <w:bookmarkStart w:name="z75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753"/>
    <w:bookmarkStart w:name="z76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извести; </w:t>
      </w:r>
    </w:p>
    <w:bookmarkEnd w:id="754"/>
    <w:bookmarkStart w:name="z76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признаки недожога и пережога; </w:t>
      </w:r>
    </w:p>
    <w:bookmarkEnd w:id="755"/>
    <w:bookmarkStart w:name="z76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укладки и передвижки узкоколейных путей, поворотных кругов, катальных листов и полос.</w:t>
      </w:r>
    </w:p>
    <w:bookmarkEnd w:id="756"/>
    <w:bookmarkStart w:name="z76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При выгрузке обожженной извести из печей с разборкой свода, стенок, ходков - 5 разряд.</w:t>
      </w:r>
    </w:p>
    <w:bookmarkEnd w:id="757"/>
    <w:bookmarkStart w:name="z764" w:id="7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Гасильщик извести, 3 разряд</w:t>
      </w:r>
    </w:p>
    <w:bookmarkEnd w:id="758"/>
    <w:bookmarkStart w:name="z76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Характеристика работ:</w:t>
      </w:r>
    </w:p>
    <w:bookmarkEnd w:id="759"/>
    <w:bookmarkStart w:name="z76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гашения извести в ямах и ящиках; </w:t>
      </w:r>
    </w:p>
    <w:bookmarkEnd w:id="760"/>
    <w:bookmarkStart w:name="z76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негашеной извести в ямы и ящики; </w:t>
      </w:r>
    </w:p>
    <w:bookmarkEnd w:id="761"/>
    <w:bookmarkStart w:name="z76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воды; </w:t>
      </w:r>
    </w:p>
    <w:bookmarkEnd w:id="762"/>
    <w:bookmarkStart w:name="z76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концентрации и температуры известкового раствора;</w:t>
      </w:r>
    </w:p>
    <w:bookmarkEnd w:id="763"/>
    <w:bookmarkStart w:name="z77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спуск гашеной извести в бассейн и баки; </w:t>
      </w:r>
    </w:p>
    <w:bookmarkEnd w:id="764"/>
    <w:bookmarkStart w:name="z77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очистка барабанов, ям, ящиков для гашения извести, сеток от не растворившихся остатков и вывоз отходов в определенное место; </w:t>
      </w:r>
    </w:p>
    <w:bookmarkEnd w:id="765"/>
    <w:bookmarkStart w:name="z77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рабочего места.</w:t>
      </w:r>
    </w:p>
    <w:bookmarkEnd w:id="766"/>
    <w:bookmarkStart w:name="z77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Должен знать: </w:t>
      </w:r>
    </w:p>
    <w:bookmarkEnd w:id="767"/>
    <w:bookmarkStart w:name="z77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применяемых механизмов; </w:t>
      </w:r>
    </w:p>
    <w:bookmarkEnd w:id="768"/>
    <w:bookmarkStart w:name="z775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гашения извести и приготовления известкового молока; </w:t>
      </w:r>
    </w:p>
    <w:bookmarkEnd w:id="769"/>
    <w:bookmarkStart w:name="z77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извести; </w:t>
      </w:r>
    </w:p>
    <w:bookmarkEnd w:id="770"/>
    <w:bookmarkStart w:name="z77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 негашеной извести в барабаны, ямы, ящики для гашения; </w:t>
      </w:r>
    </w:p>
    <w:bookmarkEnd w:id="771"/>
    <w:bookmarkStart w:name="z77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известкового молока.</w:t>
      </w:r>
    </w:p>
    <w:bookmarkEnd w:id="772"/>
    <w:bookmarkStart w:name="z779" w:id="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Гасильщик извести, 4 разряд</w:t>
      </w:r>
    </w:p>
    <w:bookmarkEnd w:id="773"/>
    <w:bookmarkStart w:name="z780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Характеристика работ:</w:t>
      </w:r>
    </w:p>
    <w:bookmarkEnd w:id="774"/>
    <w:bookmarkStart w:name="z781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гашения извести и известково-песчаной массы в силосах, гасильных барабанах и аппаратах периодического и непрерывного действия;</w:t>
      </w:r>
    </w:p>
    <w:bookmarkEnd w:id="775"/>
    <w:bookmarkStart w:name="z782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пуск и остановка обслуживаемого оборудования и механизмов;</w:t>
      </w:r>
    </w:p>
    <w:bookmarkEnd w:id="776"/>
    <w:bookmarkStart w:name="z783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равномерная загрузка гасильных барабанов, силосов и аппаратов с помощью тарельчатых питателей, шлаков и транспортеров известью и известково-песчаной массой;</w:t>
      </w:r>
    </w:p>
    <w:bookmarkEnd w:id="777"/>
    <w:bookmarkStart w:name="z784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режима гашения извести с соблюдением точной дозировки увлажнения; </w:t>
      </w:r>
    </w:p>
    <w:bookmarkEnd w:id="778"/>
    <w:bookmarkStart w:name="z785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гашеной извести и известково-песчаной массы на транспортер;</w:t>
      </w:r>
    </w:p>
    <w:bookmarkEnd w:id="779"/>
    <w:bookmarkStart w:name="z786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известкового и доломитового молока из гасителей в отстойные аппараты; </w:t>
      </w:r>
    </w:p>
    <w:bookmarkEnd w:id="780"/>
    <w:bookmarkStart w:name="z78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отстойников и их переключение; </w:t>
      </w:r>
    </w:p>
    <w:bookmarkEnd w:id="781"/>
    <w:bookmarkStart w:name="z78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закрытие и зачистка силоса; </w:t>
      </w:r>
    </w:p>
    <w:bookmarkEnd w:id="782"/>
    <w:bookmarkStart w:name="z78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обслуживаемого оборудования; </w:t>
      </w:r>
    </w:p>
    <w:bookmarkEnd w:id="783"/>
    <w:bookmarkStart w:name="z79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и участие в ремонте оборудования.</w:t>
      </w:r>
    </w:p>
    <w:bookmarkEnd w:id="784"/>
    <w:bookmarkStart w:name="z79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Должен знать: </w:t>
      </w:r>
    </w:p>
    <w:bookmarkEnd w:id="785"/>
    <w:bookmarkStart w:name="z79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bookmarkEnd w:id="786"/>
    <w:bookmarkStart w:name="z79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гашения извести и известково-песчаной массы в силосах, гасильных барабанах и аппаратах; </w:t>
      </w:r>
    </w:p>
    <w:bookmarkEnd w:id="787"/>
    <w:bookmarkStart w:name="z79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полноты гашения; </w:t>
      </w:r>
    </w:p>
    <w:bookmarkEnd w:id="788"/>
    <w:bookmarkStart w:name="z79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доломита и воды; </w:t>
      </w:r>
    </w:p>
    <w:bookmarkEnd w:id="789"/>
    <w:bookmarkStart w:name="z79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процесса гашения; </w:t>
      </w:r>
    </w:p>
    <w:bookmarkEnd w:id="790"/>
    <w:bookmarkStart w:name="z79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End w:id="791"/>
    <w:bookmarkStart w:name="z798" w:id="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Дробильщик извести, 3 разряд</w:t>
      </w:r>
    </w:p>
    <w:bookmarkEnd w:id="792"/>
    <w:bookmarkStart w:name="z79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Характеристика работ:</w:t>
      </w:r>
    </w:p>
    <w:bookmarkEnd w:id="793"/>
    <w:bookmarkStart w:name="z80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извести на дробильных агрегатах мощностью до 50 метров кубических в час;</w:t>
      </w:r>
    </w:p>
    <w:bookmarkEnd w:id="794"/>
    <w:bookmarkStart w:name="z80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остановка и регулирование работы дробильного агрегата;</w:t>
      </w:r>
    </w:p>
    <w:bookmarkEnd w:id="795"/>
    <w:bookmarkStart w:name="z80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равномерная загрузка дробильного агрегата известью; </w:t>
      </w:r>
    </w:p>
    <w:bookmarkEnd w:id="796"/>
    <w:bookmarkStart w:name="z80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выхода извести заданных размеров; </w:t>
      </w:r>
    </w:p>
    <w:bookmarkEnd w:id="797"/>
    <w:bookmarkStart w:name="z80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недожога, пережога и посторонних включений; </w:t>
      </w:r>
    </w:p>
    <w:bookmarkEnd w:id="798"/>
    <w:bookmarkStart w:name="z80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обслуживаемых механизмов и устранение мелких неисправностей в их работе; </w:t>
      </w:r>
    </w:p>
    <w:bookmarkEnd w:id="799"/>
    <w:bookmarkStart w:name="z80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приямков под дробилкой сортировочными механизмами и транспортерами; </w:t>
      </w:r>
    </w:p>
    <w:bookmarkEnd w:id="800"/>
    <w:bookmarkStart w:name="z80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предупредительных сигналов; </w:t>
      </w:r>
    </w:p>
    <w:bookmarkEnd w:id="801"/>
    <w:bookmarkStart w:name="z80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аспирационных установок.</w:t>
      </w:r>
    </w:p>
    <w:bookmarkEnd w:id="802"/>
    <w:bookmarkStart w:name="z80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Должен знать: </w:t>
      </w:r>
    </w:p>
    <w:bookmarkEnd w:id="803"/>
    <w:bookmarkStart w:name="z81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пусковые приборы обслуживаемых механизмов; </w:t>
      </w:r>
    </w:p>
    <w:bookmarkEnd w:id="804"/>
    <w:bookmarkStart w:name="z81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перерабатываемой извести; </w:t>
      </w:r>
    </w:p>
    <w:bookmarkEnd w:id="805"/>
    <w:bookmarkStart w:name="z81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установленные фракции дробления; </w:t>
      </w:r>
    </w:p>
    <w:bookmarkEnd w:id="806"/>
    <w:bookmarkStart w:name="z81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переналадки дробильных агрегатов; </w:t>
      </w:r>
    </w:p>
    <w:bookmarkEnd w:id="807"/>
    <w:bookmarkStart w:name="z81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инструменты; </w:t>
      </w:r>
    </w:p>
    <w:bookmarkEnd w:id="808"/>
    <w:bookmarkStart w:name="z81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установленную сигнализацию; </w:t>
      </w:r>
    </w:p>
    <w:bookmarkEnd w:id="809"/>
    <w:bookmarkStart w:name="z816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аспирационных установок.</w:t>
      </w:r>
    </w:p>
    <w:bookmarkEnd w:id="810"/>
    <w:bookmarkStart w:name="z81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При работе на дробильных агрегатах производительностью свыше 50 метров кубических в час дробленой массы - 4 разряд.</w:t>
      </w:r>
    </w:p>
    <w:bookmarkEnd w:id="811"/>
    <w:bookmarkStart w:name="z818" w:id="8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Машинист печатной машины, 5 разряд</w:t>
      </w:r>
    </w:p>
    <w:bookmarkEnd w:id="812"/>
    <w:bookmarkStart w:name="z81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Характеристика работ:</w:t>
      </w:r>
    </w:p>
    <w:bookmarkEnd w:id="813"/>
    <w:bookmarkStart w:name="z82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нанесения рисунков, имитирующих текстуру различных пород дерева, кирпичную кладку на поверхность асбестоцементных листов методом офсетной печати на печатной машине под руководством машиниста более высокой квалификации; </w:t>
      </w:r>
    </w:p>
    <w:bookmarkEnd w:id="814"/>
    <w:bookmarkStart w:name="z82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офсетного вала на необходимую толщину облагораживаемого листа; </w:t>
      </w:r>
    </w:p>
    <w:bookmarkEnd w:id="815"/>
    <w:bookmarkStart w:name="z82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растворителя в ванну для смачивания офсетного вала и краски в лакокрасочный поддон; </w:t>
      </w:r>
    </w:p>
    <w:bookmarkEnd w:id="816"/>
    <w:bookmarkStart w:name="z82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асбестоцементных листов на роликовом конвейере;</w:t>
      </w:r>
    </w:p>
    <w:bookmarkEnd w:id="817"/>
    <w:bookmarkStart w:name="z82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норм расхода краски; </w:t>
      </w:r>
    </w:p>
    <w:bookmarkEnd w:id="818"/>
    <w:bookmarkStart w:name="z825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транспортных устройств и вспомогательных механизмов;</w:t>
      </w:r>
    </w:p>
    <w:bookmarkEnd w:id="819"/>
    <w:bookmarkStart w:name="z82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мойка обслуживаемой печатной машины и ее механизмов.</w:t>
      </w:r>
    </w:p>
    <w:bookmarkEnd w:id="820"/>
    <w:bookmarkStart w:name="z827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Должен знать: </w:t>
      </w:r>
    </w:p>
    <w:bookmarkEnd w:id="821"/>
    <w:bookmarkStart w:name="z828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822"/>
    <w:bookmarkStart w:name="z82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нанесения рисунков; </w:t>
      </w:r>
    </w:p>
    <w:bookmarkEnd w:id="823"/>
    <w:bookmarkStart w:name="z83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офсетного вала; </w:t>
      </w:r>
    </w:p>
    <w:bookmarkEnd w:id="824"/>
    <w:bookmarkStart w:name="z83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применяемых растворителей и красок; </w:t>
      </w:r>
    </w:p>
    <w:bookmarkEnd w:id="825"/>
    <w:bookmarkStart w:name="z83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краски; </w:t>
      </w:r>
    </w:p>
    <w:bookmarkEnd w:id="826"/>
    <w:bookmarkStart w:name="z833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подналадки и мойки печатной машины.</w:t>
      </w:r>
    </w:p>
    <w:bookmarkEnd w:id="827"/>
    <w:bookmarkStart w:name="z834" w:id="8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Машинист печатной машины, 6 разряд</w:t>
      </w:r>
    </w:p>
    <w:bookmarkEnd w:id="828"/>
    <w:bookmarkStart w:name="z83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Характеристика работ:</w:t>
      </w:r>
    </w:p>
    <w:bookmarkEnd w:id="829"/>
    <w:bookmarkStart w:name="z83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рисунков, имитирующих текстуру различных пород дерева, кирпичную кладку на поверхность асбестоцементных листов методом офсетной печати на печатной машине;</w:t>
      </w:r>
    </w:p>
    <w:bookmarkEnd w:id="830"/>
    <w:bookmarkStart w:name="z83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печатной машины; </w:t>
      </w:r>
    </w:p>
    <w:bookmarkEnd w:id="831"/>
    <w:bookmarkStart w:name="z83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заточка ракельных ножей; </w:t>
      </w:r>
    </w:p>
    <w:bookmarkEnd w:id="832"/>
    <w:bookmarkStart w:name="z83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установки ванн для краски и офсетного вала;</w:t>
      </w:r>
    </w:p>
    <w:bookmarkEnd w:id="833"/>
    <w:bookmarkStart w:name="z84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совмещением печатных рисунков гравировальных валов машины; </w:t>
      </w:r>
    </w:p>
    <w:bookmarkEnd w:id="834"/>
    <w:bookmarkStart w:name="z84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синхронности взаимодействия печатного и офсетного вала; </w:t>
      </w:r>
    </w:p>
    <w:bookmarkEnd w:id="835"/>
    <w:bookmarkStart w:name="z84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колера и вязкости печатной краски; </w:t>
      </w:r>
    </w:p>
    <w:bookmarkEnd w:id="836"/>
    <w:bookmarkStart w:name="z84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давления сжатого воздуха на прижим ракельных ножей, текстурного цилиндра и офсетного вала;</w:t>
      </w:r>
    </w:p>
    <w:bookmarkEnd w:id="837"/>
    <w:bookmarkStart w:name="z84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переналадка печатной машины в зависимости от ассортимента асбестоцементных листов.</w:t>
      </w:r>
    </w:p>
    <w:bookmarkEnd w:id="838"/>
    <w:bookmarkStart w:name="z84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Должен знать: </w:t>
      </w:r>
    </w:p>
    <w:bookmarkEnd w:id="839"/>
    <w:bookmarkStart w:name="z84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840"/>
    <w:bookmarkStart w:name="z84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применяемых красок; </w:t>
      </w:r>
    </w:p>
    <w:bookmarkEnd w:id="841"/>
    <w:bookmarkStart w:name="z84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проверки работы печатной машины на синхронность взаимодействия системы валов; </w:t>
      </w:r>
    </w:p>
    <w:bookmarkEnd w:id="842"/>
    <w:bookmarkStart w:name="z84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корректировки колера и вязкости печатной краски; </w:t>
      </w:r>
    </w:p>
    <w:bookmarkEnd w:id="843"/>
    <w:bookmarkStart w:name="z85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наладки и переналадки печатной машины; </w:t>
      </w:r>
    </w:p>
    <w:bookmarkEnd w:id="844"/>
    <w:bookmarkStart w:name="z85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применения контрольно-измерительных приборов и инструмента.</w:t>
      </w:r>
    </w:p>
    <w:bookmarkEnd w:id="845"/>
    <w:bookmarkStart w:name="z852" w:id="8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Бассейнщик, 2 разряд</w:t>
      </w:r>
    </w:p>
    <w:bookmarkEnd w:id="846"/>
    <w:bookmarkStart w:name="z85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Характеристика работ:</w:t>
      </w:r>
    </w:p>
    <w:bookmarkEnd w:id="847"/>
    <w:bookmarkStart w:name="z85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перекачивающих насосов, контрольных вибросит;</w:t>
      </w:r>
    </w:p>
    <w:bookmarkEnd w:id="848"/>
    <w:bookmarkStart w:name="z85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давления и температуры шлама;</w:t>
      </w:r>
    </w:p>
    <w:bookmarkEnd w:id="849"/>
    <w:bookmarkStart w:name="z85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лопастей, подача воздуха через форсунки; </w:t>
      </w:r>
    </w:p>
    <w:bookmarkEnd w:id="850"/>
    <w:bookmarkStart w:name="z85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воздушного и механического перемешивания шлама в вертикальных бассейнах общей емкостью до 1000 метров кубических, в прямоугольных горизонтальных бассейнах и круглых бассейнах диаметром до 25 метров;</w:t>
      </w:r>
    </w:p>
    <w:bookmarkEnd w:id="851"/>
    <w:bookmarkStart w:name="z85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и техническое обслуживание перемешивающих устройств, крановых мешалок, воздухопроводов, шламопроводов;</w:t>
      </w:r>
    </w:p>
    <w:bookmarkEnd w:id="852"/>
    <w:bookmarkStart w:name="z85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поступления, расхода и уровня шлама в бассейнах;</w:t>
      </w:r>
    </w:p>
    <w:bookmarkEnd w:id="853"/>
    <w:bookmarkStart w:name="z86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по корректированию и перемещению шлама по бассейнам;</w:t>
      </w:r>
    </w:p>
    <w:bookmarkEnd w:id="854"/>
    <w:bookmarkStart w:name="z86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оборудования.</w:t>
      </w:r>
    </w:p>
    <w:bookmarkEnd w:id="855"/>
    <w:bookmarkStart w:name="z86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Должен знать: </w:t>
      </w:r>
    </w:p>
    <w:bookmarkEnd w:id="856"/>
    <w:bookmarkStart w:name="z86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857"/>
    <w:bookmarkStart w:name="z86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воздухопроводов и шламопроводов; </w:t>
      </w:r>
    </w:p>
    <w:bookmarkEnd w:id="858"/>
    <w:bookmarkStart w:name="z86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состав, свойства и качественную характеристику шлама, способы его корректировки; </w:t>
      </w:r>
    </w:p>
    <w:bookmarkEnd w:id="859"/>
    <w:bookmarkStart w:name="z86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контрольно-измерительных приборов, устройств автоматики, сигнализации и блокировки;</w:t>
      </w:r>
    </w:p>
    <w:bookmarkEnd w:id="860"/>
    <w:bookmarkStart w:name="z86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свойства смазочных материалов, карты смазки обслуживаемого оборудования; </w:t>
      </w:r>
    </w:p>
    <w:bookmarkEnd w:id="861"/>
    <w:bookmarkStart w:name="z86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предупреждения и устранения неисправностей в работе обслуживаемого оборудования.</w:t>
      </w:r>
    </w:p>
    <w:bookmarkEnd w:id="862"/>
    <w:bookmarkStart w:name="z86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При обслуживании вертикальных шламовых бассейнов общей емкостью свыше 1000 метров кубичеких и круглых горизонтальных бассейнов диаметром свыше 25 метров - 3 разряд.</w:t>
      </w:r>
    </w:p>
    <w:bookmarkEnd w:id="863"/>
    <w:bookmarkStart w:name="z870" w:id="8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Моторист бетоносмесительных установок</w:t>
      </w:r>
    </w:p>
    <w:bookmarkEnd w:id="864"/>
    <w:bookmarkStart w:name="z871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Характеристика работ: </w:t>
      </w:r>
    </w:p>
    <w:bookmarkEnd w:id="865"/>
    <w:bookmarkStart w:name="z87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бетонных смесей и строительных растворов в смесительных установках цикличного действия и смесителях непрерывного действия; </w:t>
      </w:r>
    </w:p>
    <w:bookmarkEnd w:id="866"/>
    <w:bookmarkStart w:name="z873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последовательная загрузка в смесительные установки компонентов; </w:t>
      </w:r>
    </w:p>
    <w:bookmarkEnd w:id="867"/>
    <w:bookmarkStart w:name="z874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работой обслуживаемых смесительных установок; </w:t>
      </w:r>
    </w:p>
    <w:bookmarkEnd w:id="868"/>
    <w:bookmarkStart w:name="z87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готовых смесей и растворов на транспортирующие устройства или иные средства перемещения; </w:t>
      </w:r>
    </w:p>
    <w:bookmarkEnd w:id="869"/>
    <w:bookmarkStart w:name="z87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уход за обслуживаемым оборудованием; </w:t>
      </w:r>
    </w:p>
    <w:bookmarkEnd w:id="870"/>
    <w:bookmarkStart w:name="z877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сменного журнала учета работы.</w:t>
      </w:r>
    </w:p>
    <w:bookmarkEnd w:id="871"/>
    <w:bookmarkStart w:name="z87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Должен знать: </w:t>
      </w:r>
    </w:p>
    <w:bookmarkEnd w:id="872"/>
    <w:bookmarkStart w:name="z879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бетонных смесей и строительных растворов, их назначение; </w:t>
      </w:r>
    </w:p>
    <w:bookmarkEnd w:id="873"/>
    <w:bookmarkStart w:name="z880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загрузки компонентов в смесительные установки; </w:t>
      </w:r>
    </w:p>
    <w:bookmarkEnd w:id="874"/>
    <w:bookmarkStart w:name="z881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назначение применяемых добавок для пластификации или ускорения твердения; </w:t>
      </w:r>
    </w:p>
    <w:bookmarkEnd w:id="875"/>
    <w:bookmarkStart w:name="z882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и режимы работы обслуживаемых смесительных установок и вспомогательного оборудования.</w:t>
      </w:r>
    </w:p>
    <w:bookmarkEnd w:id="876"/>
    <w:bookmarkStart w:name="z883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При приготовлении бетонных смесей и строительных растворов в смесительных установках цикличного действия суммарной емкостью до 400 литров - 2 разряд;</w:t>
      </w:r>
    </w:p>
    <w:bookmarkEnd w:id="877"/>
    <w:bookmarkStart w:name="z884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приготовлении бетонных смесей и строительных растворов в смесительных установках цикличного действия суммарной емкостью свыше 400 литров - 3 разряд;</w:t>
      </w:r>
    </w:p>
    <w:bookmarkEnd w:id="878"/>
    <w:bookmarkStart w:name="z885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приготовлении бетонных смесей и строительных растворов в смесительных установках цикличного действия суммарной емкостью свыше 1200 до 2000 литров и смесителях непрерывного действия производительностью до 40 метров кубических в час - 4 разряд;</w:t>
      </w:r>
    </w:p>
    <w:bookmarkEnd w:id="879"/>
    <w:bookmarkStart w:name="z886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приготовлении бетонных смесей и строительных растворов в смесительных установках цикличного действия суммарной емкостью свыше 2000 литров и смесителях непрерывного действия производительностью свыше 40 метров кубических в час - 5 разряд.</w:t>
      </w:r>
    </w:p>
    <w:bookmarkEnd w:id="880"/>
    <w:bookmarkStart w:name="z887" w:id="8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Оператор установок по тепловой обработке бетона, 3 разряд</w:t>
      </w:r>
    </w:p>
    <w:bookmarkEnd w:id="881"/>
    <w:bookmarkStart w:name="z888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Характеристика работ:</w:t>
      </w:r>
    </w:p>
    <w:bookmarkEnd w:id="882"/>
    <w:bookmarkStart w:name="z889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тепловой или тепловлажностной обработки бетона по заданным параметрам и технологии (паром при атмосферном или повышенном давлении в камерах и автоклавах, в формах с паровыми рубашками, в формовочных агрегатах, горячей водой в камерах и бассейнах, электрическим током путем контактного или электродного прогрева, электронагревателями в щелевых камерах тепловой обработки и иное);</w:t>
      </w:r>
    </w:p>
    <w:bookmarkEnd w:id="883"/>
    <w:bookmarkStart w:name="z890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предварительный электроразогрев бетонной смеси перед укладкой ее в формы; </w:t>
      </w:r>
    </w:p>
    <w:bookmarkEnd w:id="884"/>
    <w:bookmarkStart w:name="z891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журнала тепловой обработки бетона; </w:t>
      </w:r>
    </w:p>
    <w:bookmarkEnd w:id="885"/>
    <w:bookmarkStart w:name="z892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заполненных изделиями камер на тепловую обработку; </w:t>
      </w:r>
    </w:p>
    <w:bookmarkEnd w:id="886"/>
    <w:bookmarkStart w:name="z893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разрешений на выгрузку изделий, прошедших тепловлажностную обработку.</w:t>
      </w:r>
    </w:p>
    <w:bookmarkEnd w:id="887"/>
    <w:bookmarkStart w:name="z894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Должен знать: </w:t>
      </w:r>
    </w:p>
    <w:bookmarkEnd w:id="888"/>
    <w:bookmarkStart w:name="z895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установок тепловой обработки бетона, контрольно-измерительной аппаратуры;</w:t>
      </w:r>
    </w:p>
    <w:bookmarkEnd w:id="889"/>
    <w:bookmarkStart w:name="z896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тепловой обработки изделий;</w:t>
      </w:r>
    </w:p>
    <w:bookmarkEnd w:id="890"/>
    <w:bookmarkStart w:name="z897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обрабатываемых изделий;</w:t>
      </w:r>
    </w:p>
    <w:bookmarkEnd w:id="891"/>
    <w:bookmarkStart w:name="z898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сигнализации и блокировки;</w:t>
      </w:r>
    </w:p>
    <w:bookmarkEnd w:id="892"/>
    <w:bookmarkStart w:name="z899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журнала работы пропарочных камер.</w:t>
      </w:r>
    </w:p>
    <w:bookmarkEnd w:id="893"/>
    <w:bookmarkStart w:name="z900" w:id="8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Моторист установки по перекачиванию битума, 3 разряд</w:t>
      </w:r>
    </w:p>
    <w:bookmarkEnd w:id="894"/>
    <w:bookmarkStart w:name="z901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Характеристика работ: </w:t>
      </w:r>
    </w:p>
    <w:bookmarkEnd w:id="895"/>
    <w:bookmarkStart w:name="z90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насосов для перекачивания расплавленного битума, моторов и трубопроводов к ним; </w:t>
      </w:r>
    </w:p>
    <w:bookmarkEnd w:id="896"/>
    <w:bookmarkStart w:name="z90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наличия битума в битумохранилищах, состояния битумо- и паропроводов, насосов; </w:t>
      </w:r>
    </w:p>
    <w:bookmarkEnd w:id="897"/>
    <w:bookmarkStart w:name="z904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битума в битумохранилищах; </w:t>
      </w:r>
    </w:p>
    <w:bookmarkEnd w:id="898"/>
    <w:bookmarkStart w:name="z905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насосов; </w:t>
      </w:r>
    </w:p>
    <w:bookmarkEnd w:id="899"/>
    <w:bookmarkStart w:name="z906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заполнением ванн водой и откачиванием воды, работой насосов и охлаждением битума; </w:t>
      </w:r>
    </w:p>
    <w:bookmarkEnd w:id="900"/>
    <w:bookmarkStart w:name="z907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варочных котлов и емкостей битумом; </w:t>
      </w:r>
    </w:p>
    <w:bookmarkEnd w:id="901"/>
    <w:bookmarkStart w:name="z90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 паром емкостей и слив битума из бойлеров в битумохранилище; </w:t>
      </w:r>
    </w:p>
    <w:bookmarkEnd w:id="902"/>
    <w:bookmarkStart w:name="z90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спуск конденсата из паропроводов;</w:t>
      </w:r>
    </w:p>
    <w:bookmarkEnd w:id="903"/>
    <w:bookmarkStart w:name="z910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 чистоте и исправном состоянии насосов, моторов, водоотливных магистралей;</w:t>
      </w:r>
    </w:p>
    <w:bookmarkEnd w:id="904"/>
    <w:bookmarkStart w:name="z911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оборудования.</w:t>
      </w:r>
    </w:p>
    <w:bookmarkEnd w:id="905"/>
    <w:bookmarkStart w:name="z91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Должен знать:</w:t>
      </w:r>
    </w:p>
    <w:bookmarkEnd w:id="906"/>
    <w:bookmarkStart w:name="z91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сборных баков и отстойников;</w:t>
      </w:r>
    </w:p>
    <w:bookmarkEnd w:id="907"/>
    <w:bookmarkStart w:name="z91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очистки решеток и их смены;</w:t>
      </w:r>
    </w:p>
    <w:bookmarkEnd w:id="908"/>
    <w:bookmarkStart w:name="z91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сроки смазки насосного оборудования;</w:t>
      </w:r>
    </w:p>
    <w:bookmarkEnd w:id="909"/>
    <w:bookmarkStart w:name="z91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битумохранилищ;</w:t>
      </w:r>
    </w:p>
    <w:bookmarkEnd w:id="910"/>
    <w:bookmarkStart w:name="z91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подогрева и перекачивания битума.</w:t>
      </w:r>
    </w:p>
    <w:bookmarkEnd w:id="911"/>
    <w:bookmarkStart w:name="z918" w:id="9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Варщик битума, 3 разряд</w:t>
      </w:r>
    </w:p>
    <w:bookmarkEnd w:id="912"/>
    <w:bookmarkStart w:name="z91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Характеристика работ:</w:t>
      </w:r>
    </w:p>
    <w:bookmarkEnd w:id="913"/>
    <w:bookmarkStart w:name="z92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смеси битумов в битумоварочных котлах, ваннах, конвертерах; </w:t>
      </w:r>
    </w:p>
    <w:bookmarkEnd w:id="914"/>
    <w:bookmarkStart w:name="z92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насосов, емкостей, трубопроводов, топочных устройств и запорной арматуры; </w:t>
      </w:r>
    </w:p>
    <w:bookmarkEnd w:id="915"/>
    <w:bookmarkStart w:name="z92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битумной связки в диспергаторе;</w:t>
      </w:r>
    </w:p>
    <w:bookmarkEnd w:id="916"/>
    <w:bookmarkStart w:name="z92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остановка насосов и диспергатора;</w:t>
      </w:r>
    </w:p>
    <w:bookmarkEnd w:id="917"/>
    <w:bookmarkStart w:name="z92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 варочные котлы дробленого и расплавленного битума и пека;</w:t>
      </w:r>
    </w:p>
    <w:bookmarkEnd w:id="918"/>
    <w:bookmarkStart w:name="z92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подачей битума, диатомовой суспензии, битумной связки в битумоварочные котлы и уровнем битума, исправным состоянием топок и форсунок;</w:t>
      </w:r>
    </w:p>
    <w:bookmarkEnd w:id="919"/>
    <w:bookmarkStart w:name="z92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массы;</w:t>
      </w:r>
    </w:p>
    <w:bookmarkEnd w:id="920"/>
    <w:bookmarkStart w:name="z92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готовой массы в пропиточный цех;</w:t>
      </w:r>
    </w:p>
    <w:bookmarkEnd w:id="921"/>
    <w:bookmarkStart w:name="z92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битума из варочного цеха и растворителя из хранилища в промежуточные емкости цеха по производству мастики или на последующие технологические переделы;</w:t>
      </w:r>
    </w:p>
    <w:bookmarkEnd w:id="922"/>
    <w:bookmarkStart w:name="z92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битума для асфальтобетонных смесей в битумоварочных агрегатах производительностью до 50 тонн в сутки;</w:t>
      </w:r>
    </w:p>
    <w:bookmarkEnd w:id="923"/>
    <w:bookmarkStart w:name="z93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топка печей и поддержание заданной температуры массы;</w:t>
      </w:r>
    </w:p>
    <w:bookmarkEnd w:id="924"/>
    <w:bookmarkStart w:name="z93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состояния насосов, трубопроводов, топок и форсунок;</w:t>
      </w:r>
    </w:p>
    <w:bookmarkEnd w:id="925"/>
    <w:bookmarkStart w:name="z93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котлов и топок;</w:t>
      </w:r>
    </w:p>
    <w:bookmarkEnd w:id="926"/>
    <w:bookmarkStart w:name="z93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и гашение шлака и вывоз его в отведенное место;</w:t>
      </w:r>
    </w:p>
    <w:bookmarkEnd w:id="927"/>
    <w:bookmarkStart w:name="z93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оборудования, участие в его ремонте.</w:t>
      </w:r>
    </w:p>
    <w:bookmarkEnd w:id="928"/>
    <w:bookmarkStart w:name="z93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Должен знать: </w:t>
      </w:r>
    </w:p>
    <w:bookmarkEnd w:id="929"/>
    <w:bookmarkStart w:name="z93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варочных котлов, диспергаторов, горелок, конвертеров, топок, воздуходувок, насосов;</w:t>
      </w:r>
    </w:p>
    <w:bookmarkEnd w:id="930"/>
    <w:bookmarkStart w:name="z93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битума, битумных связок и их назначение;</w:t>
      </w:r>
    </w:p>
    <w:bookmarkEnd w:id="931"/>
    <w:bookmarkStart w:name="z93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ведения топки, варки битума;</w:t>
      </w:r>
    </w:p>
    <w:bookmarkEnd w:id="932"/>
    <w:bookmarkStart w:name="z93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слива битума;</w:t>
      </w:r>
    </w:p>
    <w:bookmarkEnd w:id="933"/>
    <w:bookmarkStart w:name="z94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холодных приклеивающих мастик;</w:t>
      </w:r>
    </w:p>
    <w:bookmarkEnd w:id="934"/>
    <w:bookmarkStart w:name="z94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плавки битума для асфальтобетонных смесей;</w:t>
      </w:r>
    </w:p>
    <w:bookmarkEnd w:id="935"/>
    <w:bookmarkStart w:name="z94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топлива и его свойства;</w:t>
      </w:r>
    </w:p>
    <w:bookmarkEnd w:id="936"/>
    <w:bookmarkStart w:name="z94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битума;</w:t>
      </w:r>
    </w:p>
    <w:bookmarkEnd w:id="937"/>
    <w:bookmarkStart w:name="z94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заправки, розжига и чистки котлов, ванн, конвертеров;</w:t>
      </w:r>
    </w:p>
    <w:bookmarkEnd w:id="938"/>
    <w:bookmarkStart w:name="z94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End w:id="939"/>
    <w:bookmarkStart w:name="z946" w:id="9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Варщик битума, 4 разряд</w:t>
      </w:r>
    </w:p>
    <w:bookmarkEnd w:id="940"/>
    <w:bookmarkStart w:name="z94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Характеристика работ:</w:t>
      </w:r>
    </w:p>
    <w:bookmarkEnd w:id="941"/>
    <w:bookmarkStart w:name="z94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пропиточной и покровной массы из битумов различных марок, пека и иных компонентов;</w:t>
      </w:r>
    </w:p>
    <w:bookmarkEnd w:id="942"/>
    <w:bookmarkStart w:name="z949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необходимого режима топки варочных котлов;</w:t>
      </w:r>
    </w:p>
    <w:bookmarkEnd w:id="943"/>
    <w:bookmarkStart w:name="z95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варки масс;</w:t>
      </w:r>
    </w:p>
    <w:bookmarkEnd w:id="944"/>
    <w:bookmarkStart w:name="z951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пара в змеевики, паровые рубашки массопроводов и дегтеотстойников;</w:t>
      </w:r>
    </w:p>
    <w:bookmarkEnd w:id="945"/>
    <w:bookmarkStart w:name="z95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днищ и стенок котлов;</w:t>
      </w:r>
    </w:p>
    <w:bookmarkEnd w:id="946"/>
    <w:bookmarkStart w:name="z953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приклеивающих мастик;</w:t>
      </w:r>
    </w:p>
    <w:bookmarkEnd w:id="947"/>
    <w:bookmarkStart w:name="z954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уровня битума и растворителя в промежуточных бачках и мерниках;</w:t>
      </w:r>
    </w:p>
    <w:bookmarkEnd w:id="948"/>
    <w:bookmarkStart w:name="z955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битума для асфальтобетонных смесей в битумоварочных агрегатах производительностью свыше 50 тонн в сутки;</w:t>
      </w:r>
    </w:p>
    <w:bookmarkEnd w:id="949"/>
    <w:bookmarkStart w:name="z95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его из ремонта;</w:t>
      </w:r>
    </w:p>
    <w:bookmarkEnd w:id="950"/>
    <w:bookmarkStart w:name="z95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неполадок в работе оборудования, участие в его ремонте;</w:t>
      </w:r>
    </w:p>
    <w:bookmarkEnd w:id="951"/>
    <w:bookmarkStart w:name="z95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варщиками более низкой квалификации.</w:t>
      </w:r>
    </w:p>
    <w:bookmarkEnd w:id="952"/>
    <w:bookmarkStart w:name="z95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Должен знать: </w:t>
      </w:r>
    </w:p>
    <w:bookmarkEnd w:id="953"/>
    <w:bookmarkStart w:name="z96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оборудования для варки битума;</w:t>
      </w:r>
    </w:p>
    <w:bookmarkEnd w:id="954"/>
    <w:bookmarkStart w:name="z961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контрольно-измерительной и регулирующей аппаратуры;</w:t>
      </w:r>
    </w:p>
    <w:bookmarkEnd w:id="955"/>
    <w:bookmarkStart w:name="z962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обезвоживания и окисления битума;</w:t>
      </w:r>
    </w:p>
    <w:bookmarkEnd w:id="956"/>
    <w:bookmarkStart w:name="z963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варки пропиточных и покровных масс, холодных приклеивающих мастик, асфальтобетона из различных марок битума;</w:t>
      </w:r>
    </w:p>
    <w:bookmarkEnd w:id="957"/>
    <w:bookmarkStart w:name="z964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паропроводов и массопроводов; </w:t>
      </w:r>
    </w:p>
    <w:bookmarkEnd w:id="958"/>
    <w:bookmarkStart w:name="z96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пропиточной и покровной массы и асфальтобетона; </w:t>
      </w:r>
    </w:p>
    <w:bookmarkEnd w:id="959"/>
    <w:bookmarkStart w:name="z96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оборудования.</w:t>
      </w:r>
    </w:p>
    <w:bookmarkEnd w:id="960"/>
    <w:bookmarkStart w:name="z967" w:id="9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Аппаратчик окисления и обезвоживания битума, 3 разряд</w:t>
      </w:r>
    </w:p>
    <w:bookmarkEnd w:id="961"/>
    <w:bookmarkStart w:name="z968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Характеристика работ:</w:t>
      </w:r>
    </w:p>
    <w:bookmarkEnd w:id="962"/>
    <w:bookmarkStart w:name="z969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окисления, обезвоживания битума под руководством аппаратчика более высокой квалификации;</w:t>
      </w:r>
    </w:p>
    <w:bookmarkEnd w:id="963"/>
    <w:bookmarkStart w:name="z970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битумохранилищ битумом из битумоприемных ванн;</w:t>
      </w:r>
    </w:p>
    <w:bookmarkEnd w:id="964"/>
    <w:bookmarkStart w:name="z971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насосов, запорной арматуры, массопроводов, трубопроводов, топочных устройств реактора, емкостей трубчатой печи мощностью до 250 килокалорий в час топливом;</w:t>
      </w:r>
    </w:p>
    <w:bookmarkEnd w:id="965"/>
    <w:bookmarkStart w:name="z972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трубчатых печей и насосов;</w:t>
      </w:r>
    </w:p>
    <w:bookmarkEnd w:id="966"/>
    <w:bookmarkStart w:name="z973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аккумуляторов битумом;</w:t>
      </w:r>
    </w:p>
    <w:bookmarkEnd w:id="967"/>
    <w:bookmarkStart w:name="z974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приборам за температурой нагрева пропиточной массы;</w:t>
      </w:r>
    </w:p>
    <w:bookmarkEnd w:id="968"/>
    <w:bookmarkStart w:name="z975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циркуляции битума через трубчатые печи;</w:t>
      </w:r>
    </w:p>
    <w:bookmarkEnd w:id="969"/>
    <w:bookmarkStart w:name="z976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окисленного и подогретого битума из аккумуляторов насосами в ванны пропиточных агрегатов;</w:t>
      </w:r>
    </w:p>
    <w:bookmarkEnd w:id="970"/>
    <w:bookmarkStart w:name="z977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воздуха на пропиточные агрегаты при пневматическом съеме рулонов;</w:t>
      </w:r>
    </w:p>
    <w:bookmarkEnd w:id="971"/>
    <w:bookmarkStart w:name="z978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готовых масс в пропиточный цех;</w:t>
      </w:r>
    </w:p>
    <w:bookmarkEnd w:id="972"/>
    <w:bookmarkStart w:name="z979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оборудования и участие в его ремонте.</w:t>
      </w:r>
    </w:p>
    <w:bookmarkEnd w:id="973"/>
    <w:bookmarkStart w:name="z98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Должен знать:</w:t>
      </w:r>
    </w:p>
    <w:bookmarkEnd w:id="974"/>
    <w:bookmarkStart w:name="z98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принцип действия окислительной установки, конвертеров, компрессоров, насосов, трубчатых печей, аккумуляторов, массопроводов, воздуходувок, емкостей резервуаров, дозировочных и смесительных бачков;</w:t>
      </w:r>
    </w:p>
    <w:bookmarkEnd w:id="975"/>
    <w:bookmarkStart w:name="z98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горючими материалами, ведения процесса горения топлива в топках;</w:t>
      </w:r>
    </w:p>
    <w:bookmarkEnd w:id="976"/>
    <w:bookmarkStart w:name="z983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мастики, битума;</w:t>
      </w:r>
    </w:p>
    <w:bookmarkEnd w:id="977"/>
    <w:bookmarkStart w:name="z984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технической эксплуатации обогреваемых трубопроводов, емкостей и иного обслуживаемого оборудования;</w:t>
      </w:r>
    </w:p>
    <w:bookmarkEnd w:id="978"/>
    <w:bookmarkStart w:name="z985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приемы ведения процесса обезвоживания битума, пуска и остановки оборудования, регулирования обогрева трубчатой печи, температуры нагрева пропиточной массы;</w:t>
      </w:r>
    </w:p>
    <w:bookmarkEnd w:id="979"/>
    <w:bookmarkStart w:name="z986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 и коммуникаций.</w:t>
      </w:r>
    </w:p>
    <w:bookmarkEnd w:id="980"/>
    <w:bookmarkStart w:name="z987" w:id="9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Аппаратчик окисления и обезвоживания битума, 4 разряд</w:t>
      </w:r>
    </w:p>
    <w:bookmarkEnd w:id="981"/>
    <w:bookmarkStart w:name="z98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Характеристика работ:</w:t>
      </w:r>
    </w:p>
    <w:bookmarkEnd w:id="982"/>
    <w:bookmarkStart w:name="z989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окисления, нагрева и обезвоживания битума, отгонки легких фракций;</w:t>
      </w:r>
    </w:p>
    <w:bookmarkEnd w:id="983"/>
    <w:bookmarkStart w:name="z990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реактивов аккумуляторных установок, конвертеров;</w:t>
      </w:r>
    </w:p>
    <w:bookmarkEnd w:id="984"/>
    <w:bookmarkStart w:name="z991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оборудования;</w:t>
      </w:r>
    </w:p>
    <w:bookmarkEnd w:id="985"/>
    <w:bookmarkStart w:name="z992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питание топочных устройств трубчатой печи мощностью свыше 250 килокалорий в час топливом;</w:t>
      </w:r>
    </w:p>
    <w:bookmarkEnd w:id="986"/>
    <w:bookmarkStart w:name="z993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аккумуляторов битумом;</w:t>
      </w:r>
    </w:p>
    <w:bookmarkEnd w:id="987"/>
    <w:bookmarkStart w:name="z994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жидкого топлива в топки реактора, процесса заполнения обезвоженным битумом конвертеров, обезвоживания битума по контрольно-измерительным приборам;</w:t>
      </w:r>
    </w:p>
    <w:bookmarkEnd w:id="988"/>
    <w:bookmarkStart w:name="z995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 реактор смеси обезвоженного битума со сжатым воздухом;</w:t>
      </w:r>
    </w:p>
    <w:bookmarkEnd w:id="989"/>
    <w:bookmarkStart w:name="z99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тепловым режимом печей, конвертеров, за работой системы автоматики и контрольно-измерительных приборов;</w:t>
      </w:r>
    </w:p>
    <w:bookmarkEnd w:id="990"/>
    <w:bookmarkStart w:name="z997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окисленного битума в емкости, окисленного и подогретого битума из аккумуляторов в пропиточные ванны или варочные котлы;</w:t>
      </w:r>
    </w:p>
    <w:bookmarkEnd w:id="991"/>
    <w:bookmarkStart w:name="z998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конденсационной установки, сброса нефтепродуктов в промышленную канализацию;</w:t>
      </w:r>
    </w:p>
    <w:bookmarkEnd w:id="992"/>
    <w:bookmarkStart w:name="z99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заданного температурного режима;</w:t>
      </w:r>
    </w:p>
    <w:bookmarkEnd w:id="993"/>
    <w:bookmarkStart w:name="z1000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оборудования.</w:t>
      </w:r>
    </w:p>
    <w:bookmarkEnd w:id="994"/>
    <w:bookmarkStart w:name="z1001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Должен знать: </w:t>
      </w:r>
    </w:p>
    <w:bookmarkEnd w:id="995"/>
    <w:bookmarkStart w:name="z1002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всех узлов окислительной установки, конвертеров, аккумуляторов, компрессоров, трубчатых печей, конденсационных установок, контрольно-измерительных приборов;</w:t>
      </w:r>
    </w:p>
    <w:bookmarkEnd w:id="996"/>
    <w:bookmarkStart w:name="z1003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воздуходувок, массопроводов и насосов, систем маслообогрева;</w:t>
      </w:r>
    </w:p>
    <w:bookmarkEnd w:id="997"/>
    <w:bookmarkStart w:name="z1004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обезвоживания и окисления битума, отгонки легких фракций;</w:t>
      </w:r>
    </w:p>
    <w:bookmarkEnd w:id="998"/>
    <w:bookmarkStart w:name="z1005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приемы ведения процесса окисления битума;</w:t>
      </w:r>
    </w:p>
    <w:bookmarkEnd w:id="999"/>
    <w:bookmarkStart w:name="z1006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технологической карты к качеству сырья и окисленного битума;</w:t>
      </w:r>
    </w:p>
    <w:bookmarkEnd w:id="1000"/>
    <w:bookmarkStart w:name="z1007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газового хозяйства, пользования контрольно-измерительной аппаратурой и автоматикой;</w:t>
      </w:r>
    </w:p>
    <w:bookmarkEnd w:id="1001"/>
    <w:bookmarkStart w:name="z1008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режимы;</w:t>
      </w:r>
    </w:p>
    <w:bookmarkEnd w:id="1002"/>
    <w:bookmarkStart w:name="z1009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и свойства битумов, поступающих на обезвоживание;</w:t>
      </w:r>
    </w:p>
    <w:bookmarkEnd w:id="1003"/>
    <w:bookmarkStart w:name="z1010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пропиточной массы;</w:t>
      </w:r>
    </w:p>
    <w:bookmarkEnd w:id="1004"/>
    <w:bookmarkStart w:name="z1011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регулирования циркуляции битума на линии "аккумулятор - трубчатая печь";</w:t>
      </w:r>
    </w:p>
    <w:bookmarkEnd w:id="1005"/>
    <w:bookmarkStart w:name="z1012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обезвоживания и нагрева пропиточной массы;</w:t>
      </w:r>
    </w:p>
    <w:bookmarkEnd w:id="1006"/>
    <w:bookmarkStart w:name="z1013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устранения неполадок в работе оборудования.</w:t>
      </w:r>
    </w:p>
    <w:bookmarkEnd w:id="1007"/>
    <w:bookmarkStart w:name="z1014" w:id="10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Битумщик, 3 разряд</w:t>
      </w:r>
    </w:p>
    <w:bookmarkEnd w:id="1008"/>
    <w:bookmarkStart w:name="z1015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Характеристика работ:</w:t>
      </w:r>
    </w:p>
    <w:bookmarkEnd w:id="1009"/>
    <w:bookmarkStart w:name="z1016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битума из бункеров железнодорожных вагонов;</w:t>
      </w:r>
    </w:p>
    <w:bookmarkEnd w:id="1010"/>
    <w:bookmarkStart w:name="z1017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лебедкой и механизмами подъема крышки битумохранилища;</w:t>
      </w:r>
    </w:p>
    <w:bookmarkEnd w:id="1011"/>
    <w:bookmarkStart w:name="z1018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и регулирование давления пара и температуры битума в бункерах вагонов, битумохранилище и насосной;</w:t>
      </w:r>
    </w:p>
    <w:bookmarkEnd w:id="1012"/>
    <w:bookmarkStart w:name="z1019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насосов;</w:t>
      </w:r>
    </w:p>
    <w:bookmarkEnd w:id="1013"/>
    <w:bookmarkStart w:name="z1020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подачей битума из битумохранилища в расходные баки;</w:t>
      </w:r>
    </w:p>
    <w:bookmarkEnd w:id="1014"/>
    <w:bookmarkStart w:name="z1021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плавильных решеток битумохранилища и расходных баков;</w:t>
      </w:r>
    </w:p>
    <w:bookmarkEnd w:id="1015"/>
    <w:bookmarkStart w:name="z1022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поступления и расхода битума.</w:t>
      </w:r>
    </w:p>
    <w:bookmarkEnd w:id="1016"/>
    <w:bookmarkStart w:name="z1023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Должен знать: </w:t>
      </w:r>
    </w:p>
    <w:bookmarkEnd w:id="1017"/>
    <w:bookmarkStart w:name="z1024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битумохранилищ, битумных насосов, баков, контрольно-измерительной и регулирующей аппаратуры; </w:t>
      </w:r>
    </w:p>
    <w:bookmarkEnd w:id="1018"/>
    <w:bookmarkStart w:name="z1025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битумов и их свойства; </w:t>
      </w:r>
    </w:p>
    <w:bookmarkEnd w:id="1019"/>
    <w:bookmarkStart w:name="z1026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паропроводов, конденсатопроводов, назначение кранов, вентилей, клапанов.</w:t>
      </w:r>
    </w:p>
    <w:bookmarkEnd w:id="1020"/>
    <w:bookmarkStart w:name="z1027" w:id="10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Битумщик, 4 разряд</w:t>
      </w:r>
    </w:p>
    <w:bookmarkEnd w:id="1021"/>
    <w:bookmarkStart w:name="z1028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Характеристика работ: </w:t>
      </w:r>
    </w:p>
    <w:bookmarkEnd w:id="1022"/>
    <w:bookmarkStart w:name="z1029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связующих и клеющих составов на основе битума различных марок, битума с добавкой диатомита, перлита, глины, каучука и иных компонентов; </w:t>
      </w:r>
    </w:p>
    <w:bookmarkEnd w:id="1023"/>
    <w:bookmarkStart w:name="z1030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оборудованием для дозировки, перемешивания, перекачки компонентов; </w:t>
      </w:r>
    </w:p>
    <w:bookmarkEnd w:id="1024"/>
    <w:bookmarkStart w:name="z1031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оборудования, насосов, подачи пара в змеевики, паровые рубашки; </w:t>
      </w:r>
    </w:p>
    <w:bookmarkEnd w:id="1025"/>
    <w:bookmarkStart w:name="z1032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уровнем в баках, температурой пара, битума и иных компонентов, контрольно-измерительной аппаратурой, подачей связующих и клеющих составов на производство изделий.</w:t>
      </w:r>
    </w:p>
    <w:bookmarkEnd w:id="1026"/>
    <w:bookmarkStart w:name="z1033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Должен знать: </w:t>
      </w:r>
    </w:p>
    <w:bookmarkEnd w:id="1027"/>
    <w:bookmarkStart w:name="z1034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насосов, диспергаторов, мешалок и иного оборудования, контрольно-измерительной и регулирующей аппаратуры;</w:t>
      </w:r>
    </w:p>
    <w:bookmarkEnd w:id="1028"/>
    <w:bookmarkStart w:name="z1035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приготовления связующих и клеющих составов;</w:t>
      </w:r>
    </w:p>
    <w:bookmarkEnd w:id="1029"/>
    <w:bookmarkStart w:name="z1036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битума и иных компонентов;</w:t>
      </w:r>
    </w:p>
    <w:bookmarkEnd w:id="1030"/>
    <w:bookmarkStart w:name="z1037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связующих, клеящих составов;</w:t>
      </w:r>
    </w:p>
    <w:bookmarkEnd w:id="1031"/>
    <w:bookmarkStart w:name="z1038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пуска, регулирования и остановки оборудования.</w:t>
      </w:r>
    </w:p>
    <w:bookmarkEnd w:id="1032"/>
    <w:bookmarkStart w:name="z1039" w:id="10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Загрузчик мелющих тел, 3 разряд</w:t>
      </w:r>
    </w:p>
    <w:bookmarkEnd w:id="1033"/>
    <w:bookmarkStart w:name="z1040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Характеристика работ:</w:t>
      </w:r>
    </w:p>
    <w:bookmarkEnd w:id="1034"/>
    <w:bookmarkStart w:name="z1041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мелющих тел в мельницы; </w:t>
      </w:r>
    </w:p>
    <w:bookmarkEnd w:id="1035"/>
    <w:bookmarkStart w:name="z1042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разгрузка, погрузка и сортировка мелющих тел на складе, транспортировка мелющих тел к мельницам; </w:t>
      </w:r>
    </w:p>
    <w:bookmarkEnd w:id="1036"/>
    <w:bookmarkStart w:name="z1043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операций по догрузке и перегрузке мельниц мелющими телами при помощи загрузочных механизмов; </w:t>
      </w:r>
    </w:p>
    <w:bookmarkEnd w:id="1037"/>
    <w:bookmarkStart w:name="z1044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открывание и закрывание люков, очистка межкамерных перегородок; </w:t>
      </w:r>
    </w:p>
    <w:bookmarkEnd w:id="1038"/>
    <w:bookmarkStart w:name="z1045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мелющих тел и уборка отходов; </w:t>
      </w:r>
    </w:p>
    <w:bookmarkEnd w:id="1039"/>
    <w:bookmarkStart w:name="z1046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машин для сортировки мелющих тел.</w:t>
      </w:r>
    </w:p>
    <w:bookmarkEnd w:id="1040"/>
    <w:bookmarkStart w:name="z1047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Должен знать: </w:t>
      </w:r>
    </w:p>
    <w:bookmarkEnd w:id="1041"/>
    <w:bookmarkStart w:name="z1048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загрузочных механизмов и машин по сортировке мелющих тел; </w:t>
      </w:r>
    </w:p>
    <w:bookmarkEnd w:id="1042"/>
    <w:bookmarkStart w:name="z1049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сроки догрузки и перегрузки мельниц;</w:t>
      </w:r>
    </w:p>
    <w:bookmarkEnd w:id="1043"/>
    <w:bookmarkStart w:name="z1050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предельные нормы погрузки мелющих тел;</w:t>
      </w:r>
    </w:p>
    <w:bookmarkEnd w:id="1044"/>
    <w:bookmarkStart w:name="z1051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свойства и ассортимент мелющих тел.</w:t>
      </w:r>
    </w:p>
    <w:bookmarkEnd w:id="1045"/>
    <w:bookmarkStart w:name="z1052" w:id="10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Сборщик изделий и конструкций, 2 разряд</w:t>
      </w:r>
    </w:p>
    <w:bookmarkEnd w:id="1046"/>
    <w:bookmarkStart w:name="z1053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Характеристика работ: </w:t>
      </w:r>
    </w:p>
    <w:bookmarkEnd w:id="1047"/>
    <w:bookmarkStart w:name="z1054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асбестоцементных плит; </w:t>
      </w:r>
    </w:p>
    <w:bookmarkEnd w:id="1048"/>
    <w:bookmarkStart w:name="z1055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линейных размеров плит; </w:t>
      </w:r>
    </w:p>
    <w:bookmarkEnd w:id="1049"/>
    <w:bookmarkStart w:name="z1056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заданного размера для соединения листов;</w:t>
      </w:r>
    </w:p>
    <w:bookmarkEnd w:id="1050"/>
    <w:bookmarkStart w:name="z1057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вставка заклепок в просверленные отверстия и склепка их при помощи электроклещей; </w:t>
      </w:r>
    </w:p>
    <w:bookmarkEnd w:id="1051"/>
    <w:bookmarkStart w:name="z1058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и размеров элементов крепления, закрепление их, укладка в плиты утеплителя; </w:t>
      </w:r>
    </w:p>
    <w:bookmarkEnd w:id="1052"/>
    <w:bookmarkStart w:name="z1059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асбестоцементной мастики на казеиновом клее, обмазывание собранных плит асбестоцементной мастикой; </w:t>
      </w:r>
    </w:p>
    <w:bookmarkEnd w:id="1053"/>
    <w:bookmarkStart w:name="z1060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работ при сборке железобетонных изделий и конструкций; </w:t>
      </w:r>
    </w:p>
    <w:bookmarkEnd w:id="1054"/>
    <w:bookmarkStart w:name="z1061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закладных деталей под сварку; </w:t>
      </w:r>
    </w:p>
    <w:bookmarkEnd w:id="1055"/>
    <w:bookmarkStart w:name="z1062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изоляционных материалов; </w:t>
      </w:r>
    </w:p>
    <w:bookmarkEnd w:id="1056"/>
    <w:bookmarkStart w:name="z1063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и нанесение изоляционных и защитных мастик и составов; </w:t>
      </w:r>
    </w:p>
    <w:bookmarkEnd w:id="1057"/>
    <w:bookmarkStart w:name="z1064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стыков раствором.</w:t>
      </w:r>
    </w:p>
    <w:bookmarkEnd w:id="1058"/>
    <w:bookmarkStart w:name="z1065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Должен знать: </w:t>
      </w:r>
    </w:p>
    <w:bookmarkEnd w:id="1059"/>
    <w:bookmarkStart w:name="z1066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совмещения верхнего и нижнего листов; </w:t>
      </w:r>
    </w:p>
    <w:bookmarkEnd w:id="1060"/>
    <w:bookmarkStart w:name="z1067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сверлильного станка; </w:t>
      </w:r>
    </w:p>
    <w:bookmarkEnd w:id="1061"/>
    <w:bookmarkStart w:name="z1068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применяемых сверл и заклепок; </w:t>
      </w:r>
    </w:p>
    <w:bookmarkEnd w:id="1062"/>
    <w:bookmarkStart w:name="z1069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отверстий в плите для заклепок; </w:t>
      </w:r>
    </w:p>
    <w:bookmarkEnd w:id="1063"/>
    <w:bookmarkStart w:name="z1070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пользования электроклещами для склепки плит; </w:t>
      </w:r>
    </w:p>
    <w:bookmarkEnd w:id="1064"/>
    <w:bookmarkStart w:name="z1071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плитам в части линейных размеров, формы и внешнего вида; </w:t>
      </w:r>
    </w:p>
    <w:bookmarkEnd w:id="1065"/>
    <w:bookmarkStart w:name="z1072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обмазывания плит; </w:t>
      </w:r>
    </w:p>
    <w:bookmarkEnd w:id="1066"/>
    <w:bookmarkStart w:name="z1073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компонентов, их дозировку и технологию изготовления асбестоцементной мастики; </w:t>
      </w:r>
    </w:p>
    <w:bookmarkEnd w:id="1067"/>
    <w:bookmarkStart w:name="z1074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собираемых конструкций и предъявляемые к ним требования; </w:t>
      </w:r>
    </w:p>
    <w:bookmarkEnd w:id="1068"/>
    <w:bookmarkStart w:name="z1075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приготовления и нанесения изоляционных мастик.</w:t>
      </w:r>
    </w:p>
    <w:bookmarkEnd w:id="1069"/>
    <w:bookmarkStart w:name="z1076" w:id="10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Сборщик изделий и конструкций, 3 разряд</w:t>
      </w:r>
    </w:p>
    <w:bookmarkEnd w:id="1070"/>
    <w:bookmarkStart w:name="z1077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Характеристика работ:</w:t>
      </w:r>
    </w:p>
    <w:bookmarkEnd w:id="1071"/>
    <w:bookmarkStart w:name="z1078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линейных и плоскостных железобетонных конструкций: панелей и плит покрытий, панелей наружных стен и иных аналогичных изделий;</w:t>
      </w:r>
    </w:p>
    <w:bookmarkEnd w:id="1072"/>
    <w:bookmarkStart w:name="z1079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ферм из отдельных линейных элементов с последующим омоноличиванием соединений;</w:t>
      </w:r>
    </w:p>
    <w:bookmarkEnd w:id="1073"/>
    <w:bookmarkStart w:name="z1080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стыковка монтируемых деталей и элементов с креплением их болтами, хомутами и струбцинами с подготовкой под сварку;</w:t>
      </w:r>
    </w:p>
    <w:bookmarkEnd w:id="1074"/>
    <w:bookmarkStart w:name="z1081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работой кантователя и тельфера; </w:t>
      </w:r>
    </w:p>
    <w:bookmarkEnd w:id="1075"/>
    <w:bookmarkStart w:name="z1082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крепление каркасов и готовых деталей по заданным типоразмерам; </w:t>
      </w:r>
    </w:p>
    <w:bookmarkEnd w:id="1076"/>
    <w:bookmarkStart w:name="z1083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деталей каркасов (реек, планок, подкладок, строп) к месту сборки; </w:t>
      </w:r>
    </w:p>
    <w:bookmarkEnd w:id="1077"/>
    <w:bookmarkStart w:name="z108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собираемых каркасов и укладка их в штабель;</w:t>
      </w:r>
    </w:p>
    <w:bookmarkEnd w:id="1078"/>
    <w:bookmarkStart w:name="z1085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и укладка готового каркаса на приемную секцию прокатного стана; </w:t>
      </w:r>
    </w:p>
    <w:bookmarkEnd w:id="1079"/>
    <w:bookmarkStart w:name="z1086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между каркасами ограничительного бруса и временное крепление; </w:t>
      </w:r>
    </w:p>
    <w:bookmarkEnd w:id="1080"/>
    <w:bookmarkStart w:name="z1087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щитов и закладка их в проемы каркаса; </w:t>
      </w:r>
    </w:p>
    <w:bookmarkEnd w:id="1081"/>
    <w:bookmarkStart w:name="z1088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по типоразмерам каркасов, поступивших на прокатный стан; </w:t>
      </w:r>
    </w:p>
    <w:bookmarkEnd w:id="1082"/>
    <w:bookmarkStart w:name="z1089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на стенде конструкций для теплоизоляции трубопроводов и оборудования из матов, цилиндров, скорлуп, сегментов, плит и защитных покрытий, крепежных деталей по типоразмерам конструкций;</w:t>
      </w:r>
    </w:p>
    <w:bookmarkEnd w:id="1083"/>
    <w:bookmarkStart w:name="z1090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вспомогательными механизмами; </w:t>
      </w:r>
    </w:p>
    <w:bookmarkEnd w:id="1084"/>
    <w:bookmarkStart w:name="z1091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изделий и деталей; </w:t>
      </w:r>
    </w:p>
    <w:bookmarkEnd w:id="1085"/>
    <w:bookmarkStart w:name="z1092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 упаковка конструкций по требованиям поставки.</w:t>
      </w:r>
    </w:p>
    <w:bookmarkEnd w:id="1086"/>
    <w:bookmarkStart w:name="z1093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Должен знать: </w:t>
      </w:r>
    </w:p>
    <w:bookmarkEnd w:id="1087"/>
    <w:bookmarkStart w:name="z1094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технические требования, предъявляемые к собираемым конструкциям; </w:t>
      </w:r>
    </w:p>
    <w:bookmarkEnd w:id="1088"/>
    <w:bookmarkStart w:name="z1095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укрупнительной сборки, перемещения, кантовки и установки собираемых элементов и изделий, порядок чтения чертежей; </w:t>
      </w:r>
    </w:p>
    <w:bookmarkEnd w:id="1089"/>
    <w:bookmarkStart w:name="z1096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укладки и упаковки конструкций.</w:t>
      </w:r>
    </w:p>
    <w:bookmarkEnd w:id="1090"/>
    <w:bookmarkStart w:name="z1097" w:id="10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Сборщик изделий и конструкций, 4 разряд</w:t>
      </w:r>
    </w:p>
    <w:bookmarkEnd w:id="1091"/>
    <w:bookmarkStart w:name="z1098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Характеристика работ:</w:t>
      </w:r>
    </w:p>
    <w:bookmarkEnd w:id="1092"/>
    <w:bookmarkStart w:name="z1099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объемно-пространственных элементов строительства (комнат, блоков, сантехнических кабин, лестничных клеток, шахт, лифтов, коллекторов и иное);</w:t>
      </w:r>
    </w:p>
    <w:bookmarkEnd w:id="1093"/>
    <w:bookmarkStart w:name="z1100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монтируемых деталей, установка их в кондукторы с креплением болтами, хомутами или струбцинами и подготовкой под сварку;</w:t>
      </w:r>
    </w:p>
    <w:bookmarkEnd w:id="1094"/>
    <w:bookmarkStart w:name="z1101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строповка, перемещение и установка деталей и готовых объемных элементов; </w:t>
      </w:r>
    </w:p>
    <w:bookmarkEnd w:id="1095"/>
    <w:bookmarkStart w:name="z1102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на сборочном конвейере конструкций для теплоизоляции трубопроводов и оборудования из цилиндров, матов, скорлуп, сегментов, плит и защитных покрытий, крепежных деталей по типоразмерам конструкций;</w:t>
      </w:r>
    </w:p>
    <w:bookmarkEnd w:id="1096"/>
    <w:bookmarkStart w:name="z1103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станками и механизмами для перемещения, укладки и упаковки конструкций по требованиям поставки.</w:t>
      </w:r>
    </w:p>
    <w:bookmarkEnd w:id="1097"/>
    <w:bookmarkStart w:name="z1104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Должен знать: </w:t>
      </w:r>
    </w:p>
    <w:bookmarkEnd w:id="1098"/>
    <w:bookmarkStart w:name="z1105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технические требования, предъявляемые к собираемым конструкциям; </w:t>
      </w:r>
    </w:p>
    <w:bookmarkEnd w:id="1099"/>
    <w:bookmarkStart w:name="z1106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сборки объемных железобетонных конструкций; </w:t>
      </w:r>
    </w:p>
    <w:bookmarkEnd w:id="1100"/>
    <w:bookmarkStart w:name="z1107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соединения и крепления элементов конструкций;</w:t>
      </w:r>
    </w:p>
    <w:bookmarkEnd w:id="1101"/>
    <w:bookmarkStart w:name="z1108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качеству собранных конструкций; </w:t>
      </w:r>
    </w:p>
    <w:bookmarkEnd w:id="1102"/>
    <w:bookmarkStart w:name="z1109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конвейеров, станков, механизмов и приспособлений; </w:t>
      </w:r>
    </w:p>
    <w:bookmarkEnd w:id="1103"/>
    <w:bookmarkStart w:name="z1110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свойства, назначение и типоразмеры конструкций, изделий и деталей; </w:t>
      </w:r>
    </w:p>
    <w:bookmarkEnd w:id="1104"/>
    <w:bookmarkStart w:name="z1111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сборки конструкций; </w:t>
      </w:r>
    </w:p>
    <w:bookmarkEnd w:id="1105"/>
    <w:bookmarkStart w:name="z1112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комплектность поставки.</w:t>
      </w:r>
    </w:p>
    <w:bookmarkEnd w:id="1106"/>
    <w:bookmarkStart w:name="z1113" w:id="1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Оператор линии окраски изделий, 3 разряд</w:t>
      </w:r>
    </w:p>
    <w:bookmarkEnd w:id="1107"/>
    <w:bookmarkStart w:name="z1114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Характеристика работ:</w:t>
      </w:r>
    </w:p>
    <w:bookmarkEnd w:id="1108"/>
    <w:bookmarkStart w:name="z1115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поверхности акустических плит в камере; </w:t>
      </w:r>
    </w:p>
    <w:bookmarkEnd w:id="1109"/>
    <w:bookmarkStart w:name="z1116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стопы плит для окраски; </w:t>
      </w:r>
    </w:p>
    <w:bookmarkEnd w:id="1110"/>
    <w:bookmarkStart w:name="z1117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краски в мешалках; </w:t>
      </w:r>
    </w:p>
    <w:bookmarkEnd w:id="1111"/>
    <w:bookmarkStart w:name="z1118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и приготовление составов; </w:t>
      </w:r>
    </w:p>
    <w:bookmarkEnd w:id="1112"/>
    <w:bookmarkStart w:name="z1119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мешалки и насоса для подачи красок;</w:t>
      </w:r>
    </w:p>
    <w:bookmarkEnd w:id="1113"/>
    <w:bookmarkStart w:name="z1120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правильной работой механизмов, распылителей, конденсацией краски и нанесением равномерного слоя сложной и простой фактуры; </w:t>
      </w:r>
    </w:p>
    <w:bookmarkEnd w:id="1114"/>
    <w:bookmarkStart w:name="z1121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воздуха и краски в распылитель; </w:t>
      </w:r>
    </w:p>
    <w:bookmarkEnd w:id="1115"/>
    <w:bookmarkStart w:name="z1122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промывка мешалок, распылителей, приспособлений.</w:t>
      </w:r>
    </w:p>
    <w:bookmarkEnd w:id="1116"/>
    <w:bookmarkStart w:name="z1123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Должен знать: </w:t>
      </w:r>
    </w:p>
    <w:bookmarkEnd w:id="1117"/>
    <w:bookmarkStart w:name="z1124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кабины для покрытия поверхности плит, мешалок, насосов и распылителей для подачи красок, приспособлений для транспортировки; </w:t>
      </w:r>
    </w:p>
    <w:bookmarkEnd w:id="1118"/>
    <w:bookmarkStart w:name="z1125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виды красок, технологию их приготовления, свойства покрытий акустических плит и требования к ним; </w:t>
      </w:r>
    </w:p>
    <w:bookmarkEnd w:id="1119"/>
    <w:bookmarkStart w:name="z1126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покрытий, режим сушки различных покрытий; </w:t>
      </w:r>
    </w:p>
    <w:bookmarkEnd w:id="1120"/>
    <w:bookmarkStart w:name="z1127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контроля качества покрытия; </w:t>
      </w:r>
    </w:p>
    <w:bookmarkEnd w:id="1121"/>
    <w:bookmarkStart w:name="z1128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укладки и крепления изделий при окраске; </w:t>
      </w:r>
    </w:p>
    <w:bookmarkEnd w:id="1122"/>
    <w:bookmarkStart w:name="z1129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транспортировки плит для окраски и сушки; </w:t>
      </w:r>
    </w:p>
    <w:bookmarkEnd w:id="1123"/>
    <w:bookmarkStart w:name="z1130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окраски, способы очистки распылителей, мешалок.</w:t>
      </w:r>
    </w:p>
    <w:bookmarkEnd w:id="1124"/>
    <w:bookmarkStart w:name="z1131" w:id="1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Оператор линии окраски изделий, 4 разряд</w:t>
      </w:r>
    </w:p>
    <w:bookmarkEnd w:id="1125"/>
    <w:bookmarkStart w:name="z1132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Характеристика работ: </w:t>
      </w:r>
    </w:p>
    <w:bookmarkEnd w:id="1126"/>
    <w:bookmarkStart w:name="z1133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краски на поверхность кирпича с помощью распылителя; </w:t>
      </w:r>
    </w:p>
    <w:bookmarkEnd w:id="1127"/>
    <w:bookmarkStart w:name="z1134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кирпича и укладка его на транспортерные средства линии окраски кирпича; </w:t>
      </w:r>
    </w:p>
    <w:bookmarkEnd w:id="1128"/>
    <w:bookmarkStart w:name="z1135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кирпича от пыли; </w:t>
      </w:r>
    </w:p>
    <w:bookmarkEnd w:id="1129"/>
    <w:bookmarkStart w:name="z1136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настройка сушильного агрегата, контроль ведения заданного режима расчета; </w:t>
      </w:r>
    </w:p>
    <w:bookmarkEnd w:id="1130"/>
    <w:bookmarkStart w:name="z1137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составление красящих веществ по рецептуре; </w:t>
      </w:r>
    </w:p>
    <w:bookmarkEnd w:id="1131"/>
    <w:bookmarkStart w:name="z1138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 упаковка окрашенного кирпича на поддоны; </w:t>
      </w:r>
    </w:p>
    <w:bookmarkEnd w:id="1132"/>
    <w:bookmarkStart w:name="z1139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рабочего места;</w:t>
      </w:r>
    </w:p>
    <w:bookmarkEnd w:id="1133"/>
    <w:bookmarkStart w:name="z1140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оборудования.</w:t>
      </w:r>
    </w:p>
    <w:bookmarkEnd w:id="1134"/>
    <w:bookmarkStart w:name="z1141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Должен знать: </w:t>
      </w:r>
    </w:p>
    <w:bookmarkEnd w:id="1135"/>
    <w:bookmarkStart w:name="z114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сушильного агрегата; </w:t>
      </w:r>
    </w:p>
    <w:bookmarkEnd w:id="1136"/>
    <w:bookmarkStart w:name="z1143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управления технологическим процессом окраски кирпича;</w:t>
      </w:r>
    </w:p>
    <w:bookmarkEnd w:id="1137"/>
    <w:bookmarkStart w:name="z1144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красящих веществ; </w:t>
      </w:r>
    </w:p>
    <w:bookmarkEnd w:id="1138"/>
    <w:bookmarkStart w:name="z1145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работы технологической лини; </w:t>
      </w:r>
    </w:p>
    <w:bookmarkEnd w:id="1139"/>
    <w:bookmarkStart w:name="z1146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неисправностей оборудования и способы их устранения; </w:t>
      </w:r>
    </w:p>
    <w:bookmarkEnd w:id="1140"/>
    <w:bookmarkStart w:name="z1147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выпускаемой продукции.</w:t>
      </w:r>
    </w:p>
    <w:bookmarkEnd w:id="1141"/>
    <w:bookmarkStart w:name="z1148" w:id="1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Пропарщик изделий, 3 разряд</w:t>
      </w:r>
    </w:p>
    <w:bookmarkEnd w:id="1142"/>
    <w:bookmarkStart w:name="z1149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Характеристика работ:</w:t>
      </w:r>
    </w:p>
    <w:bookmarkEnd w:id="1143"/>
    <w:bookmarkStart w:name="z1150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пропаривание в пропарочных камерах песчаноцементной черепицы, виброкирпичных панелей, блоков из кирпича, листовых асбестоцементных и асбестосилитовых и иных изделий; </w:t>
      </w:r>
    </w:p>
    <w:bookmarkEnd w:id="1144"/>
    <w:bookmarkStart w:name="z1151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регулирование поступления пара в камеры;</w:t>
      </w:r>
    </w:p>
    <w:bookmarkEnd w:id="1145"/>
    <w:bookmarkStart w:name="z1152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режимом пропаривания по показаниям контрольно-измерительных приборов и регулирование процессов теплообработки;</w:t>
      </w:r>
    </w:p>
    <w:bookmarkEnd w:id="1146"/>
    <w:bookmarkStart w:name="z1153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камер от щебня; </w:t>
      </w:r>
    </w:p>
    <w:bookmarkEnd w:id="1147"/>
    <w:bookmarkStart w:name="z1154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тележек к камерам пропаривания; </w:t>
      </w:r>
    </w:p>
    <w:bookmarkEnd w:id="1148"/>
    <w:bookmarkStart w:name="z1155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тележек в камеры пропаривания и их выгрузка; </w:t>
      </w:r>
    </w:p>
    <w:bookmarkEnd w:id="1149"/>
    <w:bookmarkStart w:name="z1156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тележек; </w:t>
      </w:r>
    </w:p>
    <w:bookmarkEnd w:id="1150"/>
    <w:bookmarkStart w:name="z1157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работы пропарочных камер.</w:t>
      </w:r>
    </w:p>
    <w:bookmarkEnd w:id="1151"/>
    <w:bookmarkStart w:name="z1158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Должен знать: </w:t>
      </w:r>
    </w:p>
    <w:bookmarkEnd w:id="1152"/>
    <w:bookmarkStart w:name="z1159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паропарочных камер; </w:t>
      </w:r>
    </w:p>
    <w:bookmarkEnd w:id="1153"/>
    <w:bookmarkStart w:name="z1160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пользования контрольно-измерительными приборами; </w:t>
      </w:r>
    </w:p>
    <w:bookmarkEnd w:id="1154"/>
    <w:bookmarkStart w:name="z1161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паропроводов; </w:t>
      </w:r>
    </w:p>
    <w:bookmarkEnd w:id="1155"/>
    <w:bookmarkStart w:name="z1162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и режим теплообработки изделий; </w:t>
      </w:r>
    </w:p>
    <w:bookmarkEnd w:id="1156"/>
    <w:bookmarkStart w:name="z116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величину механической прочности изделий после пропарки и требования, предъявляемые к приемке готовых изделий; </w:t>
      </w:r>
    </w:p>
    <w:bookmarkEnd w:id="1157"/>
    <w:bookmarkStart w:name="z1164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пропаривания асбестоцементных и асбестосилитовых изделий;</w:t>
      </w:r>
    </w:p>
    <w:bookmarkEnd w:id="1158"/>
    <w:bookmarkStart w:name="z1165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технологического процесса; </w:t>
      </w:r>
    </w:p>
    <w:bookmarkEnd w:id="1159"/>
    <w:bookmarkStart w:name="z1166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журнала работы пропарочных камер.</w:t>
      </w:r>
    </w:p>
    <w:bookmarkEnd w:id="1160"/>
    <w:bookmarkStart w:name="z1167" w:id="1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Пропарщик изделий, 4 разряд</w:t>
      </w:r>
    </w:p>
    <w:bookmarkEnd w:id="1161"/>
    <w:bookmarkStart w:name="z1168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Характеристика работ:</w:t>
      </w:r>
    </w:p>
    <w:bookmarkEnd w:id="1162"/>
    <w:bookmarkStart w:name="z1169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пропаривание силикатных изделий в автоклавах; </w:t>
      </w:r>
    </w:p>
    <w:bookmarkEnd w:id="1163"/>
    <w:bookmarkStart w:name="z1170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и раскрепление крышек автоклавов; </w:t>
      </w:r>
    </w:p>
    <w:bookmarkEnd w:id="1164"/>
    <w:bookmarkStart w:name="z1171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подъем, спуск или отведение в сторону крышки автоклава подъемными механизмами; </w:t>
      </w:r>
    </w:p>
    <w:bookmarkEnd w:id="1165"/>
    <w:bookmarkStart w:name="z1172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в пазах автоклава асбестового шнура, смазка его графитом;</w:t>
      </w:r>
    </w:p>
    <w:bookmarkEnd w:id="1166"/>
    <w:bookmarkStart w:name="z1173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перепуск пара из автоклава в автоклав; </w:t>
      </w:r>
    </w:p>
    <w:bookmarkEnd w:id="1167"/>
    <w:bookmarkStart w:name="z1174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спуск конденсата и пара после пропарки изделий; </w:t>
      </w:r>
    </w:p>
    <w:bookmarkEnd w:id="1168"/>
    <w:bookmarkStart w:name="z117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вагонеток, контейнеров с изделиями;</w:t>
      </w:r>
    </w:p>
    <w:bookmarkEnd w:id="1169"/>
    <w:bookmarkStart w:name="z117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пропаривание в автоклавах листовых асбестоцементных и асбестосилитовых изделий; </w:t>
      </w:r>
    </w:p>
    <w:bookmarkEnd w:id="1170"/>
    <w:bookmarkStart w:name="z1177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крышек автоклавов перед подачей пара и снятие их после прекращения поступления пара; </w:t>
      </w:r>
    </w:p>
    <w:bookmarkEnd w:id="1171"/>
    <w:bookmarkStart w:name="z117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режимом тепловой обработки и регулирование параметров технологического процесса; </w:t>
      </w:r>
    </w:p>
    <w:bookmarkEnd w:id="1172"/>
    <w:bookmarkStart w:name="z117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графика работы автоклавов; </w:t>
      </w:r>
    </w:p>
    <w:bookmarkEnd w:id="1173"/>
    <w:bookmarkStart w:name="z118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запаренных изделий из автоклава; </w:t>
      </w:r>
    </w:p>
    <w:bookmarkEnd w:id="1174"/>
    <w:bookmarkStart w:name="z1181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автоклавов и сточных желобов; </w:t>
      </w:r>
    </w:p>
    <w:bookmarkEnd w:id="1175"/>
    <w:bookmarkStart w:name="z1182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прокладок и уплотнительных колец затворов автоклавов;</w:t>
      </w:r>
    </w:p>
    <w:bookmarkEnd w:id="1176"/>
    <w:bookmarkStart w:name="z1183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работы автоклавов.</w:t>
      </w:r>
    </w:p>
    <w:bookmarkEnd w:id="1177"/>
    <w:bookmarkStart w:name="z118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Должен знать: </w:t>
      </w:r>
    </w:p>
    <w:bookmarkEnd w:id="1178"/>
    <w:bookmarkStart w:name="z1185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автоклавов и подъемных приспособлений; </w:t>
      </w:r>
    </w:p>
    <w:bookmarkEnd w:id="1179"/>
    <w:bookmarkStart w:name="z1186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паропроводов, водоотсосов и предохранительных клапанов;</w:t>
      </w:r>
    </w:p>
    <w:bookmarkEnd w:id="1180"/>
    <w:bookmarkStart w:name="z1187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теплообработки силикатных изделий; </w:t>
      </w:r>
    </w:p>
    <w:bookmarkEnd w:id="1181"/>
    <w:bookmarkStart w:name="z1188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применения контрольно-измерительных приборов;</w:t>
      </w:r>
    </w:p>
    <w:bookmarkEnd w:id="1182"/>
    <w:bookmarkStart w:name="z1189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сигнализации; </w:t>
      </w:r>
    </w:p>
    <w:bookmarkEnd w:id="1183"/>
    <w:bookmarkStart w:name="z1190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автоклавов; </w:t>
      </w:r>
    </w:p>
    <w:bookmarkEnd w:id="1184"/>
    <w:bookmarkStart w:name="z1191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теплообработки изделий в автоклавах; </w:t>
      </w:r>
    </w:p>
    <w:bookmarkEnd w:id="1185"/>
    <w:bookmarkStart w:name="z1192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смены прокладок и уплотнительных колец в затворах автоклавов;</w:t>
      </w:r>
    </w:p>
    <w:bookmarkEnd w:id="1186"/>
    <w:bookmarkStart w:name="z1193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параметры теплоносителя; </w:t>
      </w:r>
    </w:p>
    <w:bookmarkEnd w:id="1187"/>
    <w:bookmarkStart w:name="z1194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гидромассы и изделий; </w:t>
      </w:r>
    </w:p>
    <w:bookmarkEnd w:id="1188"/>
    <w:bookmarkStart w:name="z1195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подачи теплоносителя; </w:t>
      </w:r>
    </w:p>
    <w:bookmarkEnd w:id="1189"/>
    <w:bookmarkStart w:name="z119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регулирующих кранов; </w:t>
      </w:r>
    </w:p>
    <w:bookmarkEnd w:id="1190"/>
    <w:bookmarkStart w:name="z119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операций, порядок ведения журнала работы автоклавов; </w:t>
      </w:r>
    </w:p>
    <w:bookmarkEnd w:id="1191"/>
    <w:bookmarkStart w:name="z1198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автоклавов.</w:t>
      </w:r>
    </w:p>
    <w:bookmarkEnd w:id="1192"/>
    <w:bookmarkStart w:name="z1199" w:id="1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Сушильщик изделий, 1 разряд</w:t>
      </w:r>
    </w:p>
    <w:bookmarkEnd w:id="1193"/>
    <w:bookmarkStart w:name="z1200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Характеристика работ:</w:t>
      </w:r>
    </w:p>
    <w:bookmarkEnd w:id="1194"/>
    <w:bookmarkStart w:name="z1201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подсобных и вспомогательных работ в процессе естественной сушки кирпича; </w:t>
      </w:r>
    </w:p>
    <w:bookmarkEnd w:id="1195"/>
    <w:bookmarkStart w:name="z1202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переворачивание сырца на ребро; </w:t>
      </w:r>
    </w:p>
    <w:bookmarkEnd w:id="1196"/>
    <w:bookmarkStart w:name="z1203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раздвижка сырца для просушки; </w:t>
      </w:r>
    </w:p>
    <w:bookmarkEnd w:id="1197"/>
    <w:bookmarkStart w:name="z1204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оправка сырца и посыпка его опилками и песком, открывание и закрывание вытяжных люков; </w:t>
      </w:r>
    </w:p>
    <w:bookmarkEnd w:id="1198"/>
    <w:bookmarkStart w:name="z1205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предохранение сырца от дождя и ветра путем укрытия и установки щитов; </w:t>
      </w:r>
    </w:p>
    <w:bookmarkEnd w:id="1199"/>
    <w:bookmarkStart w:name="z1206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водосточных канав;</w:t>
      </w:r>
    </w:p>
    <w:bookmarkEnd w:id="1200"/>
    <w:bookmarkStart w:name="z1207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уборка, очистка сушильных сараев и площадок;</w:t>
      </w:r>
    </w:p>
    <w:bookmarkEnd w:id="1201"/>
    <w:bookmarkStart w:name="z1208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боя и мусора в установленные места;</w:t>
      </w:r>
    </w:p>
    <w:bookmarkEnd w:id="1202"/>
    <w:bookmarkStart w:name="z1209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и посыпка песком пода сараев и сушильных площадок;</w:t>
      </w:r>
    </w:p>
    <w:bookmarkEnd w:id="1203"/>
    <w:bookmarkStart w:name="z1210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вентиляторов; </w:t>
      </w:r>
    </w:p>
    <w:bookmarkEnd w:id="1204"/>
    <w:bookmarkStart w:name="z1211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песка или опилок для посыпки; </w:t>
      </w:r>
    </w:p>
    <w:bookmarkEnd w:id="1205"/>
    <w:bookmarkStart w:name="z1212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перемещение, складирование, хранение, мелкий ремонт сушильного инвентаря.</w:t>
      </w:r>
    </w:p>
    <w:bookmarkEnd w:id="1206"/>
    <w:bookmarkStart w:name="z1213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Должен знать: </w:t>
      </w:r>
    </w:p>
    <w:bookmarkEnd w:id="1207"/>
    <w:bookmarkStart w:name="z1214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сырца, порядок его укладки и предохранения от атмосферных влияний; </w:t>
      </w:r>
    </w:p>
    <w:bookmarkEnd w:id="1208"/>
    <w:bookmarkStart w:name="z1215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вытяжных окон, люков, фонарей; </w:t>
      </w:r>
    </w:p>
    <w:bookmarkEnd w:id="1209"/>
    <w:bookmarkStart w:name="z1216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планировки пода сараев и площадок.</w:t>
      </w:r>
    </w:p>
    <w:bookmarkEnd w:id="1210"/>
    <w:bookmarkStart w:name="z1217" w:id="1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Сушильщик изделий, 3 разряд</w:t>
      </w:r>
    </w:p>
    <w:bookmarkEnd w:id="1211"/>
    <w:bookmarkStart w:name="z1218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Характеристика работ:</w:t>
      </w:r>
    </w:p>
    <w:bookmarkEnd w:id="1212"/>
    <w:bookmarkStart w:name="z1219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естественной сушки кирпича-сырца и черепицы в сушильных сараях и мелков в искусственных сушилах;</w:t>
      </w:r>
    </w:p>
    <w:bookmarkEnd w:id="1213"/>
    <w:bookmarkStart w:name="z1220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открывание и закрывание фрамуг, фонарей, люков, окон, вытяжек в сушильных сараях;</w:t>
      </w:r>
    </w:p>
    <w:bookmarkEnd w:id="1214"/>
    <w:bookmarkStart w:name="z1221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перестановка щитов; </w:t>
      </w:r>
    </w:p>
    <w:bookmarkEnd w:id="1215"/>
    <w:bookmarkStart w:name="z1222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и перемещение вентиляторов; </w:t>
      </w:r>
    </w:p>
    <w:bookmarkEnd w:id="1216"/>
    <w:bookmarkStart w:name="z1223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температуры и влажности воздуха; </w:t>
      </w:r>
    </w:p>
    <w:bookmarkEnd w:id="1217"/>
    <w:bookmarkStart w:name="z1224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высушенного сырца;</w:t>
      </w:r>
    </w:p>
    <w:bookmarkEnd w:id="1218"/>
    <w:bookmarkStart w:name="z1225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свободной сушильной площади под загрузку сырцом; </w:t>
      </w:r>
    </w:p>
    <w:bookmarkEnd w:id="1219"/>
    <w:bookmarkStart w:name="z1226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укладкой сырца и перекладкой его в процессе подсушки; </w:t>
      </w:r>
    </w:p>
    <w:bookmarkEnd w:id="1220"/>
    <w:bookmarkStart w:name="z1227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укладкой высушенного сырца в брус-подушку;</w:t>
      </w:r>
    </w:p>
    <w:bookmarkEnd w:id="1221"/>
    <w:bookmarkStart w:name="z1228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предохранение сырца от атмосферных осадков, заморозков и пересушки; </w:t>
      </w:r>
    </w:p>
    <w:bookmarkEnd w:id="1222"/>
    <w:bookmarkStart w:name="z1229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графика загрузки и разгрузки сушильных сараев; </w:t>
      </w:r>
    </w:p>
    <w:bookmarkEnd w:id="1223"/>
    <w:bookmarkStart w:name="z1230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сушки сырца.</w:t>
      </w:r>
    </w:p>
    <w:bookmarkEnd w:id="1224"/>
    <w:bookmarkStart w:name="z1231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Должен знать: </w:t>
      </w:r>
    </w:p>
    <w:bookmarkEnd w:id="1225"/>
    <w:bookmarkStart w:name="z1232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сушильных сараев, площадок и порядок их эксплуатации; </w:t>
      </w:r>
    </w:p>
    <w:bookmarkEnd w:id="1226"/>
    <w:bookmarkStart w:name="z1233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сушки кирпича в сушильных сараях; </w:t>
      </w:r>
    </w:p>
    <w:bookmarkEnd w:id="1227"/>
    <w:bookmarkStart w:name="z1234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сырца и порядок его укладки в сушильных сараях и брус-подушках; </w:t>
      </w:r>
    </w:p>
    <w:bookmarkEnd w:id="1228"/>
    <w:bookmarkStart w:name="z123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установленные сроки оборачиваемости сушильных сараев; </w:t>
      </w:r>
    </w:p>
    <w:bookmarkEnd w:id="1229"/>
    <w:bookmarkStart w:name="z123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предохранения сырца от атмосферных влияний.</w:t>
      </w:r>
    </w:p>
    <w:bookmarkEnd w:id="1230"/>
    <w:bookmarkStart w:name="z1237" w:id="1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76. Сушильщик изделий, 4 разряд</w:t>
      </w:r>
    </w:p>
    <w:bookmarkEnd w:id="1231"/>
    <w:bookmarkStart w:name="z123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Характеристика работ:</w:t>
      </w:r>
    </w:p>
    <w:bookmarkEnd w:id="1232"/>
    <w:bookmarkStart w:name="z1239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кирпича-сырца, керамических блоков, черепицы, дренажных труб, листов гипсовой штукатурки и иных изделий из гипса в туннельных, камерных и искусственных сушилах иных типов;</w:t>
      </w:r>
    </w:p>
    <w:bookmarkEnd w:id="1233"/>
    <w:bookmarkStart w:name="z124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графика разгрузки и загрузки сушил или регулирование скорости движения рольгангов сушила в соответствии с ходом формовочного конвейера; </w:t>
      </w:r>
    </w:p>
    <w:bookmarkEnd w:id="1234"/>
    <w:bookmarkStart w:name="z124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в различных зонах сушила; </w:t>
      </w:r>
    </w:p>
    <w:bookmarkEnd w:id="1235"/>
    <w:bookmarkStart w:name="z124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переключение камер, проверка исправности, пуск и остановка вентиляторов;</w:t>
      </w:r>
    </w:p>
    <w:bookmarkEnd w:id="1236"/>
    <w:bookmarkStart w:name="z1243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вариатора скорости, натяжной станции, цепей, паропровода, конденсатопровода, расширителей;</w:t>
      </w:r>
    </w:p>
    <w:bookmarkEnd w:id="1237"/>
    <w:bookmarkStart w:name="z124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высушенных изделий; </w:t>
      </w:r>
    </w:p>
    <w:bookmarkEnd w:id="1238"/>
    <w:bookmarkStart w:name="z1245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своевременной очистки газоходов, камер и туннелей от золы, шлака, сажи и щебня, правильности закрытия люков, лазов и дверей, а также отсутствием подсосов воздуха в сушиле; </w:t>
      </w:r>
    </w:p>
    <w:bookmarkEnd w:id="1239"/>
    <w:bookmarkStart w:name="z1246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сушила и механизмов;</w:t>
      </w:r>
    </w:p>
    <w:bookmarkEnd w:id="1240"/>
    <w:bookmarkStart w:name="z1247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приборов;</w:t>
      </w:r>
    </w:p>
    <w:bookmarkEnd w:id="1241"/>
    <w:bookmarkStart w:name="z1248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своевременная смазка механизмов; </w:t>
      </w:r>
    </w:p>
    <w:bookmarkEnd w:id="1242"/>
    <w:bookmarkStart w:name="z1249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работы сушил и графика их загрузки.</w:t>
      </w:r>
    </w:p>
    <w:bookmarkEnd w:id="1243"/>
    <w:bookmarkStart w:name="z1250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Должен знать: </w:t>
      </w:r>
    </w:p>
    <w:bookmarkEnd w:id="1244"/>
    <w:bookmarkStart w:name="z1251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сушил и вспомогательного оборудования; </w:t>
      </w:r>
    </w:p>
    <w:bookmarkEnd w:id="1245"/>
    <w:bookmarkStart w:name="z1252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контрольно-измерительные приборы и порядок пользования ими; </w:t>
      </w:r>
    </w:p>
    <w:bookmarkEnd w:id="1246"/>
    <w:bookmarkStart w:name="z1253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сушки изделий; </w:t>
      </w:r>
    </w:p>
    <w:bookmarkEnd w:id="1247"/>
    <w:bookmarkStart w:name="z1254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полуфабрикатов и методы их контроля по внешним признакам; </w:t>
      </w:r>
    </w:p>
    <w:bookmarkEnd w:id="1248"/>
    <w:bookmarkStart w:name="z1255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ухода за оборудованием.</w:t>
      </w:r>
    </w:p>
    <w:bookmarkEnd w:id="1249"/>
    <w:bookmarkStart w:name="z1256" w:id="1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Формовщик изделий, конструкций и строительных материалов, 2 разряд</w:t>
      </w:r>
    </w:p>
    <w:bookmarkEnd w:id="1250"/>
    <w:bookmarkStart w:name="z1257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Характеристика работ:</w:t>
      </w:r>
    </w:p>
    <w:bookmarkEnd w:id="1251"/>
    <w:bookmarkStart w:name="z1258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работ при формовании железобетонных изделий и конструкций; </w:t>
      </w:r>
    </w:p>
    <w:bookmarkEnd w:id="1252"/>
    <w:bookmarkStart w:name="z1259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арматурных сеток, каркасов, закладных деталей и монтажных петель с укладкой их в форму; </w:t>
      </w:r>
    </w:p>
    <w:bookmarkEnd w:id="1253"/>
    <w:bookmarkStart w:name="z1260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разравнивание бетонной смеси в форме с помощью ручного инструмента; </w:t>
      </w:r>
    </w:p>
    <w:bookmarkEnd w:id="1254"/>
    <w:bookmarkStart w:name="z1261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бортов формы от остатков бетона; </w:t>
      </w:r>
    </w:p>
    <w:bookmarkEnd w:id="1255"/>
    <w:bookmarkStart w:name="z1262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заглаживание открытых поверхностей отформованных изделий;</w:t>
      </w:r>
    </w:p>
    <w:bookmarkEnd w:id="1256"/>
    <w:bookmarkStart w:name="z1263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расформованных изделий от облоя; </w:t>
      </w:r>
    </w:p>
    <w:bookmarkEnd w:id="1257"/>
    <w:bookmarkStart w:name="z1264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закладных деталей и выпусков арматуры от бетона;</w:t>
      </w:r>
    </w:p>
    <w:bookmarkEnd w:id="1258"/>
    <w:bookmarkStart w:name="z1265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укрупнительная сборка облицовочных ковров из стандартных ковриков с подбором по заданным цвету и размеру; </w:t>
      </w:r>
    </w:p>
    <w:bookmarkEnd w:id="1259"/>
    <w:bookmarkStart w:name="z1266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набор в ковры отдельных керамических плиток с простым рисунком для изделий несложных профилей; </w:t>
      </w:r>
    </w:p>
    <w:bookmarkEnd w:id="1260"/>
    <w:bookmarkStart w:name="z1267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клея по заданной рецептуре; </w:t>
      </w:r>
    </w:p>
    <w:bookmarkEnd w:id="1261"/>
    <w:bookmarkStart w:name="z1268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изделий с помощью трафарета или штампа; </w:t>
      </w:r>
    </w:p>
    <w:bookmarkEnd w:id="1262"/>
    <w:bookmarkStart w:name="z1269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гипсовых плит и блоков в вакуумирующих коробках;</w:t>
      </w:r>
    </w:p>
    <w:bookmarkEnd w:id="1263"/>
    <w:bookmarkStart w:name="z1270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формо-вагонетки к растворомешалке или перемещение платформы со столом под ковш бункера растворомешалки; </w:t>
      </w:r>
    </w:p>
    <w:bookmarkEnd w:id="1264"/>
    <w:bookmarkStart w:name="z1271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форм раствором; </w:t>
      </w:r>
    </w:p>
    <w:bookmarkEnd w:id="1265"/>
    <w:bookmarkStart w:name="z1272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оправка поверхности изделия; </w:t>
      </w:r>
    </w:p>
    <w:bookmarkEnd w:id="1266"/>
    <w:bookmarkStart w:name="z1273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проверка плиты шаблоном; </w:t>
      </w:r>
    </w:p>
    <w:bookmarkEnd w:id="1267"/>
    <w:bookmarkStart w:name="z1274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наполнением и перемешиванием массы в коробке;</w:t>
      </w:r>
    </w:p>
    <w:bookmarkEnd w:id="1268"/>
    <w:bookmarkStart w:name="z1275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окончания вакуумирования плиты; </w:t>
      </w:r>
    </w:p>
    <w:bookmarkEnd w:id="1269"/>
    <w:bookmarkStart w:name="z1276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вакуумирующих коробок и сетки от гипса; </w:t>
      </w:r>
    </w:p>
    <w:bookmarkEnd w:id="1270"/>
    <w:bookmarkStart w:name="z1277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гранул керамзита на вальцах и ленточных прессах под руководством формовщика более высокой квалификации; </w:t>
      </w:r>
    </w:p>
    <w:bookmarkEnd w:id="1271"/>
    <w:bookmarkStart w:name="z1278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пуск и остановка глиномешалки, вальцев, пресса и иных механизмов; </w:t>
      </w:r>
    </w:p>
    <w:bookmarkEnd w:id="1272"/>
    <w:bookmarkStart w:name="z1279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пресса, отборка и перемещение валюшки; </w:t>
      </w:r>
    </w:p>
    <w:bookmarkEnd w:id="1273"/>
    <w:bookmarkStart w:name="z1280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глины;</w:t>
      </w:r>
    </w:p>
    <w:bookmarkEnd w:id="1274"/>
    <w:bookmarkStart w:name="z1281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работ при формовании гипсокартонных листов: распаковка, перемещение рулонов тельфером, установка и закрепление их; </w:t>
      </w:r>
    </w:p>
    <w:bookmarkEnd w:id="1275"/>
    <w:bookmarkStart w:name="z1282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поступлением ленты картона к формовочному столу и смазка ее клеем; </w:t>
      </w:r>
    </w:p>
    <w:bookmarkEnd w:id="1276"/>
    <w:bookmarkStart w:name="z1283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перекосов ленты картона, склеивание картона при обрывах; </w:t>
      </w:r>
    </w:p>
    <w:bookmarkEnd w:id="1277"/>
    <w:bookmarkStart w:name="z1284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обслуживаемого оборудования; </w:t>
      </w:r>
    </w:p>
    <w:bookmarkEnd w:id="1278"/>
    <w:bookmarkStart w:name="z1285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асбестоцементных изделий вручную под руководством формовщика более высокой квалификации; </w:t>
      </w:r>
    </w:p>
    <w:bookmarkEnd w:id="1279"/>
    <w:bookmarkStart w:name="z1286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раскрой сырых асбестоцементных листов по шаблонам и разметкам на плитки для коньков и иных фасонных изделий с помощью рычажных ножниц, специальных приспособлений или вручную; </w:t>
      </w:r>
    </w:p>
    <w:bookmarkEnd w:id="1280"/>
    <w:bookmarkStart w:name="z1287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сырых плиток на металлические прокладки-формы; </w:t>
      </w:r>
    </w:p>
    <w:bookmarkEnd w:id="1281"/>
    <w:bookmarkStart w:name="z1288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отправка обрезков и сырого брака на переработку; </w:t>
      </w:r>
    </w:p>
    <w:bookmarkEnd w:id="1282"/>
    <w:bookmarkStart w:name="z1289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стоп коньков по окончании процесса твердения; </w:t>
      </w:r>
    </w:p>
    <w:bookmarkEnd w:id="1283"/>
    <w:bookmarkStart w:name="z1290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отсортировка дефектных изделий.</w:t>
      </w:r>
    </w:p>
    <w:bookmarkEnd w:id="1284"/>
    <w:bookmarkStart w:name="z1291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Должен знать: </w:t>
      </w:r>
    </w:p>
    <w:bookmarkEnd w:id="1285"/>
    <w:bookmarkStart w:name="z1292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асбестоцементным фасонным изделиям в части линейных размеров, формы и внешнего вида; </w:t>
      </w:r>
    </w:p>
    <w:bookmarkEnd w:id="1286"/>
    <w:bookmarkStart w:name="z1293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сочленения отдельных деталей фасонных изделий; </w:t>
      </w:r>
    </w:p>
    <w:bookmarkEnd w:id="1287"/>
    <w:bookmarkStart w:name="z1294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бетонной смеси; </w:t>
      </w:r>
    </w:p>
    <w:bookmarkEnd w:id="1288"/>
    <w:bookmarkStart w:name="z129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транспортировки арматуры; </w:t>
      </w:r>
    </w:p>
    <w:bookmarkEnd w:id="1289"/>
    <w:bookmarkStart w:name="z129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внешнему виду изделий;</w:t>
      </w:r>
    </w:p>
    <w:bookmarkEnd w:id="1290"/>
    <w:bookmarkStart w:name="z1297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облицовочных ковров и плиток;</w:t>
      </w:r>
    </w:p>
    <w:bookmarkEnd w:id="1291"/>
    <w:bookmarkStart w:name="z129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качеству плиток, бумаги, клея и ковров, маркировке изделий; </w:t>
      </w:r>
    </w:p>
    <w:bookmarkEnd w:id="1292"/>
    <w:bookmarkStart w:name="z129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bookmarkEnd w:id="1293"/>
    <w:bookmarkStart w:name="z130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пуска, остановки и смазки обслуживаемого оборудования; </w:t>
      </w:r>
    </w:p>
    <w:bookmarkEnd w:id="1294"/>
    <w:bookmarkStart w:name="z130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формуемых изделий; </w:t>
      </w:r>
    </w:p>
    <w:bookmarkEnd w:id="1295"/>
    <w:bookmarkStart w:name="z130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применяемых инструментов и приспособлений.</w:t>
      </w:r>
    </w:p>
    <w:bookmarkEnd w:id="1296"/>
    <w:bookmarkStart w:name="z1303" w:id="1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78. Формовщик изделий, конструкций и строительных материалов, 3 разряд</w:t>
      </w:r>
    </w:p>
    <w:bookmarkEnd w:id="1297"/>
    <w:bookmarkStart w:name="z1304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169. Характеристика работ: </w:t>
      </w:r>
    </w:p>
    <w:bookmarkEnd w:id="1298"/>
    <w:bookmarkStart w:name="z1305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формованию железобетонных изделий простых и средней сложности; </w:t>
      </w:r>
    </w:p>
    <w:bookmarkEnd w:id="1299"/>
    <w:bookmarkStart w:name="z1306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смазка и сборка форм; </w:t>
      </w:r>
    </w:p>
    <w:bookmarkEnd w:id="1300"/>
    <w:bookmarkStart w:name="z1307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 форму готовых арматурных сеток, каркасов и закладных деталей с фиксацией их в проектном положении;</w:t>
      </w:r>
    </w:p>
    <w:bookmarkEnd w:id="1301"/>
    <w:bookmarkStart w:name="z1308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 формы предварительно напряженной арматуры с электротермическим способом натяжения, вкладышей и съемных делительных щитов; </w:t>
      </w:r>
    </w:p>
    <w:bookmarkEnd w:id="1302"/>
    <w:bookmarkStart w:name="z130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формы бетонной смесью с разравниванием и уплотнением;</w:t>
      </w:r>
    </w:p>
    <w:bookmarkEnd w:id="1303"/>
    <w:bookmarkStart w:name="z1310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открытых поверхностей отформованного изделия; </w:t>
      </w:r>
    </w:p>
    <w:bookmarkEnd w:id="1304"/>
    <w:bookmarkStart w:name="z1311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строповка изделий и транспортировка его в камеры тепловой обработки; </w:t>
      </w:r>
    </w:p>
    <w:bookmarkEnd w:id="1305"/>
    <w:bookmarkStart w:name="z131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расформовка изделия с транспортировкой на пост отделки или в штабель; </w:t>
      </w:r>
    </w:p>
    <w:bookmarkEnd w:id="1306"/>
    <w:bookmarkStart w:name="z131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одного из следующих видов оборудования: установкой по электронагреву стержней, установкой по очистке и смазке форм, бетонораздатчиком, бетоноукладчиком, виброплощадкой, затирочной машиной, передаточным мостом, съемником, перекладчиком, штабелером;</w:t>
      </w:r>
    </w:p>
    <w:bookmarkEnd w:id="1307"/>
    <w:bookmarkStart w:name="z1314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набор в ковры отдельных керамических плиток при сложном рисунке или для изделия сложных профилей; </w:t>
      </w:r>
    </w:p>
    <w:bookmarkEnd w:id="1308"/>
    <w:bookmarkStart w:name="z1315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гипсовых плит и блоков на виброплощадке или под руководством формовщика более высокой квалификации на карусельной машине; </w:t>
      </w:r>
    </w:p>
    <w:bookmarkEnd w:id="1309"/>
    <w:bookmarkStart w:name="z1316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сборки, крепления форм и качества подаваемой массы; </w:t>
      </w:r>
    </w:p>
    <w:bookmarkEnd w:id="1310"/>
    <w:bookmarkStart w:name="z1317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гранул керамзита на вальцах и ленточных прессах; </w:t>
      </w:r>
    </w:p>
    <w:bookmarkEnd w:id="1311"/>
    <w:bookmarkStart w:name="z1318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вручную цементно-песчаной черепицы и мелков; </w:t>
      </w:r>
    </w:p>
    <w:bookmarkEnd w:id="1312"/>
    <w:bookmarkStart w:name="z1319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работ по формованию изделий из силикатной или пеносиликатной массы крупных блоков, облицовочных плит и иное; </w:t>
      </w:r>
    </w:p>
    <w:bookmarkEnd w:id="1313"/>
    <w:bookmarkStart w:name="z1320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установка форм на вагонетки и их разборка; </w:t>
      </w:r>
    </w:p>
    <w:bookmarkEnd w:id="1314"/>
    <w:bookmarkStart w:name="z1321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распалубка изделий из форм или поддонов, транспортирование вагонеток к распалубочному стенду; </w:t>
      </w:r>
    </w:p>
    <w:bookmarkEnd w:id="1315"/>
    <w:bookmarkStart w:name="z1322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вибростенда; </w:t>
      </w:r>
    </w:p>
    <w:bookmarkEnd w:id="1316"/>
    <w:bookmarkStart w:name="z1323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форм, укладка изделий в штабель, на рольганг или иное транспортное оборудование; </w:t>
      </w:r>
    </w:p>
    <w:bookmarkEnd w:id="1317"/>
    <w:bookmarkStart w:name="z1324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чистка, подготовка и сборка форм, поддонов, подача их к месту заполнения; </w:t>
      </w:r>
    </w:p>
    <w:bookmarkEnd w:id="1318"/>
    <w:bookmarkStart w:name="z1325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асфальтовых плиток под руководством формовщика более высокой квалификации; </w:t>
      </w:r>
    </w:p>
    <w:bookmarkEnd w:id="1319"/>
    <w:bookmarkStart w:name="z1326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наполнения раздаточных бункеров мастикой; </w:t>
      </w:r>
    </w:p>
    <w:bookmarkEnd w:id="1320"/>
    <w:bookmarkStart w:name="z1327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мастики на конвейер; </w:t>
      </w:r>
    </w:p>
    <w:bookmarkEnd w:id="1321"/>
    <w:bookmarkStart w:name="z1328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разгрузочного бункера и лотка; </w:t>
      </w:r>
    </w:p>
    <w:bookmarkEnd w:id="1322"/>
    <w:bookmarkStart w:name="z1329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глиняного раствора и смазывание форм; </w:t>
      </w:r>
    </w:p>
    <w:bookmarkEnd w:id="1323"/>
    <w:bookmarkStart w:name="z1330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асбестоцементных изделий вручную; </w:t>
      </w:r>
    </w:p>
    <w:bookmarkEnd w:id="1324"/>
    <w:bookmarkStart w:name="z1331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раскрой сырых листов на размеры и конфигурации; </w:t>
      </w:r>
    </w:p>
    <w:bookmarkEnd w:id="1325"/>
    <w:bookmarkStart w:name="z1332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накатывание заготовки на скалку и перемещение ее на стол формовки;</w:t>
      </w:r>
    </w:p>
    <w:bookmarkEnd w:id="1326"/>
    <w:bookmarkStart w:name="z1333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форм, настила для раскатки наката и прочего оборудования; </w:t>
      </w:r>
    </w:p>
    <w:bookmarkEnd w:id="1327"/>
    <w:bookmarkStart w:name="z1334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осортировка дефектных изделий.</w:t>
      </w:r>
    </w:p>
    <w:bookmarkEnd w:id="1328"/>
    <w:bookmarkStart w:name="z1335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Должен знать: </w:t>
      </w:r>
    </w:p>
    <w:bookmarkEnd w:id="1329"/>
    <w:bookmarkStart w:name="z1336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линейных размеров, методы раскроя наката, методы и приемы формовки; </w:t>
      </w:r>
    </w:p>
    <w:bookmarkEnd w:id="1330"/>
    <w:bookmarkStart w:name="z1337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сочленения в сыром виде отдельных частей заказа; </w:t>
      </w:r>
    </w:p>
    <w:bookmarkEnd w:id="1331"/>
    <w:bookmarkStart w:name="z1338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1332"/>
    <w:bookmarkStart w:name="z1339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укладки и напряжения арматуры; </w:t>
      </w:r>
    </w:p>
    <w:bookmarkEnd w:id="1333"/>
    <w:bookmarkStart w:name="z1340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изготавливаемым изделиям; </w:t>
      </w:r>
    </w:p>
    <w:bookmarkEnd w:id="1334"/>
    <w:bookmarkStart w:name="z1341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чтения чертежей; </w:t>
      </w:r>
    </w:p>
    <w:bookmarkEnd w:id="1335"/>
    <w:bookmarkStart w:name="z1342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технологических карт по режимам формования; </w:t>
      </w:r>
    </w:p>
    <w:bookmarkEnd w:id="1336"/>
    <w:bookmarkStart w:name="z1343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строповки и перемещения изделий; </w:t>
      </w:r>
    </w:p>
    <w:bookmarkEnd w:id="1337"/>
    <w:bookmarkStart w:name="z1344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применяемых облицовочных ковров и плиток и требования к их качеству;</w:t>
      </w:r>
    </w:p>
    <w:bookmarkEnd w:id="1338"/>
    <w:bookmarkStart w:name="z1345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сборки, разборки и заливки форм; </w:t>
      </w:r>
    </w:p>
    <w:bookmarkEnd w:id="1339"/>
    <w:bookmarkStart w:name="z1346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схватывания раствора и способы проверки блоков и плит на прочность; </w:t>
      </w:r>
    </w:p>
    <w:bookmarkEnd w:id="1340"/>
    <w:bookmarkStart w:name="z1347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рецептуру, свойства сырья и технические условия на мелки; </w:t>
      </w:r>
    </w:p>
    <w:bookmarkEnd w:id="1341"/>
    <w:bookmarkStart w:name="z1348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гранулам и валюшке;</w:t>
      </w:r>
    </w:p>
    <w:bookmarkEnd w:id="1342"/>
    <w:bookmarkStart w:name="z134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форм, поддонов, вибростенда; </w:t>
      </w:r>
    </w:p>
    <w:bookmarkEnd w:id="1343"/>
    <w:bookmarkStart w:name="z1350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распалубки изделий и их укладки; </w:t>
      </w:r>
    </w:p>
    <w:bookmarkEnd w:id="1344"/>
    <w:bookmarkStart w:name="z1351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чистки и сборки форм, поддонов; </w:t>
      </w:r>
    </w:p>
    <w:bookmarkEnd w:id="1345"/>
    <w:bookmarkStart w:name="z1352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смазочных материалов; </w:t>
      </w:r>
    </w:p>
    <w:bookmarkEnd w:id="1346"/>
    <w:bookmarkStart w:name="z1353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производительность формовочного конвейера; </w:t>
      </w:r>
    </w:p>
    <w:bookmarkEnd w:id="1347"/>
    <w:bookmarkStart w:name="z1354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емкость раздаточных бункеров; </w:t>
      </w:r>
    </w:p>
    <w:bookmarkEnd w:id="1348"/>
    <w:bookmarkStart w:name="z1355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основные приемы формовки асфальтовых плиток.</w:t>
      </w:r>
    </w:p>
    <w:bookmarkEnd w:id="1349"/>
    <w:bookmarkStart w:name="z1356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Примеры работ:</w:t>
      </w:r>
    </w:p>
    <w:bookmarkEnd w:id="1350"/>
    <w:bookmarkStart w:name="z1357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формование:</w:t>
      </w:r>
    </w:p>
    <w:bookmarkEnd w:id="1351"/>
    <w:bookmarkStart w:name="z1358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внутренних стен сплошные и с пустотами перегородки;</w:t>
      </w:r>
    </w:p>
    <w:bookmarkEnd w:id="1352"/>
    <w:bookmarkStart w:name="z135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фундаментные простой конфигурации;</w:t>
      </w:r>
    </w:p>
    <w:bookmarkEnd w:id="1353"/>
    <w:bookmarkStart w:name="z1360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камни бортовые;</w:t>
      </w:r>
    </w:p>
    <w:bookmarkEnd w:id="1354"/>
    <w:bookmarkStart w:name="z136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плиты покрытий и перекрытий плоские;</w:t>
      </w:r>
    </w:p>
    <w:bookmarkEnd w:id="1355"/>
    <w:bookmarkStart w:name="z1362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плиты тротуарные, трамвайные и дорожные;</w:t>
      </w:r>
    </w:p>
    <w:bookmarkEnd w:id="1356"/>
    <w:bookmarkStart w:name="z136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площадки лестничные;</w:t>
      </w:r>
    </w:p>
    <w:bookmarkEnd w:id="1357"/>
    <w:bookmarkStart w:name="z1364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сваи длиной до 6 метров;</w:t>
      </w:r>
    </w:p>
    <w:bookmarkEnd w:id="1358"/>
    <w:bookmarkStart w:name="z1365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столбы, пасынки, перемычки, стойки и колонны безконсольные;</w:t>
      </w:r>
    </w:p>
    <w:bookmarkEnd w:id="1359"/>
    <w:bookmarkStart w:name="z1366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ступени и проступи;</w:t>
      </w:r>
    </w:p>
    <w:bookmarkEnd w:id="1360"/>
    <w:bookmarkStart w:name="z1367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шпалы.</w:t>
      </w:r>
    </w:p>
    <w:bookmarkEnd w:id="1361"/>
    <w:bookmarkStart w:name="z1368" w:id="1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79. Формовщик изделий, конструкций и строительных материалов, 4 разряд</w:t>
      </w:r>
    </w:p>
    <w:bookmarkEnd w:id="1362"/>
    <w:bookmarkStart w:name="z1369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Характеристика работ:</w:t>
      </w:r>
    </w:p>
    <w:bookmarkEnd w:id="1363"/>
    <w:bookmarkStart w:name="z1370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формованию сложных (большегабаритных, тонкостенных) изделий и конструкций; </w:t>
      </w:r>
    </w:p>
    <w:bookmarkEnd w:id="1364"/>
    <w:bookmarkStart w:name="z1371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смазка, сборка и выверка форм и установок; </w:t>
      </w:r>
    </w:p>
    <w:bookmarkEnd w:id="1365"/>
    <w:bookmarkStart w:name="z1372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 форму (установку) отдельных элементов арматурного каркаса с укрупнительной сборкой и фиксацией в проектном положении;</w:t>
      </w:r>
    </w:p>
    <w:bookmarkEnd w:id="1366"/>
    <w:bookmarkStart w:name="z1373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закладных деталей и монтажных петель; </w:t>
      </w:r>
    </w:p>
    <w:bookmarkEnd w:id="1367"/>
    <w:bookmarkStart w:name="z1374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 формы предварительно напряженной арматуры с электротермическим или механическим (с помощью домкратов) способом натяжения; </w:t>
      </w:r>
    </w:p>
    <w:bookmarkEnd w:id="1368"/>
    <w:bookmarkStart w:name="z1375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вкладышей, сердечников и делительных щитов;</w:t>
      </w:r>
    </w:p>
    <w:bookmarkEnd w:id="1369"/>
    <w:bookmarkStart w:name="z1376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формы бетонной смесью, разравнивание и уплотнение смеси вибрированием; </w:t>
      </w:r>
    </w:p>
    <w:bookmarkEnd w:id="1370"/>
    <w:bookmarkStart w:name="z1377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затирка открытых поверхностей отформованных изделий; </w:t>
      </w:r>
    </w:p>
    <w:bookmarkEnd w:id="1371"/>
    <w:bookmarkStart w:name="z1378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изделия и подача его к месту тепловой обработки;</w:t>
      </w:r>
    </w:p>
    <w:bookmarkEnd w:id="1372"/>
    <w:bookmarkStart w:name="z1379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расформовка изделия после тепловой обработки с транспортировкой на пост отделки или в штабель; </w:t>
      </w:r>
    </w:p>
    <w:bookmarkEnd w:id="1373"/>
    <w:bookmarkStart w:name="z138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виброштампов, центрифуг, а также агрегатами и оборудованием, выполняющими несколько различных операций;</w:t>
      </w:r>
    </w:p>
    <w:bookmarkEnd w:id="1374"/>
    <w:bookmarkStart w:name="z1381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асфальтовых плиток на формовочном конвейере; </w:t>
      </w:r>
    </w:p>
    <w:bookmarkEnd w:id="1375"/>
    <w:bookmarkStart w:name="z138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регулирование равномерной подачи мастики; </w:t>
      </w:r>
    </w:p>
    <w:bookmarkEnd w:id="1376"/>
    <w:bookmarkStart w:name="z138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выпускаемой продукции; </w:t>
      </w:r>
    </w:p>
    <w:bookmarkEnd w:id="1377"/>
    <w:bookmarkStart w:name="z138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срезка мастики для придания брикетам необходимой формы; </w:t>
      </w:r>
    </w:p>
    <w:bookmarkEnd w:id="1378"/>
    <w:bookmarkStart w:name="z1385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асфальтовой крошки и перемещение ее в отведенное место; </w:t>
      </w:r>
    </w:p>
    <w:bookmarkEnd w:id="1379"/>
    <w:bookmarkStart w:name="z1386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обслуживаемого оборудования; </w:t>
      </w:r>
    </w:p>
    <w:bookmarkEnd w:id="1380"/>
    <w:bookmarkStart w:name="z1387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гипсовых плит, блоков и цементно-песчаной черепицы на машинах различных конструкций; </w:t>
      </w:r>
    </w:p>
    <w:bookmarkEnd w:id="1381"/>
    <w:bookmarkStart w:name="z1388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хода скорости машины; </w:t>
      </w:r>
    </w:p>
    <w:bookmarkEnd w:id="1382"/>
    <w:bookmarkStart w:name="z1389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изделий из силикатной или пеносиликатной массы;</w:t>
      </w:r>
    </w:p>
    <w:bookmarkEnd w:id="1383"/>
    <w:bookmarkStart w:name="z1390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гипсокартонных листов на формовочном конвейере под руководством формовщика более высокой квалификации; </w:t>
      </w:r>
    </w:p>
    <w:bookmarkEnd w:id="1384"/>
    <w:bookmarkStart w:name="z1391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разравнивание гипсового теста на ленте конвейера, удаление посторонних примесей и комков гипса; </w:t>
      </w:r>
    </w:p>
    <w:bookmarkEnd w:id="1385"/>
    <w:bookmarkStart w:name="z1392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кромки гипсовой массой; </w:t>
      </w:r>
    </w:p>
    <w:bookmarkEnd w:id="1386"/>
    <w:bookmarkStart w:name="z1393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кромко-загибочного устройства; </w:t>
      </w:r>
    </w:p>
    <w:bookmarkEnd w:id="1387"/>
    <w:bookmarkStart w:name="z1394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и подналадка обслуживаемого оборудования.</w:t>
      </w:r>
    </w:p>
    <w:bookmarkEnd w:id="1388"/>
    <w:bookmarkStart w:name="z1395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Должен знать: </w:t>
      </w:r>
    </w:p>
    <w:bookmarkEnd w:id="1389"/>
    <w:bookmarkStart w:name="z1396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обслуживаемых машин и установок; </w:t>
      </w:r>
    </w:p>
    <w:bookmarkEnd w:id="1390"/>
    <w:bookmarkStart w:name="z1397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порядок укладки и напряжения арматуры;</w:t>
      </w:r>
    </w:p>
    <w:bookmarkEnd w:id="1391"/>
    <w:bookmarkStart w:name="z1398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изготавливаемые изделия; </w:t>
      </w:r>
    </w:p>
    <w:bookmarkEnd w:id="1392"/>
    <w:bookmarkStart w:name="z1399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чтения чертежей; </w:t>
      </w:r>
    </w:p>
    <w:bookmarkEnd w:id="1393"/>
    <w:bookmarkStart w:name="z1400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технологических карт по режимам формования;</w:t>
      </w:r>
    </w:p>
    <w:bookmarkEnd w:id="1394"/>
    <w:bookmarkStart w:name="z1401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395"/>
    <w:bookmarkStart w:name="z1402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скорости формования; </w:t>
      </w:r>
    </w:p>
    <w:bookmarkEnd w:id="1396"/>
    <w:bookmarkStart w:name="z1403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выпускаемой продукции; </w:t>
      </w:r>
    </w:p>
    <w:bookmarkEnd w:id="1397"/>
    <w:bookmarkStart w:name="z1404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подналадки обслуживаемого оборудования; </w:t>
      </w:r>
    </w:p>
    <w:bookmarkEnd w:id="1398"/>
    <w:bookmarkStart w:name="z1405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гипсокартонные листы; </w:t>
      </w:r>
    </w:p>
    <w:bookmarkEnd w:id="1399"/>
    <w:bookmarkStart w:name="z1406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скорости хода машины; </w:t>
      </w:r>
    </w:p>
    <w:bookmarkEnd w:id="1400"/>
    <w:bookmarkStart w:name="z1407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формовочной массы; </w:t>
      </w:r>
    </w:p>
    <w:bookmarkEnd w:id="1401"/>
    <w:bookmarkStart w:name="z1408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схватывания гипсового раствора; </w:t>
      </w:r>
    </w:p>
    <w:bookmarkEnd w:id="1402"/>
    <w:bookmarkStart w:name="z1409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устранения мелких неисправностей в работе обслуживаемого оборудования.</w:t>
      </w:r>
    </w:p>
    <w:bookmarkEnd w:id="1403"/>
    <w:bookmarkStart w:name="z1410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Примеры работ:</w:t>
      </w:r>
    </w:p>
    <w:bookmarkEnd w:id="1404"/>
    <w:bookmarkStart w:name="z1411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формование:</w:t>
      </w:r>
    </w:p>
    <w:bookmarkEnd w:id="1405"/>
    <w:bookmarkStart w:name="z1412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стропильные односкатные, балки фундаментные и обвязочные, ригели, прогоны;</w:t>
      </w:r>
    </w:p>
    <w:bookmarkEnd w:id="1406"/>
    <w:bookmarkStart w:name="z1413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фундаментные сложной конфигурации;</w:t>
      </w:r>
    </w:p>
    <w:bookmarkEnd w:id="1407"/>
    <w:bookmarkStart w:name="z1414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заборы и ограды;</w:t>
      </w:r>
    </w:p>
    <w:bookmarkEnd w:id="1408"/>
    <w:bookmarkStart w:name="z1415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колонны с консолями и полками всех типов, кроме крановых двухветвевых;</w:t>
      </w:r>
    </w:p>
    <w:bookmarkEnd w:id="1409"/>
    <w:bookmarkStart w:name="z1416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конструкции обделки тоннелей метро, транспортных пересечений и проходных коллекторов, применяемые при строительстве открытым способом;</w:t>
      </w:r>
    </w:p>
    <w:bookmarkEnd w:id="1410"/>
    <w:bookmarkStart w:name="z1417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лестничные марши плоские и ребристые;</w:t>
      </w:r>
    </w:p>
    <w:bookmarkEnd w:id="1411"/>
    <w:bookmarkStart w:name="z1418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опоры контактных сетей, линий электропередач и светильников;</w:t>
      </w:r>
    </w:p>
    <w:bookmarkEnd w:id="1412"/>
    <w:bookmarkStart w:name="z1419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панели и блоки наружных стен;</w:t>
      </w:r>
    </w:p>
    <w:bookmarkEnd w:id="1413"/>
    <w:bookmarkStart w:name="z142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панели перекрытий и покрытий, панели внутренних стен, кассетные и прокатные детали;</w:t>
      </w:r>
    </w:p>
    <w:bookmarkEnd w:id="1414"/>
    <w:bookmarkStart w:name="z1421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плиты аэродромные;</w:t>
      </w:r>
    </w:p>
    <w:bookmarkEnd w:id="1415"/>
    <w:bookmarkStart w:name="z1422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плиты балконные и карнизные, панели ограждения лоджий, козырьки входов, камни парапетные;</w:t>
      </w:r>
    </w:p>
    <w:bookmarkEnd w:id="1416"/>
    <w:bookmarkStart w:name="z1423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сваи длиной свыше 6 метров, шпунт;</w:t>
      </w:r>
    </w:p>
    <w:bookmarkEnd w:id="1417"/>
    <w:bookmarkStart w:name="z1424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трубы безнапорные всех размеров.</w:t>
      </w:r>
    </w:p>
    <w:bookmarkEnd w:id="1418"/>
    <w:bookmarkStart w:name="z1425" w:id="1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80. Формовщик изделий, конструкций и строительных материалов, 5 разряд</w:t>
      </w:r>
    </w:p>
    <w:bookmarkEnd w:id="1419"/>
    <w:bookmarkStart w:name="z1426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Характеристика работ: </w:t>
      </w:r>
    </w:p>
    <w:bookmarkEnd w:id="1420"/>
    <w:bookmarkStart w:name="z1427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гипсокартонных листов на формовочном конвейере;</w:t>
      </w:r>
    </w:p>
    <w:bookmarkEnd w:id="1421"/>
    <w:bookmarkStart w:name="z1428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дозировки компонентов, концентрации раствора с сульфидо-спиртовой барды и качества гипсового теста;</w:t>
      </w:r>
    </w:p>
    <w:bookmarkEnd w:id="1422"/>
    <w:bookmarkStart w:name="z1429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заданного режима работы гипсомешалки и формовочного конвейера; </w:t>
      </w:r>
    </w:p>
    <w:bookmarkEnd w:id="1423"/>
    <w:bookmarkStart w:name="z1430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надрезки картона; </w:t>
      </w:r>
    </w:p>
    <w:bookmarkEnd w:id="1424"/>
    <w:bookmarkStart w:name="z1431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заполнением кромок гипсовым тестом; </w:t>
      </w:r>
    </w:p>
    <w:bookmarkEnd w:id="1425"/>
    <w:bookmarkStart w:name="z1432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ширины и толщины листов гипсокартонных; </w:t>
      </w:r>
    </w:p>
    <w:bookmarkEnd w:id="1426"/>
    <w:bookmarkStart w:name="z1433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режима сушки и качества гипсокартонных листов; </w:t>
      </w:r>
    </w:p>
    <w:bookmarkEnd w:id="1427"/>
    <w:bookmarkStart w:name="z1434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журнале; </w:t>
      </w:r>
    </w:p>
    <w:bookmarkEnd w:id="1428"/>
    <w:bookmarkStart w:name="z1435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формованию особо сложных изделий и конструкций;</w:t>
      </w:r>
    </w:p>
    <w:bookmarkEnd w:id="1429"/>
    <w:bookmarkStart w:name="z1436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работой по очистке, смазке, сборке форм, установок и приемка их по мере готовности; </w:t>
      </w:r>
    </w:p>
    <w:bookmarkEnd w:id="1430"/>
    <w:bookmarkStart w:name="z1437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в форму (установку) отдельных элементов арматурного каркаса с укрупнительной сборкой и фиксацией в проектном положении; </w:t>
      </w:r>
    </w:p>
    <w:bookmarkEnd w:id="1431"/>
    <w:bookmarkStart w:name="z1438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закладных деталей и монтажных петель; </w:t>
      </w:r>
    </w:p>
    <w:bookmarkEnd w:id="1432"/>
    <w:bookmarkStart w:name="z1439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 формы предварительно напряженной арматуры с электротермическим или механическим (с помощью домкратов или натяжных станций) натяжением; </w:t>
      </w:r>
    </w:p>
    <w:bookmarkEnd w:id="1433"/>
    <w:bookmarkStart w:name="z1440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вкладышей и сердечников; </w:t>
      </w:r>
    </w:p>
    <w:bookmarkEnd w:id="1434"/>
    <w:bookmarkStart w:name="z1441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формы (установки) бетонной смесью; </w:t>
      </w:r>
    </w:p>
    <w:bookmarkEnd w:id="1435"/>
    <w:bookmarkStart w:name="z1442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уплотнение бетонной смеси; </w:t>
      </w:r>
    </w:p>
    <w:bookmarkEnd w:id="1436"/>
    <w:bookmarkStart w:name="z1443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затирка открытых поверхностей отформованных изделий; </w:t>
      </w:r>
    </w:p>
    <w:bookmarkEnd w:id="1437"/>
    <w:bookmarkStart w:name="z1444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изделий с подачей их к месту тепловой обработки;</w:t>
      </w:r>
    </w:p>
    <w:bookmarkEnd w:id="1438"/>
    <w:bookmarkStart w:name="z1445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расформовка изделий с транспортировкой их к посту отделки или в штабель; </w:t>
      </w:r>
    </w:p>
    <w:bookmarkEnd w:id="1439"/>
    <w:bookmarkStart w:name="z1446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в процессе формования работой всех имеющихся машин и механизмов (кроме объемно-формовочной машины).</w:t>
      </w:r>
    </w:p>
    <w:bookmarkEnd w:id="1440"/>
    <w:bookmarkStart w:name="z1447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176. Должен знать: </w:t>
      </w:r>
    </w:p>
    <w:bookmarkEnd w:id="1441"/>
    <w:bookmarkStart w:name="z1448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обслуживаемого оборудования и способы регулирования его работы; </w:t>
      </w:r>
    </w:p>
    <w:bookmarkEnd w:id="1442"/>
    <w:bookmarkStart w:name="z1449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методы контроля качества гипсового теста и гипсокартонных листов; </w:t>
      </w:r>
    </w:p>
    <w:bookmarkEnd w:id="1443"/>
    <w:bookmarkStart w:name="z1450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записей в журнале; </w:t>
      </w:r>
    </w:p>
    <w:bookmarkEnd w:id="1444"/>
    <w:bookmarkStart w:name="z1451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обслуживаемых машин и установок; </w:t>
      </w:r>
    </w:p>
    <w:bookmarkEnd w:id="1445"/>
    <w:bookmarkStart w:name="z1452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укладки и напряжения арматуры; </w:t>
      </w:r>
    </w:p>
    <w:bookmarkEnd w:id="1446"/>
    <w:bookmarkStart w:name="z1453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изготавливаемые изделия; </w:t>
      </w:r>
    </w:p>
    <w:bookmarkEnd w:id="1447"/>
    <w:bookmarkStart w:name="z1454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чтения чертежей; </w:t>
      </w:r>
    </w:p>
    <w:bookmarkEnd w:id="1448"/>
    <w:bookmarkStart w:name="z1455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технологическим картам по режимам формования; </w:t>
      </w:r>
    </w:p>
    <w:bookmarkEnd w:id="1449"/>
    <w:bookmarkStart w:name="z1456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строповки и перемещения изделий.</w:t>
      </w:r>
    </w:p>
    <w:bookmarkEnd w:id="1450"/>
    <w:bookmarkStart w:name="z1457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Примеры работ:</w:t>
      </w:r>
    </w:p>
    <w:bookmarkEnd w:id="1451"/>
    <w:bookmarkStart w:name="z1458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формование:</w:t>
      </w:r>
    </w:p>
    <w:bookmarkEnd w:id="1452"/>
    <w:bookmarkStart w:name="z1459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стропильные двухскатные, балки подстропильные, балки подкрановые;</w:t>
      </w:r>
    </w:p>
    <w:bookmarkEnd w:id="1453"/>
    <w:bookmarkStart w:name="z1460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из архитектурного бетона;</w:t>
      </w:r>
    </w:p>
    <w:bookmarkEnd w:id="1454"/>
    <w:bookmarkStart w:name="z1461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камеры рабочие канализационных, водосточных, дождеприемных, водопроводных и газопроводных колодцев, телефонные коробки и колодцы;</w:t>
      </w:r>
    </w:p>
    <w:bookmarkEnd w:id="1455"/>
    <w:bookmarkStart w:name="z1462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колонны крановые двухветвевые;</w:t>
      </w:r>
    </w:p>
    <w:bookmarkEnd w:id="1456"/>
    <w:bookmarkStart w:name="z1463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кольца железобетонные для силосов и элеваторов, шахты лифтов объемные, секции коллекторов объемные;</w:t>
      </w:r>
    </w:p>
    <w:bookmarkEnd w:id="1457"/>
    <w:bookmarkStart w:name="z1464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марши лестничные с полуплощадками;</w:t>
      </w:r>
    </w:p>
    <w:bookmarkEnd w:id="1458"/>
    <w:bookmarkStart w:name="z1465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панели наружных стен с облицовкой естественным камнем;</w:t>
      </w:r>
    </w:p>
    <w:bookmarkEnd w:id="1459"/>
    <w:bookmarkStart w:name="z1466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строения пролетные мостов и путепроводов;</w:t>
      </w:r>
    </w:p>
    <w:bookmarkEnd w:id="1460"/>
    <w:bookmarkStart w:name="z1467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трубы напорные;</w:t>
      </w:r>
    </w:p>
    <w:bookmarkEnd w:id="1461"/>
    <w:bookmarkStart w:name="z1468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фермы стропильные и подстропильные.</w:t>
      </w:r>
    </w:p>
    <w:bookmarkEnd w:id="1462"/>
    <w:bookmarkStart w:name="z1469" w:id="1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81. Вагранщик, 4 разряд</w:t>
      </w:r>
    </w:p>
    <w:bookmarkEnd w:id="1463"/>
    <w:bookmarkStart w:name="z1470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Характеристика работ:</w:t>
      </w:r>
    </w:p>
    <w:bookmarkEnd w:id="1464"/>
    <w:bookmarkStart w:name="z1471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для плавления сырья в вагранках и получения из расплава минеральной ваты на центробежно-дутьевых установках, многовалковых центрифугах под руководством вагранщика более высокой квалификации; </w:t>
      </w:r>
    </w:p>
    <w:bookmarkEnd w:id="1465"/>
    <w:bookmarkStart w:name="z1472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заправке и розжиге вагранок, чистке леток, фурм, ватержакета, лотков, удалении настылей и закозлений, продувке трубопроводов; </w:t>
      </w:r>
    </w:p>
    <w:bookmarkEnd w:id="1466"/>
    <w:bookmarkStart w:name="z1473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откатка и замена центрифуг; </w:t>
      </w:r>
    </w:p>
    <w:bookmarkEnd w:id="1467"/>
    <w:bookmarkStart w:name="z1474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отходов расплава, волокнообразования; </w:t>
      </w:r>
    </w:p>
    <w:bookmarkEnd w:id="1468"/>
    <w:bookmarkStart w:name="z1475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материалов для смены леток, лотков, футеровки;</w:t>
      </w:r>
    </w:p>
    <w:bookmarkEnd w:id="1469"/>
    <w:bookmarkStart w:name="z1476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воды для охлаждения отходов расплава и возврата воды из искрогасителей; </w:t>
      </w:r>
    </w:p>
    <w:bookmarkEnd w:id="1470"/>
    <w:bookmarkStart w:name="z1477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профилактических и ремонтных работах.</w:t>
      </w:r>
    </w:p>
    <w:bookmarkEnd w:id="1471"/>
    <w:bookmarkStart w:name="z1478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Должен знать: </w:t>
      </w:r>
    </w:p>
    <w:bookmarkEnd w:id="1472"/>
    <w:bookmarkStart w:name="z1479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вагранок, центрифуг, центробежно-дутьевых установок, механизмов удаления отходов, вентиляторов, дымососов, камер волокноосаждения, контрольно-измерительной аппаратуры; </w:t>
      </w:r>
    </w:p>
    <w:bookmarkEnd w:id="1473"/>
    <w:bookmarkStart w:name="z1480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минеральной ваты и требования к ней; </w:t>
      </w:r>
    </w:p>
    <w:bookmarkEnd w:id="1474"/>
    <w:bookmarkStart w:name="z1481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сырья, кокса, топлива, расплава; </w:t>
      </w:r>
    </w:p>
    <w:bookmarkEnd w:id="1475"/>
    <w:bookmarkStart w:name="z1482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водопроводов, подачи связки, воздуха; </w:t>
      </w:r>
    </w:p>
    <w:bookmarkEnd w:id="1476"/>
    <w:bookmarkStart w:name="z1483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заправки, розжига и остановки вагранок, удаления отходов, проведения профилактических осмотров и ремонтов, смены леток, чистки форм;</w:t>
      </w:r>
    </w:p>
    <w:bookmarkEnd w:id="1477"/>
    <w:bookmarkStart w:name="z1484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удаления закозлений.</w:t>
      </w:r>
    </w:p>
    <w:bookmarkEnd w:id="1478"/>
    <w:bookmarkStart w:name="z1485" w:id="1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82. Вагранщик, 5 разряд</w:t>
      </w:r>
    </w:p>
    <w:bookmarkEnd w:id="1479"/>
    <w:bookmarkStart w:name="z1486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Характеристика работ: </w:t>
      </w:r>
    </w:p>
    <w:bookmarkEnd w:id="1480"/>
    <w:bookmarkStart w:name="z1487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плавления сырья в вагранках и получения из расплава минеральной ваты на центробежно-дутьевых установках; </w:t>
      </w:r>
    </w:p>
    <w:bookmarkEnd w:id="1481"/>
    <w:bookmarkStart w:name="z1488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выпуска минеральной ваты, удовлетворяющей техническим требованиям; </w:t>
      </w:r>
    </w:p>
    <w:bookmarkEnd w:id="1482"/>
    <w:bookmarkStart w:name="z1489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давления подачи пара на центрифугу, равномерности струи расплава; </w:t>
      </w:r>
    </w:p>
    <w:bookmarkEnd w:id="1483"/>
    <w:bookmarkStart w:name="z1490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и розжиг вагранки на коксовом и коксогазовом топливе;</w:t>
      </w:r>
    </w:p>
    <w:bookmarkEnd w:id="1484"/>
    <w:bookmarkStart w:name="z1491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чаш и форсунок; </w:t>
      </w:r>
    </w:p>
    <w:bookmarkEnd w:id="1485"/>
    <w:bookmarkStart w:name="z1492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центробежно-дутьевой установки, камеры волокноосаждения; </w:t>
      </w:r>
    </w:p>
    <w:bookmarkEnd w:id="1486"/>
    <w:bookmarkStart w:name="z1493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волокна, равномерностью и влажностью ковра, обработкой его связующим; </w:t>
      </w:r>
    </w:p>
    <w:bookmarkEnd w:id="1487"/>
    <w:bookmarkStart w:name="z1494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(визуально) вязкости и температуры расплава; </w:t>
      </w:r>
    </w:p>
    <w:bookmarkEnd w:id="1488"/>
    <w:bookmarkStart w:name="z1495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ежесменных осмотров и устранение мелких неисправностей оборудования; </w:t>
      </w:r>
    </w:p>
    <w:bookmarkEnd w:id="1489"/>
    <w:bookmarkStart w:name="z1496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профилактических и ремонтных работах.</w:t>
      </w:r>
    </w:p>
    <w:bookmarkEnd w:id="1490"/>
    <w:bookmarkStart w:name="z1497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 Должен знать: </w:t>
      </w:r>
    </w:p>
    <w:bookmarkEnd w:id="1491"/>
    <w:bookmarkStart w:name="z1498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вагранок, вентиляторов, дымососов, центробежно-дутьевых установок, камер волокноосаждения, форсунок, запорной и регулирующей арматуры, контрольно-измерительной аппаратуры; </w:t>
      </w:r>
    </w:p>
    <w:bookmarkEnd w:id="1492"/>
    <w:bookmarkStart w:name="z1499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минеральной ваты и требования к ней; </w:t>
      </w:r>
    </w:p>
    <w:bookmarkEnd w:id="1493"/>
    <w:bookmarkStart w:name="z1500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сырья, топлива, расплава, обеспыливателя, связки, воздуха;</w:t>
      </w:r>
    </w:p>
    <w:bookmarkEnd w:id="1494"/>
    <w:bookmarkStart w:name="z1501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визуального определения температуры и вязкости расплава;</w:t>
      </w:r>
    </w:p>
    <w:bookmarkEnd w:id="1495"/>
    <w:bookmarkStart w:name="z1502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процесса волокнообразования центробежно-дутьевым способом. </w:t>
      </w:r>
    </w:p>
    <w:bookmarkEnd w:id="1496"/>
    <w:bookmarkStart w:name="z1503" w:id="1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83. Вагранщик, 6 разряд</w:t>
      </w:r>
    </w:p>
    <w:bookmarkEnd w:id="1497"/>
    <w:bookmarkStart w:name="z1504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Характеристика работ: </w:t>
      </w:r>
    </w:p>
    <w:bookmarkEnd w:id="1498"/>
    <w:bookmarkStart w:name="z1505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плавления сырья в вагранках и получения из расплава минеральной ваты на многовалковых центрифугах; </w:t>
      </w:r>
    </w:p>
    <w:bookmarkEnd w:id="1499"/>
    <w:bookmarkStart w:name="z1506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числа оборотов валков, расстояния между валками центрифуги, равномерности струи расплава, системы отдува волокна, смазки и охлаждения подшипников, валков центрифуг в зависимости от свойства расплава и изменения параметров процесса; </w:t>
      </w:r>
    </w:p>
    <w:bookmarkEnd w:id="1500"/>
    <w:bookmarkStart w:name="z1507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камер волокноосаждения, вентиляторов отдува волокна, центрифуг; </w:t>
      </w:r>
    </w:p>
    <w:bookmarkEnd w:id="1501"/>
    <w:bookmarkStart w:name="z1508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волокна, равномерностью и влажностью ковра, обработкой его связующим; </w:t>
      </w:r>
    </w:p>
    <w:bookmarkEnd w:id="1502"/>
    <w:bookmarkStart w:name="z1509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(визуально) вязкости и температуры расплава, свечения валков.</w:t>
      </w:r>
    </w:p>
    <w:bookmarkEnd w:id="1503"/>
    <w:bookmarkStart w:name="z1510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Должен знать:</w:t>
      </w:r>
    </w:p>
    <w:bookmarkEnd w:id="1504"/>
    <w:bookmarkStart w:name="z1511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вагранок, многовалковых центрифуг, камер волокноосаждения, вентиляторов отдува, механизмов откатки центрифуг, приспособлений для удаления отходов, форсунок, запорной и регулирующей арматуры, контрольно-измерительной аппаратуры;</w:t>
      </w:r>
    </w:p>
    <w:bookmarkEnd w:id="1505"/>
    <w:bookmarkStart w:name="z1512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производства минеральной ваты центробежным способом и требования, предъявляемые к ней; </w:t>
      </w:r>
    </w:p>
    <w:bookmarkEnd w:id="1506"/>
    <w:bookmarkStart w:name="z1513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порядок регулирования параметров, смены валков, подшипников, пуска и остановки центрифуг, механизмов для удаления отходов;</w:t>
      </w:r>
    </w:p>
    <w:bookmarkEnd w:id="1507"/>
    <w:bookmarkStart w:name="z1514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смазки, способы визуального определения свечения валков, температуры и вязкости расплава.</w:t>
      </w:r>
    </w:p>
    <w:bookmarkEnd w:id="1508"/>
    <w:bookmarkStart w:name="z1515" w:id="1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84. Вальцовщик гидроизоляционных материалов, 3 разряд</w:t>
      </w:r>
    </w:p>
    <w:bookmarkEnd w:id="1509"/>
    <w:bookmarkStart w:name="z1516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Характеристика работ: </w:t>
      </w:r>
    </w:p>
    <w:bookmarkEnd w:id="1510"/>
    <w:bookmarkStart w:name="z1517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и пластификация резиновой крошки, битума, асбеста, кумароновой смолы, пластификаторов в вальцах; </w:t>
      </w:r>
    </w:p>
    <w:bookmarkEnd w:id="1511"/>
    <w:bookmarkStart w:name="z1518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сырьевых компонентов в смесительные вальцы в установленной последовательности; </w:t>
      </w:r>
    </w:p>
    <w:bookmarkEnd w:id="1512"/>
    <w:bookmarkStart w:name="z1519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пара на обогрев вальцев и отвод конденсата; </w:t>
      </w:r>
    </w:p>
    <w:bookmarkEnd w:id="1513"/>
    <w:bookmarkStart w:name="z1520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нагрева вальцев во время смешивания компонентов и зазоров между вальцами; </w:t>
      </w:r>
    </w:p>
    <w:bookmarkEnd w:id="1514"/>
    <w:bookmarkStart w:name="z1521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однородности массы при перемешивании компонентов;</w:t>
      </w:r>
    </w:p>
    <w:bookmarkEnd w:id="1515"/>
    <w:bookmarkStart w:name="z1522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провальцованной массы; </w:t>
      </w:r>
    </w:p>
    <w:bookmarkEnd w:id="1516"/>
    <w:bookmarkStart w:name="z1523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выявление, устранение мелких неисправностей в работе вальцев и участие в их ремонте.</w:t>
      </w:r>
    </w:p>
    <w:bookmarkEnd w:id="1517"/>
    <w:bookmarkStart w:name="z1524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Должен знать:</w:t>
      </w:r>
    </w:p>
    <w:bookmarkEnd w:id="1518"/>
    <w:bookmarkStart w:name="z1525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вальцев, пресса и иного обслуживаемого оборудования; </w:t>
      </w:r>
    </w:p>
    <w:bookmarkEnd w:id="1519"/>
    <w:bookmarkStart w:name="z1526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приемы пуска и остановки вальцев; </w:t>
      </w:r>
    </w:p>
    <w:bookmarkEnd w:id="1520"/>
    <w:bookmarkStart w:name="z1527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установки величины зазора между вальцами; </w:t>
      </w:r>
    </w:p>
    <w:bookmarkEnd w:id="1521"/>
    <w:bookmarkStart w:name="z1528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приемы смешивания материалов, обеспечивающих получение однородной массы; </w:t>
      </w:r>
    </w:p>
    <w:bookmarkEnd w:id="1522"/>
    <w:bookmarkStart w:name="z1529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изола и пороизола; </w:t>
      </w:r>
    </w:p>
    <w:bookmarkEnd w:id="1523"/>
    <w:bookmarkStart w:name="z1530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компонентов, поступающих в смесительные вальцы.</w:t>
      </w:r>
    </w:p>
    <w:bookmarkEnd w:id="1524"/>
    <w:bookmarkStart w:name="z1531" w:id="1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85. Гидротермист, 3 разряд</w:t>
      </w:r>
    </w:p>
    <w:bookmarkEnd w:id="1525"/>
    <w:bookmarkStart w:name="z1532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Характеристика работ:</w:t>
      </w:r>
    </w:p>
    <w:bookmarkEnd w:id="1526"/>
    <w:bookmarkStart w:name="z1533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бассейна водой, наблюдение за уровнем и температурой воды в бассейне, регулирование давления пара; </w:t>
      </w:r>
    </w:p>
    <w:bookmarkEnd w:id="1527"/>
    <w:bookmarkStart w:name="z1534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строповка труб; </w:t>
      </w:r>
    </w:p>
    <w:bookmarkEnd w:id="1528"/>
    <w:bookmarkStart w:name="z1535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твердения асбестоцементных труб различных диаметров в бассейнах; </w:t>
      </w:r>
    </w:p>
    <w:bookmarkEnd w:id="1529"/>
    <w:bookmarkStart w:name="z1536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труб краном и подача их на обработку; </w:t>
      </w:r>
    </w:p>
    <w:bookmarkEnd w:id="1530"/>
    <w:bookmarkStart w:name="z1537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подводящих магистралей, подъемных крышек, полков для укладки труб, траверс для захвата труб; </w:t>
      </w:r>
    </w:p>
    <w:bookmarkEnd w:id="1531"/>
    <w:bookmarkStart w:name="z1538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бассейнов, учет движения труб, устранение неполадок в работе оборудования.</w:t>
      </w:r>
    </w:p>
    <w:bookmarkEnd w:id="1532"/>
    <w:bookmarkStart w:name="z1539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Должен знать: </w:t>
      </w:r>
    </w:p>
    <w:bookmarkEnd w:id="1533"/>
    <w:bookmarkStart w:name="z1540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бассейнов, принцип действия водопроводных и паропроводных магистралей; </w:t>
      </w:r>
    </w:p>
    <w:bookmarkEnd w:id="1534"/>
    <w:bookmarkStart w:name="z1541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установленный технологический режим водного твердения асбестоцементных труб; </w:t>
      </w:r>
    </w:p>
    <w:bookmarkEnd w:id="1535"/>
    <w:bookmarkStart w:name="z1542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транспортировки труб краном; </w:t>
      </w:r>
    </w:p>
    <w:bookmarkEnd w:id="1536"/>
    <w:bookmarkStart w:name="z1543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обеспечения сохранности труб при перемещении; </w:t>
      </w:r>
    </w:p>
    <w:bookmarkEnd w:id="1537"/>
    <w:bookmarkStart w:name="z1544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стропальщика; </w:t>
      </w:r>
    </w:p>
    <w:bookmarkEnd w:id="1538"/>
    <w:bookmarkStart w:name="z1545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дефектов продукции, способы их предупреждения и устранения; </w:t>
      </w:r>
    </w:p>
    <w:bookmarkEnd w:id="1539"/>
    <w:bookmarkStart w:name="z1546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ухода за оборудованием.</w:t>
      </w:r>
    </w:p>
    <w:bookmarkEnd w:id="1540"/>
    <w:bookmarkStart w:name="z1547" w:id="1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86. Варщик гипса, 3 разряд</w:t>
      </w:r>
    </w:p>
    <w:bookmarkEnd w:id="1541"/>
    <w:bookmarkStart w:name="z1548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Характеристика работ:</w:t>
      </w:r>
    </w:p>
    <w:bookmarkEnd w:id="1542"/>
    <w:bookmarkStart w:name="z1549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гипса в гипсоварочных котлах емкостью до 1 метра кубического;</w:t>
      </w:r>
    </w:p>
    <w:bookmarkEnd w:id="1543"/>
    <w:bookmarkStart w:name="z1550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загрузки гипсового порошка в гипсоварочные котлы;</w:t>
      </w:r>
    </w:p>
    <w:bookmarkEnd w:id="1544"/>
    <w:bookmarkStart w:name="z1551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замер температуры варки гипса и определение по приборам и внешним признакам времени окончания варки;</w:t>
      </w:r>
    </w:p>
    <w:bookmarkEnd w:id="1545"/>
    <w:bookmarkStart w:name="z1552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выгрузки гипса из варочных котлов;</w:t>
      </w:r>
    </w:p>
    <w:bookmarkEnd w:id="1546"/>
    <w:bookmarkStart w:name="z1553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неполадок и смазка трущихся частей обслуживаемого оборудования; </w:t>
      </w:r>
    </w:p>
    <w:bookmarkEnd w:id="1547"/>
    <w:bookmarkStart w:name="z1554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гипсового порошка в бункерах.</w:t>
      </w:r>
    </w:p>
    <w:bookmarkEnd w:id="1548"/>
    <w:bookmarkStart w:name="z1555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189. Должен знать: </w:t>
      </w:r>
    </w:p>
    <w:bookmarkEnd w:id="1549"/>
    <w:bookmarkStart w:name="z1556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1550"/>
    <w:bookmarkStart w:name="z1557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варки гипса; </w:t>
      </w:r>
    </w:p>
    <w:bookmarkEnd w:id="1551"/>
    <w:bookmarkStart w:name="z1558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гипсовому порошку; </w:t>
      </w:r>
    </w:p>
    <w:bookmarkEnd w:id="1552"/>
    <w:bookmarkStart w:name="z1559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признаки готовности гипса;</w:t>
      </w:r>
    </w:p>
    <w:bookmarkEnd w:id="1553"/>
    <w:bookmarkStart w:name="z1560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изготовленному гипсу; </w:t>
      </w:r>
    </w:p>
    <w:bookmarkEnd w:id="1554"/>
    <w:bookmarkStart w:name="z1561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контрольно-измерительными приборами; </w:t>
      </w:r>
    </w:p>
    <w:bookmarkEnd w:id="1555"/>
    <w:bookmarkStart w:name="z1562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паропроводов и массопроводов; </w:t>
      </w:r>
    </w:p>
    <w:bookmarkEnd w:id="1556"/>
    <w:bookmarkStart w:name="z1563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End w:id="1557"/>
    <w:bookmarkStart w:name="z1564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При обслуживании гипсоварочных котлов емкостью свыше 1 метра кубического – 4 разряд.</w:t>
      </w:r>
    </w:p>
    <w:bookmarkEnd w:id="1558"/>
    <w:bookmarkStart w:name="z1565" w:id="1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87. Голлендорщик, 4 разряд</w:t>
      </w:r>
    </w:p>
    <w:bookmarkEnd w:id="1559"/>
    <w:bookmarkStart w:name="z1566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Характеристика работ: </w:t>
      </w:r>
    </w:p>
    <w:bookmarkEnd w:id="1560"/>
    <w:bookmarkStart w:name="z1567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распушки асбеста и перемешивания его с цементом; </w:t>
      </w:r>
    </w:p>
    <w:bookmarkEnd w:id="1561"/>
    <w:bookmarkStart w:name="z1568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подготовка к работе голлендора и ковшевой мешалки; </w:t>
      </w:r>
    </w:p>
    <w:bookmarkEnd w:id="1562"/>
    <w:bookmarkStart w:name="z1569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голлендора и ковшевой мешалки; </w:t>
      </w:r>
    </w:p>
    <w:bookmarkEnd w:id="1563"/>
    <w:bookmarkStart w:name="z1570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голлендора водой, загрузка асбеста; </w:t>
      </w:r>
    </w:p>
    <w:bookmarkEnd w:id="1564"/>
    <w:bookmarkStart w:name="z1571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перемешивание асбеста гребком; </w:t>
      </w:r>
    </w:p>
    <w:bookmarkEnd w:id="1565"/>
    <w:bookmarkStart w:name="z1572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зазора между барабаном и планкой голлендора;</w:t>
      </w:r>
    </w:p>
    <w:bookmarkEnd w:id="1566"/>
    <w:bookmarkStart w:name="z1573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весового дозатора цемента; </w:t>
      </w:r>
    </w:p>
    <w:bookmarkEnd w:id="1567"/>
    <w:bookmarkStart w:name="z1574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порции цемента в голлендор, перемешивание полученной массы; </w:t>
      </w:r>
    </w:p>
    <w:bookmarkEnd w:id="1568"/>
    <w:bookmarkStart w:name="z1575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готовой асбестоцементной массы в ковшевую мешалку или перекачивание асбестовой суспензии в контактные смесители и иные голлендоры; </w:t>
      </w:r>
    </w:p>
    <w:bookmarkEnd w:id="1569"/>
    <w:bookmarkStart w:name="z1576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количества слитых голлендоров; </w:t>
      </w:r>
    </w:p>
    <w:bookmarkEnd w:id="1570"/>
    <w:bookmarkStart w:name="z1577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голлендора и сливной трубы, очистка устройств для подачи асбеста и цемента; </w:t>
      </w:r>
    </w:p>
    <w:bookmarkEnd w:id="1571"/>
    <w:bookmarkStart w:name="z1578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голлендора и смазка подшипников; </w:t>
      </w:r>
    </w:p>
    <w:bookmarkEnd w:id="1572"/>
    <w:bookmarkStart w:name="z1579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1573"/>
    <w:bookmarkStart w:name="z1580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Должен знать: </w:t>
      </w:r>
    </w:p>
    <w:bookmarkEnd w:id="1574"/>
    <w:bookmarkStart w:name="z1581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голлендора и мешалки; </w:t>
      </w:r>
    </w:p>
    <w:bookmarkEnd w:id="1575"/>
    <w:bookmarkStart w:name="z1582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состав, свойства асбеста и цемента, поступающих для приготовления асбестоцементной массы, их сорта и марки; </w:t>
      </w:r>
    </w:p>
    <w:bookmarkEnd w:id="1576"/>
    <w:bookmarkStart w:name="z1583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количественное соотношение асбеста и цемента в сырьевой смеси; </w:t>
      </w:r>
    </w:p>
    <w:bookmarkEnd w:id="1577"/>
    <w:bookmarkStart w:name="z1584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прициковки ножей барабанов и гребенок голлендоров; </w:t>
      </w:r>
    </w:p>
    <w:bookmarkEnd w:id="1578"/>
    <w:bookmarkStart w:name="z1585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процесса перемешивания и качества асбестоцементной массы.</w:t>
      </w:r>
    </w:p>
    <w:bookmarkEnd w:id="1579"/>
    <w:bookmarkStart w:name="z1586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При обслуживании двух технологических линий – 5 разряд. </w:t>
      </w:r>
    </w:p>
    <w:bookmarkEnd w:id="1580"/>
    <w:bookmarkStart w:name="z1587" w:id="1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88. Оператор приготовительного отделения, 4 разряд</w:t>
      </w:r>
    </w:p>
    <w:bookmarkEnd w:id="1581"/>
    <w:bookmarkStart w:name="z1588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Характеристика работ:</w:t>
      </w:r>
    </w:p>
    <w:bookmarkEnd w:id="1582"/>
    <w:bookmarkStart w:name="z1589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обработки асбеста и приготовления асбестоцементной суспензии на автоматизированной линии "бегун-голлендор";</w:t>
      </w:r>
    </w:p>
    <w:bookmarkEnd w:id="1583"/>
    <w:bookmarkStart w:name="z1590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работы, пуск и остановка автоматической линии;</w:t>
      </w:r>
    </w:p>
    <w:bookmarkEnd w:id="1584"/>
    <w:bookmarkStart w:name="z1591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промывание голлендоров; </w:t>
      </w:r>
    </w:p>
    <w:bookmarkEnd w:id="1585"/>
    <w:bookmarkStart w:name="z1592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правильной работой весовых дозаторов цемента;</w:t>
      </w:r>
    </w:p>
    <w:bookmarkEnd w:id="1586"/>
    <w:bookmarkStart w:name="z1593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реле управления и программирующего устройства;</w:t>
      </w:r>
    </w:p>
    <w:bookmarkEnd w:id="1587"/>
    <w:bookmarkStart w:name="z1594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механизмов в режим местного управления; </w:t>
      </w:r>
    </w:p>
    <w:bookmarkEnd w:id="1588"/>
    <w:bookmarkStart w:name="z1595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автоматизированной линии, разборка и сборка отдельных узлов агрегата; </w:t>
      </w:r>
    </w:p>
    <w:bookmarkEnd w:id="1589"/>
    <w:bookmarkStart w:name="z1596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контрольно-измерительными приборами; </w:t>
      </w:r>
    </w:p>
    <w:bookmarkEnd w:id="1590"/>
    <w:bookmarkStart w:name="z1597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соблюдения заданной температуры, рецептуры, давлением пара; </w:t>
      </w:r>
    </w:p>
    <w:bookmarkEnd w:id="1591"/>
    <w:bookmarkStart w:name="z1598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и участие в ремонте оборудования.</w:t>
      </w:r>
    </w:p>
    <w:bookmarkEnd w:id="1592"/>
    <w:bookmarkStart w:name="z1599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Должен знать: </w:t>
      </w:r>
    </w:p>
    <w:bookmarkEnd w:id="1593"/>
    <w:bookmarkStart w:name="z1600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оборудования, входящего в поточную линию; </w:t>
      </w:r>
    </w:p>
    <w:bookmarkEnd w:id="1594"/>
    <w:bookmarkStart w:name="z1601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рецептуру приготовления асбестоцементной суспензии; </w:t>
      </w:r>
    </w:p>
    <w:bookmarkEnd w:id="1595"/>
    <w:bookmarkStart w:name="z1602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обработки цемента и асбеста в бегунах, голлендорах; </w:t>
      </w:r>
    </w:p>
    <w:bookmarkEnd w:id="1596"/>
    <w:bookmarkStart w:name="z1603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предупреждения и устранения брака продукции; </w:t>
      </w:r>
    </w:p>
    <w:bookmarkEnd w:id="1597"/>
    <w:bookmarkStart w:name="z1604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наладки автоматизированной линии; </w:t>
      </w:r>
    </w:p>
    <w:bookmarkEnd w:id="1598"/>
    <w:bookmarkStart w:name="z1605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сырьевых компонентов; </w:t>
      </w:r>
    </w:p>
    <w:bookmarkEnd w:id="1599"/>
    <w:bookmarkStart w:name="z1606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контрольно-измерительных приборов; </w:t>
      </w:r>
    </w:p>
    <w:bookmarkEnd w:id="1600"/>
    <w:bookmarkStart w:name="z1607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сигнализации, блокировки и автоматики; </w:t>
      </w:r>
    </w:p>
    <w:bookmarkEnd w:id="1601"/>
    <w:bookmarkStart w:name="z1608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оборудования; </w:t>
      </w:r>
    </w:p>
    <w:bookmarkEnd w:id="1602"/>
    <w:bookmarkStart w:name="z1609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свойствам асбеста и цемента.</w:t>
      </w:r>
    </w:p>
    <w:bookmarkEnd w:id="1603"/>
    <w:bookmarkStart w:name="z1610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При обслуживании 2 технологических линий по производству асбестоцементных изделий - 5 разряд.</w:t>
      </w:r>
    </w:p>
    <w:bookmarkEnd w:id="1604"/>
    <w:bookmarkStart w:name="z1611" w:id="1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89. Машинист прикатной машины, 4 разряд</w:t>
      </w:r>
    </w:p>
    <w:bookmarkEnd w:id="1605"/>
    <w:bookmarkStart w:name="z1612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Характеристика работ:</w:t>
      </w:r>
    </w:p>
    <w:bookmarkEnd w:id="1606"/>
    <w:bookmarkStart w:name="z1613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прикатной машиной при прикатке полимерной пленки на поверхность асбестоцементных листов покрытых текстурной бумагой под руководством машиниста более высокой квалификации;</w:t>
      </w:r>
    </w:p>
    <w:bookmarkEnd w:id="1607"/>
    <w:bookmarkStart w:name="z1614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рулонов бумаги и пленки между направляющими роликами; </w:t>
      </w:r>
    </w:p>
    <w:bookmarkEnd w:id="1608"/>
    <w:bookmarkStart w:name="z1615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текстурной бумаги и полимерной пленки; </w:t>
      </w:r>
    </w:p>
    <w:bookmarkEnd w:id="1609"/>
    <w:bookmarkStart w:name="z1616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узлов машины растворителем.</w:t>
      </w:r>
    </w:p>
    <w:bookmarkEnd w:id="1610"/>
    <w:bookmarkStart w:name="z1617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Должен знать: </w:t>
      </w:r>
    </w:p>
    <w:bookmarkEnd w:id="1611"/>
    <w:bookmarkStart w:name="z1618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612"/>
    <w:bookmarkStart w:name="z1619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установки рулонов бумаги и пленки на машину;</w:t>
      </w:r>
    </w:p>
    <w:bookmarkEnd w:id="1613"/>
    <w:bookmarkStart w:name="z1620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заправки бумаги и пленки в прикатную машину; </w:t>
      </w:r>
    </w:p>
    <w:bookmarkEnd w:id="1614"/>
    <w:bookmarkStart w:name="z1621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резки текстурной бумаги и полимерной пленки; </w:t>
      </w:r>
    </w:p>
    <w:bookmarkEnd w:id="1615"/>
    <w:bookmarkStart w:name="z1622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промывки узлов машины;</w:t>
      </w:r>
    </w:p>
    <w:bookmarkEnd w:id="1616"/>
    <w:bookmarkStart w:name="z1623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применяемые материалы и готовую продукцию.</w:t>
      </w:r>
    </w:p>
    <w:bookmarkEnd w:id="1617"/>
    <w:bookmarkStart w:name="z1624" w:id="1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90. Машинист прикатной машины, 5 разряд</w:t>
      </w:r>
    </w:p>
    <w:bookmarkEnd w:id="1618"/>
    <w:bookmarkStart w:name="z1625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Характеристика работ:</w:t>
      </w:r>
    </w:p>
    <w:bookmarkEnd w:id="1619"/>
    <w:bookmarkStart w:name="z1626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прикатной машиной при прикатке полимерной пленки на поверхность асбестоцементных листов покрытых текстурной бумагой;</w:t>
      </w:r>
    </w:p>
    <w:bookmarkEnd w:id="1620"/>
    <w:bookmarkStart w:name="z1627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текстурной бумаги на асбестоцементные листы;</w:t>
      </w:r>
    </w:p>
    <w:bookmarkEnd w:id="1621"/>
    <w:bookmarkStart w:name="z1628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синхронности подачи текстурной бумаги, пленки, асбестоцементного листа, ровного и плотного прилегания отделочных материалов; </w:t>
      </w:r>
    </w:p>
    <w:bookmarkEnd w:id="1622"/>
    <w:bookmarkStart w:name="z1629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движения асбестоцементного листа и прикатки полимерной пленки; </w:t>
      </w:r>
    </w:p>
    <w:bookmarkEnd w:id="1623"/>
    <w:bookmarkStart w:name="z1630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давлением сжатого воздуха по показаниям контрольно-измерительных приборов; </w:t>
      </w:r>
    </w:p>
    <w:bookmarkEnd w:id="1624"/>
    <w:bookmarkStart w:name="z1631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наличия воздушных пузырей под бумагой, пленкой и их устранение; </w:t>
      </w:r>
    </w:p>
    <w:bookmarkEnd w:id="1625"/>
    <w:bookmarkStart w:name="z1632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прикатной машины на заданный технологический режим.</w:t>
      </w:r>
    </w:p>
    <w:bookmarkEnd w:id="1626"/>
    <w:bookmarkStart w:name="z1633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Должен знать:</w:t>
      </w:r>
    </w:p>
    <w:bookmarkEnd w:id="1627"/>
    <w:bookmarkStart w:name="z1634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принцип действия прикатной машины; </w:t>
      </w:r>
    </w:p>
    <w:bookmarkEnd w:id="1628"/>
    <w:bookmarkStart w:name="z1635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наладки и регулирования режима работы машины; </w:t>
      </w:r>
    </w:p>
    <w:bookmarkEnd w:id="1629"/>
    <w:bookmarkStart w:name="z1636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нанесения текстурной бумаги на асбестоцементные листы; </w:t>
      </w:r>
    </w:p>
    <w:bookmarkEnd w:id="1630"/>
    <w:bookmarkStart w:name="z1637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готовой продукции; </w:t>
      </w:r>
    </w:p>
    <w:bookmarkEnd w:id="1631"/>
    <w:bookmarkStart w:name="z1638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давления сжатого воздуха и скорости движения асбестоцементного листа и прикатки пленки; </w:t>
      </w:r>
    </w:p>
    <w:bookmarkEnd w:id="1632"/>
    <w:bookmarkStart w:name="z1639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контрольно-измерительных приборов; </w:t>
      </w:r>
    </w:p>
    <w:bookmarkEnd w:id="1633"/>
    <w:bookmarkStart w:name="z1640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End w:id="1634"/>
    <w:bookmarkStart w:name="z1641" w:id="16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91. Приготовитель растворов и масс, 3 разряд</w:t>
      </w:r>
    </w:p>
    <w:bookmarkEnd w:id="1635"/>
    <w:bookmarkStart w:name="z1642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Характеристика работ:</w:t>
      </w:r>
    </w:p>
    <w:bookmarkEnd w:id="1636"/>
    <w:bookmarkStart w:name="z1643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глиноперерабатывающего оборудования: вальцев, глиномешалки, бегунов при производстве кирпича, камней, черепицы, аглопоритового, керамзитового гравия и иных материалов и изделий;</w:t>
      </w:r>
    </w:p>
    <w:bookmarkEnd w:id="1637"/>
    <w:bookmarkStart w:name="z1644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и масс под руководством приготовителя более высокой квалификации; </w:t>
      </w:r>
    </w:p>
    <w:bookmarkEnd w:id="1638"/>
    <w:bookmarkStart w:name="z1645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и очистка обслуживаемого оборудования; </w:t>
      </w:r>
    </w:p>
    <w:bookmarkEnd w:id="1639"/>
    <w:bookmarkStart w:name="z1646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поступлением глины в глиноперерабатывающие машины; </w:t>
      </w:r>
    </w:p>
    <w:bookmarkEnd w:id="1640"/>
    <w:bookmarkStart w:name="z1647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посторонних включений, увлажнение массы, регулирование количества подаваемых компонентов шихты;</w:t>
      </w:r>
    </w:p>
    <w:bookmarkEnd w:id="1641"/>
    <w:bookmarkStart w:name="z1648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ленточных транспортеров подачи шихты в шихтозапасник; </w:t>
      </w:r>
    </w:p>
    <w:bookmarkEnd w:id="1642"/>
    <w:bookmarkStart w:name="z1649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шихты при полусухом прессовании кирпича и иных керамических изделий: смешивания компонентов и предварительного увлажнения силикатной массы;</w:t>
      </w:r>
    </w:p>
    <w:bookmarkEnd w:id="1643"/>
    <w:bookmarkStart w:name="z1650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рабочих растворов и масс в производстве изделий из гипса; </w:t>
      </w:r>
    </w:p>
    <w:bookmarkEnd w:id="1644"/>
    <w:bookmarkStart w:name="z1651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валюшки с пресса, перемещение и укладка ее в камеры вылеживания, посыпка песком или опилками, укрывание валюшки; </w:t>
      </w:r>
    </w:p>
    <w:bookmarkEnd w:id="1645"/>
    <w:bookmarkStart w:name="z1652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просев материалов на вибросите или вручную и погрузка на транспортеры; </w:t>
      </w:r>
    </w:p>
    <w:bookmarkEnd w:id="1646"/>
    <w:bookmarkStart w:name="z1653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раствора "ПАВ" алюминиевой пасты, суспензии, водоэмульсионной смазки и иных растворов; </w:t>
      </w:r>
    </w:p>
    <w:bookmarkEnd w:id="1647"/>
    <w:bookmarkStart w:name="z1654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компонентов по заданной рецептуре; </w:t>
      </w:r>
    </w:p>
    <w:bookmarkEnd w:id="1648"/>
    <w:bookmarkStart w:name="z1655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количества подаваемой воды или пара для обеспечения выхода бруса или формовочной массы заданной температуры и влажности; </w:t>
      </w:r>
    </w:p>
    <w:bookmarkEnd w:id="1649"/>
    <w:bookmarkStart w:name="z1656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транспортирующих устройств смесительного оборудования, перемешиванием и переработкой массы;</w:t>
      </w:r>
    </w:p>
    <w:bookmarkEnd w:id="1650"/>
    <w:bookmarkStart w:name="z1657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выхода шихты силикатной массы и раствора заданной рецептуры; </w:t>
      </w:r>
    </w:p>
    <w:bookmarkEnd w:id="1651"/>
    <w:bookmarkStart w:name="z1658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приготовленной массы в расходные бункеры и порционные дозаторы, на транспортирующие устройства и посты смазки; </w:t>
      </w:r>
    </w:p>
    <w:bookmarkEnd w:id="1652"/>
    <w:bookmarkStart w:name="z1659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подовых плит, катков, скребков, валков, течек, стенок чаш и иных оборудования и изделий;</w:t>
      </w:r>
    </w:p>
    <w:bookmarkEnd w:id="1653"/>
    <w:bookmarkStart w:name="z1660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просыпей, смазка механизмов, устранение неисправностей в работе оборудования и участие в его ремонте.</w:t>
      </w:r>
    </w:p>
    <w:bookmarkEnd w:id="1654"/>
    <w:bookmarkStart w:name="z1661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Должен знать: </w:t>
      </w:r>
    </w:p>
    <w:bookmarkEnd w:id="1655"/>
    <w:bookmarkStart w:name="z1662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1656"/>
    <w:bookmarkStart w:name="z1663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 и остановки оборудования; </w:t>
      </w:r>
    </w:p>
    <w:bookmarkEnd w:id="1657"/>
    <w:bookmarkStart w:name="z1664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очередность загрузки компонентов в приемные устройства; </w:t>
      </w:r>
    </w:p>
    <w:bookmarkEnd w:id="1658"/>
    <w:bookmarkStart w:name="z1665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увлажнения массы; </w:t>
      </w:r>
    </w:p>
    <w:bookmarkEnd w:id="1659"/>
    <w:bookmarkStart w:name="z1666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приготовление и качество растворов и масс; </w:t>
      </w:r>
    </w:p>
    <w:bookmarkEnd w:id="1660"/>
    <w:bookmarkStart w:name="z1667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смазки оборудования; </w:t>
      </w:r>
    </w:p>
    <w:bookmarkEnd w:id="1661"/>
    <w:bookmarkStart w:name="z1668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технологического регламента к качеству шихты, растворов и масс; </w:t>
      </w:r>
    </w:p>
    <w:bookmarkEnd w:id="1662"/>
    <w:bookmarkStart w:name="z1669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 и блокировки; </w:t>
      </w:r>
    </w:p>
    <w:bookmarkEnd w:id="1663"/>
    <w:bookmarkStart w:name="z1670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оборудования.</w:t>
      </w:r>
    </w:p>
    <w:bookmarkEnd w:id="1664"/>
    <w:bookmarkStart w:name="z1671" w:id="16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92. Приготовитель растворов и масс, 4 разряд</w:t>
      </w:r>
    </w:p>
    <w:bookmarkEnd w:id="1665"/>
    <w:bookmarkStart w:name="z1672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Характеристика работ: </w:t>
      </w:r>
    </w:p>
    <w:bookmarkEnd w:id="1666"/>
    <w:bookmarkStart w:name="z1673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перемешивания и доувлажнения гашеной силикатной массы; </w:t>
      </w:r>
    </w:p>
    <w:bookmarkEnd w:id="1667"/>
    <w:bookmarkStart w:name="z1674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разгрузка реакторов;</w:t>
      </w:r>
    </w:p>
    <w:bookmarkEnd w:id="1668"/>
    <w:bookmarkStart w:name="z1675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питателей, мешалок и транспортирующих устройств;</w:t>
      </w:r>
    </w:p>
    <w:bookmarkEnd w:id="1669"/>
    <w:bookmarkStart w:name="z1676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количества воды, подаваемой на доувлажнение массы до формовочной влажности; </w:t>
      </w:r>
    </w:p>
    <w:bookmarkEnd w:id="1670"/>
    <w:bookmarkStart w:name="z1677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и масс по заданной рецептуре; </w:t>
      </w:r>
    </w:p>
    <w:bookmarkEnd w:id="1671"/>
    <w:bookmarkStart w:name="z1678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компонентов по установленной рецептуре; </w:t>
      </w:r>
    </w:p>
    <w:bookmarkEnd w:id="1672"/>
    <w:bookmarkStart w:name="z1679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равномерной подачи компонентов; </w:t>
      </w:r>
    </w:p>
    <w:bookmarkEnd w:id="1673"/>
    <w:bookmarkStart w:name="z1680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перерабатываемой массы; </w:t>
      </w:r>
    </w:p>
    <w:bookmarkEnd w:id="1674"/>
    <w:bookmarkStart w:name="z1681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выхода раствора и смеси заданной рецептуры; </w:t>
      </w:r>
    </w:p>
    <w:bookmarkEnd w:id="1675"/>
    <w:bookmarkStart w:name="z1682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приготовленного раствора или массы в расходные бункеры или на транспортирующие устройства; </w:t>
      </w:r>
    </w:p>
    <w:bookmarkEnd w:id="1676"/>
    <w:bookmarkStart w:name="z1683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обслуживаемого оборудования и устранение мелких неисправностей в его работе; </w:t>
      </w:r>
    </w:p>
    <w:bookmarkEnd w:id="1677"/>
    <w:bookmarkStart w:name="z1684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просыпей, чистка лопастей и течек.</w:t>
      </w:r>
    </w:p>
    <w:bookmarkEnd w:id="1678"/>
    <w:bookmarkStart w:name="z1685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204. Должен знать: </w:t>
      </w:r>
    </w:p>
    <w:bookmarkEnd w:id="1679"/>
    <w:bookmarkStart w:name="z1686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680"/>
    <w:bookmarkStart w:name="z1687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компонентов; </w:t>
      </w:r>
    </w:p>
    <w:bookmarkEnd w:id="1681"/>
    <w:bookmarkStart w:name="z1688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поступления и подачи материалов; </w:t>
      </w:r>
    </w:p>
    <w:bookmarkEnd w:id="1682"/>
    <w:bookmarkStart w:name="z1689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приготовления растворов и масс; </w:t>
      </w:r>
    </w:p>
    <w:bookmarkEnd w:id="1683"/>
    <w:bookmarkStart w:name="z1690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способы дозировки компонентов по заданной рецептуре;</w:t>
      </w:r>
    </w:p>
    <w:bookmarkEnd w:id="1684"/>
    <w:bookmarkStart w:name="z1691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устранения мелких неисправностей в работе обслуживаемого оборудования; </w:t>
      </w:r>
    </w:p>
    <w:bookmarkEnd w:id="1685"/>
    <w:bookmarkStart w:name="z1692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технологического процесса к гашеной известково-песчаной массе; </w:t>
      </w:r>
    </w:p>
    <w:bookmarkEnd w:id="1686"/>
    <w:bookmarkStart w:name="z1693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полноты гашения и качества силикатной массы.</w:t>
      </w:r>
    </w:p>
    <w:bookmarkEnd w:id="1687"/>
    <w:bookmarkStart w:name="z1694" w:id="16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93. Оператор конвейерной линии оборудования, 4 разряд</w:t>
      </w:r>
    </w:p>
    <w:bookmarkEnd w:id="1688"/>
    <w:bookmarkStart w:name="z1695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Характеристика работ:</w:t>
      </w:r>
    </w:p>
    <w:bookmarkEnd w:id="1689"/>
    <w:bookmarkStart w:name="z1696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минераловатных плит, матов вертикально-слоистых, цилиндров на конвейерной внепоточной линии оборудования; </w:t>
      </w:r>
    </w:p>
    <w:bookmarkEnd w:id="1690"/>
    <w:bookmarkStart w:name="z1697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транспортеров, продвижения заготовок, покровных материалов плит, минераловатного ковра, гидромассы;</w:t>
      </w:r>
    </w:p>
    <w:bookmarkEnd w:id="1691"/>
    <w:bookmarkStart w:name="z1698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тепловой обработки минераловатного ковра;</w:t>
      </w:r>
    </w:p>
    <w:bookmarkEnd w:id="1692"/>
    <w:bookmarkStart w:name="z1699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оборудования, переналадка линии при изменении типоразмеров изделий; </w:t>
      </w:r>
    </w:p>
    <w:bookmarkEnd w:id="1693"/>
    <w:bookmarkStart w:name="z1700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выхода и качества изделий.</w:t>
      </w:r>
    </w:p>
    <w:bookmarkEnd w:id="1694"/>
    <w:bookmarkStart w:name="z1701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206. Должен знать: </w:t>
      </w:r>
    </w:p>
    <w:bookmarkEnd w:id="1695"/>
    <w:bookmarkStart w:name="z1702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всех механизмов и агрегатов; </w:t>
      </w:r>
    </w:p>
    <w:bookmarkEnd w:id="1696"/>
    <w:bookmarkStart w:name="z1703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неполадок в работе механизмов и способы их устранения; </w:t>
      </w:r>
    </w:p>
    <w:bookmarkEnd w:id="1697"/>
    <w:bookmarkStart w:name="z1704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продукции и технические условия на нее;</w:t>
      </w:r>
    </w:p>
    <w:bookmarkEnd w:id="1698"/>
    <w:bookmarkStart w:name="z1705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продукции и полуфабрикатов; </w:t>
      </w:r>
    </w:p>
    <w:bookmarkEnd w:id="1699"/>
    <w:bookmarkStart w:name="z1706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связки, клеющих составов, минераловатного волокна; </w:t>
      </w:r>
    </w:p>
    <w:bookmarkEnd w:id="1700"/>
    <w:bookmarkStart w:name="z1707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упаковки продукции; </w:t>
      </w:r>
    </w:p>
    <w:bookmarkEnd w:id="1701"/>
    <w:bookmarkStart w:name="z1708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материалов, топлива, выхода готовой продукции; </w:t>
      </w:r>
    </w:p>
    <w:bookmarkEnd w:id="1702"/>
    <w:bookmarkStart w:name="z1709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сигнализации, контроля, блокировки и смазки механизмов; </w:t>
      </w:r>
    </w:p>
    <w:bookmarkEnd w:id="1703"/>
    <w:bookmarkStart w:name="z1710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газового хозяйства. </w:t>
      </w:r>
    </w:p>
    <w:bookmarkEnd w:id="1704"/>
    <w:bookmarkStart w:name="z1711" w:id="1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94. Оператор конвейерной линии оборудования, 5 разряд</w:t>
      </w:r>
    </w:p>
    <w:bookmarkEnd w:id="1705"/>
    <w:bookmarkStart w:name="z1712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Характеристика работ:</w:t>
      </w:r>
    </w:p>
    <w:bookmarkEnd w:id="1706"/>
    <w:bookmarkStart w:name="z1713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минераловатных плит, скорлуп, заготовок для навивных цилиндров на конвейерной линии, установленной в потоке с камерой волокноосаждения;</w:t>
      </w:r>
    </w:p>
    <w:bookmarkEnd w:id="1707"/>
    <w:bookmarkStart w:name="z1714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продвижением ковра из камеры волокноосаждения;</w:t>
      </w:r>
    </w:p>
    <w:bookmarkEnd w:id="1708"/>
    <w:bookmarkStart w:name="z1715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толщины ковра и подачи связующего; </w:t>
      </w:r>
    </w:p>
    <w:bookmarkEnd w:id="1709"/>
    <w:bookmarkStart w:name="z1716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поточной линии, контроль качества минерального волокна; </w:t>
      </w:r>
    </w:p>
    <w:bookmarkEnd w:id="1710"/>
    <w:bookmarkStart w:name="z1717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вентиляторов, дымососов, их пуск и остановка; </w:t>
      </w:r>
    </w:p>
    <w:bookmarkEnd w:id="1711"/>
    <w:bookmarkStart w:name="z1718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работа и остановка установки пылеулавливания; </w:t>
      </w:r>
    </w:p>
    <w:bookmarkEnd w:id="1712"/>
    <w:bookmarkStart w:name="z1719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контрольно-измерительными приборами, температурой теплоносителя, соблюдение режима тепловой обработки; </w:t>
      </w:r>
    </w:p>
    <w:bookmarkEnd w:id="1713"/>
    <w:bookmarkStart w:name="z1720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циркуляционных, отсасывающих вентиляторов, вентиляторов зоны охлаждения; </w:t>
      </w:r>
    </w:p>
    <w:bookmarkEnd w:id="1714"/>
    <w:bookmarkStart w:name="z1721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напряжения на щит управления; </w:t>
      </w:r>
    </w:p>
    <w:bookmarkEnd w:id="1715"/>
    <w:bookmarkStart w:name="z1722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и наблюдение за работой грануляторов, измельчителей, вентилятора подачи отходов в камеру волокноосаждения; </w:t>
      </w:r>
    </w:p>
    <w:bookmarkEnd w:id="1716"/>
    <w:bookmarkStart w:name="z1723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технологической схеме за работой оборудования.</w:t>
      </w:r>
    </w:p>
    <w:bookmarkEnd w:id="1717"/>
    <w:bookmarkStart w:name="z1724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Должен знать: </w:t>
      </w:r>
    </w:p>
    <w:bookmarkEnd w:id="1718"/>
    <w:bookmarkStart w:name="z1725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камер волокноосаждения и полимеризации, установки пылеулавливания, системы мокрой очистки транспортера, камеры волокноосаждения; </w:t>
      </w:r>
    </w:p>
    <w:bookmarkEnd w:id="1719"/>
    <w:bookmarkStart w:name="z1726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минеральной ваты; </w:t>
      </w:r>
    </w:p>
    <w:bookmarkEnd w:id="1720"/>
    <w:bookmarkStart w:name="z1727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волокну, связке, ковру; </w:t>
      </w:r>
    </w:p>
    <w:bookmarkEnd w:id="1721"/>
    <w:bookmarkStart w:name="z1728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блокировки, сигнализации; </w:t>
      </w:r>
    </w:p>
    <w:bookmarkEnd w:id="1722"/>
    <w:bookmarkStart w:name="z1729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 в работу поточной линии, переналадки и остановка всех агрегатов и механизмов; </w:t>
      </w:r>
    </w:p>
    <w:bookmarkEnd w:id="1723"/>
    <w:bookmarkStart w:name="z1730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изделий; </w:t>
      </w:r>
    </w:p>
    <w:bookmarkEnd w:id="1724"/>
    <w:bookmarkStart w:name="z1731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газового хозяйства.</w:t>
      </w:r>
    </w:p>
    <w:bookmarkEnd w:id="1725"/>
    <w:bookmarkStart w:name="z1732" w:id="17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95. Бегунщик, 3 разряд</w:t>
      </w:r>
    </w:p>
    <w:bookmarkEnd w:id="1726"/>
    <w:bookmarkStart w:name="z1733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Характеристика работ:</w:t>
      </w:r>
    </w:p>
    <w:bookmarkEnd w:id="1727"/>
    <w:bookmarkStart w:name="z1734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обработки асбеста на бегунах до требуемой степени распушки;</w:t>
      </w:r>
    </w:p>
    <w:bookmarkEnd w:id="1728"/>
    <w:bookmarkStart w:name="z1735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бегунов, включение сигнализации и загрузка бегунов асбестом;</w:t>
      </w:r>
    </w:p>
    <w:bookmarkEnd w:id="1729"/>
    <w:bookmarkStart w:name="z1736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увлажнение асбеста, выгрузка обработанного асбеста, проверка пусковой аппаратуры и сигнализации; </w:t>
      </w:r>
    </w:p>
    <w:bookmarkEnd w:id="1730"/>
    <w:bookmarkStart w:name="z1737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оборудования, устранение мелких неполадок в его работе;</w:t>
      </w:r>
    </w:p>
    <w:bookmarkEnd w:id="1731"/>
    <w:bookmarkStart w:name="z1738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1732"/>
    <w:bookmarkStart w:name="z1739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210. Должен знать: </w:t>
      </w:r>
    </w:p>
    <w:bookmarkEnd w:id="1733"/>
    <w:bookmarkStart w:name="z1740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бегунов; </w:t>
      </w:r>
    </w:p>
    <w:bookmarkEnd w:id="1734"/>
    <w:bookmarkStart w:name="z1741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асбеста; </w:t>
      </w:r>
    </w:p>
    <w:bookmarkEnd w:id="1735"/>
    <w:bookmarkStart w:name="z1742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асбесту технологической картой производства асбестоцементных изделий; </w:t>
      </w:r>
    </w:p>
    <w:bookmarkEnd w:id="1736"/>
    <w:bookmarkStart w:name="z1743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обработки асбеста в бегунах.</w:t>
      </w:r>
    </w:p>
    <w:bookmarkEnd w:id="1737"/>
    <w:bookmarkStart w:name="z1744" w:id="17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96. Сушильщик теплоизоляционных изделий, 2 разряд</w:t>
      </w:r>
    </w:p>
    <w:bookmarkEnd w:id="1738"/>
    <w:bookmarkStart w:name="z1745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Характеристика работ:</w:t>
      </w:r>
    </w:p>
    <w:bookmarkEnd w:id="1739"/>
    <w:bookmarkStart w:name="z1746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поддонов и вагонеток для сушки минераловатных, перлитовых, вермикулитовых, совелитовых, диатомовых и иных теплоизоляционных изделий в туннельных, конвейерных и иных сушилах;</w:t>
      </w:r>
    </w:p>
    <w:bookmarkEnd w:id="1740"/>
    <w:bookmarkStart w:name="z1747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равномерной загрузки и подачи вагонеток в сушило и своевременной выгрузки; </w:t>
      </w:r>
    </w:p>
    <w:bookmarkEnd w:id="1741"/>
    <w:bookmarkStart w:name="z1748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вентиляторов, толкателей и иных механизмов.</w:t>
      </w:r>
    </w:p>
    <w:bookmarkEnd w:id="1742"/>
    <w:bookmarkStart w:name="z1749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Должен знать:</w:t>
      </w:r>
    </w:p>
    <w:bookmarkEnd w:id="1743"/>
    <w:bookmarkStart w:name="z1750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сушил;</w:t>
      </w:r>
    </w:p>
    <w:bookmarkEnd w:id="1744"/>
    <w:bookmarkStart w:name="z1751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укладки на вагонетки теплоизоляционных изделий;</w:t>
      </w:r>
    </w:p>
    <w:bookmarkEnd w:id="1745"/>
    <w:bookmarkStart w:name="z1752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сушки изделий; </w:t>
      </w:r>
    </w:p>
    <w:bookmarkEnd w:id="1746"/>
    <w:bookmarkStart w:name="z1753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пуска, регулирования и остановки оборудования; </w:t>
      </w:r>
    </w:p>
    <w:bookmarkEnd w:id="1747"/>
    <w:bookmarkStart w:name="z1754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 и вентиляции; </w:t>
      </w:r>
    </w:p>
    <w:bookmarkEnd w:id="1748"/>
    <w:bookmarkStart w:name="z1755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сушил.</w:t>
      </w:r>
    </w:p>
    <w:bookmarkEnd w:id="1749"/>
    <w:bookmarkStart w:name="z1756" w:id="17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97. Сушильщик теплоизоляционных изделий, 3 разряд</w:t>
      </w:r>
    </w:p>
    <w:bookmarkEnd w:id="1750"/>
    <w:bookmarkStart w:name="z1757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Характеристика работ:</w:t>
      </w:r>
    </w:p>
    <w:bookmarkEnd w:id="1751"/>
    <w:bookmarkStart w:name="z1758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минераловатных, перлитовых, вермикулитовых, совелитовых, диатомовых и иных теплоизоляционных изделий в туннельных, конвейерных и иных сушилах по заданному режиму;</w:t>
      </w:r>
    </w:p>
    <w:bookmarkEnd w:id="1752"/>
    <w:bookmarkStart w:name="z1759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наладка и остановка сушил, вентиляторов и иных механизмов;</w:t>
      </w:r>
    </w:p>
    <w:bookmarkEnd w:id="1753"/>
    <w:bookmarkStart w:name="z1760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форсунок или горелок топок сушил;</w:t>
      </w:r>
    </w:p>
    <w:bookmarkEnd w:id="1754"/>
    <w:bookmarkStart w:name="z1761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топлива и воздуха к форсункам или горелкам;</w:t>
      </w:r>
    </w:p>
    <w:bookmarkEnd w:id="1755"/>
    <w:bookmarkStart w:name="z1762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необходимой температуры по зонам сушила;</w:t>
      </w:r>
    </w:p>
    <w:bookmarkEnd w:id="1756"/>
    <w:bookmarkStart w:name="z1763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процесса сушки.</w:t>
      </w:r>
    </w:p>
    <w:bookmarkEnd w:id="1757"/>
    <w:bookmarkStart w:name="z1764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214. Должен знать: </w:t>
      </w:r>
    </w:p>
    <w:bookmarkEnd w:id="1758"/>
    <w:bookmarkStart w:name="z1765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сушил различных конструкций и связанных с ними механизмов; </w:t>
      </w:r>
    </w:p>
    <w:bookmarkEnd w:id="1759"/>
    <w:bookmarkStart w:name="z1766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изделиям; </w:t>
      </w:r>
    </w:p>
    <w:bookmarkEnd w:id="1760"/>
    <w:bookmarkStart w:name="z1767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сушки изделий; </w:t>
      </w:r>
    </w:p>
    <w:bookmarkEnd w:id="1761"/>
    <w:bookmarkStart w:name="z1768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температуры пламени по цвету; </w:t>
      </w:r>
    </w:p>
    <w:bookmarkEnd w:id="1762"/>
    <w:bookmarkStart w:name="z1769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назначение контрольно-измерительных приборов; </w:t>
      </w:r>
    </w:p>
    <w:bookmarkEnd w:id="1763"/>
    <w:bookmarkStart w:name="z1770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газового хозяйства. </w:t>
      </w:r>
    </w:p>
    <w:bookmarkEnd w:id="1764"/>
    <w:bookmarkStart w:name="z1771" w:id="1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98. Съемщик теплоизоляционных изделий, 3 разряд</w:t>
      </w:r>
    </w:p>
    <w:bookmarkEnd w:id="1765"/>
    <w:bookmarkStart w:name="z1772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Характеристика работ:</w:t>
      </w:r>
    </w:p>
    <w:bookmarkEnd w:id="1766"/>
    <w:bookmarkStart w:name="z1773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 конвейера, укладка на промежуточные транспортеры или упаковка в тару вручную минераловатных изделий и укладка их на щиты или в штабеля;</w:t>
      </w:r>
    </w:p>
    <w:bookmarkEnd w:id="1767"/>
    <w:bookmarkStart w:name="z1774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изделий по внешним признакам;</w:t>
      </w:r>
    </w:p>
    <w:bookmarkEnd w:id="1768"/>
    <w:bookmarkStart w:name="z1775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очагов горения; </w:t>
      </w:r>
    </w:p>
    <w:bookmarkEnd w:id="1769"/>
    <w:bookmarkStart w:name="z1776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сигналов мастеру об ухудшении качества изделий.</w:t>
      </w:r>
    </w:p>
    <w:bookmarkEnd w:id="1770"/>
    <w:bookmarkStart w:name="z1777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Должен знать: </w:t>
      </w:r>
    </w:p>
    <w:bookmarkEnd w:id="1771"/>
    <w:bookmarkStart w:name="z1778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установленные к минеральной вате и изделиям из нее; </w:t>
      </w:r>
    </w:p>
    <w:bookmarkEnd w:id="1772"/>
    <w:bookmarkStart w:name="z1779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минераловатных изделий; </w:t>
      </w:r>
    </w:p>
    <w:bookmarkEnd w:id="1773"/>
    <w:bookmarkStart w:name="z1780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безопасные приемы работы при механизмах; </w:t>
      </w:r>
    </w:p>
    <w:bookmarkEnd w:id="1774"/>
    <w:bookmarkStart w:name="z1781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упаковки и укладки изделий.</w:t>
      </w:r>
    </w:p>
    <w:bookmarkEnd w:id="1775"/>
    <w:bookmarkStart w:name="z1782" w:id="17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99. Съемщик теплоизоляционных изделий, 4 разряд</w:t>
      </w:r>
    </w:p>
    <w:bookmarkEnd w:id="1776"/>
    <w:bookmarkStart w:name="z1783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Характеристика работ:</w:t>
      </w:r>
    </w:p>
    <w:bookmarkEnd w:id="1777"/>
    <w:bookmarkStart w:name="z1784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формирования и рулонирования минераловатного ковра при производстве минеральной ваты и прошивных матов из нее; </w:t>
      </w:r>
    </w:p>
    <w:bookmarkEnd w:id="1778"/>
    <w:bookmarkStart w:name="z1785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транспортера, ножей продольной и поперечной резки, рулонирующего устройства, поступлением прошивочных и упаковочных материалов; </w:t>
      </w:r>
    </w:p>
    <w:bookmarkEnd w:id="1779"/>
    <w:bookmarkStart w:name="z1786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остановка и регулирование работы механизмов;</w:t>
      </w:r>
    </w:p>
    <w:bookmarkEnd w:id="1780"/>
    <w:bookmarkStart w:name="z1787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рулонов с рулонирующего устройства и укладка их на щиты или в штабеля;</w:t>
      </w:r>
    </w:p>
    <w:bookmarkEnd w:id="1781"/>
    <w:bookmarkStart w:name="z1788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ваты и матов по внешним признакам; </w:t>
      </w:r>
    </w:p>
    <w:bookmarkEnd w:id="1782"/>
    <w:bookmarkStart w:name="z1789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равномерностью слоя ковра, его температурой, обработкой обеспыливателем и влажностью; </w:t>
      </w:r>
    </w:p>
    <w:bookmarkEnd w:id="1783"/>
    <w:bookmarkStart w:name="z1790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очагов горения; </w:t>
      </w:r>
    </w:p>
    <w:bookmarkEnd w:id="1784"/>
    <w:bookmarkStart w:name="z1791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сигналов мастеру об ухудшении качества волокна, увеличении влажности, обработке связкой и температуре ковра</w:t>
      </w:r>
    </w:p>
    <w:bookmarkEnd w:id="1785"/>
    <w:bookmarkStart w:name="z1792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Должен знать: </w:t>
      </w:r>
    </w:p>
    <w:bookmarkEnd w:id="1786"/>
    <w:bookmarkStart w:name="z1793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оборудования и механизмов; </w:t>
      </w:r>
    </w:p>
    <w:bookmarkEnd w:id="1787"/>
    <w:bookmarkStart w:name="z1794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вату и минераловатные маты, порядок контроля и упаковки; </w:t>
      </w:r>
    </w:p>
    <w:bookmarkEnd w:id="1788"/>
    <w:bookmarkStart w:name="z1795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 и остановки механизмов; </w:t>
      </w:r>
    </w:p>
    <w:bookmarkEnd w:id="1789"/>
    <w:bookmarkStart w:name="z1796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визуального определения равномерности ковра, его влажности, обработки обеспыливателем, температуру, систему блокировки.</w:t>
      </w:r>
    </w:p>
    <w:bookmarkEnd w:id="1790"/>
    <w:bookmarkStart w:name="z1797" w:id="17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100. Сортировщик (упаковщик) теплоизоляционных изделий, 2 разряд</w:t>
      </w:r>
    </w:p>
    <w:bookmarkEnd w:id="1791"/>
    <w:bookmarkStart w:name="z1798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Характеристика работ:</w:t>
      </w:r>
    </w:p>
    <w:bookmarkEnd w:id="1792"/>
    <w:bookmarkStart w:name="z1799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изделий из совелита, перлита, вермикулита, диатомита по маркам и видам;</w:t>
      </w:r>
    </w:p>
    <w:bookmarkEnd w:id="1793"/>
    <w:bookmarkStart w:name="z1800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вагонеток, упаковка изделий в тару, мешки, пакеты вручную, заворачивание в бумагу; </w:t>
      </w:r>
    </w:p>
    <w:bookmarkEnd w:id="1794"/>
    <w:bookmarkStart w:name="z1801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проклейка и крепление тары, наклеивание бирки и ярлыков, закрытие ящиков;</w:t>
      </w:r>
    </w:p>
    <w:bookmarkEnd w:id="1795"/>
    <w:bookmarkStart w:name="z1802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тары, транспортировка упакованных мест, их укладка на транспортные устройства;</w:t>
      </w:r>
    </w:p>
    <w:bookmarkEnd w:id="1796"/>
    <w:bookmarkStart w:name="z1803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штабелей на складе готовой продукции.</w:t>
      </w:r>
    </w:p>
    <w:bookmarkEnd w:id="1797"/>
    <w:bookmarkStart w:name="z1804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Должен знать:</w:t>
      </w:r>
    </w:p>
    <w:bookmarkEnd w:id="1798"/>
    <w:bookmarkStart w:name="z1805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и свойства материалов и изделий, упаковочных материалов;</w:t>
      </w:r>
    </w:p>
    <w:bookmarkEnd w:id="1799"/>
    <w:bookmarkStart w:name="z1806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упаковки, прошивки, обкладки, заклейки, обвязки, забивки ящиков, транспортировки, складирования, отбраковки. </w:t>
      </w:r>
    </w:p>
    <w:bookmarkEnd w:id="1800"/>
    <w:bookmarkStart w:name="z1807" w:id="18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101. Сортировщик (упаковщик) теплоизоляционных изделий, 3 разряд</w:t>
      </w:r>
    </w:p>
    <w:bookmarkEnd w:id="1801"/>
    <w:bookmarkStart w:name="z1808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Характеристика работ:</w:t>
      </w:r>
    </w:p>
    <w:bookmarkEnd w:id="1802"/>
    <w:bookmarkStart w:name="z1809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изделий из совелита, перлита, вермикулита, диатомита по размерам;</w:t>
      </w:r>
    </w:p>
    <w:bookmarkEnd w:id="1803"/>
    <w:bookmarkStart w:name="z1810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в тару, мешки, пакеты на упаковочных станках;</w:t>
      </w:r>
    </w:p>
    <w:bookmarkEnd w:id="1804"/>
    <w:bookmarkStart w:name="z1811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прошивка мешков на прошивочной машине;</w:t>
      </w:r>
    </w:p>
    <w:bookmarkEnd w:id="1805"/>
    <w:bookmarkStart w:name="z1812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тары на место упаковки;</w:t>
      </w:r>
    </w:p>
    <w:bookmarkEnd w:id="1806"/>
    <w:bookmarkStart w:name="z1813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станками для укладки изделий в ящики, заворачивания в бумагу и штабелирования.</w:t>
      </w:r>
    </w:p>
    <w:bookmarkEnd w:id="1807"/>
    <w:bookmarkStart w:name="z1814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222. Должен знать: </w:t>
      </w:r>
    </w:p>
    <w:bookmarkEnd w:id="1808"/>
    <w:bookmarkStart w:name="z1815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оборудования; </w:t>
      </w:r>
    </w:p>
    <w:bookmarkEnd w:id="1809"/>
    <w:bookmarkStart w:name="z1816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и свойства материалов, порядок разгрузки, сортировки, упаковки, прошивки, штабелирования, транспортировки, складирования; </w:t>
      </w:r>
    </w:p>
    <w:bookmarkEnd w:id="1810"/>
    <w:bookmarkStart w:name="z1817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брака.</w:t>
      </w:r>
    </w:p>
    <w:bookmarkEnd w:id="1811"/>
    <w:bookmarkStart w:name="z1818" w:id="18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102. Сортировщик (упаковщик) теплоизоляционных изделий, 4 разряд</w:t>
      </w:r>
    </w:p>
    <w:bookmarkEnd w:id="1812"/>
    <w:bookmarkStart w:name="z1819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Характеристика работ:</w:t>
      </w:r>
    </w:p>
    <w:bookmarkEnd w:id="1813"/>
    <w:bookmarkStart w:name="z1820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упаковки минераловатных плит в пленку, бумагу или в щитки на автоматизированных установках;</w:t>
      </w:r>
    </w:p>
    <w:bookmarkEnd w:id="1814"/>
    <w:bookmarkStart w:name="z1821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всех механизмов; </w:t>
      </w:r>
    </w:p>
    <w:bookmarkEnd w:id="1815"/>
    <w:bookmarkStart w:name="z1822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подачей плит, упаковочного материала, качеством упаковки; </w:t>
      </w:r>
    </w:p>
    <w:bookmarkEnd w:id="1816"/>
    <w:bookmarkStart w:name="z1823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плит, поступающих на упаковку, заправка пленки, бумаги.</w:t>
      </w:r>
    </w:p>
    <w:bookmarkEnd w:id="1817"/>
    <w:bookmarkStart w:name="z1824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Должен знать: </w:t>
      </w:r>
    </w:p>
    <w:bookmarkEnd w:id="1818"/>
    <w:bookmarkStart w:name="z1825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установки, порядок пуска, остановки и регулирования всех механизмов; </w:t>
      </w:r>
    </w:p>
    <w:bookmarkEnd w:id="1819"/>
    <w:bookmarkStart w:name="z1826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пленки, бумаги, номенклатуру плит; </w:t>
      </w:r>
    </w:p>
    <w:bookmarkEnd w:id="1820"/>
    <w:bookmarkStart w:name="z1827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упаковки, штабелирования пакетов, допуски на их размер и вес. </w:t>
      </w:r>
    </w:p>
    <w:bookmarkEnd w:id="1821"/>
    <w:bookmarkStart w:name="z1828" w:id="18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103. Наладчик оборудования в производстве теплоизоляционных материалов, 4 разряд</w:t>
      </w:r>
    </w:p>
    <w:bookmarkEnd w:id="1822"/>
    <w:bookmarkStart w:name="z1829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Характеристика работ:</w:t>
      </w:r>
    </w:p>
    <w:bookmarkEnd w:id="1823"/>
    <w:bookmarkStart w:name="z1830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подготовка, осмотр и обеспечение бесперебойной работы кран-балок, транспортеров, элеваторов, питателей, дозаторов, дробилок, сортировок, насосов, вентиляторов, мешалок, бегунов, шнеков, станков и иного дробильно-сортировочного, станочного и транспортного оборудования и механизмов при производстве теплоизоляционных материалов и изделий;</w:t>
      </w:r>
    </w:p>
    <w:bookmarkEnd w:id="1824"/>
    <w:bookmarkStart w:name="z1831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замене изношенных частей и узлов оборудования.</w:t>
      </w:r>
    </w:p>
    <w:bookmarkEnd w:id="1825"/>
    <w:bookmarkStart w:name="z1832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Должен знать: </w:t>
      </w:r>
    </w:p>
    <w:bookmarkEnd w:id="1826"/>
    <w:bookmarkStart w:name="z1833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1827"/>
    <w:bookmarkStart w:name="z1834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сборки и разборки узлов и механизмов обслуживаемого оборудования; </w:t>
      </w:r>
    </w:p>
    <w:bookmarkEnd w:id="1828"/>
    <w:bookmarkStart w:name="z1835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наладки и регулирования работы механизмов; </w:t>
      </w:r>
    </w:p>
    <w:bookmarkEnd w:id="1829"/>
    <w:bookmarkStart w:name="z1836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 признаки неполадок в работе оборудования, способы их устранения. </w:t>
      </w:r>
    </w:p>
    <w:bookmarkEnd w:id="1830"/>
    <w:bookmarkStart w:name="z1837" w:id="18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104. Наладчик оборудования в производстве теплоизоляционных материалов, 5 разряд</w:t>
      </w:r>
    </w:p>
    <w:bookmarkEnd w:id="1831"/>
    <w:bookmarkStart w:name="z1838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Характеристика работ:</w:t>
      </w:r>
    </w:p>
    <w:bookmarkEnd w:id="1832"/>
    <w:bookmarkStart w:name="z1839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осмотр и обеспечение бесперебойной работы вагранок, конвейерных линий оборудования, камер волокноосаждения, центрифуг, прессов, механизмов печей и сушил, автоклавов, мешалок и иного технологического оборудования при производстве теплоизоляционных материалов и изделий; </w:t>
      </w:r>
    </w:p>
    <w:bookmarkEnd w:id="1833"/>
    <w:bookmarkStart w:name="z1840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оборудования, смазка, замена изношенных частей и узлов, устранение неисправностей; </w:t>
      </w:r>
    </w:p>
    <w:bookmarkEnd w:id="1834"/>
    <w:bookmarkStart w:name="z1841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оборудования, замена валков и подшипников центрифуг; </w:t>
      </w:r>
    </w:p>
    <w:bookmarkEnd w:id="1835"/>
    <w:bookmarkStart w:name="z1842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эксплуатации оборудования.</w:t>
      </w:r>
    </w:p>
    <w:bookmarkEnd w:id="1836"/>
    <w:bookmarkStart w:name="z1843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228. Должен знать: </w:t>
      </w:r>
    </w:p>
    <w:bookmarkEnd w:id="1837"/>
    <w:bookmarkStart w:name="z1844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конструктивные особенности обслуживаемого оборудования; </w:t>
      </w:r>
    </w:p>
    <w:bookmarkEnd w:id="1838"/>
    <w:bookmarkStart w:name="z1845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эксплуатации, регулирования, наладки, сборки и смазки оборудования; </w:t>
      </w:r>
    </w:p>
    <w:bookmarkEnd w:id="1839"/>
    <w:bookmarkStart w:name="z1846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и признаки неполадок в работе оборудования, способы их устранения; </w:t>
      </w:r>
    </w:p>
    <w:bookmarkEnd w:id="1840"/>
    <w:bookmarkStart w:name="z1847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карты смазок, виды и свойства смазочных материалов, графики ремонта оборудования. </w:t>
      </w:r>
    </w:p>
    <w:bookmarkEnd w:id="1841"/>
    <w:bookmarkStart w:name="z1848" w:id="18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105. Обжигальщик в производстве теплоизоляционных материалов, 4 разряд</w:t>
      </w:r>
    </w:p>
    <w:bookmarkEnd w:id="1842"/>
    <w:bookmarkStart w:name="z1849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Характеристика работ:</w:t>
      </w:r>
    </w:p>
    <w:bookmarkEnd w:id="1843"/>
    <w:bookmarkStart w:name="z1850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обжига доломита и извести в шахтных печах; </w:t>
      </w:r>
    </w:p>
    <w:bookmarkEnd w:id="1844"/>
    <w:bookmarkStart w:name="z1851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розжиг, пуск, остановка печи; </w:t>
      </w:r>
    </w:p>
    <w:bookmarkEnd w:id="1845"/>
    <w:bookmarkStart w:name="z1852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и тягового режима обжига;</w:t>
      </w:r>
    </w:p>
    <w:bookmarkEnd w:id="1846"/>
    <w:bookmarkStart w:name="z1853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дозировка, загрузка сырья и топлива; </w:t>
      </w:r>
    </w:p>
    <w:bookmarkEnd w:id="1847"/>
    <w:bookmarkStart w:name="z1854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контрольно-измерительными приборами и исправностью печи и футеровки, вентиляционных и дутьевых установок, загрузочно-разгрузочных, аспирационных устройств; </w:t>
      </w:r>
    </w:p>
    <w:bookmarkEnd w:id="1848"/>
    <w:bookmarkStart w:name="z1855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пережога или недожога сырья в процессе обжига; </w:t>
      </w:r>
    </w:p>
    <w:bookmarkEnd w:id="1849"/>
    <w:bookmarkStart w:name="z1856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обожженного доломита на гашение.</w:t>
      </w:r>
    </w:p>
    <w:bookmarkEnd w:id="1850"/>
    <w:bookmarkStart w:name="z1857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Должен знать: </w:t>
      </w:r>
    </w:p>
    <w:bookmarkEnd w:id="1851"/>
    <w:bookmarkStart w:name="z1858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печей; </w:t>
      </w:r>
    </w:p>
    <w:bookmarkEnd w:id="1852"/>
    <w:bookmarkStart w:name="z1859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свойства, требования к качеству сырья и топлива, параметры процессов обжига; </w:t>
      </w:r>
    </w:p>
    <w:bookmarkEnd w:id="1853"/>
    <w:bookmarkStart w:name="z1860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готовый продукт; </w:t>
      </w:r>
    </w:p>
    <w:bookmarkEnd w:id="1854"/>
    <w:bookmarkStart w:name="z1861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снятия продукта с одного кубического метра объема печи; </w:t>
      </w:r>
    </w:p>
    <w:bookmarkEnd w:id="1855"/>
    <w:bookmarkStart w:name="z1862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и признаки неполадок в работе оборудования и способы их устранения; </w:t>
      </w:r>
    </w:p>
    <w:bookmarkEnd w:id="1856"/>
    <w:bookmarkStart w:name="z1863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блокировки, порядок пуска и остановки печи и механизмов; </w:t>
      </w:r>
    </w:p>
    <w:bookmarkEnd w:id="1857"/>
    <w:bookmarkStart w:name="z1864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охлаждения, очистки газов, аспирации.</w:t>
      </w:r>
    </w:p>
    <w:bookmarkEnd w:id="1858"/>
    <w:bookmarkStart w:name="z1865" w:id="18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106. Обжигальщик в производстве теплоизоляционных материалов, 5 разряд</w:t>
      </w:r>
    </w:p>
    <w:bookmarkEnd w:id="1859"/>
    <w:bookmarkStart w:name="z1866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Характеристика работ:</w:t>
      </w:r>
    </w:p>
    <w:bookmarkEnd w:id="1860"/>
    <w:bookmarkStart w:name="z1867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обжига диатомитовых, трепельных, перлитовых изделий в конвейерных и тоннельных печах, а также вспучивания перлита и вермикулита в шахтных или барабанных печах;</w:t>
      </w:r>
    </w:p>
    <w:bookmarkEnd w:id="1861"/>
    <w:bookmarkStart w:name="z1868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пуск и остановка печи, механизмов, вентиляторов;</w:t>
      </w:r>
    </w:p>
    <w:bookmarkEnd w:id="1862"/>
    <w:bookmarkStart w:name="z1869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и тягового режима обжига в печи и по зонам, расхода топлива; </w:t>
      </w:r>
    </w:p>
    <w:bookmarkEnd w:id="1863"/>
    <w:bookmarkStart w:name="z1870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загрузкой сырья в печи, правильностью погрузки изделий на конвейер и в вагонетки; </w:t>
      </w:r>
    </w:p>
    <w:bookmarkEnd w:id="1864"/>
    <w:bookmarkStart w:name="z1871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правильностью работы печи, состоянием футеровки, вентиляционных и дутьевых установок, аспирационных устройств, форсунок, горелок;</w:t>
      </w:r>
    </w:p>
    <w:bookmarkEnd w:id="1865"/>
    <w:bookmarkStart w:name="z1872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визуально качества обжига сырья и изделий.</w:t>
      </w:r>
    </w:p>
    <w:bookmarkEnd w:id="1866"/>
    <w:bookmarkStart w:name="z1873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232. Должен знать: </w:t>
      </w:r>
    </w:p>
    <w:bookmarkEnd w:id="1867"/>
    <w:bookmarkStart w:name="z1874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различного типа печей, вентиляционных и аспирационных устройств, форсунок и горелок, контрольно-измерительных приборов;</w:t>
      </w:r>
    </w:p>
    <w:bookmarkEnd w:id="1868"/>
    <w:bookmarkStart w:name="z1875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обжига сырья и изделий;</w:t>
      </w:r>
    </w:p>
    <w:bookmarkEnd w:id="1869"/>
    <w:bookmarkStart w:name="z1876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сырью и сырцу, готовому продукту;</w:t>
      </w:r>
    </w:p>
    <w:bookmarkEnd w:id="1870"/>
    <w:bookmarkStart w:name="z1877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и причины нарушения технологического режима, способы его устранения; </w:t>
      </w:r>
    </w:p>
    <w:bookmarkEnd w:id="1871"/>
    <w:bookmarkStart w:name="z1878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пуска, остановки печи и механизмов, систему блокировки, схему охлаждения; </w:t>
      </w:r>
    </w:p>
    <w:bookmarkEnd w:id="1872"/>
    <w:bookmarkStart w:name="z1879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садки, нормы загрузки сырца и расхода топлива; </w:t>
      </w:r>
    </w:p>
    <w:bookmarkEnd w:id="1873"/>
    <w:bookmarkStart w:name="z1880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газового хозяйства.</w:t>
      </w:r>
    </w:p>
    <w:bookmarkEnd w:id="1874"/>
    <w:bookmarkStart w:name="z1881" w:id="18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107. Формовщик теплоизоляционных изделий, 3 разряд</w:t>
      </w:r>
    </w:p>
    <w:bookmarkEnd w:id="1875"/>
    <w:bookmarkStart w:name="z1882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Характеристика работ:</w:t>
      </w:r>
    </w:p>
    <w:bookmarkEnd w:id="1876"/>
    <w:bookmarkStart w:name="z1883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теплоизоляционных изделий на формовочных станках; </w:t>
      </w:r>
    </w:p>
    <w:bookmarkEnd w:id="1877"/>
    <w:bookmarkStart w:name="z1884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поддонов на формовочный станок, равномерное распределение массы по форме, отделка поверхности; </w:t>
      </w:r>
    </w:p>
    <w:bookmarkEnd w:id="1878"/>
    <w:bookmarkStart w:name="z1885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промывка станков, форм и поддонов.</w:t>
      </w:r>
    </w:p>
    <w:bookmarkEnd w:id="1879"/>
    <w:bookmarkStart w:name="z1886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Должен знать:</w:t>
      </w:r>
    </w:p>
    <w:bookmarkEnd w:id="1880"/>
    <w:bookmarkStart w:name="z1887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форм, поддонов, станков и иных механизмов; </w:t>
      </w:r>
    </w:p>
    <w:bookmarkEnd w:id="1881"/>
    <w:bookmarkStart w:name="z1888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формовочной массе, признаки ее пригодности для формования; </w:t>
      </w:r>
    </w:p>
    <w:bookmarkEnd w:id="1882"/>
    <w:bookmarkStart w:name="z1889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снятия, транспортирования отформованных изделий; </w:t>
      </w:r>
    </w:p>
    <w:bookmarkEnd w:id="1883"/>
    <w:bookmarkStart w:name="z1890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форм, чистки и промывки оборудования.</w:t>
      </w:r>
    </w:p>
    <w:bookmarkEnd w:id="1884"/>
    <w:bookmarkStart w:name="z1891" w:id="18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108. Формовщик теплоизоляционных изделий, 4 разряд</w:t>
      </w:r>
    </w:p>
    <w:bookmarkEnd w:id="1885"/>
    <w:bookmarkStart w:name="z1892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Характеристика работ:</w:t>
      </w:r>
    </w:p>
    <w:bookmarkEnd w:id="1886"/>
    <w:bookmarkStart w:name="z1893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теплоизоляционных изделий на формовочных конвейерах;</w:t>
      </w:r>
    </w:p>
    <w:bookmarkEnd w:id="1887"/>
    <w:bookmarkStart w:name="z1894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формовочной массы из раздаточных устройств; </w:t>
      </w:r>
    </w:p>
    <w:bookmarkEnd w:id="1888"/>
    <w:bookmarkStart w:name="z1895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управление, остановка, чистка, смазка конвейера и иных механизмов.</w:t>
      </w:r>
    </w:p>
    <w:bookmarkEnd w:id="1889"/>
    <w:bookmarkStart w:name="z1896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Должен знать:</w:t>
      </w:r>
    </w:p>
    <w:bookmarkEnd w:id="1890"/>
    <w:bookmarkStart w:name="z1897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конвейера, раздаточных устройств и иных механизмов;</w:t>
      </w:r>
    </w:p>
    <w:bookmarkEnd w:id="1891"/>
    <w:bookmarkStart w:name="z1898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формовочной массы и формования; </w:t>
      </w:r>
    </w:p>
    <w:bookmarkEnd w:id="1892"/>
    <w:bookmarkStart w:name="z1899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пуска, остановки и управления механизмами.</w:t>
      </w:r>
    </w:p>
    <w:bookmarkEnd w:id="1893"/>
    <w:bookmarkStart w:name="z1900" w:id="18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109. Формовщик теплоизоляционных изделий, 5 разряд</w:t>
      </w:r>
    </w:p>
    <w:bookmarkEnd w:id="1894"/>
    <w:bookmarkStart w:name="z1901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Характеристика работ:</w:t>
      </w:r>
    </w:p>
    <w:bookmarkEnd w:id="1895"/>
    <w:bookmarkStart w:name="z1902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теплоизоляционных изделий на автоматизированных формовочных установках непрерывного и периодического действия;</w:t>
      </w:r>
    </w:p>
    <w:bookmarkEnd w:id="1896"/>
    <w:bookmarkStart w:name="z1903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наладка, управление всеми механизмами установки;</w:t>
      </w:r>
    </w:p>
    <w:bookmarkEnd w:id="1897"/>
    <w:bookmarkStart w:name="z1904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формовочной массы из раздаточных устройств;</w:t>
      </w:r>
    </w:p>
    <w:bookmarkEnd w:id="1898"/>
    <w:bookmarkStart w:name="z1905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отформованных изделий на рольганги, транспортеры, снижатели.</w:t>
      </w:r>
    </w:p>
    <w:bookmarkEnd w:id="1899"/>
    <w:bookmarkStart w:name="z1906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238. Должен знать: </w:t>
      </w:r>
    </w:p>
    <w:bookmarkEnd w:id="1900"/>
    <w:bookmarkStart w:name="z1907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формовочных установок, транспортирующих, распределительных устройств и иных механизмов; </w:t>
      </w:r>
    </w:p>
    <w:bookmarkEnd w:id="1901"/>
    <w:bookmarkStart w:name="z1908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контрольно-измерительной аппаратурой, приборами автоматического регулирования и блокировки механизмов; </w:t>
      </w:r>
    </w:p>
    <w:bookmarkEnd w:id="1902"/>
    <w:bookmarkStart w:name="z1909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сигнализации; </w:t>
      </w:r>
    </w:p>
    <w:bookmarkEnd w:id="1903"/>
    <w:bookmarkStart w:name="z1910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транспортирования отформованных изделий; </w:t>
      </w:r>
    </w:p>
    <w:bookmarkEnd w:id="1904"/>
    <w:bookmarkStart w:name="z1911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формовочной массы; </w:t>
      </w:r>
    </w:p>
    <w:bookmarkEnd w:id="1905"/>
    <w:bookmarkStart w:name="z1912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изделиям, сырью и связке; </w:t>
      </w:r>
    </w:p>
    <w:bookmarkEnd w:id="1906"/>
    <w:bookmarkStart w:name="z1913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формовочной массы; </w:t>
      </w:r>
    </w:p>
    <w:bookmarkEnd w:id="1907"/>
    <w:bookmarkStart w:name="z1914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качества формовочной массы и продукции.</w:t>
      </w:r>
    </w:p>
    <w:bookmarkEnd w:id="1908"/>
    <w:bookmarkStart w:name="z1915" w:id="19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110. Дробильщик теплоизоляционного сырья, 2 разряд</w:t>
      </w:r>
    </w:p>
    <w:bookmarkEnd w:id="1909"/>
    <w:bookmarkStart w:name="z1916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239. Характеристика работ: </w:t>
      </w:r>
    </w:p>
    <w:bookmarkEnd w:id="1910"/>
    <w:bookmarkStart w:name="z1917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сырья, дробление крупных кусков битума до заданных размеров; </w:t>
      </w:r>
    </w:p>
    <w:bookmarkEnd w:id="1911"/>
    <w:bookmarkStart w:name="z1918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кусков битума от бумаги, налипшей земли и снега; </w:t>
      </w:r>
    </w:p>
    <w:bookmarkEnd w:id="1912"/>
    <w:bookmarkStart w:name="z1919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транспортных средств и доставка битума к варочной печи;</w:t>
      </w:r>
    </w:p>
    <w:bookmarkEnd w:id="1913"/>
    <w:bookmarkStart w:name="z1920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транспортеров и уход за ними.</w:t>
      </w:r>
    </w:p>
    <w:bookmarkEnd w:id="1914"/>
    <w:bookmarkStart w:name="z1921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240. Должен знать: </w:t>
      </w:r>
    </w:p>
    <w:bookmarkEnd w:id="1915"/>
    <w:bookmarkStart w:name="z1922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марок битума по внешнему виду; </w:t>
      </w:r>
    </w:p>
    <w:bookmarkEnd w:id="1916"/>
    <w:bookmarkStart w:name="z1923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заготовки и погрузки битума вручную.</w:t>
      </w:r>
    </w:p>
    <w:bookmarkEnd w:id="1917"/>
    <w:bookmarkStart w:name="z1924" w:id="19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111. Дробильщик теплоизоляционного сырья, 3 разряд</w:t>
      </w:r>
    </w:p>
    <w:bookmarkEnd w:id="1918"/>
    <w:bookmarkStart w:name="z1925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Характеристика работ:</w:t>
      </w:r>
    </w:p>
    <w:bookmarkEnd w:id="1919"/>
    <w:bookmarkStart w:name="z1926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сырья на дробилках, вальцах дезинтеграторах;</w:t>
      </w:r>
    </w:p>
    <w:bookmarkEnd w:id="1920"/>
    <w:bookmarkStart w:name="z1927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питанием дробилки и размером поступающего и выходящего из дробилки материала, работой аспирационных устройств; </w:t>
      </w:r>
    </w:p>
    <w:bookmarkEnd w:id="1921"/>
    <w:bookmarkStart w:name="z1928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оборудования, удаление посторонних примесей; </w:t>
      </w:r>
    </w:p>
    <w:bookmarkEnd w:id="1922"/>
    <w:bookmarkStart w:name="z1929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осмотр, чистка и смазка оборудования.</w:t>
      </w:r>
    </w:p>
    <w:bookmarkEnd w:id="1923"/>
    <w:bookmarkStart w:name="z1930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242. Должен знать: </w:t>
      </w:r>
    </w:p>
    <w:bookmarkEnd w:id="1924"/>
    <w:bookmarkStart w:name="z1931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дробилок и вспомогательных устройств; </w:t>
      </w:r>
    </w:p>
    <w:bookmarkEnd w:id="1925"/>
    <w:bookmarkStart w:name="z1932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сорта смазочных материалов; </w:t>
      </w:r>
    </w:p>
    <w:bookmarkEnd w:id="1926"/>
    <w:bookmarkStart w:name="z1933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материалов, подвергающихся дроблению и предъявляемые к ним требования;</w:t>
      </w:r>
    </w:p>
    <w:bookmarkEnd w:id="1927"/>
    <w:bookmarkStart w:name="z1934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пуска и останова оборудования.</w:t>
      </w:r>
    </w:p>
    <w:bookmarkEnd w:id="1928"/>
    <w:bookmarkStart w:name="z1935" w:id="19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112. Дробильщик теплоизоляционного сырья, 4 разряд</w:t>
      </w:r>
    </w:p>
    <w:bookmarkEnd w:id="1929"/>
    <w:bookmarkStart w:name="z1936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243. Характеристика работ: </w:t>
      </w:r>
    </w:p>
    <w:bookmarkEnd w:id="1930"/>
    <w:bookmarkStart w:name="z1937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размол сырья и материалов в шаровых, стержневых и вибромельницах непрерывного и периодического действия; </w:t>
      </w:r>
    </w:p>
    <w:bookmarkEnd w:id="1931"/>
    <w:bookmarkStart w:name="z1938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нормального режима работы сырьевых мельниц и всего вспомогательного оборудования;</w:t>
      </w:r>
    </w:p>
    <w:bookmarkEnd w:id="1932"/>
    <w:bookmarkStart w:name="z1939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питания мельниц;</w:t>
      </w:r>
    </w:p>
    <w:bookmarkEnd w:id="1933"/>
    <w:bookmarkStart w:name="z1940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тонкости помола и заданной дозировки смеси;</w:t>
      </w:r>
    </w:p>
    <w:bookmarkEnd w:id="1934"/>
    <w:bookmarkStart w:name="z1941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всего оборудования; </w:t>
      </w:r>
    </w:p>
    <w:bookmarkEnd w:id="1935"/>
    <w:bookmarkStart w:name="z1942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догрузка мельниц шарами и стержнями; </w:t>
      </w:r>
    </w:p>
    <w:bookmarkEnd w:id="1936"/>
    <w:bookmarkStart w:name="z1943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контрольно-измерительной аппаратуры;</w:t>
      </w:r>
    </w:p>
    <w:bookmarkEnd w:id="1937"/>
    <w:bookmarkStart w:name="z1944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отклонений от нормального технологического процесса производства.</w:t>
      </w:r>
    </w:p>
    <w:bookmarkEnd w:id="1938"/>
    <w:bookmarkStart w:name="z1945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244. Должен знать: </w:t>
      </w:r>
    </w:p>
    <w:bookmarkEnd w:id="1939"/>
    <w:bookmarkStart w:name="z1946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1940"/>
    <w:bookmarkStart w:name="z1947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качественную характеристику каждого из компонентов, входящих в шихту; </w:t>
      </w:r>
    </w:p>
    <w:bookmarkEnd w:id="1941"/>
    <w:bookmarkStart w:name="z1948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 и ремонта оборудования; </w:t>
      </w:r>
    </w:p>
    <w:bookmarkEnd w:id="1942"/>
    <w:bookmarkStart w:name="z1949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применения контрольно-измерительных приборов.</w:t>
      </w:r>
    </w:p>
    <w:bookmarkEnd w:id="1943"/>
    <w:bookmarkStart w:name="z1950" w:id="19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113. Калибровщик-раскройщик, 3 разряд</w:t>
      </w:r>
    </w:p>
    <w:bookmarkEnd w:id="1944"/>
    <w:bookmarkStart w:name="z1951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Характеристика работ:</w:t>
      </w:r>
    </w:p>
    <w:bookmarkEnd w:id="1945"/>
    <w:bookmarkStart w:name="z1952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калибровка (расщепление) колотых подборов № 3-6 до требуемой толщины; </w:t>
      </w:r>
    </w:p>
    <w:bookmarkEnd w:id="1946"/>
    <w:bookmarkStart w:name="z1953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раскрой и резка калиброванных пластин по шаблонам вручную и на гильотинных ножницах; </w:t>
      </w:r>
    </w:p>
    <w:bookmarkEnd w:id="1947"/>
    <w:bookmarkStart w:name="z1954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изделий по видам, маркам, размерам; </w:t>
      </w:r>
    </w:p>
    <w:bookmarkEnd w:id="1948"/>
    <w:bookmarkStart w:name="z1955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гильотинных ножниц.</w:t>
      </w:r>
    </w:p>
    <w:bookmarkEnd w:id="1949"/>
    <w:bookmarkStart w:name="z1956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246. Должен знать: </w:t>
      </w:r>
    </w:p>
    <w:bookmarkEnd w:id="1950"/>
    <w:bookmarkStart w:name="z1957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рациональные приемы резки и раскроя слюды; </w:t>
      </w:r>
    </w:p>
    <w:bookmarkEnd w:id="1951"/>
    <w:bookmarkStart w:name="z1958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подборам и готовым изделиям, нормам выходов; </w:t>
      </w:r>
    </w:p>
    <w:bookmarkEnd w:id="1952"/>
    <w:bookmarkStart w:name="z1959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брака, способы его предупреждения и устранения; </w:t>
      </w:r>
    </w:p>
    <w:bookmarkEnd w:id="1953"/>
    <w:bookmarkStart w:name="z1960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шаблонами и контрольно-измерительными приборами; </w:t>
      </w:r>
    </w:p>
    <w:bookmarkEnd w:id="1954"/>
    <w:bookmarkStart w:name="z1961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наладки и регулирования гильотинных ножниц; </w:t>
      </w:r>
    </w:p>
    <w:bookmarkEnd w:id="1955"/>
    <w:bookmarkStart w:name="z1962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мелких неисправностей в станке. </w:t>
      </w:r>
    </w:p>
    <w:bookmarkEnd w:id="1956"/>
    <w:bookmarkStart w:name="z1963" w:id="19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114. Калибровщик-раскройщик, 4 разряд</w:t>
      </w:r>
    </w:p>
    <w:bookmarkEnd w:id="1957"/>
    <w:bookmarkStart w:name="z1964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Характеристика работ:</w:t>
      </w:r>
    </w:p>
    <w:bookmarkEnd w:id="1958"/>
    <w:bookmarkStart w:name="z1965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калибровка (расщепление) колотых подборов № 1-2 до требуемой толщины; </w:t>
      </w:r>
    </w:p>
    <w:bookmarkEnd w:id="1959"/>
    <w:bookmarkStart w:name="z1966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раскрой и резка калиброванных пластин по шаблонам вручную и на гильотинных ножницах; </w:t>
      </w:r>
    </w:p>
    <w:bookmarkEnd w:id="1960"/>
    <w:bookmarkStart w:name="z1967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изделий по видам, маркам, размерам.</w:t>
      </w:r>
    </w:p>
    <w:bookmarkEnd w:id="1961"/>
    <w:bookmarkStart w:name="z1968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248. Должен знать: </w:t>
      </w:r>
    </w:p>
    <w:bookmarkEnd w:id="1962"/>
    <w:bookmarkStart w:name="z1969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рациональные приемы резки и раскроя калиброванных пластин; </w:t>
      </w:r>
    </w:p>
    <w:bookmarkEnd w:id="1963"/>
    <w:bookmarkStart w:name="z1970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колотым подборам и готовым изделиям, нормам выходов; </w:t>
      </w:r>
    </w:p>
    <w:bookmarkEnd w:id="1964"/>
    <w:bookmarkStart w:name="z1971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брака, способы его предупреждения и устранения; </w:t>
      </w:r>
    </w:p>
    <w:bookmarkEnd w:id="1965"/>
    <w:bookmarkStart w:name="z1972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шаблонами и контрольно-измерительными приборами.</w:t>
      </w:r>
    </w:p>
    <w:bookmarkEnd w:id="1966"/>
    <w:bookmarkStart w:name="z1973" w:id="19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115. Машинист кальцинаторов, 4 разряд</w:t>
      </w:r>
    </w:p>
    <w:bookmarkEnd w:id="1967"/>
    <w:bookmarkStart w:name="z1974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249. Характеристика работ: </w:t>
      </w:r>
    </w:p>
    <w:bookmarkEnd w:id="1968"/>
    <w:bookmarkStart w:name="z1975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декарбонизации гранулированной сырьевой смеси в конвейерных кальцинаторах суммарной производительностью до 35 тонн в час; </w:t>
      </w:r>
    </w:p>
    <w:bookmarkEnd w:id="1969"/>
    <w:bookmarkStart w:name="z1976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конвейерных кальцинаторов, питательных устройств и вспомогательного оборудования;</w:t>
      </w:r>
    </w:p>
    <w:bookmarkEnd w:id="1970"/>
    <w:bookmarkStart w:name="z1977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теплотехнического режима в камерах кальцинатора; </w:t>
      </w:r>
    </w:p>
    <w:bookmarkEnd w:id="1971"/>
    <w:bookmarkStart w:name="z1978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равномерного распределения слоя материала по решетке кальцинатора; </w:t>
      </w:r>
    </w:p>
    <w:bookmarkEnd w:id="1972"/>
    <w:bookmarkStart w:name="z1979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давления решеток в соответствии с режимом работы печи; </w:t>
      </w:r>
    </w:p>
    <w:bookmarkEnd w:id="1973"/>
    <w:bookmarkStart w:name="z1980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обслуживаемого оборудования, участие в его ремонте.</w:t>
      </w:r>
    </w:p>
    <w:bookmarkEnd w:id="1974"/>
    <w:bookmarkStart w:name="z1981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250. Должен знать: </w:t>
      </w:r>
    </w:p>
    <w:bookmarkEnd w:id="1975"/>
    <w:bookmarkStart w:name="z1982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характеристику конвейерного кальцинатора, питательных устройств и иного вспомогательного оборудования; </w:t>
      </w:r>
    </w:p>
    <w:bookmarkEnd w:id="1976"/>
    <w:bookmarkStart w:name="z1983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подачи гранулированной сырьевой смеси на решетку кальцинатора; </w:t>
      </w:r>
    </w:p>
    <w:bookmarkEnd w:id="1977"/>
    <w:bookmarkStart w:name="z1984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теплотехнических процессов, происходящих в запечных теплообменниках; </w:t>
      </w:r>
    </w:p>
    <w:bookmarkEnd w:id="1978"/>
    <w:bookmarkStart w:name="z1985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гранулированной сырьевой смеси;</w:t>
      </w:r>
    </w:p>
    <w:bookmarkEnd w:id="1979"/>
    <w:bookmarkStart w:name="z1986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контроля, назначение и принцип действия контрольно-измерительных приборов, средств автоматики, сигнализации и блокировки; </w:t>
      </w:r>
    </w:p>
    <w:bookmarkEnd w:id="1980"/>
    <w:bookmarkStart w:name="z1987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и устранения неисправностей в работе оборудования.</w:t>
      </w:r>
    </w:p>
    <w:bookmarkEnd w:id="1981"/>
    <w:bookmarkStart w:name="z1988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При обслуживании кальцинаторов суммарной производительностью свыше 35 тонн в час - 5 разряд.</w:t>
      </w:r>
    </w:p>
    <w:bookmarkEnd w:id="1982"/>
    <w:bookmarkStart w:name="z1989" w:id="19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116. Карбонизаторщик, 4 разряд</w:t>
      </w:r>
    </w:p>
    <w:bookmarkEnd w:id="1983"/>
    <w:bookmarkStart w:name="z1990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252. Характеристика работ: </w:t>
      </w:r>
    </w:p>
    <w:bookmarkEnd w:id="1984"/>
    <w:bookmarkStart w:name="z1991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карбонизации доломитового молока под руководством карбонизаторщика более высокой квалификации; </w:t>
      </w:r>
    </w:p>
    <w:bookmarkEnd w:id="1985"/>
    <w:bookmarkStart w:name="z1992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в карбонизаторы печного газа; </w:t>
      </w:r>
    </w:p>
    <w:bookmarkEnd w:id="1986"/>
    <w:bookmarkStart w:name="z1993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bookmarkEnd w:id="1987"/>
    <w:bookmarkStart w:name="z1994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неисправностей, чистка и промывка карбонизаторов, трубопроводов, кранов.</w:t>
      </w:r>
    </w:p>
    <w:bookmarkEnd w:id="1988"/>
    <w:bookmarkStart w:name="z1995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253. Должен знать: </w:t>
      </w:r>
    </w:p>
    <w:bookmarkEnd w:id="1989"/>
    <w:bookmarkStart w:name="z1996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карбонизаторов, трубопроводов, кранов; </w:t>
      </w:r>
    </w:p>
    <w:bookmarkEnd w:id="1990"/>
    <w:bookmarkStart w:name="z1997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пуска, чистки оборудования; </w:t>
      </w:r>
    </w:p>
    <w:bookmarkEnd w:id="1991"/>
    <w:bookmarkStart w:name="z1998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доломитового молока, газа.</w:t>
      </w:r>
    </w:p>
    <w:bookmarkEnd w:id="1992"/>
    <w:bookmarkStart w:name="z1999" w:id="19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117. Карбонизаторщик, 5 разряд</w:t>
      </w:r>
    </w:p>
    <w:bookmarkEnd w:id="1993"/>
    <w:bookmarkStart w:name="z2000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254. Характеристика работ: </w:t>
      </w:r>
    </w:p>
    <w:bookmarkEnd w:id="1994"/>
    <w:bookmarkStart w:name="z2001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карбонизации доломитового молока по установленной технологии; </w:t>
      </w:r>
    </w:p>
    <w:bookmarkEnd w:id="1995"/>
    <w:bookmarkStart w:name="z2002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включение и выключение карбонизаторов; </w:t>
      </w:r>
    </w:p>
    <w:bookmarkEnd w:id="1996"/>
    <w:bookmarkStart w:name="z2003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температуры, давления и иных параметров;</w:t>
      </w:r>
    </w:p>
    <w:bookmarkEnd w:id="1997"/>
    <w:bookmarkStart w:name="z2004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контрольно-измерительной аппаратурой; </w:t>
      </w:r>
    </w:p>
    <w:bookmarkEnd w:id="1998"/>
    <w:bookmarkStart w:name="z2005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перекачка доломитового молока в перекристаллизаторы; </w:t>
      </w:r>
    </w:p>
    <w:bookmarkEnd w:id="1999"/>
    <w:bookmarkStart w:name="z2006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степени карбонизации; </w:t>
      </w:r>
    </w:p>
    <w:bookmarkEnd w:id="2000"/>
    <w:bookmarkStart w:name="z2007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bookmarkEnd w:id="2001"/>
    <w:bookmarkStart w:name="z2008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255. Должен знать: </w:t>
      </w:r>
    </w:p>
    <w:bookmarkEnd w:id="2002"/>
    <w:bookmarkStart w:name="z2009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оборудования, контрольно-измерительной аппаратуры; </w:t>
      </w:r>
    </w:p>
    <w:bookmarkEnd w:id="2003"/>
    <w:bookmarkStart w:name="z2010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и параметры химического процесса карбонизации; </w:t>
      </w:r>
    </w:p>
    <w:bookmarkEnd w:id="2004"/>
    <w:bookmarkStart w:name="z2011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определения степени карбонизации; </w:t>
      </w:r>
    </w:p>
    <w:bookmarkEnd w:id="2005"/>
    <w:bookmarkStart w:name="z2012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оборудования.</w:t>
      </w:r>
    </w:p>
    <w:bookmarkEnd w:id="2006"/>
    <w:bookmarkStart w:name="z2013" w:id="20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118. Загрузчик-выгрузчик сушил и печей, 3 разряд</w:t>
      </w:r>
    </w:p>
    <w:bookmarkEnd w:id="2007"/>
    <w:bookmarkStart w:name="z2014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Характеристика работ:</w:t>
      </w:r>
    </w:p>
    <w:bookmarkEnd w:id="2008"/>
    <w:bookmarkStart w:name="z2015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загрузки сушильных барабанов (установок) материалом; </w:t>
      </w:r>
    </w:p>
    <w:bookmarkEnd w:id="2009"/>
    <w:bookmarkStart w:name="z2016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равномерного поступления материала к питательным устройствам и от питательных устройств к сушильным барабанам (установкам);</w:t>
      </w:r>
    </w:p>
    <w:bookmarkEnd w:id="2010"/>
    <w:bookmarkStart w:name="z2017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работы питательных устройств, сушильных барабанов (установок); </w:t>
      </w:r>
    </w:p>
    <w:bookmarkEnd w:id="2011"/>
    <w:bookmarkStart w:name="z2018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работой по загрузке и выгрузке туннельных печей; </w:t>
      </w:r>
    </w:p>
    <w:bookmarkEnd w:id="2012"/>
    <w:bookmarkStart w:name="z2019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пуск и остановка механизмов и приспособлений для загрузки и выгрузки сырья, диатомовых, трепельных и иных теплоизоляционных изделий при их обжиге;</w:t>
      </w:r>
    </w:p>
    <w:bookmarkEnd w:id="2013"/>
    <w:bookmarkStart w:name="z2020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фасонная укладка изделий на обжиговые вагонетки и иные приспособления для обжига; </w:t>
      </w:r>
    </w:p>
    <w:bookmarkEnd w:id="2014"/>
    <w:bookmarkStart w:name="z2021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затаривание обожженного сырья; </w:t>
      </w:r>
    </w:p>
    <w:bookmarkEnd w:id="2015"/>
    <w:bookmarkStart w:name="z2022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обслуживаемого оборудования.</w:t>
      </w:r>
    </w:p>
    <w:bookmarkEnd w:id="2016"/>
    <w:bookmarkStart w:name="z2023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257. Должен знать: </w:t>
      </w:r>
    </w:p>
    <w:bookmarkEnd w:id="2017"/>
    <w:bookmarkStart w:name="z2024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обслуживаемых механизмов и приспособлений;</w:t>
      </w:r>
    </w:p>
    <w:bookmarkEnd w:id="2018"/>
    <w:bookmarkStart w:name="z2025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материала, подлежащего сушке; </w:t>
      </w:r>
    </w:p>
    <w:bookmarkEnd w:id="2019"/>
    <w:bookmarkStart w:name="z2026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обеспечения равномерной загрузки сушильных барабанов (установок); </w:t>
      </w:r>
    </w:p>
    <w:bookmarkEnd w:id="2020"/>
    <w:bookmarkStart w:name="z2027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влажность и габариты материала, поступающего на сушку; </w:t>
      </w:r>
    </w:p>
    <w:bookmarkEnd w:id="2021"/>
    <w:bookmarkStart w:name="z2028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фасонной укладки изделий на вагонетки; </w:t>
      </w:r>
    </w:p>
    <w:bookmarkEnd w:id="2022"/>
    <w:bookmarkStart w:name="z2029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пуска и остановки механизмов.</w:t>
      </w:r>
    </w:p>
    <w:bookmarkEnd w:id="2023"/>
    <w:bookmarkStart w:name="z2030" w:id="20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119. Машинист сушильных агрегатов, 2 разряд</w:t>
      </w:r>
    </w:p>
    <w:bookmarkEnd w:id="2024"/>
    <w:bookmarkStart w:name="z2031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258. Характеристика работ: </w:t>
      </w:r>
    </w:p>
    <w:bookmarkEnd w:id="2025"/>
    <w:bookmarkStart w:name="z2032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сушки слюды в электропечах, электроламповых сушилках с конвейером и в иных сушильных устройствах; </w:t>
      </w:r>
    </w:p>
    <w:bookmarkEnd w:id="2026"/>
    <w:bookmarkStart w:name="z2033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выгрузка слюды; </w:t>
      </w:r>
    </w:p>
    <w:bookmarkEnd w:id="2027"/>
    <w:bookmarkStart w:name="z2034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оборудования, наблюдение за режимом сушки;</w:t>
      </w:r>
    </w:p>
    <w:bookmarkEnd w:id="2028"/>
    <w:bookmarkStart w:name="z2035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движения сушильного конвейера в электроламповых сушилках; </w:t>
      </w:r>
    </w:p>
    <w:bookmarkEnd w:id="2029"/>
    <w:bookmarkStart w:name="z2036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грохочения.</w:t>
      </w:r>
    </w:p>
    <w:bookmarkEnd w:id="2030"/>
    <w:bookmarkStart w:name="z2037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259. Должен знать: </w:t>
      </w:r>
    </w:p>
    <w:bookmarkEnd w:id="2031"/>
    <w:bookmarkStart w:name="z2038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сушильных установок различных конструкций и систем; </w:t>
      </w:r>
    </w:p>
    <w:bookmarkEnd w:id="2032"/>
    <w:bookmarkStart w:name="z2039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сушки слюды; </w:t>
      </w:r>
    </w:p>
    <w:bookmarkEnd w:id="2033"/>
    <w:bookmarkStart w:name="z2040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виброгрохота.</w:t>
      </w:r>
    </w:p>
    <w:bookmarkEnd w:id="2034"/>
    <w:bookmarkStart w:name="z2041" w:id="20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120. Кочегар сушильных барабанов, 3 разряд</w:t>
      </w:r>
    </w:p>
    <w:bookmarkEnd w:id="2035"/>
    <w:bookmarkStart w:name="z2042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Характеристика работ:</w:t>
      </w:r>
    </w:p>
    <w:bookmarkEnd w:id="2036"/>
    <w:bookmarkStart w:name="z2043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сушки материалов в сушильных барабанах (установках) суммарной производительностью по высушенному материалу до 15 тонн в час; </w:t>
      </w:r>
    </w:p>
    <w:bookmarkEnd w:id="2037"/>
    <w:bookmarkStart w:name="z2044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сжигания топлива, поддержание оптимального теплотехнического режима и питания сушильных барабанов (установок);</w:t>
      </w:r>
    </w:p>
    <w:bookmarkEnd w:id="2038"/>
    <w:bookmarkStart w:name="z2045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высушивание материалов до установленных норм остаточной влажности;</w:t>
      </w:r>
    </w:p>
    <w:bookmarkEnd w:id="2039"/>
    <w:bookmarkStart w:name="z2046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топок от золы и шлака; </w:t>
      </w:r>
    </w:p>
    <w:bookmarkEnd w:id="2040"/>
    <w:bookmarkStart w:name="z2047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и исправного состояния сушильных барабанов (установок) и вспомогательного оборудования; </w:t>
      </w:r>
    </w:p>
    <w:bookmarkEnd w:id="2041"/>
    <w:bookmarkStart w:name="z2048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трущихся частей механизмов сушильных барабанов (установок) и вспомогательного оборудования; </w:t>
      </w:r>
    </w:p>
    <w:bookmarkEnd w:id="2042"/>
    <w:bookmarkStart w:name="z2049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 и отчетности.</w:t>
      </w:r>
    </w:p>
    <w:bookmarkEnd w:id="2043"/>
    <w:bookmarkStart w:name="z2050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261. Должен знать: </w:t>
      </w:r>
    </w:p>
    <w:bookmarkEnd w:id="2044"/>
    <w:bookmarkStart w:name="z2051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обслуживаемых сушильных барабанов (установок) и вспомогательного оборудования; </w:t>
      </w:r>
    </w:p>
    <w:bookmarkEnd w:id="2045"/>
    <w:bookmarkStart w:name="z2052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методы регулирования режима работы; </w:t>
      </w:r>
    </w:p>
    <w:bookmarkEnd w:id="2046"/>
    <w:bookmarkStart w:name="z2053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обслуживаемого оборудования; </w:t>
      </w:r>
    </w:p>
    <w:bookmarkEnd w:id="2047"/>
    <w:bookmarkStart w:name="z2054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характеристики, свойства и условия рационального сжигания топлива; </w:t>
      </w:r>
    </w:p>
    <w:bookmarkEnd w:id="2048"/>
    <w:bookmarkStart w:name="z2055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и запыленность отходящих газов; </w:t>
      </w:r>
    </w:p>
    <w:bookmarkEnd w:id="2049"/>
    <w:bookmarkStart w:name="z2056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материала, подлежащего сушке; </w:t>
      </w:r>
    </w:p>
    <w:bookmarkEnd w:id="2050"/>
    <w:bookmarkStart w:name="z2057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контрольно-измерительных приборов, средств автоматики, блокировки и сигнализации; </w:t>
      </w:r>
    </w:p>
    <w:bookmarkEnd w:id="2051"/>
    <w:bookmarkStart w:name="z2058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карты смазки, свойства и сорта смазочных материалов.</w:t>
      </w:r>
    </w:p>
    <w:bookmarkEnd w:id="2052"/>
    <w:bookmarkStart w:name="z2059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При обслуживании сушильных барабанов производительностью по высушенному материалу свыше 15 тонн в час - 4 разряд.</w:t>
      </w:r>
    </w:p>
    <w:bookmarkEnd w:id="2053"/>
    <w:bookmarkStart w:name="z2060" w:id="20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121. Машинист оборудования конвейерных и поточных линий, 3 разряд</w:t>
      </w:r>
    </w:p>
    <w:bookmarkEnd w:id="2054"/>
    <w:bookmarkStart w:name="z2061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Характеристика работ:</w:t>
      </w:r>
    </w:p>
    <w:bookmarkEnd w:id="2055"/>
    <w:bookmarkStart w:name="z2062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несложными машинами, установками конвейерных, поточно-агрегатных линий по производству железобетонных, бетонных изделий и конструкций, по приготовлению смазки, очистке или смазке форм и форм-вагонеток, отделке отформованных или готовых изделий, а также бетоноукладчиками, виброплощадками, подвесными тележками, перекладчиками, штабелерами и иным аналогичным оборудованием;</w:t>
      </w:r>
    </w:p>
    <w:bookmarkEnd w:id="2056"/>
    <w:bookmarkStart w:name="z2063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правильности установки бортовой оснастки, кладки арматуры и закладки деталей; </w:t>
      </w:r>
    </w:p>
    <w:bookmarkEnd w:id="2057"/>
    <w:bookmarkStart w:name="z2064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процесса раскладки бетонной смеси;</w:t>
      </w:r>
    </w:p>
    <w:bookmarkEnd w:id="2058"/>
    <w:bookmarkStart w:name="z2065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регулирование, подналадка, чистка и смазка обслуживаемых механизмов, устранение мелких неисправностей в их работе; </w:t>
      </w:r>
    </w:p>
    <w:bookmarkEnd w:id="2059"/>
    <w:bookmarkStart w:name="z2066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выполнении иных работ по формованию изделий совместно с бригадой, обслуживающей линию.</w:t>
      </w:r>
    </w:p>
    <w:bookmarkEnd w:id="2060"/>
    <w:bookmarkStart w:name="z2067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264. Должен знать: </w:t>
      </w:r>
    </w:p>
    <w:bookmarkEnd w:id="2061"/>
    <w:bookmarkStart w:name="z2068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порядок эксплуатации обслуживаемого оборудования; </w:t>
      </w:r>
    </w:p>
    <w:bookmarkEnd w:id="2062"/>
    <w:bookmarkStart w:name="z2069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изделий и технические требования к их качеству;</w:t>
      </w:r>
    </w:p>
    <w:bookmarkEnd w:id="2063"/>
    <w:bookmarkStart w:name="z2070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строповки и перемещения изделий и форм.</w:t>
      </w:r>
    </w:p>
    <w:bookmarkEnd w:id="2064"/>
    <w:bookmarkStart w:name="z2071" w:id="20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122. Машинист оборудования конвейерных и поточных линий, 4 разряд</w:t>
      </w:r>
    </w:p>
    <w:bookmarkEnd w:id="2065"/>
    <w:bookmarkStart w:name="z2072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Характеристика работ:</w:t>
      </w:r>
    </w:p>
    <w:bookmarkEnd w:id="2066"/>
    <w:bookmarkStart w:name="z2073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отдельными сложными машинами, установками конвейерных, поточно-агрегатных линий по производству железобетонных, бетонных изделий и конструкций: виброштампами, вибропрессами, штанговыми конвейерами, передаточными мостами;</w:t>
      </w:r>
    </w:p>
    <w:bookmarkEnd w:id="2067"/>
    <w:bookmarkStart w:name="z2074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двумя и более несложными машинами, установками линий по производству бетонных, железобетонных изделий и конструкций по очистке или смазке форм и форм-вагонеток, бетонораздатчиками, бетоноукладчиками, виброплощадками, вибронасадками, вибропогрузочными щитами, заглаживающими, затирочными отделочными машинами, стационарными кантователями, съемниками, перекладчиками, штабелерами;</w:t>
      </w:r>
    </w:p>
    <w:bookmarkEnd w:id="2068"/>
    <w:bookmarkStart w:name="z2075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регулирование, подналадка, чистка, смазка обслуживаемых механизмов, устранение мелких неисправностей в их работе; </w:t>
      </w:r>
    </w:p>
    <w:bookmarkEnd w:id="2069"/>
    <w:bookmarkStart w:name="z2076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выполнении иных работ по формованию изделий совместно с бригадой, обслуживающей линию.</w:t>
      </w:r>
    </w:p>
    <w:bookmarkEnd w:id="2070"/>
    <w:bookmarkStart w:name="z2077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266. Должен знать: </w:t>
      </w:r>
    </w:p>
    <w:bookmarkEnd w:id="2071"/>
    <w:bookmarkStart w:name="z2078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порядок эксплуатации обслуживаемого оборудования; </w:t>
      </w:r>
    </w:p>
    <w:bookmarkEnd w:id="2072"/>
    <w:bookmarkStart w:name="z2079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изделий и технические требования к их качеству; </w:t>
      </w:r>
    </w:p>
    <w:bookmarkEnd w:id="2073"/>
    <w:bookmarkStart w:name="z2080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строповки, перемещения изделий и форм; </w:t>
      </w:r>
    </w:p>
    <w:bookmarkEnd w:id="2074"/>
    <w:bookmarkStart w:name="z2081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End w:id="2075"/>
    <w:bookmarkStart w:name="z2082" w:id="20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123. Машинист оборудования конвейерных и поточных линий, 5 разряд</w:t>
      </w:r>
    </w:p>
    <w:bookmarkEnd w:id="2076"/>
    <w:bookmarkStart w:name="z2083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Характеристика работ:</w:t>
      </w:r>
    </w:p>
    <w:bookmarkEnd w:id="2077"/>
    <w:bookmarkStart w:name="z2084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особо сложными технологическими установками конвейерных и поточно-агрегатных линий: центрифугами с автоматическим регулированием, самоходными кантователями; </w:t>
      </w:r>
    </w:p>
    <w:bookmarkEnd w:id="2078"/>
    <w:bookmarkStart w:name="z2085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регулирование, подналадка, чистка и смазка обслуживаемых механизмов, устранение мелких неисправностей в их работе; </w:t>
      </w:r>
    </w:p>
    <w:bookmarkEnd w:id="2079"/>
    <w:bookmarkStart w:name="z2086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выполнении иных работ по формованию изделий совместно с рабочими-формовщиками.</w:t>
      </w:r>
    </w:p>
    <w:bookmarkEnd w:id="2080"/>
    <w:bookmarkStart w:name="z2087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268. Должен знать: </w:t>
      </w:r>
    </w:p>
    <w:bookmarkEnd w:id="2081"/>
    <w:bookmarkStart w:name="z2088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порядок эксплуатации обслуживаемого оборудования; </w:t>
      </w:r>
    </w:p>
    <w:bookmarkEnd w:id="2082"/>
    <w:bookmarkStart w:name="z2089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изделий и технические требования к их качеству; </w:t>
      </w:r>
    </w:p>
    <w:bookmarkEnd w:id="2083"/>
    <w:bookmarkStart w:name="z2090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строповки и перемещения изделий и форм:</w:t>
      </w:r>
    </w:p>
    <w:bookmarkEnd w:id="2084"/>
    <w:bookmarkStart w:name="z2091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оборудования.</w:t>
      </w:r>
    </w:p>
    <w:bookmarkEnd w:id="2085"/>
    <w:bookmarkStart w:name="z2092" w:id="20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124. Машинист угольных и цементных мельниц, 3 разряд</w:t>
      </w:r>
    </w:p>
    <w:bookmarkEnd w:id="2086"/>
    <w:bookmarkStart w:name="z2093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Характеристика работ:</w:t>
      </w:r>
    </w:p>
    <w:bookmarkEnd w:id="2087"/>
    <w:bookmarkStart w:name="z2094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помола угля в угольных мельницах производительностью до 16 тонн в час, клинкера в цементных мельницах суммарной производительностью до 75 тонн в час под руководством машиниста более высокой квалификации; </w:t>
      </w:r>
    </w:p>
    <w:bookmarkEnd w:id="2088"/>
    <w:bookmarkStart w:name="z2095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работы питателей, дозаторов, тягодутьевых и классифицирующих устройств; </w:t>
      </w:r>
    </w:p>
    <w:bookmarkEnd w:id="2089"/>
    <w:bookmarkStart w:name="z2096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и скорости сушильного агента в соответствии с заданным режимом и сортом угля; </w:t>
      </w:r>
    </w:p>
    <w:bookmarkEnd w:id="2090"/>
    <w:bookmarkStart w:name="z2097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температуры угля и угольной пыли в бункерах, транспортных механизмах и мельницах; </w:t>
      </w:r>
    </w:p>
    <w:bookmarkEnd w:id="2091"/>
    <w:bookmarkStart w:name="z2098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догрузке и перегрузке мельниц; </w:t>
      </w:r>
    </w:p>
    <w:bookmarkEnd w:id="2092"/>
    <w:bookmarkStart w:name="z2099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герметизации оборудования; </w:t>
      </w:r>
    </w:p>
    <w:bookmarkEnd w:id="2093"/>
    <w:bookmarkStart w:name="z2100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регулировании питания мельниц и соблюдение технологических требований к качеству цемента; </w:t>
      </w:r>
    </w:p>
    <w:bookmarkEnd w:id="2094"/>
    <w:bookmarkStart w:name="z2101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исправного состояния обслуживаемого оборудования; </w:t>
      </w:r>
    </w:p>
    <w:bookmarkEnd w:id="2095"/>
    <w:bookmarkStart w:name="z2102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подшипников, работы маслостанций, систем смазки и водяного охлаждения;</w:t>
      </w:r>
    </w:p>
    <w:bookmarkEnd w:id="2096"/>
    <w:bookmarkStart w:name="z2103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состояния корпуса, бронефутеровки и уплотнительных устройств мельниц; </w:t>
      </w:r>
    </w:p>
    <w:bookmarkEnd w:id="2097"/>
    <w:bookmarkStart w:name="z2104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догрузке и перегрузке мельниц мелющими телами;</w:t>
      </w:r>
    </w:p>
    <w:bookmarkEnd w:id="2098"/>
    <w:bookmarkStart w:name="z2105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обслуживаемого оборудования.</w:t>
      </w:r>
    </w:p>
    <w:bookmarkEnd w:id="2099"/>
    <w:bookmarkStart w:name="z2106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270. Должен знать: </w:t>
      </w:r>
    </w:p>
    <w:bookmarkEnd w:id="2100"/>
    <w:bookmarkStart w:name="z2107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2101"/>
    <w:bookmarkStart w:name="z2108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факторы, влияющие на качество помола, работу угольных мельниц, помольных агрегатов;</w:t>
      </w:r>
    </w:p>
    <w:bookmarkEnd w:id="2102"/>
    <w:bookmarkStart w:name="z2109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режим работы агрегатов сушки, дробления и размола угля; </w:t>
      </w:r>
    </w:p>
    <w:bookmarkEnd w:id="2103"/>
    <w:bookmarkStart w:name="z2110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догрузки и перегрузки мельниц мелющими телами; </w:t>
      </w:r>
    </w:p>
    <w:bookmarkEnd w:id="2104"/>
    <w:bookmarkStart w:name="z2111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контрольно-измерительных приборов, устройств автоматического регулирования, систем сигнализации и блокировки;</w:t>
      </w:r>
    </w:p>
    <w:bookmarkEnd w:id="2105"/>
    <w:bookmarkStart w:name="z2112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характеристики клинкера и добавок; </w:t>
      </w:r>
    </w:p>
    <w:bookmarkEnd w:id="2106"/>
    <w:bookmarkStart w:name="z2113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приемы и методы лабораторного определения качества цемента; </w:t>
      </w:r>
    </w:p>
    <w:bookmarkEnd w:id="2107"/>
    <w:bookmarkStart w:name="z2114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карты смазки обслуживаемого оборудования; </w:t>
      </w:r>
    </w:p>
    <w:bookmarkEnd w:id="2108"/>
    <w:bookmarkStart w:name="z2115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свойства смазочных материалов; </w:t>
      </w:r>
    </w:p>
    <w:bookmarkEnd w:id="2109"/>
    <w:bookmarkStart w:name="z2116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механизмов; </w:t>
      </w:r>
    </w:p>
    <w:bookmarkEnd w:id="2110"/>
    <w:bookmarkStart w:name="z2117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цементу.</w:t>
      </w:r>
    </w:p>
    <w:bookmarkEnd w:id="2111"/>
    <w:bookmarkStart w:name="z2118" w:id="2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125. Машинист угольных и цементных мельниц, 4 разряд</w:t>
      </w:r>
    </w:p>
    <w:bookmarkEnd w:id="2112"/>
    <w:bookmarkStart w:name="z2119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Характеристика работ:</w:t>
      </w:r>
    </w:p>
    <w:bookmarkEnd w:id="2113"/>
    <w:bookmarkStart w:name="z2120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помола угля в угольных мельницах суммарной производительностью до 16 тонн в час, клинкера в цементных мельницах суммарной производительностью до 75 тонн в час, а также в мельницах суммарной производительностью, соответственно, свыше 16 тонн в час и свыше 75 тонн в час под руководством машиниста более высокой квалификации; </w:t>
      </w:r>
    </w:p>
    <w:bookmarkEnd w:id="2114"/>
    <w:bookmarkStart w:name="z2121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поступающего угля; </w:t>
      </w:r>
    </w:p>
    <w:bookmarkEnd w:id="2115"/>
    <w:bookmarkStart w:name="z2122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питания мельниц углем, клинкером и добавками;</w:t>
      </w:r>
    </w:p>
    <w:bookmarkEnd w:id="2116"/>
    <w:bookmarkStart w:name="z2123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требований к качеству помола, цемента;</w:t>
      </w:r>
    </w:p>
    <w:bookmarkEnd w:id="2117"/>
    <w:bookmarkStart w:name="z2124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температуры и скорости газового потока; </w:t>
      </w:r>
    </w:p>
    <w:bookmarkEnd w:id="2118"/>
    <w:bookmarkStart w:name="z2125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оптимальной производительности мельниц, удельного расхода электроэнергии и мелющих тел; </w:t>
      </w:r>
    </w:p>
    <w:bookmarkEnd w:id="2119"/>
    <w:bookmarkStart w:name="z2126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графика догрузки и перегрузки мельниц мелющими телами; </w:t>
      </w:r>
    </w:p>
    <w:bookmarkEnd w:id="2120"/>
    <w:bookmarkStart w:name="z2127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установленной технической документации; </w:t>
      </w:r>
    </w:p>
    <w:bookmarkEnd w:id="2121"/>
    <w:bookmarkStart w:name="z2128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по эксплуатации и обслуживанию мельниц и комплектующего оборудования.</w:t>
      </w:r>
    </w:p>
    <w:bookmarkEnd w:id="2122"/>
    <w:bookmarkStart w:name="z2129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272. Должен знать: </w:t>
      </w:r>
    </w:p>
    <w:bookmarkEnd w:id="2123"/>
    <w:bookmarkStart w:name="z2130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техническую характеристику обслуживаемого оборудования; </w:t>
      </w:r>
    </w:p>
    <w:bookmarkEnd w:id="2124"/>
    <w:bookmarkStart w:name="z2131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регулирования режима помола; </w:t>
      </w:r>
    </w:p>
    <w:bookmarkEnd w:id="2125"/>
    <w:bookmarkStart w:name="z2132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сушки, дробления и размола угля различных марок, требования к топливной шихте; </w:t>
      </w:r>
    </w:p>
    <w:bookmarkEnd w:id="2126"/>
    <w:bookmarkStart w:name="z2133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движения газов; </w:t>
      </w:r>
    </w:p>
    <w:bookmarkEnd w:id="2127"/>
    <w:bookmarkStart w:name="z2134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факторы, влияющие на работу и производительность мельниц; </w:t>
      </w:r>
    </w:p>
    <w:bookmarkEnd w:id="2128"/>
    <w:bookmarkStart w:name="z2135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интенсификации процесса помола клинкера; </w:t>
      </w:r>
    </w:p>
    <w:bookmarkEnd w:id="2129"/>
    <w:bookmarkStart w:name="z2136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качественную характеристику клинкера и добавок; </w:t>
      </w:r>
    </w:p>
    <w:bookmarkEnd w:id="2130"/>
    <w:bookmarkStart w:name="z2137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по составлению шихты; </w:t>
      </w:r>
    </w:p>
    <w:bookmarkEnd w:id="2131"/>
    <w:bookmarkStart w:name="z2138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процесса пылеулавливания; </w:t>
      </w:r>
    </w:p>
    <w:bookmarkEnd w:id="2132"/>
    <w:bookmarkStart w:name="z2139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степени очистки воздуха.</w:t>
      </w:r>
    </w:p>
    <w:bookmarkEnd w:id="2133"/>
    <w:bookmarkStart w:name="z2140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При обслуживании угольных мельниц суммарной производительностью свыше 16 тонн в час, цементных мельниц свыше 75 тонн в час - 5 разряд.</w:t>
      </w:r>
    </w:p>
    <w:bookmarkEnd w:id="2134"/>
    <w:bookmarkStart w:name="z2141" w:id="2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126. Изготовитель блоков и панелей из кирпича, 2 разряд</w:t>
      </w:r>
    </w:p>
    <w:bookmarkEnd w:id="2135"/>
    <w:bookmarkStart w:name="z2142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274. Характеристика работ: </w:t>
      </w:r>
    </w:p>
    <w:bookmarkEnd w:id="2136"/>
    <w:bookmarkStart w:name="z2143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блоков и панелей из кирпича под руководством изготовителя более высокой квалификации; </w:t>
      </w:r>
    </w:p>
    <w:bookmarkEnd w:id="2137"/>
    <w:bookmarkStart w:name="z2144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в пределах рабочей зоны кирпича, арматуры, утеплителя и столярных изделий, участие в их укладке в станок, кондуктор и формы; </w:t>
      </w:r>
    </w:p>
    <w:bookmarkEnd w:id="2138"/>
    <w:bookmarkStart w:name="z2145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поверхности панелей, облицованных керамической плиткой;</w:t>
      </w:r>
    </w:p>
    <w:bookmarkEnd w:id="2139"/>
    <w:bookmarkStart w:name="z2146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станка, кондуктора-шаблона, формы.</w:t>
      </w:r>
    </w:p>
    <w:bookmarkEnd w:id="2140"/>
    <w:bookmarkStart w:name="z2147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275. Должен знать: </w:t>
      </w:r>
    </w:p>
    <w:bookmarkEnd w:id="2141"/>
    <w:bookmarkStart w:name="z2148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станков, форм, кондуктора-шаблона; </w:t>
      </w:r>
    </w:p>
    <w:bookmarkEnd w:id="2142"/>
    <w:bookmarkStart w:name="z2149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кладки кирпича; </w:t>
      </w:r>
    </w:p>
    <w:bookmarkEnd w:id="2143"/>
    <w:bookmarkStart w:name="z2150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готовых изделий. </w:t>
      </w:r>
    </w:p>
    <w:bookmarkEnd w:id="2144"/>
    <w:bookmarkStart w:name="z2151" w:id="2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127. Изготовитель блоков и панелей из кирпича, 3 разряд</w:t>
      </w:r>
    </w:p>
    <w:bookmarkEnd w:id="2145"/>
    <w:bookmarkStart w:name="z2152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Характеристика работ:</w:t>
      </w:r>
    </w:p>
    <w:bookmarkEnd w:id="2146"/>
    <w:bookmarkStart w:name="z2153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блоков и панелей из кирпича; </w:t>
      </w:r>
    </w:p>
    <w:bookmarkEnd w:id="2147"/>
    <w:bookmarkStart w:name="z2154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станка, форм, кондуктора-шаблона к работе; </w:t>
      </w:r>
    </w:p>
    <w:bookmarkEnd w:id="2148"/>
    <w:bookmarkStart w:name="z2155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кирпича, арматуры, утеплителя, облицовочной плитки и столярных изделий в станок, кондуктор-шаблон или формы в соответствии с чертежами, равномерное покрытие их раствором с заполнением вертикальных швов; </w:t>
      </w:r>
    </w:p>
    <w:bookmarkEnd w:id="2149"/>
    <w:bookmarkStart w:name="z2156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разравнивание поверхности раствора, затирка поверхности панели, исправление (ремонт) панелей после запарки; </w:t>
      </w:r>
    </w:p>
    <w:bookmarkEnd w:id="2150"/>
    <w:bookmarkStart w:name="z2157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передвижение рольгангов и транспортеров по мере изменения высоты кладки; </w:t>
      </w:r>
    </w:p>
    <w:bookmarkEnd w:id="2151"/>
    <w:bookmarkStart w:name="z2158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блоков специальными материалами.</w:t>
      </w:r>
    </w:p>
    <w:bookmarkEnd w:id="2152"/>
    <w:bookmarkStart w:name="z2159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277. Должен знать: </w:t>
      </w:r>
    </w:p>
    <w:bookmarkEnd w:id="2153"/>
    <w:bookmarkStart w:name="z2160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154"/>
    <w:bookmarkStart w:name="z2161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кладки фасонных, облицовочных и внутренних блоков и панелей разных типов и конфигураций; </w:t>
      </w:r>
    </w:p>
    <w:bookmarkEnd w:id="2155"/>
    <w:bookmarkStart w:name="z2162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растворов; </w:t>
      </w:r>
    </w:p>
    <w:bookmarkEnd w:id="2156"/>
    <w:bookmarkStart w:name="z2163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готовым блокам и панелям.</w:t>
      </w:r>
    </w:p>
    <w:bookmarkEnd w:id="2157"/>
    <w:bookmarkStart w:name="z2164" w:id="2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128. Обжигальщик стеновых и вяжущих материалов, 3 разряд</w:t>
      </w:r>
    </w:p>
    <w:bookmarkEnd w:id="2158"/>
    <w:bookmarkStart w:name="z2165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Характеристика работ:</w:t>
      </w:r>
    </w:p>
    <w:bookmarkEnd w:id="2159"/>
    <w:bookmarkStart w:name="z2166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обжиг кирпича-сырца, камней и иных изделий и материалов в кольцевых печах и на агломерационных машинах под руководством обжигальщика более высокой квалификации; </w:t>
      </w:r>
    </w:p>
    <w:bookmarkEnd w:id="2160"/>
    <w:bookmarkStart w:name="z2167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подачей топлива в печь и его сгоранием; </w:t>
      </w:r>
    </w:p>
    <w:bookmarkEnd w:id="2161"/>
    <w:bookmarkStart w:name="z2168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и выключение газовых горелок;</w:t>
      </w:r>
    </w:p>
    <w:bookmarkEnd w:id="2162"/>
    <w:bookmarkStart w:name="z2169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укладка гранулированной шихты и подстилающего слоя гранул на колосниковые решетки агломерационной машины или в агломерационной чаше;</w:t>
      </w:r>
    </w:p>
    <w:bookmarkEnd w:id="2163"/>
    <w:bookmarkStart w:name="z2170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чаши при помощи тельфера в вакуум-камеру;</w:t>
      </w:r>
    </w:p>
    <w:bookmarkEnd w:id="2164"/>
    <w:bookmarkStart w:name="z2171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футеровки печи, дымососов и иного оборудования; </w:t>
      </w:r>
    </w:p>
    <w:bookmarkEnd w:id="2165"/>
    <w:bookmarkStart w:name="z2172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коллекторов и газоходов.</w:t>
      </w:r>
    </w:p>
    <w:bookmarkEnd w:id="2166"/>
    <w:bookmarkStart w:name="z2173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Должен знать:</w:t>
      </w:r>
    </w:p>
    <w:bookmarkEnd w:id="2167"/>
    <w:bookmarkStart w:name="z2174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2168"/>
    <w:bookmarkStart w:name="z2175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обжига;</w:t>
      </w:r>
    </w:p>
    <w:bookmarkEnd w:id="2169"/>
    <w:bookmarkStart w:name="z2176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топлива;</w:t>
      </w:r>
    </w:p>
    <w:bookmarkEnd w:id="2170"/>
    <w:bookmarkStart w:name="z2177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материалов, топлива, огнеупоров; </w:t>
      </w:r>
    </w:p>
    <w:bookmarkEnd w:id="2171"/>
    <w:bookmarkStart w:name="z2178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очистки коллекторов и проходов; </w:t>
      </w:r>
    </w:p>
    <w:bookmarkEnd w:id="2172"/>
    <w:bookmarkStart w:name="z2179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с тельфером. </w:t>
      </w:r>
    </w:p>
    <w:bookmarkEnd w:id="2173"/>
    <w:bookmarkStart w:name="z2180" w:id="2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129. Обжигальщик стеновых и вяжущих материалов, 4 разряд</w:t>
      </w:r>
    </w:p>
    <w:bookmarkEnd w:id="2174"/>
    <w:bookmarkStart w:name="z2181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Характеристика работ:</w:t>
      </w:r>
    </w:p>
    <w:bookmarkEnd w:id="2175"/>
    <w:bookmarkStart w:name="z2182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обжиг кирпича-сырца, камней, иных изделий и материалов во вращающихся, камерных, напольных печах, в кольцевых печах с суточной производительностью до 20 тысяч штук; </w:t>
      </w:r>
    </w:p>
    <w:bookmarkEnd w:id="2176"/>
    <w:bookmarkStart w:name="z2183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кирпича-сырца, камней и иных изделий в тоннельных печах под руководством обжигальщика более высокой квалификации;</w:t>
      </w:r>
    </w:p>
    <w:bookmarkEnd w:id="2177"/>
    <w:bookmarkStart w:name="z2184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обжига сырья из глинистых пород, золы и отходов углеобогащения на ленточных агломерационных машинах;</w:t>
      </w:r>
    </w:p>
    <w:bookmarkEnd w:id="2178"/>
    <w:bookmarkStart w:name="z2185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соотношения составных частей шихты;</w:t>
      </w:r>
    </w:p>
    <w:bookmarkEnd w:id="2179"/>
    <w:bookmarkStart w:name="z2186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материалов, топлива, воздуха, температуры и давления;</w:t>
      </w:r>
    </w:p>
    <w:bookmarkEnd w:id="2180"/>
    <w:bookmarkStart w:name="z2187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правильности садки кирпича-сырца, камня и качества получаемых материалов; </w:t>
      </w:r>
    </w:p>
    <w:bookmarkEnd w:id="2181"/>
    <w:bookmarkStart w:name="z2188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температурой в печи, тягой, правильной и своевременной закладкой ходков; </w:t>
      </w:r>
    </w:p>
    <w:bookmarkEnd w:id="2182"/>
    <w:bookmarkStart w:name="z2189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обожженных изделий; </w:t>
      </w:r>
    </w:p>
    <w:bookmarkEnd w:id="2183"/>
    <w:bookmarkStart w:name="z2190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журнала работы печи с записью показаний контрольно-измерительных приборов; </w:t>
      </w:r>
    </w:p>
    <w:bookmarkEnd w:id="2184"/>
    <w:bookmarkStart w:name="z2191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2185"/>
    <w:bookmarkStart w:name="z2192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281. Должен знать: </w:t>
      </w:r>
    </w:p>
    <w:bookmarkEnd w:id="2186"/>
    <w:bookmarkStart w:name="z2193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187"/>
    <w:bookmarkStart w:name="z2194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обжига изделий и материалов; </w:t>
      </w:r>
    </w:p>
    <w:bookmarkEnd w:id="2188"/>
    <w:bookmarkStart w:name="z2195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шихты и свойства обжигаемых материалов; </w:t>
      </w:r>
    </w:p>
    <w:bookmarkEnd w:id="2189"/>
    <w:bookmarkStart w:name="z2196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обжигаемых изделий и материалов; </w:t>
      </w:r>
    </w:p>
    <w:bookmarkEnd w:id="2190"/>
    <w:bookmarkStart w:name="z2197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садки кирпича-сырца и камней; </w:t>
      </w:r>
    </w:p>
    <w:bookmarkEnd w:id="2191"/>
    <w:bookmarkStart w:name="z2198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контрольно-измерительных приборов. </w:t>
      </w:r>
    </w:p>
    <w:bookmarkEnd w:id="2192"/>
    <w:bookmarkStart w:name="z2199" w:id="2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130. Обжигальщик стеновых и вяжущих материалов, 5 разряд</w:t>
      </w:r>
    </w:p>
    <w:bookmarkEnd w:id="2193"/>
    <w:bookmarkStart w:name="z2200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Характеристика работ:</w:t>
      </w:r>
    </w:p>
    <w:bookmarkEnd w:id="2194"/>
    <w:bookmarkStart w:name="z2201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кирпича-сырца, камней и иных изделий в кольцевых печах с суточной производительностью свыше 20 до 45 тысяч штук и в тоннельных печах, работающих на газообразном или жидком топливе;</w:t>
      </w:r>
    </w:p>
    <w:bookmarkEnd w:id="2195"/>
    <w:bookmarkStart w:name="z2202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розжиг печи и доведение ее до нормального режима работы;</w:t>
      </w:r>
    </w:p>
    <w:bookmarkEnd w:id="2196"/>
    <w:bookmarkStart w:name="z2203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мелких неисправностей в работе обслуживаемого оборудования.</w:t>
      </w:r>
    </w:p>
    <w:bookmarkEnd w:id="2197"/>
    <w:bookmarkStart w:name="z2204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Должен знать: </w:t>
      </w:r>
    </w:p>
    <w:bookmarkEnd w:id="2198"/>
    <w:bookmarkStart w:name="z2205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199"/>
    <w:bookmarkStart w:name="z2206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устранения отклонений от установленного технологического режима; </w:t>
      </w:r>
    </w:p>
    <w:bookmarkEnd w:id="2200"/>
    <w:bookmarkStart w:name="z2207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розжига печи;</w:t>
      </w:r>
    </w:p>
    <w:bookmarkEnd w:id="2201"/>
    <w:bookmarkStart w:name="z2208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применения контрольно-измерительных приборов; </w:t>
      </w:r>
    </w:p>
    <w:bookmarkEnd w:id="2202"/>
    <w:bookmarkStart w:name="z2209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мелких неисправностей в работе обслуживаемого оборудования.</w:t>
      </w:r>
    </w:p>
    <w:bookmarkEnd w:id="2203"/>
    <w:bookmarkStart w:name="z2210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При обжиге кирпича-сырца, камней и иных изделий в кольцевых печах с суточной производительностью свыше 45 тысяч штук и в тоннельных печах, работающих на твердом топливе - 6 разряд.</w:t>
      </w:r>
    </w:p>
    <w:bookmarkEnd w:id="2204"/>
    <w:bookmarkStart w:name="z2211" w:id="2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131. Перекристализаторщик, 4 разряд</w:t>
      </w:r>
    </w:p>
    <w:bookmarkEnd w:id="2205"/>
    <w:bookmarkStart w:name="z2212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285. Характеристика работ: </w:t>
      </w:r>
    </w:p>
    <w:bookmarkEnd w:id="2206"/>
    <w:bookmarkStart w:name="z2213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перекристаллизации доломитового молока и приготовления гидромассы при производстве совелитовых изделий под руководством перекристаллизаторщика более высокой квалификации;</w:t>
      </w:r>
    </w:p>
    <w:bookmarkEnd w:id="2207"/>
    <w:bookmarkStart w:name="z2214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перекристаллизаторов к работе; </w:t>
      </w:r>
    </w:p>
    <w:bookmarkEnd w:id="2208"/>
    <w:bookmarkStart w:name="z2215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дозировка асбеста, доломитового молока; </w:t>
      </w:r>
    </w:p>
    <w:bookmarkEnd w:id="2209"/>
    <w:bookmarkStart w:name="z2216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исправностью тепловой изоляции и приборов; </w:t>
      </w:r>
    </w:p>
    <w:bookmarkEnd w:id="2210"/>
    <w:bookmarkStart w:name="z2217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bookmarkEnd w:id="2211"/>
    <w:bookmarkStart w:name="z2218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обслуживаемого оборудования.</w:t>
      </w:r>
    </w:p>
    <w:bookmarkEnd w:id="2212"/>
    <w:bookmarkStart w:name="z2219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286. Должен знать: </w:t>
      </w:r>
    </w:p>
    <w:bookmarkEnd w:id="2213"/>
    <w:bookmarkStart w:name="z2220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аппаратов, насосов, приборов; </w:t>
      </w:r>
    </w:p>
    <w:bookmarkEnd w:id="2214"/>
    <w:bookmarkStart w:name="z2221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доломитового молока, асбеста, пара, готовой гидромассы; </w:t>
      </w:r>
    </w:p>
    <w:bookmarkEnd w:id="2215"/>
    <w:bookmarkStart w:name="z2222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отбора проб; </w:t>
      </w:r>
    </w:p>
    <w:bookmarkEnd w:id="2216"/>
    <w:bookmarkStart w:name="z2223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гидромассе, асбесту, доломитовому молоку; </w:t>
      </w:r>
    </w:p>
    <w:bookmarkEnd w:id="2217"/>
    <w:bookmarkStart w:name="z2224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чистки обслуживаемого оборудования.</w:t>
      </w:r>
    </w:p>
    <w:bookmarkEnd w:id="2218"/>
    <w:bookmarkStart w:name="z2225" w:id="2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132. Перекристализаторщик, 5 разряд</w:t>
      </w:r>
    </w:p>
    <w:bookmarkEnd w:id="2219"/>
    <w:bookmarkStart w:name="z2226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Характеристика работ:</w:t>
      </w:r>
    </w:p>
    <w:bookmarkEnd w:id="2220"/>
    <w:bookmarkStart w:name="z2227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перекристаллизации доломитового молока и приготовления гидромассы при производстве совелитовых изделий на установках периодического или непрерывного действия;</w:t>
      </w:r>
    </w:p>
    <w:bookmarkEnd w:id="2221"/>
    <w:bookmarkStart w:name="z2228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пуск и остановка перекристаллизаторов и насосов;</w:t>
      </w:r>
    </w:p>
    <w:bookmarkEnd w:id="2222"/>
    <w:bookmarkStart w:name="z2229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доломитового молока;</w:t>
      </w:r>
    </w:p>
    <w:bookmarkEnd w:id="2223"/>
    <w:bookmarkStart w:name="z2230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дозировка асбеста;</w:t>
      </w:r>
    </w:p>
    <w:bookmarkEnd w:id="2224"/>
    <w:bookmarkStart w:name="z2231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пара, переключение аппаратов;</w:t>
      </w:r>
    </w:p>
    <w:bookmarkEnd w:id="2225"/>
    <w:bookmarkStart w:name="z2232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контрольно-измерительными приборами;</w:t>
      </w:r>
    </w:p>
    <w:bookmarkEnd w:id="2226"/>
    <w:bookmarkStart w:name="z2233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подачи гидромассы к прессам.</w:t>
      </w:r>
    </w:p>
    <w:bookmarkEnd w:id="2227"/>
    <w:bookmarkStart w:name="z2234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288. Должен знать: </w:t>
      </w:r>
    </w:p>
    <w:bookmarkEnd w:id="2228"/>
    <w:bookmarkStart w:name="z2235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процесс, устройство, принцип действия, порядок пуска и остановки обслуживаемого оборудования; </w:t>
      </w:r>
    </w:p>
    <w:bookmarkEnd w:id="2229"/>
    <w:bookmarkStart w:name="z2236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измерительными приборами;</w:t>
      </w:r>
    </w:p>
    <w:bookmarkEnd w:id="2230"/>
    <w:bookmarkStart w:name="z2237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исходным материалам и гидромассе;</w:t>
      </w:r>
    </w:p>
    <w:bookmarkEnd w:id="2231"/>
    <w:bookmarkStart w:name="z2238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End w:id="2232"/>
    <w:bookmarkStart w:name="z2239" w:id="2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133. Машинист формовочного агрегата, 5 разряд</w:t>
      </w:r>
    </w:p>
    <w:bookmarkEnd w:id="2233"/>
    <w:bookmarkStart w:name="z2240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Характеристика работ:</w:t>
      </w:r>
    </w:p>
    <w:bookmarkEnd w:id="2234"/>
    <w:bookmarkStart w:name="z2241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формования бетонных и железобетонных изделий;</w:t>
      </w:r>
    </w:p>
    <w:bookmarkEnd w:id="2235"/>
    <w:bookmarkStart w:name="z2242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всех механизмов, входящих в комплекс формовочного агрегата: бетоноукладчиком, виброплощадкой, разравнивающими и заглаживающими устройствами;</w:t>
      </w:r>
    </w:p>
    <w:bookmarkEnd w:id="2236"/>
    <w:bookmarkStart w:name="z2243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механизмов агрегата к работе; </w:t>
      </w:r>
    </w:p>
    <w:bookmarkEnd w:id="2237"/>
    <w:bookmarkStart w:name="z2244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регулирование, подналадка, чистка и смазка обслуживаемых механизмов, устранение мелких неисправностей в их работе.</w:t>
      </w:r>
    </w:p>
    <w:bookmarkEnd w:id="2238"/>
    <w:bookmarkStart w:name="z2245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290. Должен знать: </w:t>
      </w:r>
    </w:p>
    <w:bookmarkEnd w:id="2239"/>
    <w:bookmarkStart w:name="z2246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порядок технической эксплуатации обслуживаемых механизмов формовочного агрегата; </w:t>
      </w:r>
    </w:p>
    <w:bookmarkEnd w:id="2240"/>
    <w:bookmarkStart w:name="z2247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бетонов и предъявляемые к ним требования;</w:t>
      </w:r>
    </w:p>
    <w:bookmarkEnd w:id="2241"/>
    <w:bookmarkStart w:name="z2248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работ по формованию изделий; </w:t>
      </w:r>
    </w:p>
    <w:bookmarkEnd w:id="2242"/>
    <w:bookmarkStart w:name="z2249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арматуре и закладным деталям, порядок и последовательность их установки и фиксации; </w:t>
      </w:r>
    </w:p>
    <w:bookmarkEnd w:id="2243"/>
    <w:bookmarkStart w:name="z2250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строповки и перемещения сеток, каркасов, форм и изделий; </w:t>
      </w:r>
    </w:p>
    <w:bookmarkEnd w:id="2244"/>
    <w:bookmarkStart w:name="z2251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агрегата.</w:t>
      </w:r>
    </w:p>
    <w:bookmarkEnd w:id="2245"/>
    <w:bookmarkStart w:name="z2252" w:id="2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134. Машинист формовочного агрегата, 6 разряд</w:t>
      </w:r>
    </w:p>
    <w:bookmarkEnd w:id="2246"/>
    <w:bookmarkStart w:name="z2253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Характеристика работ:</w:t>
      </w:r>
    </w:p>
    <w:bookmarkEnd w:id="2247"/>
    <w:bookmarkStart w:name="z2254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работой всех механизмов объемно-формовочной машины при формовании объемных железобетонных элементов строительства: комнат, лестничных клеток, машинных помещений лифтов; </w:t>
      </w:r>
    </w:p>
    <w:bookmarkEnd w:id="2248"/>
    <w:bookmarkStart w:name="z2255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машины к работе; </w:t>
      </w:r>
    </w:p>
    <w:bookmarkEnd w:id="2249"/>
    <w:bookmarkStart w:name="z2256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установка и фиксация элементов арматурного каркаса, закладных деталей и каналообразователей; </w:t>
      </w:r>
    </w:p>
    <w:bookmarkEnd w:id="2250"/>
    <w:bookmarkStart w:name="z2257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 уплотнение бетонной смеси; </w:t>
      </w:r>
    </w:p>
    <w:bookmarkEnd w:id="2251"/>
    <w:bookmarkStart w:name="z2258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изделия на тепловлажностную обработку; </w:t>
      </w:r>
    </w:p>
    <w:bookmarkEnd w:id="2252"/>
    <w:bookmarkStart w:name="z2259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расформовка объемных элементов; </w:t>
      </w:r>
    </w:p>
    <w:bookmarkEnd w:id="2253"/>
    <w:bookmarkStart w:name="z2260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регулирование, подналадка, чистка, смазка механизмов, устранение мелких неисправностей в работе и участие в их ремонте.</w:t>
      </w:r>
    </w:p>
    <w:bookmarkEnd w:id="2254"/>
    <w:bookmarkStart w:name="z2261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292. Должен знать: </w:t>
      </w:r>
    </w:p>
    <w:bookmarkEnd w:id="2255"/>
    <w:bookmarkStart w:name="z2262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действия, порядок технической эксплуатации обслуживаемой объемно-формовочной машины со всем комплексом непосредственно связанных с ней устройств и механизмов; </w:t>
      </w:r>
    </w:p>
    <w:bookmarkEnd w:id="2256"/>
    <w:bookmarkStart w:name="z2263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бетонов и растворов, предъявляемые к ним требования; </w:t>
      </w:r>
    </w:p>
    <w:bookmarkEnd w:id="2257"/>
    <w:bookmarkStart w:name="z2264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работ по формованию объемных элементов; </w:t>
      </w:r>
    </w:p>
    <w:bookmarkEnd w:id="2258"/>
    <w:bookmarkStart w:name="z2265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арматуре и закладным деталям, порядок и последовательность их установки и фиксации; </w:t>
      </w:r>
    </w:p>
    <w:bookmarkEnd w:id="2259"/>
    <w:bookmarkStart w:name="z2266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последовательность сборки, разборки, крепления вкладышей и сердечников; </w:t>
      </w:r>
    </w:p>
    <w:bookmarkEnd w:id="2260"/>
    <w:bookmarkStart w:name="z2267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строповки и перемещения сеток, каркасов, изделий и деталей установки.</w:t>
      </w:r>
    </w:p>
    <w:bookmarkEnd w:id="2261"/>
    <w:bookmarkStart w:name="z2268" w:id="2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135. Машинист установки по приготовлению пульпы, 3 разряд</w:t>
      </w:r>
    </w:p>
    <w:bookmarkEnd w:id="2262"/>
    <w:bookmarkStart w:name="z2269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Характеристика работ:</w:t>
      </w:r>
    </w:p>
    <w:bookmarkEnd w:id="2263"/>
    <w:bookmarkStart w:name="z2270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пульпы и классификации слюды на классификаторах; </w:t>
      </w:r>
    </w:p>
    <w:bookmarkEnd w:id="2264"/>
    <w:bookmarkStart w:name="z2271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дезинтеграторами всех ступеней, сгустителями, классификаторами, барботерами, центробежными насосами, механическими фильтрами и установками по хранению пульпы; </w:t>
      </w:r>
    </w:p>
    <w:bookmarkEnd w:id="2265"/>
    <w:bookmarkStart w:name="z2272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показанием контрольно-измерительных приборов;</w:t>
      </w:r>
    </w:p>
    <w:bookmarkEnd w:id="2266"/>
    <w:bookmarkStart w:name="z2273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процесса производства пульпы; </w:t>
      </w:r>
    </w:p>
    <w:bookmarkEnd w:id="2267"/>
    <w:bookmarkStart w:name="z2274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 и участие в его ремонте.</w:t>
      </w:r>
    </w:p>
    <w:bookmarkEnd w:id="2268"/>
    <w:bookmarkStart w:name="z2275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294. Должен знать: </w:t>
      </w:r>
    </w:p>
    <w:bookmarkEnd w:id="2269"/>
    <w:bookmarkStart w:name="z2276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установок по производству пульпы; </w:t>
      </w:r>
    </w:p>
    <w:bookmarkEnd w:id="2270"/>
    <w:bookmarkStart w:name="z2277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классификации слюды; </w:t>
      </w:r>
    </w:p>
    <w:bookmarkEnd w:id="2271"/>
    <w:bookmarkStart w:name="z2278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контрольно-измерительных приборов; </w:t>
      </w:r>
    </w:p>
    <w:bookmarkEnd w:id="2272"/>
    <w:bookmarkStart w:name="z2279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нагрузки на оборудование; </w:t>
      </w:r>
    </w:p>
    <w:bookmarkEnd w:id="2273"/>
    <w:bookmarkStart w:name="z2280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End w:id="2274"/>
    <w:bookmarkStart w:name="z2281" w:id="2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136. Оператор конвейера обкатки труб, 3 разряд</w:t>
      </w:r>
    </w:p>
    <w:bookmarkEnd w:id="2275"/>
    <w:bookmarkStart w:name="z2282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Характеристика работ:</w:t>
      </w:r>
    </w:p>
    <w:bookmarkEnd w:id="2276"/>
    <w:bookmarkStart w:name="z2283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правильной обкатки труб на конвейере воздушного твердения; </w:t>
      </w:r>
    </w:p>
    <w:bookmarkEnd w:id="2277"/>
    <w:bookmarkStart w:name="z2284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царапин на асбестоцементных трубах; </w:t>
      </w:r>
    </w:p>
    <w:bookmarkEnd w:id="2278"/>
    <w:bookmarkStart w:name="z2285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выемка из труб скалок и сердечников; </w:t>
      </w:r>
    </w:p>
    <w:bookmarkEnd w:id="2279"/>
    <w:bookmarkStart w:name="z2286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и выемка пробок;</w:t>
      </w:r>
    </w:p>
    <w:bookmarkEnd w:id="2280"/>
    <w:bookmarkStart w:name="z2287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строповка и укладка труб в штабели; </w:t>
      </w:r>
    </w:p>
    <w:bookmarkEnd w:id="2281"/>
    <w:bookmarkStart w:name="z2288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площадки предварительного твердения труб; </w:t>
      </w:r>
    </w:p>
    <w:bookmarkEnd w:id="2282"/>
    <w:bookmarkStart w:name="z2289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кривизны и эллиптичности труб; </w:t>
      </w:r>
    </w:p>
    <w:bookmarkEnd w:id="2283"/>
    <w:bookmarkStart w:name="z2290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 участие в работе по строповке и укладке труб в штабели;</w:t>
      </w:r>
    </w:p>
    <w:bookmarkEnd w:id="2284"/>
    <w:bookmarkStart w:name="z2291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подколка ножом-шилом навитой на форматную скалку трубы, развальцовка ее; </w:t>
      </w:r>
    </w:p>
    <w:bookmarkEnd w:id="2285"/>
    <w:bookmarkStart w:name="z2292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скалок и сердечников в трубы.</w:t>
      </w:r>
    </w:p>
    <w:bookmarkEnd w:id="2286"/>
    <w:bookmarkStart w:name="z2293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296. Должен знать: </w:t>
      </w:r>
    </w:p>
    <w:bookmarkEnd w:id="2287"/>
    <w:bookmarkStart w:name="z2294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асбестоцементным трубам в части линейных размеров; </w:t>
      </w:r>
    </w:p>
    <w:bookmarkEnd w:id="2288"/>
    <w:bookmarkStart w:name="z2295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твердения и порядок обкатки асбестоцементных труб; </w:t>
      </w:r>
    </w:p>
    <w:bookmarkEnd w:id="2289"/>
    <w:bookmarkStart w:name="z2296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предупреждения и исправления деформации и иных дефектов труб; </w:t>
      </w:r>
    </w:p>
    <w:bookmarkEnd w:id="2290"/>
    <w:bookmarkStart w:name="z2297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порядок примения контрольно-измерительных приборов; </w:t>
      </w:r>
    </w:p>
    <w:bookmarkEnd w:id="2291"/>
    <w:bookmarkStart w:name="z2298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строповки и укладки труб.</w:t>
      </w:r>
    </w:p>
    <w:bookmarkEnd w:id="2292"/>
    <w:bookmarkStart w:name="z2299" w:id="2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137. Оператор конвейера обкатки труб, 4 разряд</w:t>
      </w:r>
    </w:p>
    <w:bookmarkEnd w:id="2293"/>
    <w:bookmarkStart w:name="z2300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Характеристика работ:</w:t>
      </w:r>
    </w:p>
    <w:bookmarkEnd w:id="2294"/>
    <w:bookmarkStart w:name="z2301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твердения асбестоцементных труб на конвейере; </w:t>
      </w:r>
    </w:p>
    <w:bookmarkEnd w:id="2295"/>
    <w:bookmarkStart w:name="z2302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движения конвейера для обеспечения установленного режима обкатки труб; </w:t>
      </w:r>
    </w:p>
    <w:bookmarkEnd w:id="2296"/>
    <w:bookmarkStart w:name="z2303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конвейера и полуавтомата, за исправностью тяговых цепей, роликов, иных механизмов и устройств конвейера;</w:t>
      </w:r>
    </w:p>
    <w:bookmarkEnd w:id="2297"/>
    <w:bookmarkStart w:name="z2304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правильностью расположения труб на конвейере;</w:t>
      </w:r>
    </w:p>
    <w:bookmarkEnd w:id="2298"/>
    <w:bookmarkStart w:name="z2305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конвейера.</w:t>
      </w:r>
    </w:p>
    <w:bookmarkEnd w:id="2299"/>
    <w:bookmarkStart w:name="z2306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Должен знать:</w:t>
      </w:r>
    </w:p>
    <w:bookmarkEnd w:id="2300"/>
    <w:bookmarkStart w:name="z2307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конвейера;</w:t>
      </w:r>
    </w:p>
    <w:bookmarkEnd w:id="2301"/>
    <w:bookmarkStart w:name="z2308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асбестоцементных труб; </w:t>
      </w:r>
    </w:p>
    <w:bookmarkEnd w:id="2302"/>
    <w:bookmarkStart w:name="z2309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время, необходимое для обкатки труб различного диаметра.</w:t>
      </w:r>
    </w:p>
    <w:bookmarkEnd w:id="2303"/>
    <w:bookmarkStart w:name="z2310" w:id="2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138. Оператор автоматизированной линии теплоизоляции труб, 3 разряд</w:t>
      </w:r>
    </w:p>
    <w:bookmarkEnd w:id="2304"/>
    <w:bookmarkStart w:name="z2311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Характеристика работ:</w:t>
      </w:r>
    </w:p>
    <w:bookmarkEnd w:id="2305"/>
    <w:bookmarkStart w:name="z2312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очистки и праймирования труб на автоматизированной линии теплоизоляции труб с пульта управления;</w:t>
      </w:r>
    </w:p>
    <w:bookmarkEnd w:id="2306"/>
    <w:bookmarkStart w:name="z2313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праймера; </w:t>
      </w:r>
    </w:p>
    <w:bookmarkEnd w:id="2307"/>
    <w:bookmarkStart w:name="z2314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подачи труб для подсушки и передачи на конвейер; </w:t>
      </w:r>
    </w:p>
    <w:bookmarkEnd w:id="2308"/>
    <w:bookmarkStart w:name="z2315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систем смазки и охлаждения; </w:t>
      </w:r>
    </w:p>
    <w:bookmarkEnd w:id="2309"/>
    <w:bookmarkStart w:name="z2316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 и участие в его ремонте.</w:t>
      </w:r>
    </w:p>
    <w:bookmarkEnd w:id="2310"/>
    <w:bookmarkStart w:name="z2317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300. Должен знать: </w:t>
      </w:r>
    </w:p>
    <w:bookmarkEnd w:id="2311"/>
    <w:bookmarkStart w:name="z2318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обслуживаемой автоматизированной линии, порядок ее пуска и остановки;</w:t>
      </w:r>
    </w:p>
    <w:bookmarkEnd w:id="2312"/>
    <w:bookmarkStart w:name="z2319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очистки и праймирования труб; </w:t>
      </w:r>
    </w:p>
    <w:bookmarkEnd w:id="2313"/>
    <w:bookmarkStart w:name="z2320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оборудования.</w:t>
      </w:r>
    </w:p>
    <w:bookmarkEnd w:id="2314"/>
    <w:bookmarkStart w:name="z2321" w:id="2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139. Оператор автоматизированной линии теплоизоляции труб, 4 разряд</w:t>
      </w:r>
    </w:p>
    <w:bookmarkEnd w:id="2315"/>
    <w:bookmarkStart w:name="z2322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Характеристика работ:</w:t>
      </w:r>
    </w:p>
    <w:bookmarkEnd w:id="2316"/>
    <w:bookmarkStart w:name="z2323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обработки труб с нанесенной на них теплоизоляцией на автоматизированной линии теплоизоляции труб с пульта управления;</w:t>
      </w:r>
    </w:p>
    <w:bookmarkEnd w:id="2317"/>
    <w:bookmarkStart w:name="z2324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торцев труб, промазывание их битумом; </w:t>
      </w:r>
    </w:p>
    <w:bookmarkEnd w:id="2318"/>
    <w:bookmarkStart w:name="z2325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механизма для транспортировки изолированных труб;</w:t>
      </w:r>
    </w:p>
    <w:bookmarkEnd w:id="2319"/>
    <w:bookmarkStart w:name="z2326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 и участие в его ремонте.</w:t>
      </w:r>
    </w:p>
    <w:bookmarkEnd w:id="2320"/>
    <w:bookmarkStart w:name="z2327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302. Должен знать: </w:t>
      </w:r>
    </w:p>
    <w:bookmarkEnd w:id="2321"/>
    <w:bookmarkStart w:name="z2328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 устройство обслуживаемой автоматизированной линии; </w:t>
      </w:r>
    </w:p>
    <w:bookmarkEnd w:id="2322"/>
    <w:bookmarkStart w:name="z2329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изолированные трубы; </w:t>
      </w:r>
    </w:p>
    <w:bookmarkEnd w:id="2323"/>
    <w:bookmarkStart w:name="z2330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обработки, маркировки и замера труб; </w:t>
      </w:r>
    </w:p>
    <w:bookmarkEnd w:id="2324"/>
    <w:bookmarkStart w:name="z2331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подачи и складирования готовой продукции; </w:t>
      </w:r>
    </w:p>
    <w:bookmarkEnd w:id="2325"/>
    <w:bookmarkStart w:name="z2332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оборудования.</w:t>
      </w:r>
    </w:p>
    <w:bookmarkEnd w:id="2326"/>
    <w:bookmarkStart w:name="z2333" w:id="2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140. Оператор автоматизированной линии теплоизоляции труб, 5 разряд</w:t>
      </w:r>
    </w:p>
    <w:bookmarkEnd w:id="2327"/>
    <w:bookmarkStart w:name="z2334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Характеристика работ:</w:t>
      </w:r>
    </w:p>
    <w:bookmarkEnd w:id="2328"/>
    <w:bookmarkStart w:name="z2335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на трубы битумоцементно-перлитовой теплоизоляции и покровного слоя на автоматизированной линии теплоизоляции труб с пульта управления;</w:t>
      </w:r>
    </w:p>
    <w:bookmarkEnd w:id="2329"/>
    <w:bookmarkStart w:name="z2336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прессующей установкой и узлом обмотки;</w:t>
      </w:r>
    </w:p>
    <w:bookmarkEnd w:id="2330"/>
    <w:bookmarkStart w:name="z2337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в пресс-камерах; </w:t>
      </w:r>
    </w:p>
    <w:bookmarkEnd w:id="2331"/>
    <w:bookmarkStart w:name="z2338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линии; </w:t>
      </w:r>
    </w:p>
    <w:bookmarkEnd w:id="2332"/>
    <w:bookmarkStart w:name="z2339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пуск, наладка и остановка оборудования;</w:t>
      </w:r>
    </w:p>
    <w:bookmarkEnd w:id="2333"/>
    <w:bookmarkStart w:name="z2340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линии и участие в ее ремонте.</w:t>
      </w:r>
    </w:p>
    <w:bookmarkEnd w:id="2334"/>
    <w:bookmarkStart w:name="z2341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304. Должен знать: </w:t>
      </w:r>
    </w:p>
    <w:bookmarkEnd w:id="2335"/>
    <w:bookmarkStart w:name="z2342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схемы и взаимодействие механизмов автоматизированной линии; </w:t>
      </w:r>
    </w:p>
    <w:bookmarkEnd w:id="2336"/>
    <w:bookmarkStart w:name="z2343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изолированные трубы; </w:t>
      </w:r>
    </w:p>
    <w:bookmarkEnd w:id="2337"/>
    <w:bookmarkStart w:name="z2344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теплоизоляции и покровных материалов; </w:t>
      </w:r>
    </w:p>
    <w:bookmarkEnd w:id="2338"/>
    <w:bookmarkStart w:name="z2345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 способы наладки оборудования; </w:t>
      </w:r>
    </w:p>
    <w:bookmarkEnd w:id="2339"/>
    <w:bookmarkStart w:name="z2346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сборки и разборки узлов для производства теплоизоляции труб по типоразмерам; </w:t>
      </w:r>
    </w:p>
    <w:bookmarkEnd w:id="2340"/>
    <w:bookmarkStart w:name="z2347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температуры; </w:t>
      </w:r>
    </w:p>
    <w:bookmarkEnd w:id="2341"/>
    <w:bookmarkStart w:name="z2348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оборудования.</w:t>
      </w:r>
    </w:p>
    <w:bookmarkEnd w:id="2342"/>
    <w:bookmarkStart w:name="z2349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При обслуживании процесса теплоизоляции труб методом электродуговой металлизации - 6 разряд.</w:t>
      </w:r>
    </w:p>
    <w:bookmarkEnd w:id="2343"/>
    <w:bookmarkStart w:name="z2350" w:id="2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141. Машинист трубной машины, 4 разряд</w:t>
      </w:r>
    </w:p>
    <w:bookmarkEnd w:id="2344"/>
    <w:bookmarkStart w:name="z2351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306. Характеристика работ: </w:t>
      </w:r>
    </w:p>
    <w:bookmarkEnd w:id="2345"/>
    <w:bookmarkStart w:name="z2352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ведении процесса формования труб; </w:t>
      </w:r>
    </w:p>
    <w:bookmarkEnd w:id="2346"/>
    <w:bookmarkStart w:name="z2353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указанию машиниста более высокой квалификации движения технического сукна машины; </w:t>
      </w:r>
    </w:p>
    <w:bookmarkEnd w:id="2347"/>
    <w:bookmarkStart w:name="z2354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форматной скалки для навивания асбестоцементной трубы; </w:t>
      </w:r>
    </w:p>
    <w:bookmarkEnd w:id="2348"/>
    <w:bookmarkStart w:name="z2355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концов труб в процессе формования и работы вакуумной системы; </w:t>
      </w:r>
    </w:p>
    <w:bookmarkEnd w:id="2349"/>
    <w:bookmarkStart w:name="z2356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подколка ножом-шилом навитой на форматную скалку трубы и ее развальцовка; </w:t>
      </w:r>
    </w:p>
    <w:bookmarkEnd w:id="2350"/>
    <w:bookmarkStart w:name="z2357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скалки с навитой трубой и ввод свободной скалки; </w:t>
      </w:r>
    </w:p>
    <w:bookmarkEnd w:id="2351"/>
    <w:bookmarkStart w:name="z2358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помощь при снятии труб; </w:t>
      </w:r>
    </w:p>
    <w:bookmarkEnd w:id="2352"/>
    <w:bookmarkStart w:name="z2359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смене форматных скалок, сетчатого цилиндра, технических сукон; </w:t>
      </w:r>
    </w:p>
    <w:bookmarkEnd w:id="2353"/>
    <w:bookmarkStart w:name="z2360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промывке сукон и сетчатых цилиндров, чистке и ремонте трубной машины.</w:t>
      </w:r>
    </w:p>
    <w:bookmarkEnd w:id="2354"/>
    <w:bookmarkStart w:name="z2361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Должен знать: </w:t>
      </w:r>
    </w:p>
    <w:bookmarkEnd w:id="2355"/>
    <w:bookmarkStart w:name="z2362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принципы работы обслуживаемого оборудования; </w:t>
      </w:r>
    </w:p>
    <w:bookmarkEnd w:id="2356"/>
    <w:bookmarkStart w:name="z2363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формования труб; </w:t>
      </w:r>
    </w:p>
    <w:bookmarkEnd w:id="2357"/>
    <w:bookmarkStart w:name="z2364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асбеста, цемента и технических сукон; </w:t>
      </w:r>
    </w:p>
    <w:bookmarkEnd w:id="2358"/>
    <w:bookmarkStart w:name="z2365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признаки брака труб; </w:t>
      </w:r>
    </w:p>
    <w:bookmarkEnd w:id="2359"/>
    <w:bookmarkStart w:name="z2366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и способы предупреждения брака; </w:t>
      </w:r>
    </w:p>
    <w:bookmarkEnd w:id="2360"/>
    <w:bookmarkStart w:name="z2367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вырабатываемой продукции.</w:t>
      </w:r>
    </w:p>
    <w:bookmarkEnd w:id="2361"/>
    <w:bookmarkStart w:name="z2368" w:id="2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142. Машинист трубной машины, 5 разряд</w:t>
      </w:r>
    </w:p>
    <w:bookmarkEnd w:id="2362"/>
    <w:bookmarkStart w:name="z2369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Характеристика работ:</w:t>
      </w:r>
    </w:p>
    <w:bookmarkEnd w:id="2363"/>
    <w:bookmarkStart w:name="z2370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формования труб под руководством машиниста более высокой квалификации;</w:t>
      </w:r>
    </w:p>
    <w:bookmarkEnd w:id="2364"/>
    <w:bookmarkStart w:name="z2371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асбестоцементной массы в ванну сетчатого цилиндра;</w:t>
      </w:r>
    </w:p>
    <w:bookmarkEnd w:id="2365"/>
    <w:bookmarkStart w:name="z2372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перемешиванием суспензии и ее концентрацией;</w:t>
      </w:r>
    </w:p>
    <w:bookmarkEnd w:id="2366"/>
    <w:bookmarkStart w:name="z2373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поплавка, регулирующего подачу воды в ванну;</w:t>
      </w:r>
    </w:p>
    <w:bookmarkEnd w:id="2367"/>
    <w:bookmarkStart w:name="z2374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толщиной стенки навиваемой трубы по показаниям индикатора, давлением масла по манометру, работой вакуумной системы, промывных трубок, технических сукон и иных узлов машины; </w:t>
      </w:r>
    </w:p>
    <w:bookmarkEnd w:id="2368"/>
    <w:bookmarkStart w:name="z2375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работе по смене и промывке сетчатых цилиндров и смене технических сукон; </w:t>
      </w:r>
    </w:p>
    <w:bookmarkEnd w:id="2369"/>
    <w:bookmarkStart w:name="z2376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чистке, ремонте, разборке и сборке трубной машины.</w:t>
      </w:r>
    </w:p>
    <w:bookmarkEnd w:id="2370"/>
    <w:bookmarkStart w:name="z2377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309. Должен знать: </w:t>
      </w:r>
    </w:p>
    <w:bookmarkEnd w:id="2371"/>
    <w:bookmarkStart w:name="z2378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bookmarkEnd w:id="2372"/>
    <w:bookmarkStart w:name="z2379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асбестоцементных труб; </w:t>
      </w:r>
    </w:p>
    <w:bookmarkEnd w:id="2373"/>
    <w:bookmarkStart w:name="z2380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асбеста и цемента, их сорта и марки; </w:t>
      </w:r>
    </w:p>
    <w:bookmarkEnd w:id="2374"/>
    <w:bookmarkStart w:name="z2381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распушки асбеста; </w:t>
      </w:r>
    </w:p>
    <w:bookmarkEnd w:id="2375"/>
    <w:bookmarkStart w:name="z2382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твердения труб, внешние признаки брака труб; </w:t>
      </w:r>
    </w:p>
    <w:bookmarkEnd w:id="2376"/>
    <w:bookmarkStart w:name="z2383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и способы предупреждения брака; </w:t>
      </w:r>
    </w:p>
    <w:bookmarkEnd w:id="2377"/>
    <w:bookmarkStart w:name="z2384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вырабатываемой продукции.</w:t>
      </w:r>
    </w:p>
    <w:bookmarkEnd w:id="2378"/>
    <w:bookmarkStart w:name="z2385" w:id="2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143. Машинист трубной машины, 6 разряд</w:t>
      </w:r>
    </w:p>
    <w:bookmarkEnd w:id="2379"/>
    <w:bookmarkStart w:name="z2386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Характеристика работ:</w:t>
      </w:r>
    </w:p>
    <w:bookmarkEnd w:id="2380"/>
    <w:bookmarkStart w:name="z2387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формования асбестоцементных труб;</w:t>
      </w:r>
    </w:p>
    <w:bookmarkEnd w:id="2381"/>
    <w:bookmarkStart w:name="z2388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концентрации асбестоцементной массы;</w:t>
      </w:r>
    </w:p>
    <w:bookmarkEnd w:id="2382"/>
    <w:bookmarkStart w:name="z2389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равномерной толщины пленки в процессе формования труб; </w:t>
      </w:r>
    </w:p>
    <w:bookmarkEnd w:id="2383"/>
    <w:bookmarkStart w:name="z2390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вакуум-насоса; </w:t>
      </w:r>
    </w:p>
    <w:bookmarkEnd w:id="2384"/>
    <w:bookmarkStart w:name="z2391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разрежения в вакуумной коробке и давления в промывных трубках; </w:t>
      </w:r>
    </w:p>
    <w:bookmarkEnd w:id="2385"/>
    <w:bookmarkStart w:name="z2392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натяжения сукон и уплотнения навиваемой трубы с помощью экипажа давления; </w:t>
      </w:r>
    </w:p>
    <w:bookmarkEnd w:id="2386"/>
    <w:bookmarkStart w:name="z2393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и вывод скалок;</w:t>
      </w:r>
    </w:p>
    <w:bookmarkEnd w:id="2387"/>
    <w:bookmarkStart w:name="z2394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и опускание экипажа давления;</w:t>
      </w:r>
    </w:p>
    <w:bookmarkEnd w:id="2388"/>
    <w:bookmarkStart w:name="z2395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развальцовка труб после их навивания;</w:t>
      </w:r>
    </w:p>
    <w:bookmarkEnd w:id="2389"/>
    <w:bookmarkStart w:name="z2396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непосредственное участие в работе по смене и промывке сетчатых цилиндров, смене, штопке и промывке технических сукон, перемотке гауч-валов;</w:t>
      </w:r>
    </w:p>
    <w:bookmarkEnd w:id="2390"/>
    <w:bookmarkStart w:name="z2397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чистке, разборке и сборке трубной машины.</w:t>
      </w:r>
    </w:p>
    <w:bookmarkEnd w:id="2391"/>
    <w:bookmarkStart w:name="z2398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311. Должен знать: </w:t>
      </w:r>
    </w:p>
    <w:bookmarkEnd w:id="2392"/>
    <w:bookmarkStart w:name="z2399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2393"/>
    <w:bookmarkStart w:name="z2400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асбестоцементных труб; </w:t>
      </w:r>
    </w:p>
    <w:bookmarkEnd w:id="2394"/>
    <w:bookmarkStart w:name="z2401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асбеста и цемента, их сорта и марки; </w:t>
      </w:r>
    </w:p>
    <w:bookmarkEnd w:id="2395"/>
    <w:bookmarkStart w:name="z2402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распушки асбеста; </w:t>
      </w:r>
    </w:p>
    <w:bookmarkEnd w:id="2396"/>
    <w:bookmarkStart w:name="z2403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смазки оборудования; </w:t>
      </w:r>
    </w:p>
    <w:bookmarkEnd w:id="2397"/>
    <w:bookmarkStart w:name="z2404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твердения труб; </w:t>
      </w:r>
    </w:p>
    <w:bookmarkEnd w:id="2398"/>
    <w:bookmarkStart w:name="z2405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признаки брака асбестоцементных труб, причины его возникновения и способы предупреждения; </w:t>
      </w:r>
    </w:p>
    <w:bookmarkEnd w:id="2399"/>
    <w:bookmarkStart w:name="z2406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вырабатываемой продукции.</w:t>
      </w:r>
    </w:p>
    <w:bookmarkEnd w:id="2400"/>
    <w:bookmarkStart w:name="z2407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При условии руководства бригадой, обслуживающей трубную машину – 7 разряд.</w:t>
      </w:r>
    </w:p>
    <w:bookmarkEnd w:id="2401"/>
    <w:bookmarkStart w:name="z2408" w:id="2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144. Контролер строительных изделий и материалов, 3 разряд</w:t>
      </w:r>
    </w:p>
    <w:bookmarkEnd w:id="2402"/>
    <w:bookmarkStart w:name="z2409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Характеристика работ:</w:t>
      </w:r>
    </w:p>
    <w:bookmarkEnd w:id="2403"/>
    <w:bookmarkStart w:name="z2410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и размеров кирпича-сырца, керамических камней, черепицы, дренажных труб, листов сухой гипсовой штукатурки, мелков и иных изделий, проверка их соответствия техническим условиям; </w:t>
      </w:r>
    </w:p>
    <w:bookmarkEnd w:id="2404"/>
    <w:bookmarkStart w:name="z2411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брака на транспортер и листов сухой гипсовой штукатурки на электротележку; </w:t>
      </w:r>
    </w:p>
    <w:bookmarkEnd w:id="2405"/>
    <w:bookmarkStart w:name="z2412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автоматической резкой и температурой глиняного бруса, за работой автоматического укладчика, подъемника, выгрузочного стола и иных механизмов; </w:t>
      </w:r>
    </w:p>
    <w:bookmarkEnd w:id="2406"/>
    <w:bookmarkStart w:name="z2413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резательных струн; </w:t>
      </w:r>
    </w:p>
    <w:bookmarkEnd w:id="2407"/>
    <w:bookmarkStart w:name="z2414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листовых асбестоцементных изделий, труб и муфт после твердения на соответствие их линейным размерам, форме и внешнему виду;</w:t>
      </w:r>
    </w:p>
    <w:bookmarkEnd w:id="2408"/>
    <w:bookmarkStart w:name="z2415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маркировки асбестоцементных изделий; </w:t>
      </w:r>
    </w:p>
    <w:bookmarkEnd w:id="2409"/>
    <w:bookmarkStart w:name="z2416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укладки рассортированных изделий в стопы, соблюдения схем и инструкции по складированию асбестоцементных изделий, состояния вагонов, подаваемых для отгрузки продукции, соблюдения схем нагрузки асбестоцементных изделий на транспортные средства;</w:t>
      </w:r>
    </w:p>
    <w:bookmarkEnd w:id="2410"/>
    <w:bookmarkStart w:name="z2417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количества стандартных изделий и брака по видам;</w:t>
      </w:r>
    </w:p>
    <w:bookmarkEnd w:id="2411"/>
    <w:bookmarkStart w:name="z2418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готовой продукции; </w:t>
      </w:r>
    </w:p>
    <w:bookmarkEnd w:id="2412"/>
    <w:bookmarkStart w:name="z2419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сырья, полуфабрикатов, щипаной слюды, изделий из слюды прямоугольной формы; </w:t>
      </w:r>
    </w:p>
    <w:bookmarkEnd w:id="2413"/>
    <w:bookmarkStart w:name="z2420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соблюдения технологических регламентов; </w:t>
      </w:r>
    </w:p>
    <w:bookmarkEnd w:id="2414"/>
    <w:bookmarkStart w:name="z2421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пооперационный контроль соблюдения технологического процесса при изготовлении бетонных и железобетонных изделий простых и средней сложности: блоков фундаментов и внутренних стен, перемычек, дорожных, тротуарных и трамвайных плит, бортовых камней, пасынков, плит перекрытия, каналов, столбиков, шпал, подоконных досок, проступей, ступеней, деталей заборов, оград и иной аналогичной продукции;</w:t>
      </w:r>
    </w:p>
    <w:bookmarkEnd w:id="2415"/>
    <w:bookmarkStart w:name="z2422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соблюдения требуемого защитного слоя, правильности установки закладных деталей и вкладышей; </w:t>
      </w:r>
    </w:p>
    <w:bookmarkEnd w:id="2416"/>
    <w:bookmarkStart w:name="z2423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соответствия форм, закладных деталей, арматурных сеток и каркасов требованиям чертежей;</w:t>
      </w:r>
    </w:p>
    <w:bookmarkEnd w:id="2417"/>
    <w:bookmarkStart w:name="z2424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готовых изделий с маркировкой и оформлением паспортов и актов на брак; </w:t>
      </w:r>
    </w:p>
    <w:bookmarkEnd w:id="2418"/>
    <w:bookmarkStart w:name="z2425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контроль, прием и проверка кровельных и гидроизоляционных материалов; </w:t>
      </w:r>
    </w:p>
    <w:bookmarkEnd w:id="2419"/>
    <w:bookmarkStart w:name="z2426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продукции по внешним признакам; </w:t>
      </w:r>
    </w:p>
    <w:bookmarkEnd w:id="2420"/>
    <w:bookmarkStart w:name="z2427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браковка и маркировка контролируемой продукции; </w:t>
      </w:r>
    </w:p>
    <w:bookmarkEnd w:id="2421"/>
    <w:bookmarkStart w:name="z2428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при сплошной и выборочной проверке качества продукции;</w:t>
      </w:r>
    </w:p>
    <w:bookmarkEnd w:id="2422"/>
    <w:bookmarkStart w:name="z2429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контрольно-учетных записей, журнала учета готовой продукции; </w:t>
      </w:r>
    </w:p>
    <w:bookmarkEnd w:id="2423"/>
    <w:bookmarkStart w:name="z2430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складирования изделий.</w:t>
      </w:r>
    </w:p>
    <w:bookmarkEnd w:id="2424"/>
    <w:bookmarkStart w:name="z2431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314. Должен знать: </w:t>
      </w:r>
    </w:p>
    <w:bookmarkEnd w:id="2425"/>
    <w:bookmarkStart w:name="z2432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оборудования; </w:t>
      </w:r>
    </w:p>
    <w:bookmarkEnd w:id="2426"/>
    <w:bookmarkStart w:name="z2433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производства, методику испытания изделий и полуфабрикатов; </w:t>
      </w:r>
    </w:p>
    <w:bookmarkEnd w:id="2427"/>
    <w:bookmarkStart w:name="z2434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 требования, предъявляемые к качеству сырья и готовым изделиям;</w:t>
      </w:r>
    </w:p>
    <w:bookmarkEnd w:id="2428"/>
    <w:bookmarkStart w:name="z2435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отбора проб, методику определения качества; </w:t>
      </w:r>
    </w:p>
    <w:bookmarkEnd w:id="2429"/>
    <w:bookmarkStart w:name="z2436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контрольно-измерительными приборами и шаблонами; </w:t>
      </w:r>
    </w:p>
    <w:bookmarkEnd w:id="2430"/>
    <w:bookmarkStart w:name="z2437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учета некондиционной продукции по видам и причинам брака; </w:t>
      </w:r>
    </w:p>
    <w:bookmarkEnd w:id="2431"/>
    <w:bookmarkStart w:name="z2438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пооперационного и конечного контроля; </w:t>
      </w:r>
    </w:p>
    <w:bookmarkEnd w:id="2432"/>
    <w:bookmarkStart w:name="z2439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маркировку и способы складирования изделий; </w:t>
      </w:r>
    </w:p>
    <w:bookmarkEnd w:id="2433"/>
    <w:bookmarkStart w:name="z2440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технологических карт, порядок чтения чертежей.</w:t>
      </w:r>
    </w:p>
    <w:bookmarkEnd w:id="2434"/>
    <w:bookmarkStart w:name="z2441" w:id="2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145. Контролер строительных изделий и материалов, 4 разряд</w:t>
      </w:r>
    </w:p>
    <w:bookmarkEnd w:id="2435"/>
    <w:bookmarkStart w:name="z2442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315. Характеристика работ: </w:t>
      </w:r>
    </w:p>
    <w:bookmarkEnd w:id="2436"/>
    <w:bookmarkStart w:name="z2443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пооперационный контроль соблюдения технологического процесса при изготовлении сложных (большегабаритных, тонкостенных) изделий и конструкций: колонн, ригелей, балок, опор контактных сетей и светильников, труб безнапорных, кассетных и прокатных деталей, панелей и плит перекрытий и покрытий, панелей и блоков наружных стен, конструкций отделки метро и тоннелей, лестничных маршей, архитектурных изделий и иной аналогичной продукции;</w:t>
      </w:r>
    </w:p>
    <w:bookmarkEnd w:id="2437"/>
    <w:bookmarkStart w:name="z2444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толщины труб с помощью измерительных приборов; </w:t>
      </w:r>
    </w:p>
    <w:bookmarkEnd w:id="2438"/>
    <w:bookmarkStart w:name="z2445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труб и муфт для испытаний; </w:t>
      </w:r>
    </w:p>
    <w:bookmarkEnd w:id="2439"/>
    <w:bookmarkStart w:name="z2446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испытываемой трубы (муфты) на гидравлический пресс, проверка плотности ее прилегания к головкам пресса; </w:t>
      </w:r>
    </w:p>
    <w:bookmarkEnd w:id="2440"/>
    <w:bookmarkStart w:name="z2447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трубы водой; </w:t>
      </w:r>
    </w:p>
    <w:bookmarkEnd w:id="2441"/>
    <w:bookmarkStart w:name="z2448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отсос воздуха и опрессовка трубы под давлением; </w:t>
      </w:r>
    </w:p>
    <w:bookmarkEnd w:id="2442"/>
    <w:bookmarkStart w:name="z2449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испытанной трубы (муфты) от зажимных приспособлений;</w:t>
      </w:r>
    </w:p>
    <w:bookmarkEnd w:id="2443"/>
    <w:bookmarkStart w:name="z2450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стандартных и некондиционных труб (муфт), а также результатов контрольных испытаний трубы на гидравлическом прессе;</w:t>
      </w:r>
    </w:p>
    <w:bookmarkEnd w:id="2444"/>
    <w:bookmarkStart w:name="z2451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фасонных изделий из слюды, миканита, микалекса, слюдопласта, микаленты, асбовермикулита и изделий из них;</w:t>
      </w:r>
    </w:p>
    <w:bookmarkEnd w:id="2445"/>
    <w:bookmarkStart w:name="z2452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соблюдения технологических регламентов; </w:t>
      </w:r>
    </w:p>
    <w:bookmarkEnd w:id="2446"/>
    <w:bookmarkStart w:name="z2453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количественного состава компонентов при изготовлении электроизоляционных изделий на основе слюды.</w:t>
      </w:r>
    </w:p>
    <w:bookmarkEnd w:id="2447"/>
    <w:bookmarkStart w:name="z2454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316. Должен знать: </w:t>
      </w:r>
    </w:p>
    <w:bookmarkEnd w:id="2448"/>
    <w:bookmarkStart w:name="z2455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выпускаемых изделий; </w:t>
      </w:r>
    </w:p>
    <w:bookmarkEnd w:id="2449"/>
    <w:bookmarkStart w:name="z2456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пооперационного и конечного контроля; </w:t>
      </w:r>
    </w:p>
    <w:bookmarkEnd w:id="2450"/>
    <w:bookmarkStart w:name="z2457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материалам, полуфабрикатам, изделиям и формам; </w:t>
      </w:r>
    </w:p>
    <w:bookmarkEnd w:id="2451"/>
    <w:bookmarkStart w:name="z2458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маркировку изделий и способы их складирования.</w:t>
      </w:r>
    </w:p>
    <w:bookmarkEnd w:id="2452"/>
    <w:bookmarkStart w:name="z2459" w:id="2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146. Контролер строительных изделий и материалов, 5 разряд</w:t>
      </w:r>
    </w:p>
    <w:bookmarkEnd w:id="2453"/>
    <w:bookmarkStart w:name="z2460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Характеристика работ:</w:t>
      </w:r>
    </w:p>
    <w:bookmarkEnd w:id="2454"/>
    <w:bookmarkStart w:name="z2461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пооперационный контроль соблюдения технологического процесса при изготовлении особо сложных изделий: колец железобетонных для силосов, объемных шахт лифтов, объемных секций коллекторов, ферм, строительных и подстропильных балок, пролетных строений мостов и путепроводов, труб напорных, колонн крановых, рабочих камер колодцев и иной аналогичной продукции; </w:t>
      </w:r>
    </w:p>
    <w:bookmarkEnd w:id="2455"/>
    <w:bookmarkStart w:name="z2462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контроль, прием и проверка на соответствие нормам сырья, связующих, полуфабрикатов и готовой теплоизоляционной продукции; </w:t>
      </w:r>
    </w:p>
    <w:bookmarkEnd w:id="2456"/>
    <w:bookmarkStart w:name="z2463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сплошной и выборочной проверки в процессе производства и на складе готовой продукции; </w:t>
      </w:r>
    </w:p>
    <w:bookmarkEnd w:id="2457"/>
    <w:bookmarkStart w:name="z2464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правильностью ведения технологического процесса, складирования и отгрузки продукции; </w:t>
      </w:r>
    </w:p>
    <w:bookmarkEnd w:id="2458"/>
    <w:bookmarkStart w:name="z2465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результатов в журнале.</w:t>
      </w:r>
    </w:p>
    <w:bookmarkEnd w:id="2459"/>
    <w:bookmarkStart w:name="z2466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318. Должен знать: </w:t>
      </w:r>
    </w:p>
    <w:bookmarkEnd w:id="2460"/>
    <w:bookmarkStart w:name="z2467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и нормы на сырье, связующие, покровные и упаковочные материалы, готовую продукцию; </w:t>
      </w:r>
    </w:p>
    <w:bookmarkEnd w:id="2461"/>
    <w:bookmarkStart w:name="z2468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испытаний и порядок отбора проб; </w:t>
      </w:r>
    </w:p>
    <w:bookmarkEnd w:id="2462"/>
    <w:bookmarkStart w:name="z2469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складирования и маркировки продукции; </w:t>
      </w:r>
    </w:p>
    <w:bookmarkEnd w:id="2463"/>
    <w:bookmarkStart w:name="z2470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выпускаемых изделий; </w:t>
      </w:r>
    </w:p>
    <w:bookmarkEnd w:id="2464"/>
    <w:bookmarkStart w:name="z2471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способы пооперационного контроля.</w:t>
      </w:r>
    </w:p>
    <w:bookmarkEnd w:id="2465"/>
    <w:bookmarkStart w:name="z2472" w:id="2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147. Резчик строительных изделий и материалов, 3 разряд</w:t>
      </w:r>
    </w:p>
    <w:bookmarkEnd w:id="2466"/>
    <w:bookmarkStart w:name="z2473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Характеристика работ:</w:t>
      </w:r>
    </w:p>
    <w:bookmarkEnd w:id="2467"/>
    <w:bookmarkStart w:name="z2474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излишков глины по краям черепицы-сырца после прессования; </w:t>
      </w:r>
    </w:p>
    <w:bookmarkEnd w:id="2468"/>
    <w:bookmarkStart w:name="z2475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рамки с черепицей от прессовщика; </w:t>
      </w:r>
    </w:p>
    <w:bookmarkEnd w:id="2469"/>
    <w:bookmarkStart w:name="z2476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вырезание уголка, прокалывание отверстий в шине, затирка граней; </w:t>
      </w:r>
    </w:p>
    <w:bookmarkEnd w:id="2470"/>
    <w:bookmarkStart w:name="z2477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и укладка рамок с черепицей на транспортные средства;</w:t>
      </w:r>
    </w:p>
    <w:bookmarkEnd w:id="2471"/>
    <w:bookmarkStart w:name="z2478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гипсокартонных листов механическими ножницами или циркульной пилой на листы установленных размеров; </w:t>
      </w:r>
    </w:p>
    <w:bookmarkEnd w:id="2472"/>
    <w:bookmarkStart w:name="z2479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груженых вагонеток от сушки к рольгангу; </w:t>
      </w:r>
    </w:p>
    <w:bookmarkEnd w:id="2473"/>
    <w:bookmarkStart w:name="z2480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гипсокартонных листов с вагонетки и передача их с помощью рольганга к обрезному столу;</w:t>
      </w:r>
    </w:p>
    <w:bookmarkEnd w:id="2474"/>
    <w:bookmarkStart w:name="z2481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гипсокартонных листов, сортировка и укладка нарезанных листов по размерам и сортам;</w:t>
      </w:r>
    </w:p>
    <w:bookmarkEnd w:id="2475"/>
    <w:bookmarkStart w:name="z2482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механических ножниц; </w:t>
      </w:r>
    </w:p>
    <w:bookmarkEnd w:id="2476"/>
    <w:bookmarkStart w:name="z2483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вагонеток передаточной тележкой на обгонный путь;</w:t>
      </w:r>
    </w:p>
    <w:bookmarkEnd w:id="2477"/>
    <w:bookmarkStart w:name="z2484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отходов в отведенное место.</w:t>
      </w:r>
    </w:p>
    <w:bookmarkEnd w:id="2478"/>
    <w:bookmarkStart w:name="z2485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320. Должен знать: </w:t>
      </w:r>
    </w:p>
    <w:bookmarkEnd w:id="2479"/>
    <w:bookmarkStart w:name="z2486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используемых при обрезке инструментов; </w:t>
      </w:r>
    </w:p>
    <w:bookmarkEnd w:id="2480"/>
    <w:bookmarkStart w:name="z2487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черепицы; </w:t>
      </w:r>
    </w:p>
    <w:bookmarkEnd w:id="2481"/>
    <w:bookmarkStart w:name="z2488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обрезки и маркировки черепицы; </w:t>
      </w:r>
    </w:p>
    <w:bookmarkEnd w:id="2482"/>
    <w:bookmarkStart w:name="z2489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механических ножниц и иного обслуживаемого оборудования; </w:t>
      </w:r>
    </w:p>
    <w:bookmarkEnd w:id="2483"/>
    <w:bookmarkStart w:name="z2490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готовой продукции, порядок ее сортировки и укладки; </w:t>
      </w:r>
    </w:p>
    <w:bookmarkEnd w:id="2484"/>
    <w:bookmarkStart w:name="z2491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на рольганге и передаточной тележке.</w:t>
      </w:r>
    </w:p>
    <w:bookmarkEnd w:id="2485"/>
    <w:bookmarkStart w:name="z2492" w:id="2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148. Резчик строительных изделий и материалов, 4 разряд</w:t>
      </w:r>
    </w:p>
    <w:bookmarkEnd w:id="2486"/>
    <w:bookmarkStart w:name="z2493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Характеристика работ:</w:t>
      </w:r>
    </w:p>
    <w:bookmarkEnd w:id="2487"/>
    <w:bookmarkStart w:name="z2494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продольная и поперечная резка пенобетонных панелей на блоки на струнорезательной установке; </w:t>
      </w:r>
    </w:p>
    <w:bookmarkEnd w:id="2488"/>
    <w:bookmarkStart w:name="z2495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поперечная резка железобетонных труб, подоконных досок и струнобетонных изделий, изготовленных на стендах, а также выпиловка кубов-образцов на распиловочных машинах и установках, оснащенных абразивными кругами или дисками с алмазным армированием;</w:t>
      </w:r>
    </w:p>
    <w:bookmarkEnd w:id="2489"/>
    <w:bookmarkStart w:name="z2496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регулирование, подналадка резательных, распиловочных машин и установок, устранение мелких неисправностей в их работе, смена режущих приспособлений; </w:t>
      </w:r>
    </w:p>
    <w:bookmarkEnd w:id="2490"/>
    <w:bookmarkStart w:name="z2497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подъем, установка, кантовка и перемещение изделий с применением подъемных механизмов, управляемых с пола; </w:t>
      </w:r>
    </w:p>
    <w:bookmarkEnd w:id="2491"/>
    <w:bookmarkStart w:name="z2498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ленты механическим ножом на листы заданной длины;</w:t>
      </w:r>
    </w:p>
    <w:bookmarkEnd w:id="2492"/>
    <w:bookmarkStart w:name="z2499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степени охватывания гипсовой массы в картонной ленте на конвейере; </w:t>
      </w:r>
    </w:p>
    <w:bookmarkEnd w:id="2493"/>
    <w:bookmarkStart w:name="z2500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торцов и плотности заполнения ленты; </w:t>
      </w:r>
    </w:p>
    <w:bookmarkEnd w:id="2494"/>
    <w:bookmarkStart w:name="z2501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вырезание бракованной части ленты; </w:t>
      </w:r>
    </w:p>
    <w:bookmarkEnd w:id="2495"/>
    <w:bookmarkStart w:name="z2502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переналадка механического ножа при изменении длины листов; </w:t>
      </w:r>
    </w:p>
    <w:bookmarkEnd w:id="2496"/>
    <w:bookmarkStart w:name="z2503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передаточного стола и загрузочного моста;</w:t>
      </w:r>
    </w:p>
    <w:bookmarkEnd w:id="2497"/>
    <w:bookmarkStart w:name="z2504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правильной загрузкой листов в сушило;</w:t>
      </w:r>
    </w:p>
    <w:bookmarkEnd w:id="2498"/>
    <w:bookmarkStart w:name="z2505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своевременная смазка механизмов; </w:t>
      </w:r>
    </w:p>
    <w:bookmarkEnd w:id="2499"/>
    <w:bookmarkStart w:name="z2506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ручными резательными аппаратами керамического бруса, выходящего из мундштука пресса, на черепицу, кирпич и иные изделия с соблюдением заданных размеров;</w:t>
      </w:r>
    </w:p>
    <w:bookmarkEnd w:id="2500"/>
    <w:bookmarkStart w:name="z2507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и промывка мундштука, роликов резательного столика и резательного аппарата; </w:t>
      </w:r>
    </w:p>
    <w:bookmarkEnd w:id="2501"/>
    <w:bookmarkStart w:name="z2508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резательных струн; </w:t>
      </w:r>
    </w:p>
    <w:bookmarkEnd w:id="2502"/>
    <w:bookmarkStart w:name="z2509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теплоизоляционных и акустических заготовок и изделий на полосы или плиты заданных размеров на станках; </w:t>
      </w:r>
    </w:p>
    <w:bookmarkEnd w:id="2503"/>
    <w:bookmarkStart w:name="z2510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укладкой заготовок и изделий; </w:t>
      </w:r>
    </w:p>
    <w:bookmarkEnd w:id="2504"/>
    <w:bookmarkStart w:name="z2511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и регулирование станка; </w:t>
      </w:r>
    </w:p>
    <w:bookmarkEnd w:id="2505"/>
    <w:bookmarkStart w:name="z2512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аспирационных установок; </w:t>
      </w:r>
    </w:p>
    <w:bookmarkEnd w:id="2506"/>
    <w:bookmarkStart w:name="z2513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микалекса, слюдопласта, микаленты и миканита на пластины заданного размера вручную и на станках; </w:t>
      </w:r>
    </w:p>
    <w:bookmarkEnd w:id="2507"/>
    <w:bookmarkStart w:name="z2514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орошения микалекса при резке; </w:t>
      </w:r>
    </w:p>
    <w:bookmarkEnd w:id="2508"/>
    <w:bookmarkStart w:name="z2515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регулярный промер габаритов пластин шаблоном и измерительными инструментами; </w:t>
      </w:r>
    </w:p>
    <w:bookmarkEnd w:id="2509"/>
    <w:bookmarkStart w:name="z2516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устранение неисправностей в работе обслуживаемого оборудования.</w:t>
      </w:r>
    </w:p>
    <w:bookmarkEnd w:id="2510"/>
    <w:bookmarkStart w:name="z2517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322. Должен знать: </w:t>
      </w:r>
    </w:p>
    <w:bookmarkEnd w:id="2511"/>
    <w:bookmarkStart w:name="z2518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технической эксплуатации обслуживаемых машин и установок; </w:t>
      </w:r>
    </w:p>
    <w:bookmarkEnd w:id="2512"/>
    <w:bookmarkStart w:name="z2519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резки и распиловки изделий; </w:t>
      </w:r>
    </w:p>
    <w:bookmarkEnd w:id="2513"/>
    <w:bookmarkStart w:name="z2520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изготовляемую продукцию; </w:t>
      </w:r>
    </w:p>
    <w:bookmarkEnd w:id="2514"/>
    <w:bookmarkStart w:name="z2521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строповки и перемещения распиливаемых изделий;</w:t>
      </w:r>
    </w:p>
    <w:bookmarkEnd w:id="2515"/>
    <w:bookmarkStart w:name="z2522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механического ножа, передаточного стола и загрузочного моста; </w:t>
      </w:r>
    </w:p>
    <w:bookmarkEnd w:id="2516"/>
    <w:bookmarkStart w:name="z2523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гипсокартонные листы и процесс их производства; </w:t>
      </w:r>
    </w:p>
    <w:bookmarkEnd w:id="2517"/>
    <w:bookmarkStart w:name="z2524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ленточного пресса, мундштука и резательного аппарата; </w:t>
      </w:r>
    </w:p>
    <w:bookmarkEnd w:id="2518"/>
    <w:bookmarkStart w:name="z2525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сырца; </w:t>
      </w:r>
    </w:p>
    <w:bookmarkEnd w:id="2519"/>
    <w:bookmarkStart w:name="z2526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 и остановки ленточного пресса, резки кирпича и черепицы; </w:t>
      </w:r>
    </w:p>
    <w:bookmarkEnd w:id="2520"/>
    <w:bookmarkStart w:name="z2527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смены резательных струн и наладки резательного станка; </w:t>
      </w:r>
    </w:p>
    <w:bookmarkEnd w:id="2521"/>
    <w:bookmarkStart w:name="z2528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станка и механизмов, порядок их пуска, установки и регулирования; </w:t>
      </w:r>
    </w:p>
    <w:bookmarkEnd w:id="2522"/>
    <w:bookmarkStart w:name="z2529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теплоизоляционным изделиям, их номенклатуру, допуски на размеры; </w:t>
      </w:r>
    </w:p>
    <w:bookmarkEnd w:id="2523"/>
    <w:bookmarkStart w:name="z2530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наладки обслуживаемого оборудования;</w:t>
      </w:r>
    </w:p>
    <w:bookmarkEnd w:id="2524"/>
    <w:bookmarkStart w:name="z2531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последовательность резки электроизоляционных материалов; </w:t>
      </w:r>
    </w:p>
    <w:bookmarkEnd w:id="2525"/>
    <w:bookmarkStart w:name="z2532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готовым изделиям; </w:t>
      </w:r>
    </w:p>
    <w:bookmarkEnd w:id="2526"/>
    <w:bookmarkStart w:name="z2533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измерения габаритов пластин; </w:t>
      </w:r>
    </w:p>
    <w:bookmarkEnd w:id="2527"/>
    <w:bookmarkStart w:name="z2534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пользования контрольно-измерительными инструментами.</w:t>
      </w:r>
    </w:p>
    <w:bookmarkEnd w:id="2528"/>
    <w:bookmarkStart w:name="z2535" w:id="2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149. Оператор пульта управления оборудованием в производстве строительных изделий, 3 разряд</w:t>
      </w:r>
    </w:p>
    <w:bookmarkEnd w:id="2529"/>
    <w:bookmarkStart w:name="z2536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323. Характеристика работ: </w:t>
      </w:r>
    </w:p>
    <w:bookmarkEnd w:id="2530"/>
    <w:bookmarkStart w:name="z2537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 пульта отдельными или двумя сблокированными агрегатами технологической линии по производству крупноразмерных перегородочных панелей, гипсокартонных листов и иных гипсовых изделий; </w:t>
      </w:r>
    </w:p>
    <w:bookmarkEnd w:id="2531"/>
    <w:bookmarkStart w:name="z2538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обслуживаемого оборудования; </w:t>
      </w:r>
    </w:p>
    <w:bookmarkEnd w:id="2532"/>
    <w:bookmarkStart w:name="z2539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конвейера; </w:t>
      </w:r>
    </w:p>
    <w:bookmarkEnd w:id="2533"/>
    <w:bookmarkStart w:name="z2540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дистанционное управление работой отдельных агрегатов технологического оборудования формовочных линий в ручном и автоматическом режиме; </w:t>
      </w:r>
    </w:p>
    <w:bookmarkEnd w:id="2534"/>
    <w:bookmarkStart w:name="z2541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работы оборудования и показаниями контрольно-измерительных приборов; </w:t>
      </w:r>
    </w:p>
    <w:bookmarkEnd w:id="2535"/>
    <w:bookmarkStart w:name="z2542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установленной технической документации.</w:t>
      </w:r>
    </w:p>
    <w:bookmarkEnd w:id="2536"/>
    <w:bookmarkStart w:name="z2543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324. Должен знать: </w:t>
      </w:r>
    </w:p>
    <w:bookmarkEnd w:id="2537"/>
    <w:bookmarkStart w:name="z2544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пульта управления и контрольно-измерительных приборов; </w:t>
      </w:r>
    </w:p>
    <w:bookmarkEnd w:id="2538"/>
    <w:bookmarkStart w:name="z2545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режим работы и порядок эксплуатации оборудования; </w:t>
      </w:r>
    </w:p>
    <w:bookmarkEnd w:id="2539"/>
    <w:bookmarkStart w:name="z2546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 длительность выполнения технологических операций; </w:t>
      </w:r>
    </w:p>
    <w:bookmarkEnd w:id="2540"/>
    <w:bookmarkStart w:name="z2547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связи и сигнализации.</w:t>
      </w:r>
    </w:p>
    <w:bookmarkEnd w:id="2541"/>
    <w:bookmarkStart w:name="z2548" w:id="2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150. Оператор пульта управления оборудованием в производстве строительных изделий, 4 разряд</w:t>
      </w:r>
    </w:p>
    <w:bookmarkEnd w:id="2542"/>
    <w:bookmarkStart w:name="z2549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325. Характеристика работ: </w:t>
      </w:r>
    </w:p>
    <w:bookmarkEnd w:id="2543"/>
    <w:bookmarkStart w:name="z2550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 пульта тремя и более сблокированными агрегатами технологической линии; </w:t>
      </w:r>
    </w:p>
    <w:bookmarkEnd w:id="2544"/>
    <w:bookmarkStart w:name="z2551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дистанционное управление работой групп технологического оборудования конвейерных и поточно-агрегатных линий, а также автоматизированных бетоносмесительных узлов суммарной емкостью смесителей до 2000 литров в ручном и автоматическом режиме; </w:t>
      </w:r>
    </w:p>
    <w:bookmarkEnd w:id="2545"/>
    <w:bookmarkStart w:name="z2552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работы оборудования и показаниями контрольно-измерительных приборов; </w:t>
      </w:r>
    </w:p>
    <w:bookmarkEnd w:id="2546"/>
    <w:bookmarkStart w:name="z2553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 пульта автоматом-садчиком и связанными с ним транспортирующими устройствами под руководством оператора более высокой квалификации; </w:t>
      </w:r>
    </w:p>
    <w:bookmarkEnd w:id="2547"/>
    <w:bookmarkStart w:name="z2554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автомата-садчика и связанных с ним транспортирующих устройств; </w:t>
      </w:r>
    </w:p>
    <w:bookmarkEnd w:id="2548"/>
    <w:bookmarkStart w:name="z2555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агрегатных узлов автомата-садчика и иного оборудования;</w:t>
      </w:r>
    </w:p>
    <w:bookmarkEnd w:id="2549"/>
    <w:bookmarkStart w:name="z2556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поступающих керамических изделий;</w:t>
      </w:r>
    </w:p>
    <w:bookmarkEnd w:id="2550"/>
    <w:bookmarkStart w:name="z2557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работ при управлении механизмами прокатного стана; </w:t>
      </w:r>
    </w:p>
    <w:bookmarkEnd w:id="2551"/>
    <w:bookmarkStart w:name="z2558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регулирование поступления в растворомешалку непрерывного действия компонентов (гипса, опилок, воды).</w:t>
      </w:r>
    </w:p>
    <w:bookmarkEnd w:id="2552"/>
    <w:bookmarkStart w:name="z2559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326. Должен знать: </w:t>
      </w:r>
    </w:p>
    <w:bookmarkEnd w:id="2553"/>
    <w:bookmarkStart w:name="z2560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действия, режим работы и порядок эксплуатации оборудования железобетонного производства; </w:t>
      </w:r>
    </w:p>
    <w:bookmarkEnd w:id="2554"/>
    <w:bookmarkStart w:name="z2561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пульта управления; </w:t>
      </w:r>
    </w:p>
    <w:bookmarkEnd w:id="2555"/>
    <w:bookmarkStart w:name="z2562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 длительность выполнения технологических операций; </w:t>
      </w:r>
    </w:p>
    <w:bookmarkEnd w:id="2556"/>
    <w:bookmarkStart w:name="z2563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связи и сигнализации; </w:t>
      </w:r>
    </w:p>
    <w:bookmarkEnd w:id="2557"/>
    <w:bookmarkStart w:name="z2564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агрегатных узлов автомата-садчика, транспортирующих устройств; </w:t>
      </w:r>
    </w:p>
    <w:bookmarkEnd w:id="2558"/>
    <w:bookmarkStart w:name="z2565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керамических изделий; </w:t>
      </w:r>
    </w:p>
    <w:bookmarkEnd w:id="2559"/>
    <w:bookmarkStart w:name="z2566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растворомешалки непрерывного действия; </w:t>
      </w:r>
    </w:p>
    <w:bookmarkEnd w:id="2560"/>
    <w:bookmarkStart w:name="z2567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изготовления гипсобетонного раствора; </w:t>
      </w:r>
    </w:p>
    <w:bookmarkEnd w:id="2561"/>
    <w:bookmarkStart w:name="z2568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порядок технической эксплуатации механизмов стана; </w:t>
      </w:r>
    </w:p>
    <w:bookmarkEnd w:id="2562"/>
    <w:bookmarkStart w:name="z2569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принятую систему сигнализации.</w:t>
      </w:r>
    </w:p>
    <w:bookmarkEnd w:id="2563"/>
    <w:bookmarkStart w:name="z2570" w:id="2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151. Оператор пульта управления оборудованием в производстве строительных изделий, 5 разряд</w:t>
      </w:r>
    </w:p>
    <w:bookmarkEnd w:id="2564"/>
    <w:bookmarkStart w:name="z2571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Характеристика работ:</w:t>
      </w:r>
    </w:p>
    <w:bookmarkEnd w:id="2565"/>
    <w:bookmarkStart w:name="z2572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 пульта автоматом-садчиком и связанными с ним транспортирующими устройствами; </w:t>
      </w:r>
    </w:p>
    <w:bookmarkEnd w:id="2566"/>
    <w:bookmarkStart w:name="z2573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автомата-садчика и иных механизмов; </w:t>
      </w:r>
    </w:p>
    <w:bookmarkEnd w:id="2567"/>
    <w:bookmarkStart w:name="z2574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перевода работы автомата-садчика с ручного управления на автоматическое и наоборот; </w:t>
      </w:r>
    </w:p>
    <w:bookmarkEnd w:id="2568"/>
    <w:bookmarkStart w:name="z2575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программ технологии садки изделий; </w:t>
      </w:r>
    </w:p>
    <w:bookmarkEnd w:id="2569"/>
    <w:bookmarkStart w:name="z2576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транспортным устройством подачи обжиговых вагонеток на автомат-садчик; </w:t>
      </w:r>
    </w:p>
    <w:bookmarkEnd w:id="2570"/>
    <w:bookmarkStart w:name="z2577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всеми механизмами стана по прокатке гипсобетонных панелей; </w:t>
      </w:r>
    </w:p>
    <w:bookmarkEnd w:id="2571"/>
    <w:bookmarkStart w:name="z2578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и регулирование равномерной заливки гипсобетона в каркасы; </w:t>
      </w:r>
    </w:p>
    <w:bookmarkEnd w:id="2572"/>
    <w:bookmarkStart w:name="z2579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движения ленты конвейера; </w:t>
      </w:r>
    </w:p>
    <w:bookmarkEnd w:id="2573"/>
    <w:bookmarkStart w:name="z2580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предупредительных сигналов при пуске и остановке стана;</w:t>
      </w:r>
    </w:p>
    <w:bookmarkEnd w:id="2574"/>
    <w:bookmarkStart w:name="z2581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дистанционное управление работой кассетных установок, а также автоматизированных бетоносмесительных узлов с суммарной емкостью смесителей более 2000 литров в ручном и автоматическом режиме;</w:t>
      </w:r>
    </w:p>
    <w:bookmarkEnd w:id="2575"/>
    <w:bookmarkStart w:name="z2582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установленной технической документации.</w:t>
      </w:r>
    </w:p>
    <w:bookmarkEnd w:id="2576"/>
    <w:bookmarkStart w:name="z2583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328. Должен знать: </w:t>
      </w:r>
    </w:p>
    <w:bookmarkEnd w:id="2577"/>
    <w:bookmarkStart w:name="z2584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автомата-садчика и иных агрегатов технологической линии; </w:t>
      </w:r>
    </w:p>
    <w:bookmarkEnd w:id="2578"/>
    <w:bookmarkStart w:name="z2585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автомата-садчика в ручном и автоматическом режимах; </w:t>
      </w:r>
    </w:p>
    <w:bookmarkEnd w:id="2579"/>
    <w:bookmarkStart w:name="z2586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изменения программы технологии садки изделий; </w:t>
      </w:r>
    </w:p>
    <w:bookmarkEnd w:id="2580"/>
    <w:bookmarkStart w:name="z2587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механизмов стана; </w:t>
      </w:r>
    </w:p>
    <w:bookmarkEnd w:id="2581"/>
    <w:bookmarkStart w:name="z2588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формовочной смеси и требования, предъявляемые к компонентам смеси, каркасам и закладным деталям; </w:t>
      </w:r>
    </w:p>
    <w:bookmarkEnd w:id="2582"/>
    <w:bookmarkStart w:name="z2589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схватывания формовочной массы в зависимости от ее качества; </w:t>
      </w:r>
    </w:p>
    <w:bookmarkEnd w:id="2583"/>
    <w:bookmarkStart w:name="z2590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крупноразмерных гипсобетонных панелей и технические условия на готовые панели; </w:t>
      </w:r>
    </w:p>
    <w:bookmarkEnd w:id="2584"/>
    <w:bookmarkStart w:name="z2591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тепловой обработки панелей.</w:t>
      </w:r>
    </w:p>
    <w:bookmarkEnd w:id="2585"/>
    <w:bookmarkStart w:name="z2592" w:id="2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152. Оператор пульта управления оборудованием в производстве строительных изделий, 6 разряд</w:t>
      </w:r>
    </w:p>
    <w:bookmarkEnd w:id="2586"/>
    <w:bookmarkStart w:name="z2593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329. Характеристика работ: </w:t>
      </w:r>
    </w:p>
    <w:bookmarkEnd w:id="2587"/>
    <w:bookmarkStart w:name="z2594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дистанционное управление работой всего комплекса автоматизированных конвейерных линий, вибропрокатных и прокатных станов в ручном и автоматическом режиме.</w:t>
      </w:r>
    </w:p>
    <w:bookmarkEnd w:id="2588"/>
    <w:bookmarkStart w:name="z2595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330. Должен знать: </w:t>
      </w:r>
    </w:p>
    <w:bookmarkEnd w:id="2589"/>
    <w:bookmarkStart w:name="z2596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порядок эксплуатации оборудования железобетонного производства.</w:t>
      </w:r>
    </w:p>
    <w:bookmarkEnd w:id="2590"/>
    <w:bookmarkStart w:name="z2597" w:id="2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153. Прессовщик строительных изделий, 3 разряд</w:t>
      </w:r>
    </w:p>
    <w:bookmarkEnd w:id="2591"/>
    <w:bookmarkStart w:name="z2598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Характеристика работ:</w:t>
      </w:r>
    </w:p>
    <w:bookmarkEnd w:id="2592"/>
    <w:bookmarkStart w:name="z2599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мелков на автоматическом эксцентриковом прессе или вручную;</w:t>
      </w:r>
    </w:p>
    <w:bookmarkEnd w:id="2593"/>
    <w:bookmarkStart w:name="z2600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колобков в воронку пресса; </w:t>
      </w:r>
    </w:p>
    <w:bookmarkEnd w:id="2594"/>
    <w:bookmarkStart w:name="z2601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прессованных прутков на деревянные поддоны, перемещение и установка их на стеллажи; </w:t>
      </w:r>
    </w:p>
    <w:bookmarkEnd w:id="2595"/>
    <w:bookmarkStart w:name="z2602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смазка механизмов, очистка штампов; </w:t>
      </w:r>
    </w:p>
    <w:bookmarkEnd w:id="2596"/>
    <w:bookmarkStart w:name="z2603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кирпича-сырца из глиняной массы на различных прессах; </w:t>
      </w:r>
    </w:p>
    <w:bookmarkEnd w:id="2597"/>
    <w:bookmarkStart w:name="z2604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осмотр, пуск и остановка пресса, транспортирующих и глиноперерабатывающих механизмов; </w:t>
      </w:r>
    </w:p>
    <w:bookmarkEnd w:id="2598"/>
    <w:bookmarkStart w:name="z2605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пресса и качеством отпрессованного кирпича-сырца; </w:t>
      </w:r>
    </w:p>
    <w:bookmarkEnd w:id="2599"/>
    <w:bookmarkStart w:name="z2606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глиномассы в пресс, проверка работы вакуум-камеры; </w:t>
      </w:r>
    </w:p>
    <w:bookmarkEnd w:id="2600"/>
    <w:bookmarkStart w:name="z2607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пресса, пластин и штампов;</w:t>
      </w:r>
    </w:p>
    <w:bookmarkEnd w:id="2601"/>
    <w:bookmarkStart w:name="z2608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брака сырца в пресс для вторичного прессования; </w:t>
      </w:r>
    </w:p>
    <w:bookmarkEnd w:id="2602"/>
    <w:bookmarkStart w:name="z2609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пресса; </w:t>
      </w:r>
    </w:p>
    <w:bookmarkEnd w:id="2603"/>
    <w:bookmarkStart w:name="z2610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прессования плиток под руководством прессовщика более высокой квалификации; </w:t>
      </w:r>
    </w:p>
    <w:bookmarkEnd w:id="2604"/>
    <w:bookmarkStart w:name="z2611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и пересыпка песком готовых плиток; </w:t>
      </w:r>
    </w:p>
    <w:bookmarkEnd w:id="2605"/>
    <w:bookmarkStart w:name="z2612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равномерной загрузки массы под пресс;</w:t>
      </w:r>
    </w:p>
    <w:bookmarkEnd w:id="2606"/>
    <w:bookmarkStart w:name="z2613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прессования изделий из слюдопласта на пароэлектрических прессах давлением до 200 килограмм на сантиметр квадратный; </w:t>
      </w:r>
    </w:p>
    <w:bookmarkEnd w:id="2607"/>
    <w:bookmarkStart w:name="z2614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нарезание слюдопластовых заготовок по шаблону, сборка в пакеты и промазывание лаком; </w:t>
      </w:r>
    </w:p>
    <w:bookmarkEnd w:id="2608"/>
    <w:bookmarkStart w:name="z2615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закладка заготовок в разогретую пресс-форму; </w:t>
      </w:r>
    </w:p>
    <w:bookmarkEnd w:id="2609"/>
    <w:bookmarkStart w:name="z2616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режимом нагревания и охлаждения изделий.</w:t>
      </w:r>
    </w:p>
    <w:bookmarkEnd w:id="2610"/>
    <w:bookmarkStart w:name="z2617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332. Должен знать: </w:t>
      </w:r>
    </w:p>
    <w:bookmarkEnd w:id="2611"/>
    <w:bookmarkStart w:name="z2618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2612"/>
    <w:bookmarkStart w:name="z2619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по внешним признакам качества формуемой массы;</w:t>
      </w:r>
    </w:p>
    <w:bookmarkEnd w:id="2613"/>
    <w:bookmarkStart w:name="z2620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массы и мелков, к кирпичу-сырцу; </w:t>
      </w:r>
    </w:p>
    <w:bookmarkEnd w:id="2614"/>
    <w:bookmarkStart w:name="z2621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чистки и смазки обслуживаемого оборудования; </w:t>
      </w:r>
    </w:p>
    <w:bookmarkEnd w:id="2615"/>
    <w:bookmarkStart w:name="z2622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мелких неисправностей в работе пресса; </w:t>
      </w:r>
    </w:p>
    <w:bookmarkEnd w:id="2616"/>
    <w:bookmarkStart w:name="z2623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производительность формовочного конвейера; </w:t>
      </w:r>
    </w:p>
    <w:bookmarkEnd w:id="2617"/>
    <w:bookmarkStart w:name="z2624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емкость раздаточных бункеров; </w:t>
      </w:r>
    </w:p>
    <w:bookmarkEnd w:id="2618"/>
    <w:bookmarkStart w:name="z2625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основные приемы формовки асфальтовых плиток; </w:t>
      </w:r>
    </w:p>
    <w:bookmarkEnd w:id="2619"/>
    <w:bookmarkStart w:name="z2626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раскроя и прессования изделий, технологический режим нагревания и охлаждения в пресс-форме; </w:t>
      </w:r>
    </w:p>
    <w:bookmarkEnd w:id="2620"/>
    <w:bookmarkStart w:name="z2627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слюдопластовые изделия. </w:t>
      </w:r>
    </w:p>
    <w:bookmarkEnd w:id="2621"/>
    <w:bookmarkStart w:name="z2628" w:id="2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154. Прессовщик строительных изделий, 4 разряд</w:t>
      </w:r>
    </w:p>
    <w:bookmarkEnd w:id="2622"/>
    <w:bookmarkStart w:name="z2629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333. Характеристика работ:</w:t>
      </w:r>
    </w:p>
    <w:bookmarkEnd w:id="2623"/>
    <w:bookmarkStart w:name="z2630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одинарного, полуторного, двойного и иных видов кирпича на прессах с автоматами-укладчиками и пакето-штабелирующими устройствами или силикатного кирпича и черепицы на прессах с ручным снятием;</w:t>
      </w:r>
    </w:p>
    <w:bookmarkEnd w:id="2624"/>
    <w:bookmarkStart w:name="z2631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пресса и автомата-укладчика; </w:t>
      </w:r>
    </w:p>
    <w:bookmarkEnd w:id="2625"/>
    <w:bookmarkStart w:name="z2632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массы в пресс и ее увлажнение;</w:t>
      </w:r>
    </w:p>
    <w:bookmarkEnd w:id="2626"/>
    <w:bookmarkStart w:name="z2633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вагонетки в автомат-укладчик и выкатывание ее с сырцом;</w:t>
      </w:r>
    </w:p>
    <w:bookmarkEnd w:id="2627"/>
    <w:bookmarkStart w:name="z2634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разрушенного кирпича-сырца на вагонетке;</w:t>
      </w:r>
    </w:p>
    <w:bookmarkEnd w:id="2628"/>
    <w:bookmarkStart w:name="z2635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зазора между верхней и нижней формами;</w:t>
      </w:r>
    </w:p>
    <w:bookmarkEnd w:id="2629"/>
    <w:bookmarkStart w:name="z2636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черепицы на рамку, укладка рамки с черепицей на столик или передача резчику; </w:t>
      </w:r>
    </w:p>
    <w:bookmarkEnd w:id="2630"/>
    <w:bookmarkStart w:name="z2637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форм, смазка, осмотр и наладка пресса; </w:t>
      </w:r>
    </w:p>
    <w:bookmarkEnd w:id="2631"/>
    <w:bookmarkStart w:name="z2638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прессования плиток; </w:t>
      </w:r>
    </w:p>
    <w:bookmarkEnd w:id="2632"/>
    <w:bookmarkStart w:name="z2639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песка для пересыпки асфальтовых плиток;</w:t>
      </w:r>
    </w:p>
    <w:bookmarkEnd w:id="2633"/>
    <w:bookmarkStart w:name="z2640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заполнения пресс-форм пресс-массой; </w:t>
      </w:r>
    </w:p>
    <w:bookmarkEnd w:id="2634"/>
    <w:bookmarkStart w:name="z2641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поступаемой пресс-массы;</w:t>
      </w:r>
    </w:p>
    <w:bookmarkEnd w:id="2635"/>
    <w:bookmarkStart w:name="z2642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прессования слюдопластов на пароэлектрических прессах с давлением свыше 200 килограмм на сантиметр квадратный; </w:t>
      </w:r>
    </w:p>
    <w:bookmarkEnd w:id="2636"/>
    <w:bookmarkStart w:name="z2643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заготовок в пакеты, наблюдение за температурным режимом, прессованием и охлаждением слюдопласта под давлением; </w:t>
      </w:r>
    </w:p>
    <w:bookmarkEnd w:id="2637"/>
    <w:bookmarkStart w:name="z2644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профилактического ремонта оборудования; </w:t>
      </w:r>
    </w:p>
    <w:bookmarkEnd w:id="2638"/>
    <w:bookmarkStart w:name="z2645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прессования плит, скорлуп, сегментов, блоков, кирпичей и иных изделий из совелита, диатомита, перлита, вермикулита, минеральной ваты на карусельных, гидравлических, механических, вакуумных прессах; </w:t>
      </w:r>
    </w:p>
    <w:bookmarkEnd w:id="2639"/>
    <w:bookmarkStart w:name="z2646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работе, пуск и остановка оборудования; </w:t>
      </w:r>
    </w:p>
    <w:bookmarkEnd w:id="2640"/>
    <w:bookmarkStart w:name="z2647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оборудованием; </w:t>
      </w:r>
    </w:p>
    <w:bookmarkEnd w:id="2641"/>
    <w:bookmarkStart w:name="z2648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 гидромассы, ее распределение;</w:t>
      </w:r>
    </w:p>
    <w:bookmarkEnd w:id="2642"/>
    <w:bookmarkStart w:name="z2649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поступления массы, прессования, вакуумирования и контрольно-измерительными приборами; </w:t>
      </w:r>
    </w:p>
    <w:bookmarkEnd w:id="2643"/>
    <w:bookmarkStart w:name="z2650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изделий на приемный или резательный стол; </w:t>
      </w:r>
    </w:p>
    <w:bookmarkEnd w:id="2644"/>
    <w:bookmarkStart w:name="z2651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поддона; </w:t>
      </w:r>
    </w:p>
    <w:bookmarkEnd w:id="2645"/>
    <w:bookmarkStart w:name="z2652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пресс-формы и формующей плиты; </w:t>
      </w:r>
    </w:p>
    <w:bookmarkEnd w:id="2646"/>
    <w:bookmarkStart w:name="z2653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чистка, промывка, смазка и переналадка механизмов; </w:t>
      </w:r>
    </w:p>
    <w:bookmarkEnd w:id="2647"/>
    <w:bookmarkStart w:name="z2654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насосов; </w:t>
      </w:r>
    </w:p>
    <w:bookmarkEnd w:id="2648"/>
    <w:bookmarkStart w:name="z2655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обслуживаемого оборудования.</w:t>
      </w:r>
    </w:p>
    <w:bookmarkEnd w:id="2649"/>
    <w:bookmarkStart w:name="z2656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334. Должен знать: </w:t>
      </w:r>
    </w:p>
    <w:bookmarkEnd w:id="2650"/>
    <w:bookmarkStart w:name="z2657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прессов, пусковых механизмов и вспомогательного оборудования и порядок управления ими; </w:t>
      </w:r>
    </w:p>
    <w:bookmarkEnd w:id="2651"/>
    <w:bookmarkStart w:name="z2658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регулировки автомата-укладчика при штабелевке кирпича; </w:t>
      </w:r>
    </w:p>
    <w:bookmarkEnd w:id="2652"/>
    <w:bookmarkStart w:name="z2659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перевода управления пресса с автоматического на ручное и обратно;</w:t>
      </w:r>
    </w:p>
    <w:bookmarkEnd w:id="2653"/>
    <w:bookmarkStart w:name="z2660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и размеры зазора между формами; </w:t>
      </w:r>
    </w:p>
    <w:bookmarkEnd w:id="2654"/>
    <w:bookmarkStart w:name="z2661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подаваемой массы и прессуемых изделий, к черепице, к изделиям; </w:t>
      </w:r>
    </w:p>
    <w:bookmarkEnd w:id="2655"/>
    <w:bookmarkStart w:name="z2662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гидромассы, ее состав и водозатворение; </w:t>
      </w:r>
    </w:p>
    <w:bookmarkEnd w:id="2656"/>
    <w:bookmarkStart w:name="z2663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контрольно-измерительными приборами; </w:t>
      </w:r>
    </w:p>
    <w:bookmarkEnd w:id="2657"/>
    <w:bookmarkStart w:name="z2664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дозировку гидромассы для прессования изделий различной толщины и формы; </w:t>
      </w:r>
    </w:p>
    <w:bookmarkEnd w:id="2658"/>
    <w:bookmarkStart w:name="z2665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пуска, переналадки и остановки механизмов; </w:t>
      </w:r>
    </w:p>
    <w:bookmarkEnd w:id="2659"/>
    <w:bookmarkStart w:name="z2666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 гидромассы на изделия различных типоразмеров; </w:t>
      </w:r>
    </w:p>
    <w:bookmarkEnd w:id="2660"/>
    <w:bookmarkStart w:name="z2667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смазки, блокировки и сигнализации; </w:t>
      </w:r>
    </w:p>
    <w:bookmarkEnd w:id="2661"/>
    <w:bookmarkStart w:name="z2668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контроля качества гидромассы и изделий; </w:t>
      </w:r>
    </w:p>
    <w:bookmarkEnd w:id="2662"/>
    <w:bookmarkStart w:name="z2669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прессования и технические условия на производство слюдопласта; </w:t>
      </w:r>
    </w:p>
    <w:bookmarkEnd w:id="2663"/>
    <w:bookmarkStart w:name="z2670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нагрузки на оборудование и профилактические меры по предупреждению поломок и аварий.</w:t>
      </w:r>
    </w:p>
    <w:bookmarkEnd w:id="2664"/>
    <w:bookmarkStart w:name="z2671" w:id="26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155. Прессовщик строительных изделий, 5 разряд</w:t>
      </w:r>
    </w:p>
    <w:bookmarkEnd w:id="2665"/>
    <w:bookmarkStart w:name="z2672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335. Характеристика работ:</w:t>
      </w:r>
    </w:p>
    <w:bookmarkEnd w:id="2666"/>
    <w:bookmarkStart w:name="z2673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крупноразмерных блоков и кирпича на автоматической линии;</w:t>
      </w:r>
    </w:p>
    <w:bookmarkEnd w:id="2667"/>
    <w:bookmarkStart w:name="z2674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кирпича из глиняного порошка на различных прессах;</w:t>
      </w:r>
    </w:p>
    <w:bookmarkEnd w:id="2668"/>
    <w:bookmarkStart w:name="z2675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осмотр, пуск, контроль работы и остановка агрегатов технологической линии; </w:t>
      </w:r>
    </w:p>
    <w:bookmarkEnd w:id="2669"/>
    <w:bookmarkStart w:name="z2676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прессуемых изделий; </w:t>
      </w:r>
    </w:p>
    <w:bookmarkEnd w:id="2670"/>
    <w:bookmarkStart w:name="z2677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наладке, текущем ремонте автоматической линии; </w:t>
      </w:r>
    </w:p>
    <w:bookmarkEnd w:id="2671"/>
    <w:bookmarkStart w:name="z2678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теплоизоляционных твердых плит из минеральной ваты на поточно-конвейерной линии оборудования;</w:t>
      </w:r>
    </w:p>
    <w:bookmarkEnd w:id="2672"/>
    <w:bookmarkStart w:name="z2679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продвижением заготовок ковра, укладкой заготовок на поддоны, продвижением поддонов с заготовками и накоплением их в накопителе;</w:t>
      </w:r>
    </w:p>
    <w:bookmarkEnd w:id="2673"/>
    <w:bookmarkStart w:name="z2680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из многоэтажного гидравлического пресса;</w:t>
      </w:r>
    </w:p>
    <w:bookmarkEnd w:id="2674"/>
    <w:bookmarkStart w:name="z2681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контрольно-измерительных приборов, подачей теплоносителя; </w:t>
      </w:r>
    </w:p>
    <w:bookmarkEnd w:id="2675"/>
    <w:bookmarkStart w:name="z2682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скоростей транспортерной линии; </w:t>
      </w:r>
    </w:p>
    <w:bookmarkEnd w:id="2676"/>
    <w:bookmarkStart w:name="z2683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переналадка пресса при изменении типоразмеров выпускаемых изделий; </w:t>
      </w:r>
    </w:p>
    <w:bookmarkEnd w:id="2677"/>
    <w:bookmarkStart w:name="z2684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продукции.</w:t>
      </w:r>
    </w:p>
    <w:bookmarkEnd w:id="2678"/>
    <w:bookmarkStart w:name="z2685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336. Должен знать: </w:t>
      </w:r>
    </w:p>
    <w:bookmarkEnd w:id="2679"/>
    <w:bookmarkStart w:name="z2686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автоматической линии; </w:t>
      </w:r>
    </w:p>
    <w:bookmarkEnd w:id="2680"/>
    <w:bookmarkStart w:name="z2687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регулировки автомата-укладчика при штабелевке блоков разных типоразмеров; </w:t>
      </w:r>
    </w:p>
    <w:bookmarkEnd w:id="2681"/>
    <w:bookmarkStart w:name="z2688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крупноразмерных блоков; </w:t>
      </w:r>
    </w:p>
    <w:bookmarkEnd w:id="2682"/>
    <w:bookmarkStart w:name="z2689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контрольно-измерительных приборов; </w:t>
      </w:r>
    </w:p>
    <w:bookmarkEnd w:id="2683"/>
    <w:bookmarkStart w:name="z2690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всех механизмов и агрегатов,</w:t>
      </w:r>
    </w:p>
    <w:bookmarkEnd w:id="2684"/>
    <w:bookmarkStart w:name="z2691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гидравлическую схему пресса теплоизоляционных изделий; </w:t>
      </w:r>
    </w:p>
    <w:bookmarkEnd w:id="2685"/>
    <w:bookmarkStart w:name="z2692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неполадок обслуживаемого оборудования и методы их устранения; </w:t>
      </w:r>
    </w:p>
    <w:bookmarkEnd w:id="2686"/>
    <w:bookmarkStart w:name="z2693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продукции и технические условия на нее; </w:t>
      </w:r>
    </w:p>
    <w:bookmarkEnd w:id="2687"/>
    <w:bookmarkStart w:name="z2694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продукции; </w:t>
      </w:r>
    </w:p>
    <w:bookmarkEnd w:id="2688"/>
    <w:bookmarkStart w:name="z2695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связующего, минераловатного волокна; </w:t>
      </w:r>
    </w:p>
    <w:bookmarkEnd w:id="2689"/>
    <w:bookmarkStart w:name="z2696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пара; </w:t>
      </w:r>
    </w:p>
    <w:bookmarkEnd w:id="2690"/>
    <w:bookmarkStart w:name="z2697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выдержки под давлением; </w:t>
      </w:r>
    </w:p>
    <w:bookmarkEnd w:id="2691"/>
    <w:bookmarkStart w:name="z2698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упаковки и транспортировки продукции; </w:t>
      </w:r>
    </w:p>
    <w:bookmarkEnd w:id="2692"/>
    <w:bookmarkStart w:name="z2699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сигнализации, контроля, блокировки, смазки механизмов.</w:t>
      </w:r>
    </w:p>
    <w:bookmarkEnd w:id="2693"/>
    <w:bookmarkStart w:name="z2700" w:id="2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156. Наладчик оборудования в производстве строительных материалов, 4 разряд</w:t>
      </w:r>
    </w:p>
    <w:bookmarkEnd w:id="2694"/>
    <w:bookmarkStart w:name="z2701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337. Характеристика работ:</w:t>
      </w:r>
    </w:p>
    <w:bookmarkEnd w:id="2695"/>
    <w:bookmarkStart w:name="z2702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полуавтоматических труборезных, муфторезных и трубообточных станков; </w:t>
      </w:r>
    </w:p>
    <w:bookmarkEnd w:id="2696"/>
    <w:bookmarkStart w:name="z2703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режущего инструмента и установка роликов на трубообрезных станках; </w:t>
      </w:r>
    </w:p>
    <w:bookmarkEnd w:id="2697"/>
    <w:bookmarkStart w:name="z2704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гидравлических прессов мощностью до 5000 тонн на разные режимы прессования применительно к требованиям прессуемых изделий и технологии их производства; </w:t>
      </w:r>
    </w:p>
    <w:bookmarkEnd w:id="2698"/>
    <w:bookmarkStart w:name="z2705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регулирование и обеспечение бесперебойной работы технологического, силового и транспортного оборудования карьеров, цехов сушки, обжига, глиняной и цементно-песчаной черепицы, керамзитового гравия, аглопорита, извести и гипса и массозаготовительных отделений заводов силикатного кирпича; </w:t>
      </w:r>
    </w:p>
    <w:bookmarkEnd w:id="2699"/>
    <w:bookmarkStart w:name="z2706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изношенных частей и узлов механизмов; </w:t>
      </w:r>
    </w:p>
    <w:bookmarkEnd w:id="2700"/>
    <w:bookmarkStart w:name="z2707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замена мелких запасных частей; </w:t>
      </w:r>
    </w:p>
    <w:bookmarkEnd w:id="2701"/>
    <w:bookmarkStart w:name="z2708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в работе механизмов; </w:t>
      </w:r>
    </w:p>
    <w:bookmarkEnd w:id="2702"/>
    <w:bookmarkStart w:name="z2709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трущихся частей механизмов; </w:t>
      </w:r>
    </w:p>
    <w:bookmarkEnd w:id="2703"/>
    <w:bookmarkStart w:name="z2710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и приемке обслуживаемого оборудования после ремонта; </w:t>
      </w:r>
    </w:p>
    <w:bookmarkEnd w:id="2704"/>
    <w:bookmarkStart w:name="z2711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журнала работы оборудования; </w:t>
      </w:r>
    </w:p>
    <w:bookmarkEnd w:id="2705"/>
    <w:bookmarkStart w:name="z2712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обеспечение бесперебойной работы разгрузочных машин, транспортирующих устройств, дробильно-сортировочных, помольных и бетоносмесительных агрегатов, дозирующих устройств и аппаратов, заготовительно-арматурного оборудования; </w:t>
      </w:r>
    </w:p>
    <w:bookmarkEnd w:id="2706"/>
    <w:bookmarkStart w:name="z2713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и контроль работы механизмов, подналадка и регулирование режима их работы; </w:t>
      </w:r>
    </w:p>
    <w:bookmarkEnd w:id="2707"/>
    <w:bookmarkStart w:name="z2714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заготовка и смена изношенных частей и узлов;</w:t>
      </w:r>
    </w:p>
    <w:bookmarkEnd w:id="2708"/>
    <w:bookmarkStart w:name="z2715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инструктаж обслуживающего персонала по уходу и эксплуатации оборудования; </w:t>
      </w:r>
    </w:p>
    <w:bookmarkEnd w:id="2709"/>
    <w:bookmarkStart w:name="z2716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обеспечение бесперебойной работы насосов, циркулярных пил, сверлильных станков и иного аналогичного оборудования; </w:t>
      </w:r>
    </w:p>
    <w:bookmarkEnd w:id="2710"/>
    <w:bookmarkStart w:name="z2717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натяжение и закрепление пил в раму камнераспиловочных станков.</w:t>
      </w:r>
    </w:p>
    <w:bookmarkEnd w:id="2711"/>
    <w:bookmarkStart w:name="z2718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338. Должен знать: </w:t>
      </w:r>
    </w:p>
    <w:bookmarkEnd w:id="2712"/>
    <w:bookmarkStart w:name="z2719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труборезных и трубообточных станков по обработке асбестоцементных труб и муфт, порядок их наладки; </w:t>
      </w:r>
    </w:p>
    <w:bookmarkEnd w:id="2713"/>
    <w:bookmarkStart w:name="z2720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гидравлических прессов и порядок их наладки на разные режимы прессования; </w:t>
      </w:r>
    </w:p>
    <w:bookmarkEnd w:id="2714"/>
    <w:bookmarkStart w:name="z2721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выпускаемой продукции; </w:t>
      </w:r>
    </w:p>
    <w:bookmarkEnd w:id="2715"/>
    <w:bookmarkStart w:name="z2722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размеры износа инструмента; </w:t>
      </w:r>
    </w:p>
    <w:bookmarkEnd w:id="2716"/>
    <w:bookmarkStart w:name="z2723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наладки обслуживаемого оборудования; </w:t>
      </w:r>
    </w:p>
    <w:bookmarkEnd w:id="2717"/>
    <w:bookmarkStart w:name="z2724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разборки и сборки всех узлов обслуживаемых механизмов; </w:t>
      </w:r>
    </w:p>
    <w:bookmarkEnd w:id="2718"/>
    <w:bookmarkStart w:name="z2725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смазки обслуживаемого оборудования; </w:t>
      </w:r>
    </w:p>
    <w:bookmarkEnd w:id="2719"/>
    <w:bookmarkStart w:name="z2726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применяемого рабочего и измерительного инструмента; </w:t>
      </w:r>
    </w:p>
    <w:bookmarkEnd w:id="2720"/>
    <w:bookmarkStart w:name="z2727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технической эксплуатации и электрической схемы обслуживаемого оборудования и контрольно-измерительных приборов;</w:t>
      </w:r>
    </w:p>
    <w:bookmarkEnd w:id="2721"/>
    <w:bookmarkStart w:name="z2728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службы отдельных деталей и порядок их замены.</w:t>
      </w:r>
    </w:p>
    <w:bookmarkEnd w:id="2722"/>
    <w:bookmarkStart w:name="z2729" w:id="27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157. Наладчик оборудования в производстве строительных материалов, 5 разряд</w:t>
      </w:r>
    </w:p>
    <w:bookmarkEnd w:id="2723"/>
    <w:bookmarkStart w:name="z2730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339. Характеристика работ: </w:t>
      </w:r>
    </w:p>
    <w:bookmarkEnd w:id="2724"/>
    <w:bookmarkStart w:name="z2731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автоматических труборезных, трубообточных и муфторезных станков; </w:t>
      </w:r>
    </w:p>
    <w:bookmarkEnd w:id="2725"/>
    <w:bookmarkStart w:name="z2732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гидравлических прессов мощностью свыше 5000 до 10000 тонн на разные режимы прессования применительно к требованиям прессуемых изделий и технологии их производства; </w:t>
      </w:r>
    </w:p>
    <w:bookmarkEnd w:id="2726"/>
    <w:bookmarkStart w:name="z2733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расчетов, связанных с наладкой регистрирующих и управляющих приборов; </w:t>
      </w:r>
    </w:p>
    <w:bookmarkEnd w:id="2727"/>
    <w:bookmarkStart w:name="z2734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на разные режимы формования гидравлических и пневматических систем листоформовочных и трубоформовочных машин, проверка их и сдача в эксплуатацию; </w:t>
      </w:r>
    </w:p>
    <w:bookmarkEnd w:id="2728"/>
    <w:bookmarkStart w:name="z2735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текущем и капитальном ремонтах обслуживаемого оборудования; </w:t>
      </w:r>
    </w:p>
    <w:bookmarkEnd w:id="2729"/>
    <w:bookmarkStart w:name="z2736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регулирование и обеспечение бесперебойной работы технологических линий производства керамического кирпича, прессов производства силикатного кирпича, кирпичеделательных прессов с вакуум-насосом, прессов с автоматами-укладчиками и автоматов-садчиков на печные вагонетки; </w:t>
      </w:r>
    </w:p>
    <w:bookmarkEnd w:id="2730"/>
    <w:bookmarkStart w:name="z2737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механизмов, наладка и обеспечение бесперебойной работы механической и электрической частей подъемно-транспортного, арматурно-сварочного и формовочного оборудования, фрезерных, шлифовально-полировальных и камнераспиловочных станков, вибропрессов по выпуску брекчевидных плит, механизмов наклона плавильных печей и иного аналогичного оборудования.</w:t>
      </w:r>
    </w:p>
    <w:bookmarkEnd w:id="2731"/>
    <w:bookmarkStart w:name="z2738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340. Должен знать: </w:t>
      </w:r>
    </w:p>
    <w:bookmarkEnd w:id="2732"/>
    <w:bookmarkStart w:name="z2739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2733"/>
    <w:bookmarkStart w:name="z2740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различных приборов и аппаратуры, гидросистем автоматических станков для обработки асбестоцементных труб и муфт; </w:t>
      </w:r>
    </w:p>
    <w:bookmarkEnd w:id="2734"/>
    <w:bookmarkStart w:name="z2741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теоретические основы гидропневмоавтоматики; </w:t>
      </w:r>
    </w:p>
    <w:bookmarkEnd w:id="2735"/>
    <w:bookmarkStart w:name="z2742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рабочих жидкостей, применяемых в гидросистемах; </w:t>
      </w:r>
    </w:p>
    <w:bookmarkEnd w:id="2736"/>
    <w:bookmarkStart w:name="z2743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настройки, пользования и регулировки контрольно-измерительных приборов и инструментов; </w:t>
      </w:r>
    </w:p>
    <w:bookmarkEnd w:id="2737"/>
    <w:bookmarkStart w:name="z2744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изготавливаемых изделий; </w:t>
      </w:r>
    </w:p>
    <w:bookmarkEnd w:id="2738"/>
    <w:bookmarkStart w:name="z2745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предупреждения брака.</w:t>
      </w:r>
    </w:p>
    <w:bookmarkEnd w:id="2739"/>
    <w:bookmarkStart w:name="z2746" w:id="27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158. Наладчик оборудования в производстве строительных материалов, 6 разряд</w:t>
      </w:r>
    </w:p>
    <w:bookmarkEnd w:id="2740"/>
    <w:bookmarkStart w:name="z2747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341. Характеристика работ:</w:t>
      </w:r>
    </w:p>
    <w:bookmarkEnd w:id="2741"/>
    <w:bookmarkStart w:name="z2748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уникальных гидравлических прессов мощностью свыше 10000 тонн на разные режимы работы применительно к требованиям технологического процесса; </w:t>
      </w:r>
    </w:p>
    <w:bookmarkEnd w:id="2742"/>
    <w:bookmarkStart w:name="z2749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автоматизированных технологических линий; </w:t>
      </w:r>
    </w:p>
    <w:bookmarkEnd w:id="2743"/>
    <w:bookmarkStart w:name="z2750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регулировка требуемых режимов и циклов обработки асбестоцементных труб и муфт; </w:t>
      </w:r>
    </w:p>
    <w:bookmarkEnd w:id="2744"/>
    <w:bookmarkStart w:name="z2751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распределительных и защитных органов гидросистем; </w:t>
      </w:r>
    </w:p>
    <w:bookmarkEnd w:id="2745"/>
    <w:bookmarkStart w:name="z2752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ускорительной установки для отвердения отделочного слоя асбестоцементных листов; </w:t>
      </w:r>
    </w:p>
    <w:bookmarkEnd w:id="2746"/>
    <w:bookmarkStart w:name="z2753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методов наладки и схем соединения регулируемой аппаратуры с контрольно-измерительными приборами и источниками питания; </w:t>
      </w:r>
    </w:p>
    <w:bookmarkEnd w:id="2747"/>
    <w:bookmarkStart w:name="z2754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вакуумной системы ускорителей; </w:t>
      </w:r>
    </w:p>
    <w:bookmarkEnd w:id="2748"/>
    <w:bookmarkStart w:name="z2755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регулировка и обеспечение бесперебойной работы автоматизированных технологических линий в производстве керамического кирпича, цехов-автоматов по приготовлению бетонных смесей, автоматических электросварочных машин, машин и установок с программным управлением, автоматизированных конвейерных линий и иного оборудования аналогичной сложности;</w:t>
      </w:r>
    </w:p>
    <w:bookmarkEnd w:id="2749"/>
    <w:bookmarkStart w:name="z2756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переналадка работы оборудования на заданный режим (программу); </w:t>
      </w:r>
    </w:p>
    <w:bookmarkEnd w:id="2750"/>
    <w:bookmarkStart w:name="z2757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переналадка на заданный режим (программу) и обеспечение бесперебойной работы автоматизированных поточных линий и станков с программным управлением по обработке камня, а также манипуляторов и роботов.</w:t>
      </w:r>
    </w:p>
    <w:bookmarkEnd w:id="2751"/>
    <w:bookmarkStart w:name="z2758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342. Должен знать: </w:t>
      </w:r>
    </w:p>
    <w:bookmarkEnd w:id="2752"/>
    <w:bookmarkStart w:name="z2759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теоретические основы гидро- и пневмоавтоматики; </w:t>
      </w:r>
    </w:p>
    <w:bookmarkEnd w:id="2753"/>
    <w:bookmarkStart w:name="z2760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универсальных и специальных приспособлений и оснастки; </w:t>
      </w:r>
    </w:p>
    <w:bookmarkEnd w:id="2754"/>
    <w:bookmarkStart w:name="z2761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пультов управления; </w:t>
      </w:r>
    </w:p>
    <w:bookmarkEnd w:id="2755"/>
    <w:bookmarkStart w:name="z2762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 длительность выполнения технологических операций; </w:t>
      </w:r>
    </w:p>
    <w:bookmarkEnd w:id="2756"/>
    <w:bookmarkStart w:name="z2763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сигнализации; </w:t>
      </w:r>
    </w:p>
    <w:bookmarkEnd w:id="2757"/>
    <w:bookmarkStart w:name="z2764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принципиальное устройство электронных схем управления оборудованием.</w:t>
      </w:r>
    </w:p>
    <w:bookmarkEnd w:id="2758"/>
    <w:bookmarkStart w:name="z2765" w:id="2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159. Лаборант производства строительных материалов, 3 разряд</w:t>
      </w:r>
    </w:p>
    <w:bookmarkEnd w:id="2759"/>
    <w:bookmarkStart w:name="z2766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343. Характеристика работ:</w:t>
      </w:r>
    </w:p>
    <w:bookmarkEnd w:id="2760"/>
    <w:bookmarkStart w:name="z2767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входного контроля качества сырьевых материалов, топлива, комплектующих изделий;</w:t>
      </w:r>
    </w:p>
    <w:bookmarkEnd w:id="2761"/>
    <w:bookmarkStart w:name="z2768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влажности сырьевых материалов, шихты, силикатной и керамической формовочных масс, шлама, кирпича-сырца и иное;</w:t>
      </w:r>
    </w:p>
    <w:bookmarkEnd w:id="2762"/>
    <w:bookmarkStart w:name="z2769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шихтовки материалов; </w:t>
      </w:r>
    </w:p>
    <w:bookmarkEnd w:id="2763"/>
    <w:bookmarkStart w:name="z2770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тонкости помола, модуля крупности, зернового состава, сроков схватывания, равномерности изменения объема, степени усушки и усадки, объемной массы, остатка на сите при просеве материалов, водопоглощения;</w:t>
      </w:r>
    </w:p>
    <w:bookmarkEnd w:id="2764"/>
    <w:bookmarkStart w:name="z2771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проб для анализов; </w:t>
      </w:r>
    </w:p>
    <w:bookmarkEnd w:id="2765"/>
    <w:bookmarkStart w:name="z2772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формовочных смесей и шихты; </w:t>
      </w:r>
    </w:p>
    <w:bookmarkEnd w:id="2766"/>
    <w:bookmarkStart w:name="z2773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установленных технологических параметров;</w:t>
      </w:r>
    </w:p>
    <w:bookmarkEnd w:id="2767"/>
    <w:bookmarkStart w:name="z2774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соответствия испытуемых проб и образцов требованиям нормативных документов и технологических регламентов; </w:t>
      </w:r>
    </w:p>
    <w:bookmarkEnd w:id="2768"/>
    <w:bookmarkStart w:name="z2775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рабочих записей в журналах по установленным формам.</w:t>
      </w:r>
    </w:p>
    <w:bookmarkEnd w:id="2769"/>
    <w:bookmarkStart w:name="z2776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344. Должен знать: </w:t>
      </w:r>
    </w:p>
    <w:bookmarkEnd w:id="2770"/>
    <w:bookmarkStart w:name="z2777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771"/>
    <w:bookmarkStart w:name="z2778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рецептуру, виды, назначение и особенности подлежащих испытанию материалов, сырья, полуфабрикатов и готовой продукции; </w:t>
      </w:r>
    </w:p>
    <w:bookmarkEnd w:id="2772"/>
    <w:bookmarkStart w:name="z2779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лабораторных испытаний; </w:t>
      </w:r>
    </w:p>
    <w:bookmarkEnd w:id="2773"/>
    <w:bookmarkStart w:name="z2780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контрольно-измерительных приборов, инструментов и порядок пользования ими;</w:t>
      </w:r>
    </w:p>
    <w:bookmarkEnd w:id="2774"/>
    <w:bookmarkStart w:name="z2781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записи результатов испытаний.</w:t>
      </w:r>
    </w:p>
    <w:bookmarkEnd w:id="2775"/>
    <w:bookmarkStart w:name="z2782" w:id="27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160. Лаборант производства строительных материалов, 4 разряд</w:t>
      </w:r>
    </w:p>
    <w:bookmarkEnd w:id="2776"/>
    <w:bookmarkStart w:name="z2783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345. Характеристика работ:</w:t>
      </w:r>
    </w:p>
    <w:bookmarkEnd w:id="2777"/>
    <w:bookmarkStart w:name="z2784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рецептов на приготовление шихты и формовочных смесей для производства строительных материалов и изделий; </w:t>
      </w:r>
    </w:p>
    <w:bookmarkEnd w:id="2778"/>
    <w:bookmarkStart w:name="z2785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анализов шихты и формовочных смесей; </w:t>
      </w:r>
    </w:p>
    <w:bookmarkEnd w:id="2779"/>
    <w:bookmarkStart w:name="z2786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приборов и автоматов, применяемых для испытаний; </w:t>
      </w:r>
    </w:p>
    <w:bookmarkEnd w:id="2780"/>
    <w:bookmarkStart w:name="z2787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содержания активных окислов в извести, силикатной массе и известково-песчаном вяжущем; </w:t>
      </w:r>
    </w:p>
    <w:bookmarkEnd w:id="2781"/>
    <w:bookmarkStart w:name="z2788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тонкости помола, удельной поверхности вяжущего, песка, шлама, растекаемости шлама; </w:t>
      </w:r>
    </w:p>
    <w:bookmarkEnd w:id="2782"/>
    <w:bookmarkStart w:name="z2789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начальной и конечной температуры смеси в процессе формования изделий из бетонов; </w:t>
      </w:r>
    </w:p>
    <w:bookmarkEnd w:id="2783"/>
    <w:bookmarkStart w:name="z2790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состава формовочной массы и глазури в производстве керамических плиток; </w:t>
      </w:r>
    </w:p>
    <w:bookmarkEnd w:id="2784"/>
    <w:bookmarkStart w:name="z2791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показателей сырьевых компонентов, пропиточных материалов и посыпки установленным требованиям нормативных документов в производстве теплоизоляционных материалов;</w:t>
      </w:r>
    </w:p>
    <w:bookmarkEnd w:id="2785"/>
    <w:bookmarkStart w:name="z2792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испытания сырья, материалов, полуфабрикатов и готовой продукции на прочность, растяжение, изгиб, сжатие, усилие снятия и проталкивания, разрыв, вязкость;</w:t>
      </w:r>
    </w:p>
    <w:bookmarkEnd w:id="2786"/>
    <w:bookmarkStart w:name="z2793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и обобщение результатов проведения испытаний; </w:t>
      </w:r>
    </w:p>
    <w:bookmarkEnd w:id="2787"/>
    <w:bookmarkStart w:name="z2794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расчетов по определению показателей качества; </w:t>
      </w:r>
    </w:p>
    <w:bookmarkEnd w:id="2788"/>
    <w:bookmarkStart w:name="z2795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подсчет величины нагрузок по размерам образца; </w:t>
      </w:r>
    </w:p>
    <w:bookmarkEnd w:id="2789"/>
    <w:bookmarkStart w:name="z2796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образцов на термостойкость; </w:t>
      </w:r>
    </w:p>
    <w:bookmarkEnd w:id="2790"/>
    <w:bookmarkStart w:name="z2797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равномерности нагрева арматурных стержней по длине, контроль температуры нагрева; </w:t>
      </w:r>
    </w:p>
    <w:bookmarkEnd w:id="2791"/>
    <w:bookmarkStart w:name="z2798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анализов на содержание драгоценных металлов в изделиях, полуфабрикатах и отходах производства; </w:t>
      </w:r>
    </w:p>
    <w:bookmarkEnd w:id="2792"/>
    <w:bookmarkStart w:name="z2799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золы, полученной от сжигания отходов производства, взвешивание драгоценных металлов; </w:t>
      </w:r>
    </w:p>
    <w:bookmarkEnd w:id="2793"/>
    <w:bookmarkStart w:name="z2800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лабораторных и нагревательных приборов; </w:t>
      </w:r>
    </w:p>
    <w:bookmarkEnd w:id="2794"/>
    <w:bookmarkStart w:name="z2801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запись результатов анализа в рабочих журналах; </w:t>
      </w:r>
    </w:p>
    <w:bookmarkEnd w:id="2795"/>
    <w:bookmarkStart w:name="z2802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и расчет результатов анализа; </w:t>
      </w:r>
    </w:p>
    <w:bookmarkEnd w:id="2796"/>
    <w:bookmarkStart w:name="z2803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контрольные анализы растворов, полученных с производственных участков (травильных, пассирующих, щелочных); </w:t>
      </w:r>
    </w:p>
    <w:bookmarkEnd w:id="2797"/>
    <w:bookmarkStart w:name="z2804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подготовка проб и образцов к испытаниям.</w:t>
      </w:r>
    </w:p>
    <w:bookmarkEnd w:id="2798"/>
    <w:bookmarkStart w:name="z2805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346. Должен знать: </w:t>
      </w:r>
    </w:p>
    <w:bookmarkEnd w:id="2799"/>
    <w:bookmarkStart w:name="z2806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лабораторного оборудования и порядок обращения с ним при проведении испытаний и анализов; </w:t>
      </w:r>
    </w:p>
    <w:bookmarkEnd w:id="2800"/>
    <w:bookmarkStart w:name="z2807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подлежащих испытанию сырьевых компонентов, полуфабрикатов и готовой продукции; </w:t>
      </w:r>
    </w:p>
    <w:bookmarkEnd w:id="2801"/>
    <w:bookmarkStart w:name="z2808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качеству проб и проводимых анализов; </w:t>
      </w:r>
    </w:p>
    <w:bookmarkEnd w:id="2802"/>
    <w:bookmarkStart w:name="z2809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испытаний; </w:t>
      </w:r>
    </w:p>
    <w:bookmarkEnd w:id="2803"/>
    <w:bookmarkStart w:name="z2810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обобщения результатов испытаний; </w:t>
      </w:r>
    </w:p>
    <w:bookmarkEnd w:id="2804"/>
    <w:bookmarkStart w:name="z2811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выпускаемой продукции; </w:t>
      </w:r>
    </w:p>
    <w:bookmarkEnd w:id="2805"/>
    <w:bookmarkStart w:name="z2812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контролируемые параметры, установленные технологическим регламентом; </w:t>
      </w:r>
    </w:p>
    <w:bookmarkEnd w:id="2806"/>
    <w:bookmarkStart w:name="z2813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применяемым материалам и готовым изделиям.</w:t>
      </w:r>
    </w:p>
    <w:bookmarkEnd w:id="2807"/>
    <w:bookmarkStart w:name="z2814" w:id="28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161. Лаковар, 2 разряд</w:t>
      </w:r>
    </w:p>
    <w:bookmarkEnd w:id="2808"/>
    <w:bookmarkStart w:name="z2815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347. Характеристика работ:</w:t>
      </w:r>
    </w:p>
    <w:bookmarkEnd w:id="2809"/>
    <w:bookmarkStart w:name="z2816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изготовления аммофосных и иных лаков и многокомпонентных растворов под руководством лаковара более высокой квалификации; </w:t>
      </w:r>
    </w:p>
    <w:bookmarkEnd w:id="2810"/>
    <w:bookmarkStart w:name="z2817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лаков на вязкость; </w:t>
      </w:r>
    </w:p>
    <w:bookmarkEnd w:id="2811"/>
    <w:bookmarkStart w:name="z2818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разведение лаков до требуемой густоты керосином, спиртом, ацетоном или иными растворителями;</w:t>
      </w:r>
    </w:p>
    <w:bookmarkEnd w:id="2812"/>
    <w:bookmarkStart w:name="z2819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окрашивание лаков в нужный цвет; </w:t>
      </w:r>
    </w:p>
    <w:bookmarkEnd w:id="2813"/>
    <w:bookmarkStart w:name="z2820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оборудования и контрольно-измерительных приборов; </w:t>
      </w:r>
    </w:p>
    <w:bookmarkEnd w:id="2814"/>
    <w:bookmarkStart w:name="z2821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разведенных лаков в отстойники или на рабочие места.</w:t>
      </w:r>
    </w:p>
    <w:bookmarkEnd w:id="2815"/>
    <w:bookmarkStart w:name="z2822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348. Должен знать: </w:t>
      </w:r>
    </w:p>
    <w:bookmarkEnd w:id="2816"/>
    <w:bookmarkStart w:name="z2823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характеристики применяемых лаков и способы их разведения; </w:t>
      </w:r>
    </w:p>
    <w:bookmarkEnd w:id="2817"/>
    <w:bookmarkStart w:name="z2824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вязкости; </w:t>
      </w:r>
    </w:p>
    <w:bookmarkEnd w:id="2818"/>
    <w:bookmarkStart w:name="z2825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порядок эксплуатации применяемого оборудования и контрольно-измерительных приборов;</w:t>
      </w:r>
    </w:p>
    <w:bookmarkEnd w:id="2819"/>
    <w:bookmarkStart w:name="z2826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растворителями.</w:t>
      </w:r>
    </w:p>
    <w:bookmarkEnd w:id="2820"/>
    <w:bookmarkStart w:name="z2827" w:id="28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162. Лаковар, 3 разряд</w:t>
      </w:r>
    </w:p>
    <w:bookmarkEnd w:id="2821"/>
    <w:bookmarkStart w:name="z2828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349. Характеристика работ:</w:t>
      </w:r>
    </w:p>
    <w:bookmarkEnd w:id="2822"/>
    <w:bookmarkStart w:name="z2829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изготовления аммофосных и иных лаков и многокомпонентных растворов; </w:t>
      </w:r>
    </w:p>
    <w:bookmarkEnd w:id="2823"/>
    <w:bookmarkStart w:name="z2830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сырья к растворению; </w:t>
      </w:r>
    </w:p>
    <w:bookmarkEnd w:id="2824"/>
    <w:bookmarkStart w:name="z2831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аппарата сырьем, подача растворителя и перемешивание раствора; </w:t>
      </w:r>
    </w:p>
    <w:bookmarkEnd w:id="2825"/>
    <w:bookmarkStart w:name="z2832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разведение в смесителях лаков требуемой вязкости, удельного веса и концентрации; </w:t>
      </w:r>
    </w:p>
    <w:bookmarkEnd w:id="2826"/>
    <w:bookmarkStart w:name="z2833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окрашивание лаков пигментом; </w:t>
      </w:r>
    </w:p>
    <w:bookmarkEnd w:id="2827"/>
    <w:bookmarkStart w:name="z2834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дозировки и загрузки сырья; </w:t>
      </w:r>
    </w:p>
    <w:bookmarkEnd w:id="2828"/>
    <w:bookmarkStart w:name="z2835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оборудования и контрольно-измерительных приборов; </w:t>
      </w:r>
    </w:p>
    <w:bookmarkEnd w:id="2829"/>
    <w:bookmarkStart w:name="z2836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перекачивание разведенных лаков по системе лакопровода в отстойники; </w:t>
      </w:r>
    </w:p>
    <w:bookmarkEnd w:id="2830"/>
    <w:bookmarkStart w:name="z2837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данных лабораторных испытаний смол и лаков, определение удельного веса лаков, смол и их пригодности; </w:t>
      </w:r>
    </w:p>
    <w:bookmarkEnd w:id="2831"/>
    <w:bookmarkStart w:name="z2838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 и журнале учета расхода сырья.</w:t>
      </w:r>
    </w:p>
    <w:bookmarkEnd w:id="2832"/>
    <w:bookmarkStart w:name="z2839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350. Должен знать: </w:t>
      </w:r>
    </w:p>
    <w:bookmarkEnd w:id="2833"/>
    <w:bookmarkStart w:name="z2840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834"/>
    <w:bookmarkStart w:name="z2841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контрольно-измерительных приборов и коммуникаций на обслуживаемом участке; </w:t>
      </w:r>
    </w:p>
    <w:bookmarkEnd w:id="2835"/>
    <w:bookmarkStart w:name="z2842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свойства лаков и растворителей; </w:t>
      </w:r>
    </w:p>
    <w:bookmarkEnd w:id="2836"/>
    <w:bookmarkStart w:name="z2843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применения лаков и смол; </w:t>
      </w:r>
    </w:p>
    <w:bookmarkEnd w:id="2837"/>
    <w:bookmarkStart w:name="z2844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вязкость, концентрацию лаков и смол, удельные веса в зависимости от их назначения; </w:t>
      </w:r>
    </w:p>
    <w:bookmarkEnd w:id="2838"/>
    <w:bookmarkStart w:name="z2845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 разбавления лаков; </w:t>
      </w:r>
    </w:p>
    <w:bookmarkEnd w:id="2839"/>
    <w:bookmarkStart w:name="z2846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отбора проб; </w:t>
      </w:r>
    </w:p>
    <w:bookmarkEnd w:id="2840"/>
    <w:bookmarkStart w:name="z2847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лаки и смолы.</w:t>
      </w:r>
    </w:p>
    <w:bookmarkEnd w:id="2841"/>
    <w:bookmarkStart w:name="z2848" w:id="28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163. Машинист лаконаносящей машины, 4 разряд</w:t>
      </w:r>
    </w:p>
    <w:bookmarkEnd w:id="2842"/>
    <w:bookmarkStart w:name="z2849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Характеристика работ:</w:t>
      </w:r>
    </w:p>
    <w:bookmarkEnd w:id="2843"/>
    <w:bookmarkStart w:name="z2850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нанесения печатного фона на мочевиноформальдегидной основе на лицевую сторону асбестоцементных плит на валковых лаконаносящих машинах;</w:t>
      </w:r>
    </w:p>
    <w:bookmarkEnd w:id="2844"/>
    <w:bookmarkStart w:name="z2851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пропитки, фонового грунта и растворителя в напорную емкость машины;</w:t>
      </w:r>
    </w:p>
    <w:bookmarkEnd w:id="2845"/>
    <w:bookmarkStart w:name="z2852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(смачивание) лаконаносящих узлов машины растворителем;</w:t>
      </w:r>
    </w:p>
    <w:bookmarkEnd w:id="2846"/>
    <w:bookmarkStart w:name="z2853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покрытием фоновым грунтом плит и уровнем покрывных материалов в напорном бачке и периодическое заполнение его новыми порциями; </w:t>
      </w:r>
    </w:p>
    <w:bookmarkEnd w:id="2847"/>
    <w:bookmarkStart w:name="z2854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вязкости покрывных материалов при помощи вискозиметра;</w:t>
      </w:r>
    </w:p>
    <w:bookmarkEnd w:id="2848"/>
    <w:bookmarkStart w:name="z2855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лаконаносящей машины на заданный технологический режим нанесения печатного фона; </w:t>
      </w:r>
    </w:p>
    <w:bookmarkEnd w:id="2849"/>
    <w:bookmarkStart w:name="z2856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и промывка узлов машины; </w:t>
      </w:r>
    </w:p>
    <w:bookmarkEnd w:id="2850"/>
    <w:bookmarkStart w:name="z2857" w:id="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оборудования;</w:t>
      </w:r>
    </w:p>
    <w:bookmarkEnd w:id="2851"/>
    <w:bookmarkStart w:name="z2858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чистке, разборке, ремонте и сборке лаконаносящей машины.</w:t>
      </w:r>
    </w:p>
    <w:bookmarkEnd w:id="2852"/>
    <w:bookmarkStart w:name="z2859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352. Должен знать: </w:t>
      </w:r>
    </w:p>
    <w:bookmarkEnd w:id="2853"/>
    <w:bookmarkStart w:name="z2860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наладки лаконаносящей машины; </w:t>
      </w:r>
    </w:p>
    <w:bookmarkEnd w:id="2854"/>
    <w:bookmarkStart w:name="z2861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нанесения печатного фона на поверхность асбестоцементной плиты; </w:t>
      </w:r>
    </w:p>
    <w:bookmarkEnd w:id="2855"/>
    <w:bookmarkStart w:name="z2862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взрывопожарной безопасности на рабочем месте и в цехе; </w:t>
      </w:r>
    </w:p>
    <w:bookmarkEnd w:id="2856"/>
    <w:bookmarkStart w:name="z2863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применения контрольно-измерительных инструментов и приборов.</w:t>
      </w:r>
    </w:p>
    <w:bookmarkEnd w:id="2857"/>
    <w:bookmarkStart w:name="z2864" w:id="28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164. Машинист лаконаносящей машины, 5 разряд</w:t>
      </w:r>
    </w:p>
    <w:bookmarkEnd w:id="2858"/>
    <w:bookmarkStart w:name="z2865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353. Характеристика работ:</w:t>
      </w:r>
    </w:p>
    <w:bookmarkEnd w:id="2859"/>
    <w:bookmarkStart w:name="z2866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нанесения отделочного наливного заполнителя на напечатанный рисунок лицевых сторон асбестоцементных плит и иных асбестоцементных изделий на валковых лаконаносящих машинах;</w:t>
      </w:r>
    </w:p>
    <w:bookmarkEnd w:id="2860"/>
    <w:bookmarkStart w:name="z2867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покрытием заполнителем плит и иных асбестоцементных изделий, уровнем заполнителя в напорном бачке и периодическое заполнение его новыми порциями; </w:t>
      </w:r>
    </w:p>
    <w:bookmarkEnd w:id="2861"/>
    <w:bookmarkStart w:name="z2868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вязкости заполнителя при помощи вискозиметра; </w:t>
      </w:r>
    </w:p>
    <w:bookmarkEnd w:id="2862"/>
    <w:bookmarkStart w:name="z2869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лаконаносящей машины на заданный технологический режим нанесения заполнителя; </w:t>
      </w:r>
    </w:p>
    <w:bookmarkEnd w:id="2863"/>
    <w:bookmarkStart w:name="z2870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чистке, ремонте, разборке и сборке лаконаносящей машины.</w:t>
      </w:r>
    </w:p>
    <w:bookmarkEnd w:id="2864"/>
    <w:bookmarkStart w:name="z2871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354. Должен знать: </w:t>
      </w:r>
    </w:p>
    <w:bookmarkEnd w:id="2865"/>
    <w:bookmarkStart w:name="z2872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различных лаконаносящих машин; </w:t>
      </w:r>
    </w:p>
    <w:bookmarkEnd w:id="2866"/>
    <w:bookmarkStart w:name="z2873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применяемых заполнителей; </w:t>
      </w:r>
    </w:p>
    <w:bookmarkEnd w:id="2867"/>
    <w:bookmarkStart w:name="z2874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применения контрольно-измерительных инструментов и приборов; </w:t>
      </w:r>
    </w:p>
    <w:bookmarkEnd w:id="2868"/>
    <w:bookmarkStart w:name="z2875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вырабатываемую продукцию; </w:t>
      </w:r>
    </w:p>
    <w:bookmarkEnd w:id="2869"/>
    <w:bookmarkStart w:name="z2876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заполнителям, применяемым при нанесении; </w:t>
      </w:r>
    </w:p>
    <w:bookmarkEnd w:id="2870"/>
    <w:bookmarkStart w:name="z2877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приемы чистки оборудования, ремонта, разборки и сборки лаконаносящих машин.</w:t>
      </w:r>
    </w:p>
    <w:bookmarkEnd w:id="2871"/>
    <w:bookmarkStart w:name="z2878" w:id="28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165. Дозировщик материалов, 2 разряд</w:t>
      </w:r>
    </w:p>
    <w:bookmarkEnd w:id="2872"/>
    <w:bookmarkStart w:name="z2879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355. Характеристика работ:</w:t>
      </w:r>
    </w:p>
    <w:bookmarkEnd w:id="2873"/>
    <w:bookmarkStart w:name="z2880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компонентов бетонных смесей и растворов: заполнителей, цемента, воды и добавок (ускорителей твердения, пластифицирующих, пеногазообразующих и иное) на дозаторах с ручным управлением; </w:t>
      </w:r>
    </w:p>
    <w:bookmarkEnd w:id="2874"/>
    <w:bookmarkStart w:name="z2881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компонентов из бункеров, циклонов, баков и загрузка их в смесительные агрегаты; </w:t>
      </w:r>
    </w:p>
    <w:bookmarkEnd w:id="2875"/>
    <w:bookmarkStart w:name="z2882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работой дозаторов, питателей, вибраторов, установок по приготовлению добавок; </w:t>
      </w:r>
    </w:p>
    <w:bookmarkEnd w:id="2876"/>
    <w:bookmarkStart w:name="z2883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сменного журнала учета расхода материалов и выпуска продукции;</w:t>
      </w:r>
    </w:p>
    <w:bookmarkEnd w:id="2877"/>
    <w:bookmarkStart w:name="z2884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bookmarkEnd w:id="2878"/>
    <w:bookmarkStart w:name="z2885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356. Должен знать:</w:t>
      </w:r>
    </w:p>
    <w:bookmarkEnd w:id="2879"/>
    <w:bookmarkStart w:name="z2886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применяемых дозаторов; </w:t>
      </w:r>
    </w:p>
    <w:bookmarkEnd w:id="2880"/>
    <w:bookmarkStart w:name="z2887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подачи компонентов; </w:t>
      </w:r>
    </w:p>
    <w:bookmarkEnd w:id="2881"/>
    <w:bookmarkStart w:name="z2888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технологию приготовления бетонных смесей и растворов; </w:t>
      </w:r>
    </w:p>
    <w:bookmarkEnd w:id="2882"/>
    <w:bookmarkStart w:name="z2889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назначение применяемых добавок; </w:t>
      </w:r>
    </w:p>
    <w:bookmarkEnd w:id="2883"/>
    <w:bookmarkStart w:name="z2890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загрузки компонентов в смесители.</w:t>
      </w:r>
    </w:p>
    <w:bookmarkEnd w:id="2884"/>
    <w:bookmarkStart w:name="z2891" w:id="28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166. Дозировщик материалов, 3 разряд</w:t>
      </w:r>
    </w:p>
    <w:bookmarkEnd w:id="2885"/>
    <w:bookmarkStart w:name="z2892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357. Характеристика работ:</w:t>
      </w:r>
    </w:p>
    <w:bookmarkEnd w:id="2886"/>
    <w:bookmarkStart w:name="z2893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компонентов бетонных смесей и растворов: заполнителей, цемента, воды и добавок (ускорителей твердения, пластифицирующих, пеногазообразующих и иное) на автоматических дозаторах; </w:t>
      </w:r>
    </w:p>
    <w:bookmarkEnd w:id="2887"/>
    <w:bookmarkStart w:name="z2894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компонентов из бункеров, циклонов и баков и загрузка их в смесительные агрегаты; </w:t>
      </w:r>
    </w:p>
    <w:bookmarkEnd w:id="2888"/>
    <w:bookmarkStart w:name="z2895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работой дозаторов, питателей, вибраторов, установок по приготовлению добавок; </w:t>
      </w:r>
    </w:p>
    <w:bookmarkEnd w:id="2889"/>
    <w:bookmarkStart w:name="z2896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поступающего в печь дробленого камня (порошка) для обеспечения работы варочной печи; </w:t>
      </w:r>
    </w:p>
    <w:bookmarkEnd w:id="2890"/>
    <w:bookmarkStart w:name="z2897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питателей, весов и средств сигнализации; </w:t>
      </w:r>
    </w:p>
    <w:bookmarkEnd w:id="2891"/>
    <w:bookmarkStart w:name="z2898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питателей; </w:t>
      </w:r>
    </w:p>
    <w:bookmarkEnd w:id="2892"/>
    <w:bookmarkStart w:name="z2899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заданного режима работы агрегатов; </w:t>
      </w:r>
    </w:p>
    <w:bookmarkEnd w:id="2893"/>
    <w:bookmarkStart w:name="z2900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равномерного выхода материала из питателя; </w:t>
      </w:r>
    </w:p>
    <w:bookmarkEnd w:id="2894"/>
    <w:bookmarkStart w:name="z2901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варочного барабана порошком различных марок по заданной рецептуре; </w:t>
      </w:r>
    </w:p>
    <w:bookmarkEnd w:id="2895"/>
    <w:bookmarkStart w:name="z2902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элеваторов, транспортеров; </w:t>
      </w:r>
    </w:p>
    <w:bookmarkEnd w:id="2896"/>
    <w:bookmarkStart w:name="z2903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неполадок в работе оборудования и участие в его ремонте; </w:t>
      </w:r>
    </w:p>
    <w:bookmarkEnd w:id="2897"/>
    <w:bookmarkStart w:name="z2904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сменного журнала учета расхода материалов и выпуска продукции.</w:t>
      </w:r>
    </w:p>
    <w:bookmarkEnd w:id="2898"/>
    <w:bookmarkStart w:name="z2905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358. Должен знать: </w:t>
      </w:r>
    </w:p>
    <w:bookmarkEnd w:id="2899"/>
    <w:bookmarkStart w:name="z2906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bookmarkEnd w:id="2900"/>
    <w:bookmarkStart w:name="z2907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подачи компонентов; </w:t>
      </w:r>
    </w:p>
    <w:bookmarkEnd w:id="2901"/>
    <w:bookmarkStart w:name="z2908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технологию приготовления бетонных смесей и растворов; </w:t>
      </w:r>
    </w:p>
    <w:bookmarkEnd w:id="2902"/>
    <w:bookmarkStart w:name="z2909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назначение применяемых добавок; </w:t>
      </w:r>
    </w:p>
    <w:bookmarkEnd w:id="2903"/>
    <w:bookmarkStart w:name="z2910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загрузки компонентов в смесители; </w:t>
      </w:r>
    </w:p>
    <w:bookmarkEnd w:id="2904"/>
    <w:bookmarkStart w:name="z2911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готовую продукцию; </w:t>
      </w:r>
    </w:p>
    <w:bookmarkEnd w:id="2905"/>
    <w:bookmarkStart w:name="z2912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варки асфальтовой массы; </w:t>
      </w:r>
    </w:p>
    <w:bookmarkEnd w:id="2906"/>
    <w:bookmarkStart w:name="z2913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дозировки порошка и загрузки в варочную печь; </w:t>
      </w:r>
    </w:p>
    <w:bookmarkEnd w:id="2907"/>
    <w:bookmarkStart w:name="z2914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поступающего порошка и битума.</w:t>
      </w:r>
    </w:p>
    <w:bookmarkEnd w:id="2908"/>
    <w:bookmarkStart w:name="z2915" w:id="29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167. Дозировщик материалов, 4 разряд</w:t>
      </w:r>
    </w:p>
    <w:bookmarkEnd w:id="2909"/>
    <w:bookmarkStart w:name="z2916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359. Характеристика работ:</w:t>
      </w:r>
    </w:p>
    <w:bookmarkEnd w:id="2910"/>
    <w:bookmarkStart w:name="z2917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поступающего в печь битума для обеспечения работы варочной печи; </w:t>
      </w:r>
    </w:p>
    <w:bookmarkEnd w:id="2911"/>
    <w:bookmarkStart w:name="z2918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варочного барабана битумом различных марок по заданной рецептуре.</w:t>
      </w:r>
    </w:p>
    <w:bookmarkEnd w:id="2912"/>
    <w:bookmarkStart w:name="z2919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360. Должен знать: </w:t>
      </w:r>
    </w:p>
    <w:bookmarkEnd w:id="2913"/>
    <w:bookmarkStart w:name="z2920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914"/>
    <w:bookmarkStart w:name="z2921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готовую продукцию; </w:t>
      </w:r>
    </w:p>
    <w:bookmarkEnd w:id="2915"/>
    <w:bookmarkStart w:name="z2922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дозирования битума и загрузки его в варочную печь; </w:t>
      </w:r>
    </w:p>
    <w:bookmarkEnd w:id="2916"/>
    <w:bookmarkStart w:name="z2923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поступающего битума.</w:t>
      </w:r>
    </w:p>
    <w:bookmarkEnd w:id="2917"/>
    <w:bookmarkStart w:name="z2924" w:id="29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168. Просевальщик материалов, 1 разряд</w:t>
      </w:r>
    </w:p>
    <w:bookmarkEnd w:id="2918"/>
    <w:bookmarkStart w:name="z2925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361. Характеристика работ:</w:t>
      </w:r>
    </w:p>
    <w:bookmarkEnd w:id="2919"/>
    <w:bookmarkStart w:name="z2926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просев добавок: шлака, песка, опилок, сухого глиняного порошка и иных материалов на сите; </w:t>
      </w:r>
    </w:p>
    <w:bookmarkEnd w:id="2920"/>
    <w:bookmarkStart w:name="z2927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материалов; </w:t>
      </w:r>
    </w:p>
    <w:bookmarkEnd w:id="2921"/>
    <w:bookmarkStart w:name="z2928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ремонт сит; </w:t>
      </w:r>
    </w:p>
    <w:bookmarkEnd w:id="2922"/>
    <w:bookmarkStart w:name="z2929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посторонних включений. </w:t>
      </w:r>
    </w:p>
    <w:bookmarkEnd w:id="2923"/>
    <w:bookmarkStart w:name="z2930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362. Должен знать: </w:t>
      </w:r>
    </w:p>
    <w:bookmarkEnd w:id="2924"/>
    <w:bookmarkStart w:name="z2931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сит; </w:t>
      </w:r>
    </w:p>
    <w:bookmarkEnd w:id="2925"/>
    <w:bookmarkStart w:name="z2932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применяемых материалов; </w:t>
      </w:r>
    </w:p>
    <w:bookmarkEnd w:id="2926"/>
    <w:bookmarkStart w:name="z2933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транспортировки материалов.</w:t>
      </w:r>
    </w:p>
    <w:bookmarkEnd w:id="2927"/>
    <w:bookmarkStart w:name="z2934" w:id="29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169. Просевальщик материалов, 2 разряд</w:t>
      </w:r>
    </w:p>
    <w:bookmarkEnd w:id="2928"/>
    <w:bookmarkStart w:name="z2935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363. Характеристика работ:</w:t>
      </w:r>
    </w:p>
    <w:bookmarkEnd w:id="2929"/>
    <w:bookmarkStart w:name="z2936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просев добавок и иных материалов на механическом сите; </w:t>
      </w:r>
    </w:p>
    <w:bookmarkEnd w:id="2930"/>
    <w:bookmarkStart w:name="z2937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сита; </w:t>
      </w:r>
    </w:p>
    <w:bookmarkEnd w:id="2931"/>
    <w:bookmarkStart w:name="z2938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сит и транспортеров; </w:t>
      </w:r>
    </w:p>
    <w:bookmarkEnd w:id="2932"/>
    <w:bookmarkStart w:name="z2939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и ремонт сит; </w:t>
      </w:r>
    </w:p>
    <w:bookmarkEnd w:id="2933"/>
    <w:bookmarkStart w:name="z2940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обслуживаемого оборудования.</w:t>
      </w:r>
    </w:p>
    <w:bookmarkEnd w:id="2934"/>
    <w:bookmarkStart w:name="z2941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364. Должен знать: </w:t>
      </w:r>
    </w:p>
    <w:bookmarkEnd w:id="2935"/>
    <w:bookmarkStart w:name="z2942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936"/>
    <w:bookmarkStart w:name="z2943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материалов и добавок; </w:t>
      </w:r>
    </w:p>
    <w:bookmarkEnd w:id="2937"/>
    <w:bookmarkStart w:name="z2944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смазки механизмов.</w:t>
      </w:r>
    </w:p>
    <w:bookmarkEnd w:id="2938"/>
    <w:bookmarkStart w:name="z2945" w:id="29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170. Заготовщик микалексовой массы, 3 разряд</w:t>
      </w:r>
    </w:p>
    <w:bookmarkEnd w:id="2939"/>
    <w:bookmarkStart w:name="z2946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365. Характеристика работ: </w:t>
      </w:r>
    </w:p>
    <w:bookmarkEnd w:id="2940"/>
    <w:bookmarkStart w:name="z2947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микалексовой массы; </w:t>
      </w:r>
    </w:p>
    <w:bookmarkEnd w:id="2941"/>
    <w:bookmarkStart w:name="z2948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компонентов шихты и сушка ее в электропечи; </w:t>
      </w:r>
    </w:p>
    <w:bookmarkEnd w:id="2942"/>
    <w:bookmarkStart w:name="z2949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сушки по приборам; </w:t>
      </w:r>
    </w:p>
    <w:bookmarkEnd w:id="2943"/>
    <w:bookmarkStart w:name="z2950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засыпка, помол компонентов микалексовой массы на шаровых мельницах и просеивание на виброситах; </w:t>
      </w:r>
    </w:p>
    <w:bookmarkEnd w:id="2944"/>
    <w:bookmarkStart w:name="z2951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смешивание шихты с добавлением воды.</w:t>
      </w:r>
    </w:p>
    <w:bookmarkEnd w:id="2945"/>
    <w:bookmarkStart w:name="z2952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366. Должен знать: </w:t>
      </w:r>
    </w:p>
    <w:bookmarkEnd w:id="2946"/>
    <w:bookmarkStart w:name="z2953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bookmarkEnd w:id="2947"/>
    <w:bookmarkStart w:name="z2954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компонентов микалексовой массы; </w:t>
      </w:r>
    </w:p>
    <w:bookmarkEnd w:id="2948"/>
    <w:bookmarkStart w:name="z2955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сушки компонентов шихты; </w:t>
      </w:r>
    </w:p>
    <w:bookmarkEnd w:id="2949"/>
    <w:bookmarkStart w:name="z2956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микалексовую массу; </w:t>
      </w:r>
    </w:p>
    <w:bookmarkEnd w:id="2950"/>
    <w:bookmarkStart w:name="z2957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End w:id="2951"/>
    <w:bookmarkStart w:name="z2958" w:id="29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171. Шлифовщик микалекса, 3 разряд</w:t>
      </w:r>
    </w:p>
    <w:bookmarkEnd w:id="2952"/>
    <w:bookmarkStart w:name="z2959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367. Характеристика работ:</w:t>
      </w:r>
    </w:p>
    <w:bookmarkEnd w:id="2953"/>
    <w:bookmarkStart w:name="z2960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мокрым способом пластин микалекса на шлифовальных станках по заданным размерам;</w:t>
      </w:r>
    </w:p>
    <w:bookmarkEnd w:id="2954"/>
    <w:bookmarkStart w:name="z2961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пластин микалекса в станке;</w:t>
      </w:r>
    </w:p>
    <w:bookmarkEnd w:id="2955"/>
    <w:bookmarkStart w:name="z2962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станка;</w:t>
      </w:r>
    </w:p>
    <w:bookmarkEnd w:id="2956"/>
    <w:bookmarkStart w:name="z2963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пластин после каждого прохода карборундового круга;</w:t>
      </w:r>
    </w:p>
    <w:bookmarkEnd w:id="2957"/>
    <w:bookmarkStart w:name="z2964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станка.</w:t>
      </w:r>
    </w:p>
    <w:bookmarkEnd w:id="2958"/>
    <w:bookmarkStart w:name="z2965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368. Должен знать: </w:t>
      </w:r>
    </w:p>
    <w:bookmarkEnd w:id="2959"/>
    <w:bookmarkStart w:name="z2966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шлифовальных станков; </w:t>
      </w:r>
    </w:p>
    <w:bookmarkEnd w:id="2960"/>
    <w:bookmarkStart w:name="z2967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обработки микалексовых пластин на шлифовальных станках;</w:t>
      </w:r>
    </w:p>
    <w:bookmarkEnd w:id="2961"/>
    <w:bookmarkStart w:name="z2968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наладки шлифовального станка;</w:t>
      </w:r>
    </w:p>
    <w:bookmarkEnd w:id="2962"/>
    <w:bookmarkStart w:name="z2969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микалекс;</w:t>
      </w:r>
    </w:p>
    <w:bookmarkEnd w:id="2963"/>
    <w:bookmarkStart w:name="z2970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контрольно-измерительными инструментами.</w:t>
      </w:r>
    </w:p>
    <w:bookmarkEnd w:id="2964"/>
    <w:bookmarkStart w:name="z2971" w:id="29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172. Прессовщик миканита и микалекса, 3 разряд</w:t>
      </w:r>
    </w:p>
    <w:bookmarkEnd w:id="2965"/>
    <w:bookmarkStart w:name="z2972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369. Характеристика работ:</w:t>
      </w:r>
    </w:p>
    <w:bookmarkEnd w:id="2966"/>
    <w:bookmarkStart w:name="z2973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прессования заготовок для пластин микалекса на прессах;</w:t>
      </w:r>
    </w:p>
    <w:bookmarkEnd w:id="2967"/>
    <w:bookmarkStart w:name="z2974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микалексовой массы; </w:t>
      </w:r>
    </w:p>
    <w:bookmarkEnd w:id="2968"/>
    <w:bookmarkStart w:name="z2975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засыпка массы и разравнивание ее в прессформе вручную; </w:t>
      </w:r>
    </w:p>
    <w:bookmarkEnd w:id="2969"/>
    <w:bookmarkStart w:name="z2976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пресса; </w:t>
      </w:r>
    </w:p>
    <w:bookmarkEnd w:id="2970"/>
    <w:bookmarkStart w:name="z2977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готовых заготовок на стеллажи; </w:t>
      </w:r>
    </w:p>
    <w:bookmarkEnd w:id="2971"/>
    <w:bookmarkStart w:name="z2978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пресса и участие в его ремонте.</w:t>
      </w:r>
    </w:p>
    <w:bookmarkEnd w:id="2972"/>
    <w:bookmarkStart w:name="z2979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370. Должен знать: </w:t>
      </w:r>
    </w:p>
    <w:bookmarkEnd w:id="2973"/>
    <w:bookmarkStart w:name="z2980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прессов и вспомогательного оборудования; </w:t>
      </w:r>
    </w:p>
    <w:bookmarkEnd w:id="2974"/>
    <w:bookmarkStart w:name="z2981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дозировку компонентов микалексовой массы;</w:t>
      </w:r>
    </w:p>
    <w:bookmarkEnd w:id="2975"/>
    <w:bookmarkStart w:name="z2982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регламент прессования заготовок микалекса; </w:t>
      </w:r>
    </w:p>
    <w:bookmarkEnd w:id="2976"/>
    <w:bookmarkStart w:name="z2983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микалекс; </w:t>
      </w:r>
    </w:p>
    <w:bookmarkEnd w:id="2977"/>
    <w:bookmarkStart w:name="z2984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обслуживаемого оборудования.</w:t>
      </w:r>
    </w:p>
    <w:bookmarkEnd w:id="2978"/>
    <w:bookmarkStart w:name="z2985" w:id="29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173. Прессовщик миканита и микалекса, 4 разряд</w:t>
      </w:r>
    </w:p>
    <w:bookmarkEnd w:id="2979"/>
    <w:bookmarkStart w:name="z2986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371. Характеристика работ:</w:t>
      </w:r>
    </w:p>
    <w:bookmarkEnd w:id="2980"/>
    <w:bookmarkStart w:name="z2987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прессования и отжига миканита, микалексовых пластин в электропечах и фасонных изделий из микалекса на прессах холодного прессования; </w:t>
      </w:r>
    </w:p>
    <w:bookmarkEnd w:id="2981"/>
    <w:bookmarkStart w:name="z2988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пакетов под гидропресс для отжима избыточного раствора химикатов; </w:t>
      </w:r>
    </w:p>
    <w:bookmarkEnd w:id="2982"/>
    <w:bookmarkStart w:name="z2989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отжатых пакетов в электропресс; </w:t>
      </w:r>
    </w:p>
    <w:bookmarkEnd w:id="2983"/>
    <w:bookmarkStart w:name="z2990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заданным температурным режимом пакетов и дополнительная их подпрессовка в печи;</w:t>
      </w:r>
    </w:p>
    <w:bookmarkEnd w:id="2984"/>
    <w:bookmarkStart w:name="z2991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пресса; </w:t>
      </w:r>
    </w:p>
    <w:bookmarkEnd w:id="2985"/>
    <w:bookmarkStart w:name="z2992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готовых пакетов и фасонных изделий на стеллажи или поддоны; </w:t>
      </w:r>
    </w:p>
    <w:bookmarkEnd w:id="2986"/>
    <w:bookmarkStart w:name="z2993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 и участие в его ремонте.</w:t>
      </w:r>
    </w:p>
    <w:bookmarkEnd w:id="2987"/>
    <w:bookmarkStart w:name="z2994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372. Должен знать: </w:t>
      </w:r>
    </w:p>
    <w:bookmarkEnd w:id="2988"/>
    <w:bookmarkStart w:name="z2995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прессов, электропечи и вспомогательного оборудования; </w:t>
      </w:r>
    </w:p>
    <w:bookmarkEnd w:id="2989"/>
    <w:bookmarkStart w:name="z2996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регламент на сушку, нагрев, горячее прессование, отжиг миканита и микалекса; </w:t>
      </w:r>
    </w:p>
    <w:bookmarkEnd w:id="2990"/>
    <w:bookmarkStart w:name="z2997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микалекс и миканит; </w:t>
      </w:r>
    </w:p>
    <w:bookmarkEnd w:id="2991"/>
    <w:bookmarkStart w:name="z2998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оборудования.</w:t>
      </w:r>
    </w:p>
    <w:bookmarkEnd w:id="2992"/>
    <w:bookmarkStart w:name="z2999" w:id="29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174. Оператор установок по производству минераловатных изделий, 3 разряд</w:t>
      </w:r>
    </w:p>
    <w:bookmarkEnd w:id="2993"/>
    <w:bookmarkStart w:name="z3000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373. Характеристика работ:</w:t>
      </w:r>
    </w:p>
    <w:bookmarkEnd w:id="2994"/>
    <w:bookmarkStart w:name="z3001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загрузки минеральной ваты на механизированных линиях; </w:t>
      </w:r>
    </w:p>
    <w:bookmarkEnd w:id="2995"/>
    <w:bookmarkStart w:name="z3002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перед загрузкой с помощью механизмов минеральной ваты; </w:t>
      </w:r>
    </w:p>
    <w:bookmarkEnd w:id="2996"/>
    <w:bookmarkStart w:name="z3003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агрегата для сбора отходов; </w:t>
      </w:r>
    </w:p>
    <w:bookmarkEnd w:id="2997"/>
    <w:bookmarkStart w:name="z3004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подача, укладка и замена рулонных заготовок минеральной ваты при помощи механизмов; </w:t>
      </w:r>
    </w:p>
    <w:bookmarkEnd w:id="2998"/>
    <w:bookmarkStart w:name="z3005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чистка и смазка скалок, наблюдение за их подачей;</w:t>
      </w:r>
    </w:p>
    <w:bookmarkEnd w:id="2999"/>
    <w:bookmarkStart w:name="z3006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готовых цилиндров с конвейера и укладка на поддоны или в тару;</w:t>
      </w:r>
    </w:p>
    <w:bookmarkEnd w:id="3000"/>
    <w:bookmarkStart w:name="z3007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механизмов; </w:t>
      </w:r>
    </w:p>
    <w:bookmarkEnd w:id="3001"/>
    <w:bookmarkStart w:name="z3008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в работе оборудования и участие в его ремонте. </w:t>
      </w:r>
    </w:p>
    <w:bookmarkEnd w:id="3002"/>
    <w:bookmarkStart w:name="z3009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374. Должен знать: </w:t>
      </w:r>
    </w:p>
    <w:bookmarkEnd w:id="3003"/>
    <w:bookmarkStart w:name="z3010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подъемника, транспортера и накопителя отходов; </w:t>
      </w:r>
    </w:p>
    <w:bookmarkEnd w:id="3004"/>
    <w:bookmarkStart w:name="z3011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управления оборудованием, схему смазки;</w:t>
      </w:r>
    </w:p>
    <w:bookmarkEnd w:id="3005"/>
    <w:bookmarkStart w:name="z3012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 и требования, предъявляемые к качеству минераловатного полуфабриката; </w:t>
      </w:r>
    </w:p>
    <w:bookmarkEnd w:id="3006"/>
    <w:bookmarkStart w:name="z3013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порядок управления механизмами; </w:t>
      </w:r>
    </w:p>
    <w:bookmarkEnd w:id="3007"/>
    <w:bookmarkStart w:name="z3014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подготовки, смазки и чистки скалок и механизмов; </w:t>
      </w:r>
    </w:p>
    <w:bookmarkEnd w:id="3008"/>
    <w:bookmarkStart w:name="z3015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упаковки цилиндров, типоразмеры скалок и цилиндров; </w:t>
      </w:r>
    </w:p>
    <w:bookmarkEnd w:id="3009"/>
    <w:bookmarkStart w:name="z3016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неполадок в работе оборудования и способы их устранения.</w:t>
      </w:r>
    </w:p>
    <w:bookmarkEnd w:id="3010"/>
    <w:bookmarkStart w:name="z3017" w:id="30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175. Оператор установок по производству минераловатных изделий, 4 разряд</w:t>
      </w:r>
    </w:p>
    <w:bookmarkEnd w:id="3011"/>
    <w:bookmarkStart w:name="z3018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375. Характеристика работ:</w:t>
      </w:r>
    </w:p>
    <w:bookmarkEnd w:id="3012"/>
    <w:bookmarkStart w:name="z3019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загрузки и разгрузки сушильных вагонеток на автоматизированных и полуавтоматизированных установках; </w:t>
      </w:r>
    </w:p>
    <w:bookmarkEnd w:id="3013"/>
    <w:bookmarkStart w:name="z3020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насосной установки, гидравлического подъемника, передвижного рольганга и цепного транспортера; </w:t>
      </w:r>
    </w:p>
    <w:bookmarkEnd w:id="3014"/>
    <w:bookmarkStart w:name="z3021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вагонеток в камеры охлаждения и туннельные сушила, их выгрузка; </w:t>
      </w:r>
    </w:p>
    <w:bookmarkEnd w:id="3015"/>
    <w:bookmarkStart w:name="z3022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навивки, калибровки и тепловой обработки минераловатных цилиндров; </w:t>
      </w:r>
    </w:p>
    <w:bookmarkEnd w:id="3016"/>
    <w:bookmarkStart w:name="z3023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и регулирование всех узлов и механизмов, режима тепловой обработки; </w:t>
      </w:r>
    </w:p>
    <w:bookmarkEnd w:id="3017"/>
    <w:bookmarkStart w:name="z3024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переналадка механизмов при изменении размеров цилиндров;</w:t>
      </w:r>
    </w:p>
    <w:bookmarkEnd w:id="3018"/>
    <w:bookmarkStart w:name="z3025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изделий и их упаковки; </w:t>
      </w:r>
    </w:p>
    <w:bookmarkEnd w:id="3019"/>
    <w:bookmarkStart w:name="z3026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шнура на специальной установке; </w:t>
      </w:r>
    </w:p>
    <w:bookmarkEnd w:id="3020"/>
    <w:bookmarkStart w:name="z3027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работе, пуск, остановка и регулирование узлов и механизмов; </w:t>
      </w:r>
    </w:p>
    <w:bookmarkEnd w:id="3021"/>
    <w:bookmarkStart w:name="z3028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равномерной подачей ваты, оплеточного материала или сетчатого чулка, работой аспирационных устройств, намоткой готовых изделий на бобины; </w:t>
      </w:r>
    </w:p>
    <w:bookmarkEnd w:id="3022"/>
    <w:bookmarkStart w:name="z3029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материалов, наладка оборудования; </w:t>
      </w:r>
    </w:p>
    <w:bookmarkEnd w:id="3023"/>
    <w:bookmarkStart w:name="z3030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оборудования и участие в его ремонте.</w:t>
      </w:r>
    </w:p>
    <w:bookmarkEnd w:id="3024"/>
    <w:bookmarkStart w:name="z3031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376. Должен знать: </w:t>
      </w:r>
    </w:p>
    <w:bookmarkEnd w:id="3025"/>
    <w:bookmarkStart w:name="z3032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установок и связанных с ними оборудования; </w:t>
      </w:r>
    </w:p>
    <w:bookmarkEnd w:id="3026"/>
    <w:bookmarkStart w:name="z3033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автоматического управления; </w:t>
      </w:r>
    </w:p>
    <w:bookmarkEnd w:id="3027"/>
    <w:bookmarkStart w:name="z3034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 и разгрузки вагонеток; </w:t>
      </w:r>
    </w:p>
    <w:bookmarkEnd w:id="3028"/>
    <w:bookmarkStart w:name="z3035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всех узлов и механизмов установок, схему смазки;</w:t>
      </w:r>
    </w:p>
    <w:bookmarkEnd w:id="3029"/>
    <w:bookmarkStart w:name="z3036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режимы производства изделий из минеральной ваты; </w:t>
      </w:r>
    </w:p>
    <w:bookmarkEnd w:id="3030"/>
    <w:bookmarkStart w:name="z3037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назначение всех контрольно-измерительных устройств; </w:t>
      </w:r>
    </w:p>
    <w:bookmarkEnd w:id="3031"/>
    <w:bookmarkStart w:name="z3038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блокировки и сигнализации; </w:t>
      </w:r>
    </w:p>
    <w:bookmarkEnd w:id="3032"/>
    <w:bookmarkStart w:name="z3039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сорта смазочных материалов для смазки скалок; </w:t>
      </w:r>
    </w:p>
    <w:bookmarkEnd w:id="3033"/>
    <w:bookmarkStart w:name="z3040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размеры скалок; </w:t>
      </w:r>
    </w:p>
    <w:bookmarkEnd w:id="3034"/>
    <w:bookmarkStart w:name="z3041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газового хозяйства и аспирационных устройств;</w:t>
      </w:r>
    </w:p>
    <w:bookmarkEnd w:id="3035"/>
    <w:bookmarkStart w:name="z3042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минеральной вате, материалам;</w:t>
      </w:r>
    </w:p>
    <w:bookmarkEnd w:id="3036"/>
    <w:bookmarkStart w:name="z3043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машины; </w:t>
      </w:r>
    </w:p>
    <w:bookmarkEnd w:id="3037"/>
    <w:bookmarkStart w:name="z3044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теплоизоляционного шнура; </w:t>
      </w:r>
    </w:p>
    <w:bookmarkEnd w:id="3038"/>
    <w:bookmarkStart w:name="z3045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пуска, регулирования, наладки и остановки механизмов, замены коклюшек, бобин; </w:t>
      </w:r>
    </w:p>
    <w:bookmarkEnd w:id="3039"/>
    <w:bookmarkStart w:name="z3046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блокировки механизмов;</w:t>
      </w:r>
    </w:p>
    <w:bookmarkEnd w:id="3040"/>
    <w:bookmarkStart w:name="z3047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неполадок в работе оборудования.</w:t>
      </w:r>
    </w:p>
    <w:bookmarkEnd w:id="3041"/>
    <w:bookmarkStart w:name="z3048" w:id="30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176. Мельник минерального сырья, 3 разряд</w:t>
      </w:r>
    </w:p>
    <w:bookmarkEnd w:id="3042"/>
    <w:bookmarkStart w:name="z3049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377. Характеристика работ:</w:t>
      </w:r>
    </w:p>
    <w:bookmarkEnd w:id="3043"/>
    <w:bookmarkStart w:name="z3050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помол известняка, гипсового камня, угля, мела и иных материалов на вибромельницах; </w:t>
      </w:r>
    </w:p>
    <w:bookmarkEnd w:id="3044"/>
    <w:bookmarkStart w:name="z3051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вибромельниц, дозаторов, вентиляторов и наблюдение за их работой; </w:t>
      </w:r>
    </w:p>
    <w:bookmarkEnd w:id="3045"/>
    <w:bookmarkStart w:name="z3052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материалов в вибромельницу и воздуха в пневмосистему; </w:t>
      </w:r>
    </w:p>
    <w:bookmarkEnd w:id="3046"/>
    <w:bookmarkStart w:name="z3053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перерабатываемой массы и тонкости помола;</w:t>
      </w:r>
    </w:p>
    <w:bookmarkEnd w:id="3047"/>
    <w:bookmarkStart w:name="z3054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обслуживаемого оборудования.</w:t>
      </w:r>
    </w:p>
    <w:bookmarkEnd w:id="3048"/>
    <w:bookmarkStart w:name="z3055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378. Должен знать: </w:t>
      </w:r>
    </w:p>
    <w:bookmarkEnd w:id="3049"/>
    <w:bookmarkStart w:name="z3056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вибромельниц и связанного с ними оборудования; </w:t>
      </w:r>
    </w:p>
    <w:bookmarkEnd w:id="3050"/>
    <w:bookmarkStart w:name="z3057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требования, предъявляемые к качеству помола материалов.</w:t>
      </w:r>
    </w:p>
    <w:bookmarkEnd w:id="3051"/>
    <w:bookmarkStart w:name="z3058" w:id="30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177. Мельник минерального сырья, 4 разряд</w:t>
      </w:r>
    </w:p>
    <w:bookmarkEnd w:id="3052"/>
    <w:bookmarkStart w:name="z3059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Характеристика работ:</w:t>
      </w:r>
    </w:p>
    <w:bookmarkEnd w:id="3053"/>
    <w:bookmarkStart w:name="z3060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помол известняка, гипсового камня, угля, мела, высушенных глин, известково-песчаной массы и иных материалов в шахтных, аэробильных, шаровых и иных мельницах; </w:t>
      </w:r>
    </w:p>
    <w:bookmarkEnd w:id="3054"/>
    <w:bookmarkStart w:name="z3061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равномерного поступления материалов; </w:t>
      </w:r>
    </w:p>
    <w:bookmarkEnd w:id="3055"/>
    <w:bookmarkStart w:name="z3062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технологического режима дробления материалов; </w:t>
      </w:r>
    </w:p>
    <w:bookmarkEnd w:id="3056"/>
    <w:bookmarkStart w:name="z3063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приборов;</w:t>
      </w:r>
    </w:p>
    <w:bookmarkEnd w:id="3057"/>
    <w:bookmarkStart w:name="z3064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требуемой температуры, скорости движения газов; </w:t>
      </w:r>
    </w:p>
    <w:bookmarkEnd w:id="3058"/>
    <w:bookmarkStart w:name="z3065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измельчения и учет выработки продукции;</w:t>
      </w:r>
    </w:p>
    <w:bookmarkEnd w:id="3059"/>
    <w:bookmarkStart w:name="z3066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механизмов, устранение мелких неисправностей в работе оборудования и участие в его ремонте.</w:t>
      </w:r>
    </w:p>
    <w:bookmarkEnd w:id="3060"/>
    <w:bookmarkStart w:name="z3067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380. Должен знать: </w:t>
      </w:r>
    </w:p>
    <w:bookmarkEnd w:id="3061"/>
    <w:bookmarkStart w:name="z3068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062"/>
    <w:bookmarkStart w:name="z3069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помола материалов; </w:t>
      </w:r>
    </w:p>
    <w:bookmarkEnd w:id="3063"/>
    <w:bookmarkStart w:name="z3070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погрузки и смены мелющих материалов.</w:t>
      </w:r>
    </w:p>
    <w:bookmarkEnd w:id="3064"/>
    <w:bookmarkStart w:name="z3071" w:id="30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178. Намотчик рулонов, 3 разряд</w:t>
      </w:r>
    </w:p>
    <w:bookmarkEnd w:id="3065"/>
    <w:bookmarkStart w:name="z3072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381. Характеристика работ:</w:t>
      </w:r>
    </w:p>
    <w:bookmarkEnd w:id="3066"/>
    <w:bookmarkStart w:name="z3073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намотки полотна изола, рубероида, пергамина, толя и иных кровельных материалов в рулоны на намоточном станке;</w:t>
      </w:r>
    </w:p>
    <w:bookmarkEnd w:id="3067"/>
    <w:bookmarkStart w:name="z3074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работы счетчика метража; </w:t>
      </w:r>
    </w:p>
    <w:bookmarkEnd w:id="3068"/>
    <w:bookmarkStart w:name="z3075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намоточного станка; </w:t>
      </w:r>
    </w:p>
    <w:bookmarkEnd w:id="3069"/>
    <w:bookmarkStart w:name="z3076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полотна в магазин запаса; </w:t>
      </w:r>
    </w:p>
    <w:bookmarkEnd w:id="3070"/>
    <w:bookmarkStart w:name="z3077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полотна установленного метража; </w:t>
      </w:r>
    </w:p>
    <w:bookmarkEnd w:id="3071"/>
    <w:bookmarkStart w:name="z3078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тщательной и ровной намотки рулонов; </w:t>
      </w:r>
    </w:p>
    <w:bookmarkEnd w:id="3072"/>
    <w:bookmarkStart w:name="z3079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контрольное измерение длины рулонов; </w:t>
      </w:r>
    </w:p>
    <w:bookmarkEnd w:id="3073"/>
    <w:bookmarkStart w:name="z3080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выбраковка полотна по визуальным признакам; </w:t>
      </w:r>
    </w:p>
    <w:bookmarkEnd w:id="3074"/>
    <w:bookmarkStart w:name="z3081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неполадок в работе станка; </w:t>
      </w:r>
    </w:p>
    <w:bookmarkEnd w:id="3075"/>
    <w:bookmarkStart w:name="z3082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намоточных валиков, смазка трущихся деталей.</w:t>
      </w:r>
    </w:p>
    <w:bookmarkEnd w:id="3076"/>
    <w:bookmarkStart w:name="z3083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382. Должен знать:</w:t>
      </w:r>
    </w:p>
    <w:bookmarkEnd w:id="3077"/>
    <w:bookmarkStart w:name="z3084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намоточного станка и счетчика метража;</w:t>
      </w:r>
    </w:p>
    <w:bookmarkEnd w:id="3078"/>
    <w:bookmarkStart w:name="z3085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рубероида, изола, пергамина, толя и иных кровельных рулонных материалов;</w:t>
      </w:r>
    </w:p>
    <w:bookmarkEnd w:id="3079"/>
    <w:bookmarkStart w:name="z3086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неполадок в работе оборудования;</w:t>
      </w:r>
    </w:p>
    <w:bookmarkEnd w:id="3080"/>
    <w:bookmarkStart w:name="z3087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намотки и к вырабатываемой продукции.</w:t>
      </w:r>
    </w:p>
    <w:bookmarkEnd w:id="3081"/>
    <w:bookmarkStart w:name="z3088" w:id="30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179. Садчик, 4 разряд</w:t>
      </w:r>
    </w:p>
    <w:bookmarkEnd w:id="3082"/>
    <w:bookmarkStart w:name="z3089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383. Характеристика работ:</w:t>
      </w:r>
    </w:p>
    <w:bookmarkEnd w:id="3083"/>
    <w:bookmarkStart w:name="z3090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садка кирпича в кольцевые печи под руководством садчика более высокой квалификации; </w:t>
      </w:r>
    </w:p>
    <w:bookmarkEnd w:id="3084"/>
    <w:bookmarkStart w:name="z3091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кирпича-сырца, керамических блоков, черепицы, дренажных труб с вагонетки и укладка их на тоннельную вагонетку или передача для садки в кольцевые печи;</w:t>
      </w:r>
    </w:p>
    <w:bookmarkEnd w:id="3085"/>
    <w:bookmarkStart w:name="z3092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пода вагонетки или кольцевой печи от боя и щебня;</w:t>
      </w:r>
    </w:p>
    <w:bookmarkEnd w:id="3086"/>
    <w:bookmarkStart w:name="z3093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груженых и порожних вагонеток.</w:t>
      </w:r>
    </w:p>
    <w:bookmarkEnd w:id="3087"/>
    <w:bookmarkStart w:name="z3094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384. Должен знать: </w:t>
      </w:r>
    </w:p>
    <w:bookmarkEnd w:id="3088"/>
    <w:bookmarkStart w:name="z3095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кольцевой печи и вагонеток; </w:t>
      </w:r>
    </w:p>
    <w:bookmarkEnd w:id="3089"/>
    <w:bookmarkStart w:name="z3096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укладки изделий на печные вагонетки; </w:t>
      </w:r>
    </w:p>
    <w:bookmarkEnd w:id="3090"/>
    <w:bookmarkStart w:name="z3097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садки сырца в кольцевые печи; </w:t>
      </w:r>
    </w:p>
    <w:bookmarkEnd w:id="3091"/>
    <w:bookmarkStart w:name="z3098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сырца; </w:t>
      </w:r>
    </w:p>
    <w:bookmarkEnd w:id="3092"/>
    <w:bookmarkStart w:name="z3099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обжига; </w:t>
      </w:r>
    </w:p>
    <w:bookmarkEnd w:id="3093"/>
    <w:bookmarkStart w:name="z3100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применяемого топлива.</w:t>
      </w:r>
    </w:p>
    <w:bookmarkEnd w:id="3094"/>
    <w:bookmarkStart w:name="z3101" w:id="30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180. Садчик, 5 разряд</w:t>
      </w:r>
    </w:p>
    <w:bookmarkEnd w:id="3095"/>
    <w:bookmarkStart w:name="z3102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Характеристика работ:</w:t>
      </w:r>
    </w:p>
    <w:bookmarkEnd w:id="3096"/>
    <w:bookmarkStart w:name="z3103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садка кирпича-сырца, черепицы, керамических блоков, дренажных труб в камеры кольцевых обжигательных печей; </w:t>
      </w:r>
    </w:p>
    <w:bookmarkEnd w:id="3097"/>
    <w:bookmarkStart w:name="z3104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сырца, садка нижних рядов, кладка ножек подовых каналов; </w:t>
      </w:r>
    </w:p>
    <w:bookmarkEnd w:id="3098"/>
    <w:bookmarkStart w:name="z3105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выкладка колосниковых решеток под топливными трубочками; </w:t>
      </w:r>
    </w:p>
    <w:bookmarkEnd w:id="3099"/>
    <w:bookmarkStart w:name="z3106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кассет из кирпича-сырца для садки черепицы; </w:t>
      </w:r>
    </w:p>
    <w:bookmarkEnd w:id="3100"/>
    <w:bookmarkStart w:name="z3107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совместная садка кирпича с черепицей или дренажными трубами;</w:t>
      </w:r>
    </w:p>
    <w:bookmarkEnd w:id="3101"/>
    <w:bookmarkStart w:name="z3108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бумажных ширм; </w:t>
      </w:r>
    </w:p>
    <w:bookmarkEnd w:id="3102"/>
    <w:bookmarkStart w:name="z3109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перекладке узкоколейных путей, кругов и металлических листов, перемещение вагонеток в печи.</w:t>
      </w:r>
    </w:p>
    <w:bookmarkEnd w:id="3103"/>
    <w:bookmarkStart w:name="z3110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386. Должен знать: </w:t>
      </w:r>
    </w:p>
    <w:bookmarkEnd w:id="3104"/>
    <w:bookmarkStart w:name="z3111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обслуживаемых кольцевых обжигательных печей; </w:t>
      </w:r>
    </w:p>
    <w:bookmarkEnd w:id="3105"/>
    <w:bookmarkStart w:name="z3112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садки кирпича-сырца, комбинированной садки кирпича с черепицей или дренажными трубами; </w:t>
      </w:r>
    </w:p>
    <w:bookmarkEnd w:id="3106"/>
    <w:bookmarkStart w:name="z3113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влияния садки на производительность печи; </w:t>
      </w:r>
    </w:p>
    <w:bookmarkEnd w:id="3107"/>
    <w:bookmarkStart w:name="z3114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сырца.</w:t>
      </w:r>
    </w:p>
    <w:bookmarkEnd w:id="3108"/>
    <w:bookmarkStart w:name="z3115" w:id="3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181. Оператор центрального пульта управления, 6 разряд</w:t>
      </w:r>
    </w:p>
    <w:bookmarkEnd w:id="3109"/>
    <w:bookmarkStart w:name="z3116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387. Характеристика работ:</w:t>
      </w:r>
    </w:p>
    <w:bookmarkEnd w:id="3110"/>
    <w:bookmarkStart w:name="z3117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автоматизированных технологических линий по производству керамического кирпича; </w:t>
      </w:r>
    </w:p>
    <w:bookmarkEnd w:id="3111"/>
    <w:bookmarkStart w:name="z3118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управление, наладка, регулирование и контроль работы туннельной сушилки, печи, теплогенераторов горячего воздуха, систем сжигания топлива, оборудования загрузки и выгрузки сушила, печи; </w:t>
      </w:r>
    </w:p>
    <w:bookmarkEnd w:id="3112"/>
    <w:bookmarkStart w:name="z3119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температурным и гидравлическим режимами печи и сушилки;</w:t>
      </w:r>
    </w:p>
    <w:bookmarkEnd w:id="3113"/>
    <w:bookmarkStart w:name="z3120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садки, высушенного и обожженного кирпича;</w:t>
      </w:r>
    </w:p>
    <w:bookmarkEnd w:id="3114"/>
    <w:bookmarkStart w:name="z3121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работы печи и сушилки.</w:t>
      </w:r>
    </w:p>
    <w:bookmarkEnd w:id="3115"/>
    <w:bookmarkStart w:name="z3122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388. Должен знать: </w:t>
      </w:r>
    </w:p>
    <w:bookmarkEnd w:id="3116"/>
    <w:bookmarkStart w:name="z3123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порядок эксплуатации оборудования в различных режимах; </w:t>
      </w:r>
    </w:p>
    <w:bookmarkEnd w:id="3117"/>
    <w:bookmarkStart w:name="z3124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технологического процесса к режимам сушки и обжига кирпича, качеству выпускаемой продукции; </w:t>
      </w:r>
    </w:p>
    <w:bookmarkEnd w:id="3118"/>
    <w:bookmarkStart w:name="z3125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розжига и остановки печи, действия при аварийных остановках печи и сушилки; </w:t>
      </w:r>
    </w:p>
    <w:bookmarkEnd w:id="3119"/>
    <w:bookmarkStart w:name="z3126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техническую документацию на обслуживаемое оборудование (чертежи, схемы, графики и иное).</w:t>
      </w:r>
    </w:p>
    <w:bookmarkEnd w:id="3120"/>
    <w:bookmarkStart w:name="z3127" w:id="3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182. Машинист самоходной газорастворомешалки (виброгазобетономешалки), 4 разряд</w:t>
      </w:r>
    </w:p>
    <w:bookmarkEnd w:id="3121"/>
    <w:bookmarkStart w:name="z3128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389. Характеристика работ:</w:t>
      </w:r>
    </w:p>
    <w:bookmarkEnd w:id="3122"/>
    <w:bookmarkStart w:name="z3129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механизмами самоходной газорастворомешалки в процессе изготовления изделий из ячеистых бетонов; </w:t>
      </w:r>
    </w:p>
    <w:bookmarkEnd w:id="3123"/>
    <w:bookmarkStart w:name="z3130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газопенобетонных смесей, растворов и масс;</w:t>
      </w:r>
    </w:p>
    <w:bookmarkEnd w:id="3124"/>
    <w:bookmarkStart w:name="z3131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емкости смесительного агрегата компонентами, образующими газозолосиликатную массу при непрерывном их перемешивании; </w:t>
      </w:r>
    </w:p>
    <w:bookmarkEnd w:id="3125"/>
    <w:bookmarkStart w:name="z3132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самоходной газорастворомешалки с готовой газозолосиликатной массой к месту формования и разлив массы в формы-поддоны; </w:t>
      </w:r>
    </w:p>
    <w:bookmarkEnd w:id="3126"/>
    <w:bookmarkStart w:name="z3133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раздаточного бункера от оставшейся в нем массы;</w:t>
      </w:r>
    </w:p>
    <w:bookmarkEnd w:id="3127"/>
    <w:bookmarkStart w:name="z3134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очистка газорастворомешалки от застывшей массы, прочистка шлангов и выходных отверстий; </w:t>
      </w:r>
    </w:p>
    <w:bookmarkEnd w:id="3128"/>
    <w:bookmarkStart w:name="z3135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приборов;</w:t>
      </w:r>
    </w:p>
    <w:bookmarkEnd w:id="3129"/>
    <w:bookmarkStart w:name="z3136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сменного журнала; </w:t>
      </w:r>
    </w:p>
    <w:bookmarkEnd w:id="3130"/>
    <w:bookmarkStart w:name="z3137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и подналадка механизмов газорастворомешалки, устранение мелких неисправностей; </w:t>
      </w:r>
    </w:p>
    <w:bookmarkEnd w:id="3131"/>
    <w:bookmarkStart w:name="z3138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откачивание промывных вод; </w:t>
      </w:r>
    </w:p>
    <w:bookmarkEnd w:id="3132"/>
    <w:bookmarkStart w:name="z3139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форм гидравлическим захватом.</w:t>
      </w:r>
    </w:p>
    <w:bookmarkEnd w:id="3133"/>
    <w:bookmarkStart w:name="z3140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390. Должен знать: </w:t>
      </w:r>
    </w:p>
    <w:bookmarkEnd w:id="3134"/>
    <w:bookmarkStart w:name="z3141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обслуживаемой самоходной газорастворомешалки; </w:t>
      </w:r>
    </w:p>
    <w:bookmarkEnd w:id="3135"/>
    <w:bookmarkStart w:name="z3142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рецептуру приготовления газопенобетонных смесей, растворов и масс; </w:t>
      </w:r>
    </w:p>
    <w:bookmarkEnd w:id="3136"/>
    <w:bookmarkStart w:name="z3143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загрузки отдельных компонентов, режим перемешивания; </w:t>
      </w:r>
    </w:p>
    <w:bookmarkEnd w:id="3137"/>
    <w:bookmarkStart w:name="z3144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назначение и дозировку ускорителей твердения; </w:t>
      </w:r>
    </w:p>
    <w:bookmarkEnd w:id="3138"/>
    <w:bookmarkStart w:name="z3145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различных марок газопенобетонных смесей и их назначение;</w:t>
      </w:r>
    </w:p>
    <w:bookmarkEnd w:id="3139"/>
    <w:bookmarkStart w:name="z3146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строповки изделий и форм; </w:t>
      </w:r>
    </w:p>
    <w:bookmarkEnd w:id="3140"/>
    <w:bookmarkStart w:name="z3147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End w:id="3141"/>
    <w:bookmarkStart w:name="z3148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391. При выполнении функции дозирования компонентов ячеистой смеси - 5 разряд.</w:t>
      </w:r>
    </w:p>
    <w:bookmarkEnd w:id="3142"/>
    <w:bookmarkStart w:name="z3149" w:id="3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183. Мозаичник, 3 разряд</w:t>
      </w:r>
    </w:p>
    <w:bookmarkEnd w:id="3143"/>
    <w:bookmarkStart w:name="z3150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392. Характеристика работ:</w:t>
      </w:r>
    </w:p>
    <w:bookmarkEnd w:id="3144"/>
    <w:bookmarkStart w:name="z3151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при изготовлении мозаичных изделий простых и средней сложности; </w:t>
      </w:r>
    </w:p>
    <w:bookmarkEnd w:id="3145"/>
    <w:bookmarkStart w:name="z3152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 формы плитного боя с подбором по цвету и форме;</w:t>
      </w:r>
    </w:p>
    <w:bookmarkEnd w:id="3146"/>
    <w:bookmarkStart w:name="z3153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форм или пустот между боем декоративным щебнем; </w:t>
      </w:r>
    </w:p>
    <w:bookmarkEnd w:id="3147"/>
    <w:bookmarkStart w:name="z3154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уплотнение цементно-песчаного раствора и бетона на стенде, виброплощадках или прессах; </w:t>
      </w:r>
    </w:p>
    <w:bookmarkEnd w:id="3148"/>
    <w:bookmarkStart w:name="z3155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отформованных изделий с установкой их в камеры тепловой обработки бетона; </w:t>
      </w:r>
    </w:p>
    <w:bookmarkEnd w:id="3149"/>
    <w:bookmarkStart w:name="z3156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составляющих смеси, приготовление цементно-песчаного раствора и бетонной смеси; </w:t>
      </w:r>
    </w:p>
    <w:bookmarkEnd w:id="3150"/>
    <w:bookmarkStart w:name="z3157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форм; </w:t>
      </w:r>
    </w:p>
    <w:bookmarkEnd w:id="3151"/>
    <w:bookmarkStart w:name="z3158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 формы арматурных сеток, цементно-песчаного раствора и бетонной смеси;</w:t>
      </w:r>
    </w:p>
    <w:bookmarkEnd w:id="3152"/>
    <w:bookmarkStart w:name="z3159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расформовка изделий по окончании тепловой обработки, очистка от облоя и укладка в контейнеры для подачи на шлифовку;</w:t>
      </w:r>
    </w:p>
    <w:bookmarkEnd w:id="3153"/>
    <w:bookmarkStart w:name="z3160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тельфером, краном-укосиной; </w:t>
      </w:r>
    </w:p>
    <w:bookmarkEnd w:id="3154"/>
    <w:bookmarkStart w:name="z3161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обслуживаемого оборудования и участие в его ремонте.</w:t>
      </w:r>
    </w:p>
    <w:bookmarkEnd w:id="3155"/>
    <w:bookmarkStart w:name="z3162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393. Должен знать: </w:t>
      </w:r>
    </w:p>
    <w:bookmarkEnd w:id="3156"/>
    <w:bookmarkStart w:name="z3163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обслуживаемых установок, машин, оборудования; </w:t>
      </w:r>
    </w:p>
    <w:bookmarkEnd w:id="3157"/>
    <w:bookmarkStart w:name="z3164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бетонной смеси и цементно-песчаного раствора; </w:t>
      </w:r>
    </w:p>
    <w:bookmarkEnd w:id="3158"/>
    <w:bookmarkStart w:name="z3165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изготавливаемые изделия; </w:t>
      </w:r>
    </w:p>
    <w:bookmarkEnd w:id="3159"/>
    <w:bookmarkStart w:name="z3166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технологических норм по порядку и режимам изготовления изделий; </w:t>
      </w:r>
    </w:p>
    <w:bookmarkEnd w:id="3160"/>
    <w:bookmarkStart w:name="z3167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транспортирования и укладки арматурных сеток; </w:t>
      </w:r>
    </w:p>
    <w:bookmarkEnd w:id="3161"/>
    <w:bookmarkStart w:name="z3168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внешнему виду мозаичных изделий; </w:t>
      </w:r>
    </w:p>
    <w:bookmarkEnd w:id="3162"/>
    <w:bookmarkStart w:name="z3169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маркировку изделий;</w:t>
      </w:r>
    </w:p>
    <w:bookmarkEnd w:id="3163"/>
    <w:bookmarkStart w:name="z3170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строповки и перемещения изделий; </w:t>
      </w:r>
    </w:p>
    <w:bookmarkEnd w:id="3164"/>
    <w:bookmarkStart w:name="z3171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режимы тепловой обработки бетона.</w:t>
      </w:r>
    </w:p>
    <w:bookmarkEnd w:id="3165"/>
    <w:bookmarkStart w:name="z3172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394. Примеры работ:</w:t>
      </w:r>
    </w:p>
    <w:bookmarkEnd w:id="3166"/>
    <w:bookmarkStart w:name="z3173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плиты мозаичные брекчевидные на цементном вяжущем – изготовление;</w:t>
      </w:r>
    </w:p>
    <w:bookmarkEnd w:id="3167"/>
    <w:bookmarkStart w:name="z3174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плиты мозаичные с крупным заполнителем из мраморного щебня - изготовление.</w:t>
      </w:r>
    </w:p>
    <w:bookmarkEnd w:id="3168"/>
    <w:bookmarkStart w:name="z3175" w:id="3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184. Мозаичник, 4 разряд</w:t>
      </w:r>
    </w:p>
    <w:bookmarkEnd w:id="3169"/>
    <w:bookmarkStart w:name="z3176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395. Характеристика работ:</w:t>
      </w:r>
    </w:p>
    <w:bookmarkEnd w:id="3170"/>
    <w:bookmarkStart w:name="z3177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изготовлению сложных мозаичных плит; </w:t>
      </w:r>
    </w:p>
    <w:bookmarkEnd w:id="3171"/>
    <w:bookmarkStart w:name="z3178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подборка кускового материала по цвету, размеру с укладкой их в формы согласно заданному рисунку и узору; </w:t>
      </w:r>
    </w:p>
    <w:bookmarkEnd w:id="3172"/>
    <w:bookmarkStart w:name="z3179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форм со связующим составом, засыпка щебнем и уплотнение;</w:t>
      </w:r>
    </w:p>
    <w:bookmarkEnd w:id="3173"/>
    <w:bookmarkStart w:name="z3180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форм после выдержки, снятие плит с укладкой в контейнеры;</w:t>
      </w:r>
    </w:p>
    <w:bookmarkEnd w:id="3174"/>
    <w:bookmarkStart w:name="z3181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применяемого оборудования: конвейера по набору плиток, конвейера тепловой обработки оборудования по дозировке и приготовлению связующего, вибропресса.</w:t>
      </w:r>
    </w:p>
    <w:bookmarkEnd w:id="3175"/>
    <w:bookmarkStart w:name="z3182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396. Должен знать: </w:t>
      </w:r>
    </w:p>
    <w:bookmarkEnd w:id="3176"/>
    <w:bookmarkStart w:name="z3183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обслуживаемых установок, машин и оборудования;</w:t>
      </w:r>
    </w:p>
    <w:bookmarkEnd w:id="3177"/>
    <w:bookmarkStart w:name="z3184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изготавливаемые изделия; </w:t>
      </w:r>
    </w:p>
    <w:bookmarkEnd w:id="3178"/>
    <w:bookmarkStart w:name="z3185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технологических карт по режимам изготовления изделий.</w:t>
      </w:r>
    </w:p>
    <w:bookmarkEnd w:id="3179"/>
    <w:bookmarkStart w:name="z3186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397. Примеры работ:</w:t>
      </w:r>
    </w:p>
    <w:bookmarkEnd w:id="3180"/>
    <w:bookmarkStart w:name="z3187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плиты брекчии многоцветные на синтетическом связующем – изготовление;</w:t>
      </w:r>
    </w:p>
    <w:bookmarkEnd w:id="3181"/>
    <w:bookmarkStart w:name="z3188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плиты орнаментованные с цветным рисунком на цементном или синтетическом связующем - изготовление.</w:t>
      </w:r>
    </w:p>
    <w:bookmarkEnd w:id="3182"/>
    <w:bookmarkStart w:name="z3189" w:id="3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185. Машинист навивочных и намоточных машин, 4 разряд</w:t>
      </w:r>
    </w:p>
    <w:bookmarkEnd w:id="3183"/>
    <w:bookmarkStart w:name="z3190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398. Характеристика работ:</w:t>
      </w:r>
    </w:p>
    <w:bookmarkEnd w:id="3184"/>
    <w:bookmarkStart w:name="z3191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спирали с электротермомеханическим способом напряжения на железобетонные или металлические сердечники труб на арматурно-навивочной машине;</w:t>
      </w:r>
    </w:p>
    <w:bookmarkEnd w:id="3185"/>
    <w:bookmarkStart w:name="z3192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арматурных каркасов для виброгидропрессованных труб на специальных навивочных машинах с соблюдением установленного шага спирали; </w:t>
      </w:r>
    </w:p>
    <w:bookmarkEnd w:id="3186"/>
    <w:bookmarkStart w:name="z3193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объемных арматурных каркасов для безнапорных труб, силосов, горловин колодцев, свай, ригелей и иных аналогичных изделий на навивочно-сварочных машинах.</w:t>
      </w:r>
    </w:p>
    <w:bookmarkEnd w:id="3187"/>
    <w:bookmarkStart w:name="z3194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399. Должен знать:</w:t>
      </w:r>
    </w:p>
    <w:bookmarkEnd w:id="3188"/>
    <w:bookmarkStart w:name="z3195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порядок технической эксплуатации обслуживаемого оборудования;</w:t>
      </w:r>
    </w:p>
    <w:bookmarkEnd w:id="3189"/>
    <w:bookmarkStart w:name="z3196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строповки и перемещения арматурной стали и каркасов;</w:t>
      </w:r>
    </w:p>
    <w:bookmarkEnd w:id="3190"/>
    <w:bookmarkStart w:name="z3197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и технические требования на изготовляемую продукцию.</w:t>
      </w:r>
    </w:p>
    <w:bookmarkEnd w:id="3191"/>
    <w:bookmarkStart w:name="z3198" w:id="3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186. Машинист навивочных и намоточных машин, 5 разряд</w:t>
      </w:r>
    </w:p>
    <w:bookmarkEnd w:id="3192"/>
    <w:bookmarkStart w:name="z3199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400. Характеристика работ:</w:t>
      </w:r>
    </w:p>
    <w:bookmarkEnd w:id="3193"/>
    <w:bookmarkStart w:name="z3200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специальных намоточных машин и установок с поворотным столом, поворотной траверсой, возвратно-поступательным движением каретки, продольным и поперечным перемещением намоточных устройств по непрерывному напряженному армированию изделий;</w:t>
      </w:r>
    </w:p>
    <w:bookmarkEnd w:id="3194"/>
    <w:bookmarkStart w:name="z3201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машин и установок по заданному режиму работы.</w:t>
      </w:r>
    </w:p>
    <w:bookmarkEnd w:id="3195"/>
    <w:bookmarkStart w:name="z3202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401. Должен знать:</w:t>
      </w:r>
    </w:p>
    <w:bookmarkEnd w:id="3196"/>
    <w:bookmarkStart w:name="z3203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принципиальную схему обслуживания и порядок технической эксплуатации машин и установок;</w:t>
      </w:r>
    </w:p>
    <w:bookmarkEnd w:id="3197"/>
    <w:bookmarkStart w:name="z3204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и технические требования на изготавливаемую продукцию;</w:t>
      </w:r>
    </w:p>
    <w:bookmarkEnd w:id="3198"/>
    <w:bookmarkStart w:name="z3205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строповки и перемещения стали.</w:t>
      </w:r>
    </w:p>
    <w:bookmarkEnd w:id="3199"/>
    <w:bookmarkStart w:name="z3206" w:id="3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187. Комплектовщик панелей, 4 разряд</w:t>
      </w:r>
    </w:p>
    <w:bookmarkEnd w:id="3200"/>
    <w:bookmarkStart w:name="z3207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402. Характеристика работ:</w:t>
      </w:r>
    </w:p>
    <w:bookmarkEnd w:id="3201"/>
    <w:bookmarkStart w:name="z3208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комплектация панелей наружных стен столярными изделиями, подоконными досками и сливами; </w:t>
      </w:r>
    </w:p>
    <w:bookmarkEnd w:id="3202"/>
    <w:bookmarkStart w:name="z3209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 проемы оконных и балконных коробок, крепление их к деревянным пробкам; </w:t>
      </w:r>
    </w:p>
    <w:bookmarkEnd w:id="3203"/>
    <w:bookmarkStart w:name="z3210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заделка (герметизация или конопатка) зазоров между деревянной коробкой и проемом; </w:t>
      </w:r>
    </w:p>
    <w:bookmarkEnd w:id="3204"/>
    <w:bookmarkStart w:name="z3211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навешивание оконных створок и балконных дверей; </w:t>
      </w:r>
    </w:p>
    <w:bookmarkEnd w:id="3205"/>
    <w:bookmarkStart w:name="z3212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наличников, подоконной доски и слива; </w:t>
      </w:r>
    </w:p>
    <w:bookmarkEnd w:id="3206"/>
    <w:bookmarkStart w:name="z3213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створок и дверных полотен.</w:t>
      </w:r>
    </w:p>
    <w:bookmarkEnd w:id="3207"/>
    <w:bookmarkStart w:name="z3214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403. Должен знать: </w:t>
      </w:r>
    </w:p>
    <w:bookmarkEnd w:id="3208"/>
    <w:bookmarkStart w:name="z3215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комплектации панелей и технические требования на панели и комплектовочные изделия; </w:t>
      </w:r>
    </w:p>
    <w:bookmarkEnd w:id="3209"/>
    <w:bookmarkStart w:name="z3216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применяемого инструмента; </w:t>
      </w:r>
    </w:p>
    <w:bookmarkEnd w:id="3210"/>
    <w:bookmarkStart w:name="z3217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строповки и подачи комплектовочных материалов и изделий.</w:t>
      </w:r>
    </w:p>
    <w:bookmarkEnd w:id="3211"/>
    <w:bookmarkStart w:name="z3218" w:id="3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188. Машинист пневматических и винтовых насосов, 2 разряд</w:t>
      </w:r>
    </w:p>
    <w:bookmarkEnd w:id="3212"/>
    <w:bookmarkStart w:name="z3219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404. Характеристика работ:</w:t>
      </w:r>
    </w:p>
    <w:bookmarkEnd w:id="3213"/>
    <w:bookmarkStart w:name="z3220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винтовых, двухкамерных и иных пневматических насосов суммарной производительностью до 35 тонн в час; </w:t>
      </w:r>
    </w:p>
    <w:bookmarkEnd w:id="3214"/>
    <w:bookmarkStart w:name="z3221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работы системы воздухопроводов и фильтра очистки сжатого воздуха; </w:t>
      </w:r>
    </w:p>
    <w:bookmarkEnd w:id="3215"/>
    <w:bookmarkStart w:name="z3222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сжатого воздуха в смесительную камеру насоса;</w:t>
      </w:r>
    </w:p>
    <w:bookmarkEnd w:id="3216"/>
    <w:bookmarkStart w:name="z3223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 замена торфа в фильтре очистки сжатого воздуха;</w:t>
      </w:r>
    </w:p>
    <w:bookmarkEnd w:id="3217"/>
    <w:bookmarkStart w:name="z3224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смазывание трущихся частей механизмов насоса; </w:t>
      </w:r>
    </w:p>
    <w:bookmarkEnd w:id="3218"/>
    <w:bookmarkStart w:name="z3225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изношенных манжетов мембранных клапанов, манжетов поршней и клапана камер-насосов, игольчатых форсунок, матерчатых фильтров на воздухопроводах и двухходовых переключателях; </w:t>
      </w:r>
    </w:p>
    <w:bookmarkEnd w:id="3219"/>
    <w:bookmarkStart w:name="z3226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герметизации оборудования; </w:t>
      </w:r>
    </w:p>
    <w:bookmarkEnd w:id="3220"/>
    <w:bookmarkStart w:name="z3227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температуры подшипников и смазка обслуживаемого оборудования; </w:t>
      </w:r>
    </w:p>
    <w:bookmarkEnd w:id="3221"/>
    <w:bookmarkStart w:name="z3228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оборудования.</w:t>
      </w:r>
    </w:p>
    <w:bookmarkEnd w:id="3222"/>
    <w:bookmarkStart w:name="z3229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405. Должен знать: </w:t>
      </w:r>
    </w:p>
    <w:bookmarkEnd w:id="3223"/>
    <w:bookmarkStart w:name="z3230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оборудования, цементопроводов и электропроводки к сигнальному щиту и ртутным переключателям; </w:t>
      </w:r>
    </w:p>
    <w:bookmarkEnd w:id="3224"/>
    <w:bookmarkStart w:name="z3231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воздухопроводов и цементопроводов; </w:t>
      </w:r>
    </w:p>
    <w:bookmarkEnd w:id="3225"/>
    <w:bookmarkStart w:name="z3232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вентилей и задвижек; </w:t>
      </w:r>
    </w:p>
    <w:bookmarkEnd w:id="3226"/>
    <w:bookmarkStart w:name="z3233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принцип действия и место установки контрольно-измерительных приборов и средств автоматики, сигнализации и блокировки;</w:t>
      </w:r>
    </w:p>
    <w:bookmarkEnd w:id="3227"/>
    <w:bookmarkStart w:name="z3234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карты смазки обслуживаемого оборудования, виды и сорта смазочных материалов; </w:t>
      </w:r>
    </w:p>
    <w:bookmarkEnd w:id="3228"/>
    <w:bookmarkStart w:name="z3235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смазочных материалов и периодичность смазки частей насоса; </w:t>
      </w:r>
    </w:p>
    <w:bookmarkEnd w:id="3229"/>
    <w:bookmarkStart w:name="z3236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службы и порядок замены торфа в фильтре очистки сжатого воздуха; </w:t>
      </w:r>
    </w:p>
    <w:bookmarkEnd w:id="3230"/>
    <w:bookmarkStart w:name="z3237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винтовых и пневматических насосов.</w:t>
      </w:r>
    </w:p>
    <w:bookmarkEnd w:id="3231"/>
    <w:bookmarkStart w:name="z3238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406. При обслуживании насосов суммарной производительностью свыше 35 тонн в час - 3 разряд.</w:t>
      </w:r>
    </w:p>
    <w:bookmarkEnd w:id="3232"/>
    <w:bookmarkStart w:name="z3239" w:id="3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189. Рекуператорщик, 3 разряд</w:t>
      </w:r>
    </w:p>
    <w:bookmarkEnd w:id="3233"/>
    <w:bookmarkStart w:name="z3240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407. Характеристика работ:</w:t>
      </w:r>
    </w:p>
    <w:bookmarkEnd w:id="3234"/>
    <w:bookmarkStart w:name="z3241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очистки воды; </w:t>
      </w:r>
    </w:p>
    <w:bookmarkEnd w:id="3235"/>
    <w:bookmarkStart w:name="z3242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воды подлежащей очистке в приемный бачок;</w:t>
      </w:r>
    </w:p>
    <w:bookmarkEnd w:id="3236"/>
    <w:bookmarkStart w:name="z3243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воды по рекуператорам для очистки; </w:t>
      </w:r>
    </w:p>
    <w:bookmarkEnd w:id="3237"/>
    <w:bookmarkStart w:name="z3244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очистки воды в рекуператорах и обеспечение заданной степени очистки воды; </w:t>
      </w:r>
    </w:p>
    <w:bookmarkEnd w:id="3238"/>
    <w:bookmarkStart w:name="z3245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очищенной воды в сборник; </w:t>
      </w:r>
    </w:p>
    <w:bookmarkEnd w:id="3239"/>
    <w:bookmarkStart w:name="z3246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 воды паром до заданной температуры;</w:t>
      </w:r>
    </w:p>
    <w:bookmarkEnd w:id="3240"/>
    <w:bookmarkStart w:name="z3247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очищенной воды на промывку сукон и сетчатых цилиндров; </w:t>
      </w:r>
    </w:p>
    <w:bookmarkEnd w:id="3241"/>
    <w:bookmarkStart w:name="z3248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воды, содержащей асбест и цемент на приготовление асбестоцементной суспензии; </w:t>
      </w:r>
    </w:p>
    <w:bookmarkEnd w:id="3242"/>
    <w:bookmarkStart w:name="z3249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рекуперационной системы и подготовка ее к работе; </w:t>
      </w:r>
    </w:p>
    <w:bookmarkEnd w:id="3243"/>
    <w:bookmarkStart w:name="z3250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центробежных насосов; </w:t>
      </w:r>
    </w:p>
    <w:bookmarkEnd w:id="3244"/>
    <w:bookmarkStart w:name="z3251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рекуператоров; </w:t>
      </w:r>
    </w:p>
    <w:bookmarkEnd w:id="3245"/>
    <w:bookmarkStart w:name="z3252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рекуперационной системы; </w:t>
      </w:r>
    </w:p>
    <w:bookmarkEnd w:id="3246"/>
    <w:bookmarkStart w:name="z3253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степени очистки отработанной воды;</w:t>
      </w:r>
    </w:p>
    <w:bookmarkEnd w:id="3247"/>
    <w:bookmarkStart w:name="z3254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рекуперационной системы.</w:t>
      </w:r>
    </w:p>
    <w:bookmarkEnd w:id="3248"/>
    <w:bookmarkStart w:name="z3255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408. Должен знать: </w:t>
      </w:r>
    </w:p>
    <w:bookmarkEnd w:id="3249"/>
    <w:bookmarkStart w:name="z3256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рекуперационной системы, центробежных насосов и отстойников; </w:t>
      </w:r>
    </w:p>
    <w:bookmarkEnd w:id="3250"/>
    <w:bookmarkStart w:name="z3257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воды, применяемой в производстве асбестоцементных изделий; </w:t>
      </w:r>
    </w:p>
    <w:bookmarkEnd w:id="3251"/>
    <w:bookmarkStart w:name="z3258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воде технологической картой; </w:t>
      </w:r>
    </w:p>
    <w:bookmarkEnd w:id="3252"/>
    <w:bookmarkStart w:name="z3259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очистки воды и регулирования подачи ее в производство; </w:t>
      </w:r>
    </w:p>
    <w:bookmarkEnd w:id="3253"/>
    <w:bookmarkStart w:name="z3260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чистки рекуперационной системы.</w:t>
      </w:r>
    </w:p>
    <w:bookmarkEnd w:id="3254"/>
    <w:bookmarkStart w:name="z3261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409. При обслуживании свыше 12 рекуператоров - 4 разряд.</w:t>
      </w:r>
    </w:p>
    <w:bookmarkEnd w:id="3255"/>
    <w:bookmarkStart w:name="z3262" w:id="3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190. Оператор узла посыпки и охлаждения, 2 разряд</w:t>
      </w:r>
    </w:p>
    <w:bookmarkEnd w:id="3256"/>
    <w:bookmarkStart w:name="z3263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410. Характеристика работ: </w:t>
      </w:r>
    </w:p>
    <w:bookmarkEnd w:id="3257"/>
    <w:bookmarkStart w:name="z3264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посыпки полотна толя; </w:t>
      </w:r>
    </w:p>
    <w:bookmarkEnd w:id="3258"/>
    <w:bookmarkStart w:name="z3265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посыпки рубероида под руководством оператора более высокой квалификации; </w:t>
      </w:r>
    </w:p>
    <w:bookmarkEnd w:id="3259"/>
    <w:bookmarkStart w:name="z3266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посыпочных материалов и загрузка их в бункеры;</w:t>
      </w:r>
    </w:p>
    <w:bookmarkEnd w:id="3260"/>
    <w:bookmarkStart w:name="z3267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равномерной посыпки полотна; </w:t>
      </w:r>
    </w:p>
    <w:bookmarkEnd w:id="3261"/>
    <w:bookmarkStart w:name="z3268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прочистка выходных отверстий бункеров;</w:t>
      </w:r>
    </w:p>
    <w:bookmarkEnd w:id="3262"/>
    <w:bookmarkStart w:name="z3269" w:id="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прижимно-прикатных валиков при крупнозернистой посыпке полотна толя; </w:t>
      </w:r>
    </w:p>
    <w:bookmarkEnd w:id="3263"/>
    <w:bookmarkStart w:name="z3270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степени прижима полотна валиками и обеспечение равномерной прикатки посыпки; </w:t>
      </w:r>
    </w:p>
    <w:bookmarkEnd w:id="3264"/>
    <w:bookmarkStart w:name="z3271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бесперебойное обеспечение водой холодильных барабанов; </w:t>
      </w:r>
    </w:p>
    <w:bookmarkEnd w:id="3265"/>
    <w:bookmarkStart w:name="z3272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ликвидации обрывов полотна; </w:t>
      </w:r>
    </w:p>
    <w:bookmarkEnd w:id="3266"/>
    <w:bookmarkStart w:name="z3273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 и участие в его ремонте.</w:t>
      </w:r>
    </w:p>
    <w:bookmarkEnd w:id="3267"/>
    <w:bookmarkStart w:name="z3274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411. Должен знать: </w:t>
      </w:r>
    </w:p>
    <w:bookmarkEnd w:id="3268"/>
    <w:bookmarkStart w:name="z3275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посыпочных устройств; </w:t>
      </w:r>
    </w:p>
    <w:bookmarkEnd w:id="3269"/>
    <w:bookmarkStart w:name="z3276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регулирования зазора валиков; </w:t>
      </w:r>
    </w:p>
    <w:bookmarkEnd w:id="3270"/>
    <w:bookmarkStart w:name="z3277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посыпочных материалов; </w:t>
      </w:r>
    </w:p>
    <w:bookmarkEnd w:id="3271"/>
    <w:bookmarkStart w:name="z3278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оборудования; </w:t>
      </w:r>
    </w:p>
    <w:bookmarkEnd w:id="3272"/>
    <w:bookmarkStart w:name="z3279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применяемым материалам и готовой продукции.</w:t>
      </w:r>
    </w:p>
    <w:bookmarkEnd w:id="3273"/>
    <w:bookmarkStart w:name="z3280" w:id="3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191. Оператор узла посыпки и охлаждения, 3 разряд</w:t>
      </w:r>
    </w:p>
    <w:bookmarkEnd w:id="3274"/>
    <w:bookmarkStart w:name="z3281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412. Характеристика работ:</w:t>
      </w:r>
    </w:p>
    <w:bookmarkEnd w:id="3275"/>
    <w:bookmarkStart w:name="z3282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посыпки и прикатки полотна рубероида;</w:t>
      </w:r>
    </w:p>
    <w:bookmarkEnd w:id="3276"/>
    <w:bookmarkStart w:name="z3283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мешалки, регулирование уровня и концентрации массы при изготовлении продукции с мокрой посыпкой – суспензией; </w:t>
      </w:r>
    </w:p>
    <w:bookmarkEnd w:id="3277"/>
    <w:bookmarkStart w:name="z3284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охлаждением полотна на холодильной части агрегата;</w:t>
      </w:r>
    </w:p>
    <w:bookmarkEnd w:id="3278"/>
    <w:bookmarkStart w:name="z3285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обрывов полотна и заправка его через посыпочный бункер в холодильные цилиндры; </w:t>
      </w:r>
    </w:p>
    <w:bookmarkEnd w:id="3279"/>
    <w:bookmarkStart w:name="z3286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посыпочного устройства.</w:t>
      </w:r>
    </w:p>
    <w:bookmarkEnd w:id="3280"/>
    <w:bookmarkStart w:name="z3287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413. Должен знать: </w:t>
      </w:r>
    </w:p>
    <w:bookmarkEnd w:id="3281"/>
    <w:bookmarkStart w:name="z3288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элеваторов, посыпочных бункеров, мешалок, прижимно-прикатных валиков и холодильных цилиндров; </w:t>
      </w:r>
    </w:p>
    <w:bookmarkEnd w:id="3282"/>
    <w:bookmarkStart w:name="z3289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ликвидации обрывов полотна; </w:t>
      </w:r>
    </w:p>
    <w:bookmarkEnd w:id="3283"/>
    <w:bookmarkStart w:name="z3290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оборудования; </w:t>
      </w:r>
    </w:p>
    <w:bookmarkEnd w:id="3284"/>
    <w:bookmarkStart w:name="z3291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готовой продукции.</w:t>
      </w:r>
    </w:p>
    <w:bookmarkEnd w:id="3285"/>
    <w:bookmarkStart w:name="z3292" w:id="3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192. Сушильщик посыпочных материалов, 2 разряд</w:t>
      </w:r>
    </w:p>
    <w:bookmarkEnd w:id="3286"/>
    <w:bookmarkStart w:name="z3293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414. Характеристика работ:</w:t>
      </w:r>
    </w:p>
    <w:bookmarkEnd w:id="3287"/>
    <w:bookmarkStart w:name="z3294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сушки посыпочных материалов в сушильных барабанах; </w:t>
      </w:r>
    </w:p>
    <w:bookmarkEnd w:id="3288"/>
    <w:bookmarkStart w:name="z3295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топлива в сушильные установки; </w:t>
      </w:r>
    </w:p>
    <w:bookmarkEnd w:id="3289"/>
    <w:bookmarkStart w:name="z3296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сырой посыпки от посторонних примесей путем просеивания через сетки; </w:t>
      </w:r>
    </w:p>
    <w:bookmarkEnd w:id="3290"/>
    <w:bookmarkStart w:name="z3297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транспортера сырыми посыпочными материалами;</w:t>
      </w:r>
    </w:p>
    <w:bookmarkEnd w:id="3291"/>
    <w:bookmarkStart w:name="z3298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поступлением посыпки в сушильный барабан; </w:t>
      </w:r>
    </w:p>
    <w:bookmarkEnd w:id="3292"/>
    <w:bookmarkStart w:name="z3299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трущихся частей оборудования; </w:t>
      </w:r>
    </w:p>
    <w:bookmarkEnd w:id="3293"/>
    <w:bookmarkStart w:name="z3300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топочных устройств сушилки; </w:t>
      </w:r>
    </w:p>
    <w:bookmarkEnd w:id="3294"/>
    <w:bookmarkStart w:name="z3301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необходимой температуры в соответствии с заданным режимом сушки.</w:t>
      </w:r>
    </w:p>
    <w:bookmarkEnd w:id="3295"/>
    <w:bookmarkStart w:name="z3302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415. Должен знать: </w:t>
      </w:r>
    </w:p>
    <w:bookmarkEnd w:id="3296"/>
    <w:bookmarkStart w:name="z3303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сушильного барабана, топочного устройства сушилки; </w:t>
      </w:r>
    </w:p>
    <w:bookmarkEnd w:id="3297"/>
    <w:bookmarkStart w:name="z3304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посыпочных материалов; </w:t>
      </w:r>
    </w:p>
    <w:bookmarkEnd w:id="3298"/>
    <w:bookmarkStart w:name="z3305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сушки посыпочных материалов.</w:t>
      </w:r>
    </w:p>
    <w:bookmarkEnd w:id="3299"/>
    <w:bookmarkStart w:name="z3306" w:id="3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193. Распределитель силикатной массы, 3 разряд</w:t>
      </w:r>
    </w:p>
    <w:bookmarkEnd w:id="3300"/>
    <w:bookmarkStart w:name="z3307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416. Характеристика работ:</w:t>
      </w:r>
    </w:p>
    <w:bookmarkEnd w:id="3301"/>
    <w:bookmarkStart w:name="z3308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силикатной массы по прессам; </w:t>
      </w:r>
    </w:p>
    <w:bookmarkEnd w:id="3302"/>
    <w:bookmarkStart w:name="z3309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транспортирующих и распределительных устройств: транспортеров, элеваторов, тарельчатых питателей, тачек, бункеров;</w:t>
      </w:r>
    </w:p>
    <w:bookmarkEnd w:id="3303"/>
    <w:bookmarkStart w:name="z3310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обслуживаемых механизмов; </w:t>
      </w:r>
    </w:p>
    <w:bookmarkEnd w:id="3304"/>
    <w:bookmarkStart w:name="z3311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силикатной массы на транспортирующие средства; </w:t>
      </w:r>
    </w:p>
    <w:bookmarkEnd w:id="3305"/>
    <w:bookmarkStart w:name="z3312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посторонних включений; </w:t>
      </w:r>
    </w:p>
    <w:bookmarkEnd w:id="3306"/>
    <w:bookmarkStart w:name="z3313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просыпавшейся массы, смазка механизмов; </w:t>
      </w:r>
    </w:p>
    <w:bookmarkEnd w:id="3307"/>
    <w:bookmarkStart w:name="z3314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bookmarkEnd w:id="3308"/>
    <w:bookmarkStart w:name="z3315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417. Должен знать: </w:t>
      </w:r>
    </w:p>
    <w:bookmarkEnd w:id="3309"/>
    <w:bookmarkStart w:name="z3316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обслуживаемых механизмов; </w:t>
      </w:r>
    </w:p>
    <w:bookmarkEnd w:id="3310"/>
    <w:bookmarkStart w:name="z3317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емкости приемных устройств; </w:t>
      </w:r>
    </w:p>
    <w:bookmarkEnd w:id="3311"/>
    <w:bookmarkStart w:name="z3318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силикатной массы; </w:t>
      </w:r>
    </w:p>
    <w:bookmarkEnd w:id="3312"/>
    <w:bookmarkStart w:name="z3319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и порядок загрузки бункеров пресса; </w:t>
      </w:r>
    </w:p>
    <w:bookmarkEnd w:id="3313"/>
    <w:bookmarkStart w:name="z3320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оборудования.</w:t>
      </w:r>
    </w:p>
    <w:bookmarkEnd w:id="3314"/>
    <w:bookmarkStart w:name="z3321" w:id="3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194. Штамповщик изделий из слюды, 2 разряд</w:t>
      </w:r>
    </w:p>
    <w:bookmarkEnd w:id="3315"/>
    <w:bookmarkStart w:name="z3322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418. Характеристика работ:</w:t>
      </w:r>
    </w:p>
    <w:bookmarkEnd w:id="3316"/>
    <w:bookmarkStart w:name="z3323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(вырубка) на автоматах, эксцентриковых и электромагнитных прессах деталей из слюды прямоугольной формы различных размеров и назначения;</w:t>
      </w:r>
    </w:p>
    <w:bookmarkEnd w:id="3317"/>
    <w:bookmarkStart w:name="z3324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визуально полезной площади подборов для вырубки изделий и наиболее рациональное ее использование; </w:t>
      </w:r>
    </w:p>
    <w:bookmarkEnd w:id="3318"/>
    <w:bookmarkStart w:name="z3325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проверка качества вырубки изделий; </w:t>
      </w:r>
    </w:p>
    <w:bookmarkEnd w:id="3319"/>
    <w:bookmarkStart w:name="z3326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освещения и воздушной струи для сдувания готовых изделий с площади штампа.</w:t>
      </w:r>
    </w:p>
    <w:bookmarkEnd w:id="3320"/>
    <w:bookmarkStart w:name="z3327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419. Должен знать: </w:t>
      </w:r>
    </w:p>
    <w:bookmarkEnd w:id="3321"/>
    <w:bookmarkStart w:name="z3328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автоматов, эксцентриковых и электромагнитных прессов; </w:t>
      </w:r>
    </w:p>
    <w:bookmarkEnd w:id="3322"/>
    <w:bookmarkStart w:name="z3329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вырубки изделий различных размеров из слюдяных калиброванных подборов или листов миканита; </w:t>
      </w:r>
    </w:p>
    <w:bookmarkEnd w:id="3323"/>
    <w:bookmarkStart w:name="z3330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слюды; </w:t>
      </w:r>
    </w:p>
    <w:bookmarkEnd w:id="3324"/>
    <w:bookmarkStart w:name="z3331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полезной площади подборов; </w:t>
      </w:r>
    </w:p>
    <w:bookmarkEnd w:id="3325"/>
    <w:bookmarkStart w:name="z3332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слюдяные подборы и изделия из слюды.</w:t>
      </w:r>
    </w:p>
    <w:bookmarkEnd w:id="3326"/>
    <w:bookmarkStart w:name="z3333" w:id="3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195. Штамповщик изделий из слюды, 3 разряд</w:t>
      </w:r>
    </w:p>
    <w:bookmarkEnd w:id="3327"/>
    <w:bookmarkStart w:name="z3334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420. Характеристика работ:</w:t>
      </w:r>
    </w:p>
    <w:bookmarkEnd w:id="3328"/>
    <w:bookmarkStart w:name="z3335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(вырубка) на эксцентриковых и электромагнитных прессах деталей из слюды фигурной формы различных размеров и назначения;</w:t>
      </w:r>
    </w:p>
    <w:bookmarkEnd w:id="3329"/>
    <w:bookmarkStart w:name="z3336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визуально полезной площади подборов для вырубки изделий и наиболее рациональное ее использование; </w:t>
      </w:r>
    </w:p>
    <w:bookmarkEnd w:id="3330"/>
    <w:bookmarkStart w:name="z3337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проверка качества вырубки изделий; </w:t>
      </w:r>
    </w:p>
    <w:bookmarkEnd w:id="3331"/>
    <w:bookmarkStart w:name="z3338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пресса.</w:t>
      </w:r>
    </w:p>
    <w:bookmarkEnd w:id="3332"/>
    <w:bookmarkStart w:name="z3339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421. Должен знать: </w:t>
      </w:r>
    </w:p>
    <w:bookmarkEnd w:id="3333"/>
    <w:bookmarkStart w:name="z3340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прессов и автоматов; </w:t>
      </w:r>
    </w:p>
    <w:bookmarkEnd w:id="3334"/>
    <w:bookmarkStart w:name="z3341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вырубки изделий различных размеров из слюдяных калиброванных подборов; </w:t>
      </w:r>
    </w:p>
    <w:bookmarkEnd w:id="3335"/>
    <w:bookmarkStart w:name="z3342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слюды; </w:t>
      </w:r>
    </w:p>
    <w:bookmarkEnd w:id="3336"/>
    <w:bookmarkStart w:name="z3343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полезной площади подборов; </w:t>
      </w:r>
    </w:p>
    <w:bookmarkEnd w:id="3337"/>
    <w:bookmarkStart w:name="z3344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слюдяные подборы и изделия из слюды.</w:t>
      </w:r>
    </w:p>
    <w:bookmarkEnd w:id="3338"/>
    <w:bookmarkStart w:name="z3345" w:id="3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196. Машинист установки по расщеплению слюды, 4 разряд</w:t>
      </w:r>
    </w:p>
    <w:bookmarkEnd w:id="3339"/>
    <w:bookmarkStart w:name="z3346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422. Характеристика работ:</w:t>
      </w:r>
    </w:p>
    <w:bookmarkEnd w:id="3340"/>
    <w:bookmarkStart w:name="z3347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расщепления слюды на агрегатах для механического расщепления слюды; </w:t>
      </w:r>
    </w:p>
    <w:bookmarkEnd w:id="3341"/>
    <w:bookmarkStart w:name="z3348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процесса расщепления слюды;</w:t>
      </w:r>
    </w:p>
    <w:bookmarkEnd w:id="3342"/>
    <w:bookmarkStart w:name="z3349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агрегатов для механического расщепления слюды и воздушной классификации по ее толщине; </w:t>
      </w:r>
    </w:p>
    <w:bookmarkEnd w:id="3343"/>
    <w:bookmarkStart w:name="z3350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профилактического ремонта агрегатов и участие в текущем его ремонте.</w:t>
      </w:r>
    </w:p>
    <w:bookmarkEnd w:id="3344"/>
    <w:bookmarkStart w:name="z3351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423. Должен знать: </w:t>
      </w:r>
    </w:p>
    <w:bookmarkEnd w:id="3345"/>
    <w:bookmarkStart w:name="z3352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агрегатов для механического расщепления слюды; </w:t>
      </w:r>
    </w:p>
    <w:bookmarkEnd w:id="3346"/>
    <w:bookmarkStart w:name="z3353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процесса расщепления слюды; </w:t>
      </w:r>
    </w:p>
    <w:bookmarkEnd w:id="3347"/>
    <w:bookmarkStart w:name="z3354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оборудования; </w:t>
      </w:r>
    </w:p>
    <w:bookmarkEnd w:id="3348"/>
    <w:bookmarkStart w:name="z3355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сырье и щипаную слюду.</w:t>
      </w:r>
    </w:p>
    <w:bookmarkEnd w:id="3349"/>
    <w:bookmarkStart w:name="z3356" w:id="3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197. Кольщик слюды, 2 разряд</w:t>
      </w:r>
    </w:p>
    <w:bookmarkEnd w:id="3350"/>
    <w:bookmarkStart w:name="z3357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424. Характеристика работ:</w:t>
      </w:r>
    </w:p>
    <w:bookmarkEnd w:id="3351"/>
    <w:bookmarkStart w:name="z3358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раскалывание ножом вручную промышленного сырца слюды по плоскостям спайности на подборы; </w:t>
      </w:r>
    </w:p>
    <w:bookmarkEnd w:id="3352"/>
    <w:bookmarkStart w:name="z3359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раскладка колотых подборов по группам в зависимости от их размера и назначения.</w:t>
      </w:r>
    </w:p>
    <w:bookmarkEnd w:id="3353"/>
    <w:bookmarkStart w:name="z3360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425. Должен знать:</w:t>
      </w:r>
    </w:p>
    <w:bookmarkEnd w:id="3354"/>
    <w:bookmarkStart w:name="z3361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раскалывания кристаллов слюды; </w:t>
      </w:r>
    </w:p>
    <w:bookmarkEnd w:id="3355"/>
    <w:bookmarkStart w:name="z3362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сырье и колотые подборы различного назначения.</w:t>
      </w:r>
    </w:p>
    <w:bookmarkEnd w:id="3356"/>
    <w:bookmarkStart w:name="z3363" w:id="3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198. Кольщик слюды, 3 разряд</w:t>
      </w:r>
    </w:p>
    <w:bookmarkEnd w:id="3357"/>
    <w:bookmarkStart w:name="z3364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426. Характеристика работ:</w:t>
      </w:r>
    </w:p>
    <w:bookmarkEnd w:id="3358"/>
    <w:bookmarkStart w:name="z3365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раскалывание промышленного сырца слюды по плоскостям спайности на колотые подборы на расколочных станках различных типов;</w:t>
      </w:r>
    </w:p>
    <w:bookmarkEnd w:id="3359"/>
    <w:bookmarkStart w:name="z3366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колотой слюды по размерам и категориям качества;</w:t>
      </w:r>
    </w:p>
    <w:bookmarkEnd w:id="3360"/>
    <w:bookmarkStart w:name="z3367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колотых подборов вручную с удалением краевых дефектов на обрезных роликовых станках с последующей раскладкой колотых подборов по группам в зависимости от их размера и назначения.</w:t>
      </w:r>
    </w:p>
    <w:bookmarkEnd w:id="3361"/>
    <w:bookmarkStart w:name="z3368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427. Должен знать: </w:t>
      </w:r>
    </w:p>
    <w:bookmarkEnd w:id="3362"/>
    <w:bookmarkStart w:name="z3369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расколочных и обрезных станков;</w:t>
      </w:r>
    </w:p>
    <w:bookmarkEnd w:id="3363"/>
    <w:bookmarkStart w:name="z3370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раскалывания кристаллов слюды и определения назначения пластин;</w:t>
      </w:r>
    </w:p>
    <w:bookmarkEnd w:id="3364"/>
    <w:bookmarkStart w:name="z3371" w:id="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колотые подборы.</w:t>
      </w:r>
    </w:p>
    <w:bookmarkEnd w:id="3365"/>
    <w:bookmarkStart w:name="z3372" w:id="3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199. Классификаторщик слюды, 3 разряд</w:t>
      </w:r>
    </w:p>
    <w:bookmarkEnd w:id="3366"/>
    <w:bookmarkStart w:name="z3373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428. Характеристика работ: </w:t>
      </w:r>
    </w:p>
    <w:bookmarkEnd w:id="3367"/>
    <w:bookmarkStart w:name="z3374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классификация слюды на классифицирующей установке; </w:t>
      </w:r>
    </w:p>
    <w:bookmarkEnd w:id="3368"/>
    <w:bookmarkStart w:name="z3375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щипаной слюды на грохотах по размерам; </w:t>
      </w:r>
    </w:p>
    <w:bookmarkEnd w:id="3369"/>
    <w:bookmarkStart w:name="z3376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электромоторов шлюзовых разгружателей установки и грохотов; </w:t>
      </w:r>
    </w:p>
    <w:bookmarkEnd w:id="3370"/>
    <w:bookmarkStart w:name="z3377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отдельных кристаллов слюды не поддающихся механическому расщеплению; </w:t>
      </w:r>
    </w:p>
    <w:bookmarkEnd w:id="3371"/>
    <w:bookmarkStart w:name="z3378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щипаной слюды и сортировка по размерам путем периодического взятия проб; </w:t>
      </w:r>
    </w:p>
    <w:bookmarkEnd w:id="3372"/>
    <w:bookmarkStart w:name="z3379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bookmarkEnd w:id="3373"/>
    <w:bookmarkStart w:name="z3380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429. Должен знать: </w:t>
      </w:r>
    </w:p>
    <w:bookmarkEnd w:id="3374"/>
    <w:bookmarkStart w:name="z3381" w:id="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375"/>
    <w:bookmarkStart w:name="z3382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производительность и нормы загрузки установки;</w:t>
      </w:r>
    </w:p>
    <w:bookmarkEnd w:id="3376"/>
    <w:bookmarkStart w:name="z3383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обрабатываемое сырье и щипаную слюду;</w:t>
      </w:r>
    </w:p>
    <w:bookmarkEnd w:id="3377"/>
    <w:bookmarkStart w:name="z3384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и способы его предупреждения; </w:t>
      </w:r>
    </w:p>
    <w:bookmarkEnd w:id="3378"/>
    <w:bookmarkStart w:name="z3385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End w:id="3379"/>
    <w:bookmarkStart w:name="z3386" w:id="3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200. Прокатчик слюды, 2 разряд</w:t>
      </w:r>
    </w:p>
    <w:bookmarkEnd w:id="3380"/>
    <w:bookmarkStart w:name="z3387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430. Характеристика работ:</w:t>
      </w:r>
    </w:p>
    <w:bookmarkEnd w:id="3381"/>
    <w:bookmarkStart w:name="z3388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прокатка слюды на прокатных станках;</w:t>
      </w:r>
    </w:p>
    <w:bookmarkEnd w:id="3382"/>
    <w:bookmarkStart w:name="z3389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из ванны с водно-меловой суспензией предварительно термированных подборов слюды на транспортерную ленту прокатного станка;</w:t>
      </w:r>
    </w:p>
    <w:bookmarkEnd w:id="3383"/>
    <w:bookmarkStart w:name="z3390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равномерное распределение смоченной слюды по всей поверхности транспортерной ленты; </w:t>
      </w:r>
    </w:p>
    <w:bookmarkEnd w:id="3384"/>
    <w:bookmarkStart w:name="z3391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удаление непригодных для дальнейшей обработки кристаллов слюды; </w:t>
      </w:r>
    </w:p>
    <w:bookmarkEnd w:id="3385"/>
    <w:bookmarkStart w:name="z3392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выгрузка прокатанной между валиками станка слюды и заполнение ванны жидкостью; </w:t>
      </w:r>
    </w:p>
    <w:bookmarkEnd w:id="3386"/>
    <w:bookmarkStart w:name="z3393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слюды в тару для транспортировки на сушку;</w:t>
      </w:r>
    </w:p>
    <w:bookmarkEnd w:id="3387"/>
    <w:bookmarkStart w:name="z3394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станка.</w:t>
      </w:r>
    </w:p>
    <w:bookmarkEnd w:id="3388"/>
    <w:bookmarkStart w:name="z3395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431. Должен знать: </w:t>
      </w:r>
    </w:p>
    <w:bookmarkEnd w:id="3389"/>
    <w:bookmarkStart w:name="z3396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прокатного станка; </w:t>
      </w:r>
    </w:p>
    <w:bookmarkEnd w:id="3390"/>
    <w:bookmarkStart w:name="z3397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прокатки слюды на прокатном станке; </w:t>
      </w:r>
    </w:p>
    <w:bookmarkEnd w:id="3391"/>
    <w:bookmarkStart w:name="z3398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бракованных кристаллов по их внешнему виду и готовность прокатанной слюды по степени ее расслоенности; </w:t>
      </w:r>
    </w:p>
    <w:bookmarkEnd w:id="3392"/>
    <w:bookmarkStart w:name="z3399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обрабатываемые подборы и прокатанную слюду.</w:t>
      </w:r>
    </w:p>
    <w:bookmarkEnd w:id="3393"/>
    <w:bookmarkStart w:name="z3400" w:id="3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201. Прокатчик слюды, 3 разряд</w:t>
      </w:r>
    </w:p>
    <w:bookmarkEnd w:id="3394"/>
    <w:bookmarkStart w:name="z3401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432. Характеристика работ:</w:t>
      </w:r>
    </w:p>
    <w:bookmarkEnd w:id="3395"/>
    <w:bookmarkStart w:name="z3402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прокатка слюды на многовалковых прокатных станках;</w:t>
      </w:r>
    </w:p>
    <w:bookmarkEnd w:id="3396"/>
    <w:bookmarkStart w:name="z3403" w:id="3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моечной машины, виброгрохота и иного вспомогательного оборудования поточной линии; </w:t>
      </w:r>
    </w:p>
    <w:bookmarkEnd w:id="3397"/>
    <w:bookmarkStart w:name="z3404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процесса прокатки слюды; </w:t>
      </w:r>
    </w:p>
    <w:bookmarkEnd w:id="3398"/>
    <w:bookmarkStart w:name="z3405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профилактического ремонта оборудования и участие в его текущем ремонте.</w:t>
      </w:r>
    </w:p>
    <w:bookmarkEnd w:id="3399"/>
    <w:bookmarkStart w:name="z3406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433. Должен знать: </w:t>
      </w:r>
    </w:p>
    <w:bookmarkEnd w:id="3400"/>
    <w:bookmarkStart w:name="z3407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bookmarkEnd w:id="3401"/>
    <w:bookmarkStart w:name="z3408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прокатанной слюды по степени ее разделяемости по плоскостям спайности; </w:t>
      </w:r>
    </w:p>
    <w:bookmarkEnd w:id="3402"/>
    <w:bookmarkStart w:name="z3409" w:id="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настройки оборудования на заданный режим; </w:t>
      </w:r>
    </w:p>
    <w:bookmarkEnd w:id="3403"/>
    <w:bookmarkStart w:name="z3410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нагрузки на работающее оборудование;</w:t>
      </w:r>
    </w:p>
    <w:bookmarkEnd w:id="3404"/>
    <w:bookmarkStart w:name="z3411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профилактические меры по предупреждению поломок и аварий.</w:t>
      </w:r>
    </w:p>
    <w:bookmarkEnd w:id="3405"/>
    <w:bookmarkStart w:name="z3412" w:id="3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202. Калибровщик слюды, 3 разряд</w:t>
      </w:r>
    </w:p>
    <w:bookmarkEnd w:id="3406"/>
    <w:bookmarkStart w:name="z3413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434. Характеристика работ:</w:t>
      </w:r>
    </w:p>
    <w:bookmarkEnd w:id="3407"/>
    <w:bookmarkStart w:name="z3414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(расщепление) промышленного сырца площадью до 25 сантиметров квадратных, колотых подборов № 8, полуочищенных подборов размером 4-10 миллиметров на толщину для соответствующих видов изделий и полуфабрикатов из слюды;</w:t>
      </w:r>
    </w:p>
    <w:bookmarkEnd w:id="3408"/>
    <w:bookmarkStart w:name="z3415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калиброванной слюды по группам толщины, сортам, размерам, маркам и назначению.</w:t>
      </w:r>
    </w:p>
    <w:bookmarkEnd w:id="3409"/>
    <w:bookmarkStart w:name="z3416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435. Должен знать: </w:t>
      </w:r>
    </w:p>
    <w:bookmarkEnd w:id="3410"/>
    <w:bookmarkStart w:name="z3417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продукцию и полуфабрикаты, нормы их выхода из сырья; </w:t>
      </w:r>
    </w:p>
    <w:bookmarkEnd w:id="3411"/>
    <w:bookmarkStart w:name="z3418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калибровки; </w:t>
      </w:r>
    </w:p>
    <w:bookmarkEnd w:id="3412"/>
    <w:bookmarkStart w:name="z3419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инструментами и контрольно-измерительными приборами.</w:t>
      </w:r>
    </w:p>
    <w:bookmarkEnd w:id="3413"/>
    <w:bookmarkStart w:name="z3420" w:id="3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203. Калибровщик слюды, 4 разряд</w:t>
      </w:r>
    </w:p>
    <w:bookmarkEnd w:id="3414"/>
    <w:bookmarkStart w:name="z3421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436. Характеристика работ: </w:t>
      </w:r>
    </w:p>
    <w:bookmarkEnd w:id="3415"/>
    <w:bookmarkStart w:name="z3422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(расщепление) промышленного сырца площадью свыше 25 сантиметров квадратных, колотых подборов № 1-7, полуочищенных подборов размером 15-50 миллиметров на толщину для соответствующих видов изделий из слюды;</w:t>
      </w:r>
    </w:p>
    <w:bookmarkEnd w:id="3416"/>
    <w:bookmarkStart w:name="z3423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калиброванной слюды по группам толщины, сортам, размерам, маркам и назначению; </w:t>
      </w:r>
    </w:p>
    <w:bookmarkEnd w:id="3417"/>
    <w:bookmarkStart w:name="z3424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на калиброванных пластинах расположения клапанов и шайб.</w:t>
      </w:r>
    </w:p>
    <w:bookmarkEnd w:id="3418"/>
    <w:bookmarkStart w:name="z3425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437. Должен знать:</w:t>
      </w:r>
    </w:p>
    <w:bookmarkEnd w:id="3419"/>
    <w:bookmarkStart w:name="z3426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продукцию и полуфабрикаты, нормы их выхода из сырья; </w:t>
      </w:r>
    </w:p>
    <w:bookmarkEnd w:id="3420"/>
    <w:bookmarkStart w:name="z3427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калибровки и разметки клапанов и шайб; </w:t>
      </w:r>
    </w:p>
    <w:bookmarkEnd w:id="3421"/>
    <w:bookmarkStart w:name="z3428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инструментами и контрольно-измерительными приборами.</w:t>
      </w:r>
    </w:p>
    <w:bookmarkEnd w:id="3422"/>
    <w:bookmarkStart w:name="z3429" w:id="3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204. Резчик слюды, 3 разряд</w:t>
      </w:r>
    </w:p>
    <w:bookmarkEnd w:id="3423"/>
    <w:bookmarkStart w:name="z3430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438. Характеристика работ:</w:t>
      </w:r>
    </w:p>
    <w:bookmarkEnd w:id="3424"/>
    <w:bookmarkStart w:name="z3431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кристаллов слюды специальным ножом; </w:t>
      </w:r>
    </w:p>
    <w:bookmarkEnd w:id="3425"/>
    <w:bookmarkStart w:name="z3432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кристаллов слюды к резке путем расщепления ножом до выявления полезной площади; </w:t>
      </w:r>
    </w:p>
    <w:bookmarkEnd w:id="3426"/>
    <w:bookmarkStart w:name="z3433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дефектов слюды при помощи ножа; </w:t>
      </w:r>
    </w:p>
    <w:bookmarkEnd w:id="3427"/>
    <w:bookmarkStart w:name="z3434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визуально и по шаблону размера и назначения подборов;</w:t>
      </w:r>
    </w:p>
    <w:bookmarkEnd w:id="3428"/>
    <w:bookmarkStart w:name="z3435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заточка ножей; </w:t>
      </w:r>
    </w:p>
    <w:bookmarkEnd w:id="3429"/>
    <w:bookmarkStart w:name="z3436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кристаллов слюды на обрезном станке; </w:t>
      </w:r>
    </w:p>
    <w:bookmarkEnd w:id="3430"/>
    <w:bookmarkStart w:name="z3437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дефектов слюды на станке; </w:t>
      </w:r>
    </w:p>
    <w:bookmarkEnd w:id="3431"/>
    <w:bookmarkStart w:name="z3438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станка, регулирование его работы;</w:t>
      </w:r>
    </w:p>
    <w:bookmarkEnd w:id="3432"/>
    <w:bookmarkStart w:name="z3439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станка.</w:t>
      </w:r>
    </w:p>
    <w:bookmarkEnd w:id="3433"/>
    <w:bookmarkStart w:name="z3440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439. Должен знать: </w:t>
      </w:r>
    </w:p>
    <w:bookmarkEnd w:id="3434"/>
    <w:bookmarkStart w:name="z3441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очистки слюды вручную и на обрезном станке; </w:t>
      </w:r>
    </w:p>
    <w:bookmarkEnd w:id="3435"/>
    <w:bookmarkStart w:name="z3442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очищенную слюду; </w:t>
      </w:r>
    </w:p>
    <w:bookmarkEnd w:id="3436"/>
    <w:bookmarkStart w:name="z3443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определения качества и размеров очищенной слюды; </w:t>
      </w:r>
    </w:p>
    <w:bookmarkEnd w:id="3437"/>
    <w:bookmarkStart w:name="z3444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удаления всех дефектов кристаллов и получения максимального выхода деловой слюды; </w:t>
      </w:r>
    </w:p>
    <w:bookmarkEnd w:id="3438"/>
    <w:bookmarkStart w:name="z3445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шаблонами и измерительными инструментами; </w:t>
      </w:r>
    </w:p>
    <w:bookmarkEnd w:id="3439"/>
    <w:bookmarkStart w:name="z3446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дефектов слюды на станке.</w:t>
      </w:r>
    </w:p>
    <w:bookmarkEnd w:id="3440"/>
    <w:bookmarkStart w:name="z3447" w:id="3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205. Термист по обработке слюды, 3 разряд</w:t>
      </w:r>
    </w:p>
    <w:bookmarkEnd w:id="3441"/>
    <w:bookmarkStart w:name="z3448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440. Характеристика работ:</w:t>
      </w:r>
    </w:p>
    <w:bookmarkEnd w:id="3442"/>
    <w:bookmarkStart w:name="z3449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термической обработки слюды, предназначенной для щипки и изготовления слюдопластов; </w:t>
      </w:r>
    </w:p>
    <w:bookmarkEnd w:id="3443"/>
    <w:bookmarkStart w:name="z3450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слюды в электропечь; </w:t>
      </w:r>
    </w:p>
    <w:bookmarkEnd w:id="3444"/>
    <w:bookmarkStart w:name="z3451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обработки слюды по приборам; </w:t>
      </w:r>
    </w:p>
    <w:bookmarkEnd w:id="3445"/>
    <w:bookmarkStart w:name="z3452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обработанной слюды из печи и охлаждение ее в ванне с водномеловой суспензией; </w:t>
      </w:r>
    </w:p>
    <w:bookmarkEnd w:id="3446"/>
    <w:bookmarkStart w:name="z3453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из ванны смоченной слюды и транспортировка ее на прокатку; </w:t>
      </w:r>
    </w:p>
    <w:bookmarkEnd w:id="3447"/>
    <w:bookmarkStart w:name="z3454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слюды после прокатки; </w:t>
      </w:r>
    </w:p>
    <w:bookmarkEnd w:id="3448"/>
    <w:bookmarkStart w:name="z3455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печи.</w:t>
      </w:r>
    </w:p>
    <w:bookmarkEnd w:id="3449"/>
    <w:bookmarkStart w:name="z3456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441. Должен знать: </w:t>
      </w:r>
    </w:p>
    <w:bookmarkEnd w:id="3450"/>
    <w:bookmarkStart w:name="z3457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электропечей; </w:t>
      </w:r>
    </w:p>
    <w:bookmarkEnd w:id="3451"/>
    <w:bookmarkStart w:name="z3458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термической обработки слюды; </w:t>
      </w:r>
    </w:p>
    <w:bookmarkEnd w:id="3452"/>
    <w:bookmarkStart w:name="z3459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работы электропечей по показаниям контрольно-измерительной аппаратуры; </w:t>
      </w:r>
    </w:p>
    <w:bookmarkEnd w:id="3453"/>
    <w:bookmarkStart w:name="z3460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готовности слюды на различных стадиях термической обработки по внешним признакам.</w:t>
      </w:r>
    </w:p>
    <w:bookmarkEnd w:id="3454"/>
    <w:bookmarkStart w:name="z3461" w:id="3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206. Дробильщик слюды, 2 разряд</w:t>
      </w:r>
    </w:p>
    <w:bookmarkEnd w:id="3455"/>
    <w:bookmarkStart w:name="z3462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442. Характеристика работ:</w:t>
      </w:r>
    </w:p>
    <w:bookmarkEnd w:id="3456"/>
    <w:bookmarkStart w:name="z3463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слюдяного скрапа на чешуйки на различных дробилках; </w:t>
      </w:r>
    </w:p>
    <w:bookmarkEnd w:id="3457"/>
    <w:bookmarkStart w:name="z3464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на складе слюдяного скрапа, распаковка, сортировка его по видам и подноска; </w:t>
      </w:r>
    </w:p>
    <w:bookmarkEnd w:id="3458"/>
    <w:bookmarkStart w:name="z3465" w:id="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слюдяного скрапа на порции и подача в загрузочный лоток; </w:t>
      </w:r>
    </w:p>
    <w:bookmarkEnd w:id="3459"/>
    <w:bookmarkStart w:name="z3466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однородностью слюды и исправностью дробилок и грохотов; </w:t>
      </w:r>
    </w:p>
    <w:bookmarkEnd w:id="3460"/>
    <w:bookmarkStart w:name="z3467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смазывание и чистка оборудования.</w:t>
      </w:r>
    </w:p>
    <w:bookmarkEnd w:id="3461"/>
    <w:bookmarkStart w:name="z3468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443. Должен знать: </w:t>
      </w:r>
    </w:p>
    <w:bookmarkEnd w:id="3462"/>
    <w:bookmarkStart w:name="z3469" w:id="3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bookmarkEnd w:id="3463"/>
    <w:bookmarkStart w:name="z3470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слюдяному скрапу; </w:t>
      </w:r>
    </w:p>
    <w:bookmarkEnd w:id="3464"/>
    <w:bookmarkStart w:name="z3471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взвешивания и сортировки скрапа.</w:t>
      </w:r>
    </w:p>
    <w:bookmarkEnd w:id="3465"/>
    <w:bookmarkStart w:name="z3472" w:id="3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207. Дробильщик слюды, 3 разряд</w:t>
      </w:r>
    </w:p>
    <w:bookmarkEnd w:id="3466"/>
    <w:bookmarkStart w:name="z3473" w:id="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444. Характеристика работ: </w:t>
      </w:r>
    </w:p>
    <w:bookmarkEnd w:id="3467"/>
    <w:bookmarkStart w:name="z3474" w:id="3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измельчения слюды на размольном оборудовании различного типа; </w:t>
      </w:r>
    </w:p>
    <w:bookmarkEnd w:id="3468"/>
    <w:bookmarkStart w:name="z3475" w:id="3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классификация молотой слюды по тонине помола; </w:t>
      </w:r>
    </w:p>
    <w:bookmarkEnd w:id="3469"/>
    <w:bookmarkStart w:name="z3476" w:id="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скрапа на транспортерную ленту; </w:t>
      </w:r>
    </w:p>
    <w:bookmarkEnd w:id="3470"/>
    <w:bookmarkStart w:name="z3477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работой, включение и выключение размольного оборудования, транспортеров, элеваторов и иных агрегатов; </w:t>
      </w:r>
    </w:p>
    <w:bookmarkEnd w:id="3471"/>
    <w:bookmarkStart w:name="z3478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неисправностей.</w:t>
      </w:r>
    </w:p>
    <w:bookmarkEnd w:id="3472"/>
    <w:bookmarkStart w:name="z3479" w:id="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445. Должен знать: </w:t>
      </w:r>
    </w:p>
    <w:bookmarkEnd w:id="3473"/>
    <w:bookmarkStart w:name="z3480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помольного оборудования; </w:t>
      </w:r>
    </w:p>
    <w:bookmarkEnd w:id="3474"/>
    <w:bookmarkStart w:name="z3481" w:id="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готовую продукцию.</w:t>
      </w:r>
    </w:p>
    <w:bookmarkEnd w:id="3475"/>
    <w:bookmarkStart w:name="z3482" w:id="3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208. Машинист слюдопластоделательной машины, 4 разряд</w:t>
      </w:r>
    </w:p>
    <w:bookmarkEnd w:id="3476"/>
    <w:bookmarkStart w:name="z3483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446. Характеристика работ:</w:t>
      </w:r>
    </w:p>
    <w:bookmarkEnd w:id="3477"/>
    <w:bookmarkStart w:name="z3484"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отлива слюдопласта под руководством машиниста более высокой квалификации; </w:t>
      </w:r>
    </w:p>
    <w:bookmarkEnd w:id="3478"/>
    <w:bookmarkStart w:name="z3485" w:id="3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пульпы, оборотной и свежей воды;</w:t>
      </w:r>
    </w:p>
    <w:bookmarkEnd w:id="3479"/>
    <w:bookmarkStart w:name="z3486" w:id="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вспомогательного оборудования;</w:t>
      </w:r>
    </w:p>
    <w:bookmarkEnd w:id="3480"/>
    <w:bookmarkStart w:name="z3487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машины и устранение мелких неполадок в ее работе; </w:t>
      </w:r>
    </w:p>
    <w:bookmarkEnd w:id="3481"/>
    <w:bookmarkStart w:name="z3488" w:id="3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профилактического ремонта оборудования.</w:t>
      </w:r>
    </w:p>
    <w:bookmarkEnd w:id="3482"/>
    <w:bookmarkStart w:name="z3489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447. Должен знать: </w:t>
      </w:r>
    </w:p>
    <w:bookmarkEnd w:id="3483"/>
    <w:bookmarkStart w:name="z3490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3484"/>
    <w:bookmarkStart w:name="z3491" w:id="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технологическом процессе производства слюдопласта; </w:t>
      </w:r>
    </w:p>
    <w:bookmarkEnd w:id="3485"/>
    <w:bookmarkStart w:name="z3492" w:id="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контрольно-измерительными приборами; </w:t>
      </w:r>
    </w:p>
    <w:bookmarkEnd w:id="3486"/>
    <w:bookmarkStart w:name="z3493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продукции; </w:t>
      </w:r>
    </w:p>
    <w:bookmarkEnd w:id="3487"/>
    <w:bookmarkStart w:name="z3494" w:id="3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End w:id="3488"/>
    <w:bookmarkStart w:name="z3495" w:id="3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209. Машинист слюдопластоделательной машины, 5 разряд</w:t>
      </w:r>
    </w:p>
    <w:bookmarkEnd w:id="3489"/>
    <w:bookmarkStart w:name="z3496" w:id="3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448. Характеристика работ: </w:t>
      </w:r>
    </w:p>
    <w:bookmarkEnd w:id="3490"/>
    <w:bookmarkStart w:name="z3497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отлива слюдопласта; </w:t>
      </w:r>
    </w:p>
    <w:bookmarkEnd w:id="3491"/>
    <w:bookmarkStart w:name="z3498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вакуум-насосов, калориферов, вентиляторов;</w:t>
      </w:r>
    </w:p>
    <w:bookmarkEnd w:id="3492"/>
    <w:bookmarkStart w:name="z3499" w:id="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выпускаемого слюдопласта, работой и показаниями контрольно-измерительной аппаратуры;</w:t>
      </w:r>
    </w:p>
    <w:bookmarkEnd w:id="3493"/>
    <w:bookmarkStart w:name="z3500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параметров ленты; </w:t>
      </w:r>
    </w:p>
    <w:bookmarkEnd w:id="3494"/>
    <w:bookmarkStart w:name="z3501" w:id="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чистке и текущем ремонте машины; </w:t>
      </w:r>
    </w:p>
    <w:bookmarkEnd w:id="3495"/>
    <w:bookmarkStart w:name="z3502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bookmarkEnd w:id="3496"/>
    <w:bookmarkStart w:name="z3503" w:id="3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449. Должен знать: </w:t>
      </w:r>
    </w:p>
    <w:bookmarkEnd w:id="3497"/>
    <w:bookmarkStart w:name="z3504" w:id="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3498"/>
    <w:bookmarkStart w:name="z3505" w:id="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слюдопласта; </w:t>
      </w:r>
    </w:p>
    <w:bookmarkEnd w:id="3499"/>
    <w:bookmarkStart w:name="z3506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коммуникаций; </w:t>
      </w:r>
    </w:p>
    <w:bookmarkEnd w:id="3500"/>
    <w:bookmarkStart w:name="z3507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контрольно-измерительными приборами; </w:t>
      </w:r>
    </w:p>
    <w:bookmarkEnd w:id="3501"/>
    <w:bookmarkStart w:name="z3508"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оборудования; </w:t>
      </w:r>
    </w:p>
    <w:bookmarkEnd w:id="3502"/>
    <w:bookmarkStart w:name="z3509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вырабатываемую продукцию.</w:t>
      </w:r>
    </w:p>
    <w:bookmarkEnd w:id="3503"/>
    <w:bookmarkStart w:name="z3510" w:id="3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210. Пропитчик слюдопластовых материалов, 4 разряд</w:t>
      </w:r>
    </w:p>
    <w:bookmarkEnd w:id="3504"/>
    <w:bookmarkStart w:name="z3511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450. Характеристика работ:</w:t>
      </w:r>
    </w:p>
    <w:bookmarkEnd w:id="3505"/>
    <w:bookmarkStart w:name="z3512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пропитки слюдопластовых материалов битумным лаком с подложкой из микалентной бумаги на пропиточной машине; </w:t>
      </w:r>
    </w:p>
    <w:bookmarkEnd w:id="3506"/>
    <w:bookmarkStart w:name="z3513" w:id="3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пропитки слюдопласта; </w:t>
      </w:r>
    </w:p>
    <w:bookmarkEnd w:id="3507"/>
    <w:bookmarkStart w:name="z3514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обслуживаемого оборудования; </w:t>
      </w:r>
    </w:p>
    <w:bookmarkEnd w:id="3508"/>
    <w:bookmarkStart w:name="z3515" w:id="3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расхода материалов.</w:t>
      </w:r>
    </w:p>
    <w:bookmarkEnd w:id="3509"/>
    <w:bookmarkStart w:name="z3516" w:id="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451. Должен знать: </w:t>
      </w:r>
    </w:p>
    <w:bookmarkEnd w:id="3510"/>
    <w:bookmarkStart w:name="z3517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пропиточной машины; </w:t>
      </w:r>
    </w:p>
    <w:bookmarkEnd w:id="3511"/>
    <w:bookmarkStart w:name="z3518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управления пропиточной машиной; </w:t>
      </w:r>
    </w:p>
    <w:bookmarkEnd w:id="3512"/>
    <w:bookmarkStart w:name="z3519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выпускаемую продукцию.</w:t>
      </w:r>
    </w:p>
    <w:bookmarkEnd w:id="3513"/>
    <w:bookmarkStart w:name="z3520" w:id="3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211. Пропитчик слюдопластовых материалов, 5 разряд</w:t>
      </w:r>
    </w:p>
    <w:bookmarkEnd w:id="3514"/>
    <w:bookmarkStart w:name="z3521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452. Характеристика работ:</w:t>
      </w:r>
    </w:p>
    <w:bookmarkEnd w:id="3515"/>
    <w:bookmarkStart w:name="z3522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пропитки и сушки слюдопластовых материалов с подложками из стеклоткани и полимерных пленок электроизоляционными лаками; </w:t>
      </w:r>
    </w:p>
    <w:bookmarkEnd w:id="3516"/>
    <w:bookmarkStart w:name="z3523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пропитанных слюдопластовых материалов в электропечах; </w:t>
      </w:r>
    </w:p>
    <w:bookmarkEnd w:id="3517"/>
    <w:bookmarkStart w:name="z3524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разрывов, складок на слюдопластовых материалах и подложках в процессе работы; </w:t>
      </w:r>
    </w:p>
    <w:bookmarkEnd w:id="3518"/>
    <w:bookmarkStart w:name="z3525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контрольно-измерительной аппаратуры;</w:t>
      </w:r>
    </w:p>
    <w:bookmarkEnd w:id="3519"/>
    <w:bookmarkStart w:name="z3526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3520"/>
    <w:bookmarkStart w:name="z3527" w:id="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453. Должен знать: </w:t>
      </w:r>
    </w:p>
    <w:bookmarkEnd w:id="3521"/>
    <w:bookmarkStart w:name="z3528" w:id="3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3522"/>
    <w:bookmarkStart w:name="z3529" w:id="3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управления пропиточной машиной; </w:t>
      </w:r>
    </w:p>
    <w:bookmarkEnd w:id="3523"/>
    <w:bookmarkStart w:name="z3530"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назначение применяемых материалов; </w:t>
      </w:r>
    </w:p>
    <w:bookmarkEnd w:id="3524"/>
    <w:bookmarkStart w:name="z3531" w:id="3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пропитки слюдопласта;</w:t>
      </w:r>
    </w:p>
    <w:bookmarkEnd w:id="3525"/>
    <w:bookmarkStart w:name="z3532" w:id="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контрольно-измерительными приборами;</w:t>
      </w:r>
    </w:p>
    <w:bookmarkEnd w:id="3526"/>
    <w:bookmarkStart w:name="z3533" w:id="3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электроизоляционных лаков, подложек и выпускаемой продукции.</w:t>
      </w:r>
    </w:p>
    <w:bookmarkEnd w:id="3527"/>
    <w:bookmarkStart w:name="z3534" w:id="3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212. Сортировщик, 3 разряд</w:t>
      </w:r>
    </w:p>
    <w:bookmarkEnd w:id="3528"/>
    <w:bookmarkStart w:name="z3535" w:id="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454. Характеристика работ:</w:t>
      </w:r>
    </w:p>
    <w:bookmarkEnd w:id="3529"/>
    <w:bookmarkStart w:name="z3536" w:id="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обожженных гранул керамзитового гравия и песка по фракциям и удаление брака;</w:t>
      </w:r>
    </w:p>
    <w:bookmarkEnd w:id="3530"/>
    <w:bookmarkStart w:name="z3537" w:id="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силосных банок и иных емкостей рассортированным гравием; </w:t>
      </w:r>
    </w:p>
    <w:bookmarkEnd w:id="3531"/>
    <w:bookmarkStart w:name="z3538" w:id="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рассевом готовой продукции по фракциям и насыпной плотности; </w:t>
      </w:r>
    </w:p>
    <w:bookmarkEnd w:id="3532"/>
    <w:bookmarkStart w:name="z3539" w:id="3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транспортирующих устройств и холодильников; </w:t>
      </w:r>
    </w:p>
    <w:bookmarkEnd w:id="3533"/>
    <w:bookmarkStart w:name="z3540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обслуживаемого оборудования; </w:t>
      </w:r>
    </w:p>
    <w:bookmarkEnd w:id="3534"/>
    <w:bookmarkStart w:name="z3541" w:id="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классифицирующих ситовых установок; </w:t>
      </w:r>
    </w:p>
    <w:bookmarkEnd w:id="3535"/>
    <w:bookmarkStart w:name="z3542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проверка работы цилиндрических сит; </w:t>
      </w:r>
    </w:p>
    <w:bookmarkEnd w:id="3536"/>
    <w:bookmarkStart w:name="z3543" w:id="3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цилиндрических сит; </w:t>
      </w:r>
    </w:p>
    <w:bookmarkEnd w:id="3537"/>
    <w:bookmarkStart w:name="z3544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равномерная загрузка сит дробленым камнем (порошком); </w:t>
      </w:r>
    </w:p>
    <w:bookmarkEnd w:id="3538"/>
    <w:bookmarkStart w:name="z3545"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качественным помолом порошка; </w:t>
      </w:r>
    </w:p>
    <w:bookmarkEnd w:id="3539"/>
    <w:bookmarkStart w:name="z3546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очистка ситовых полотен, шнеков и ленточных транспортеров; </w:t>
      </w:r>
    </w:p>
    <w:bookmarkEnd w:id="3540"/>
    <w:bookmarkStart w:name="z3547" w:id="3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герметичностью всех уплотнений; </w:t>
      </w:r>
    </w:p>
    <w:bookmarkEnd w:id="3541"/>
    <w:bookmarkStart w:name="z3548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порошка для лабораторий; </w:t>
      </w:r>
    </w:p>
    <w:bookmarkEnd w:id="3542"/>
    <w:bookmarkStart w:name="z3549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своевременная замена ситовых полотен; </w:t>
      </w:r>
    </w:p>
    <w:bookmarkEnd w:id="3543"/>
    <w:bookmarkStart w:name="z3550" w:id="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обслуживаемого оборудования; </w:t>
      </w:r>
    </w:p>
    <w:bookmarkEnd w:id="3544"/>
    <w:bookmarkStart w:name="z3551" w:id="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оборудования.</w:t>
      </w:r>
    </w:p>
    <w:bookmarkEnd w:id="3545"/>
    <w:bookmarkStart w:name="z3552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455. Должен знать: </w:t>
      </w:r>
    </w:p>
    <w:bookmarkEnd w:id="3546"/>
    <w:bookmarkStart w:name="z3553" w:id="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3547"/>
    <w:bookmarkStart w:name="z3554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сортировки и транспортировки; </w:t>
      </w:r>
    </w:p>
    <w:bookmarkEnd w:id="3548"/>
    <w:bookmarkStart w:name="z3555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хранения и технические требования на готовую продукцию; </w:t>
      </w:r>
    </w:p>
    <w:bookmarkEnd w:id="3549"/>
    <w:bookmarkStart w:name="z3556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заданную точность классификации; </w:t>
      </w:r>
    </w:p>
    <w:bookmarkEnd w:id="3550"/>
    <w:bookmarkStart w:name="z3557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ситовых установок, их производительность; </w:t>
      </w:r>
    </w:p>
    <w:bookmarkEnd w:id="3551"/>
    <w:bookmarkStart w:name="z3558"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транспортирующих средств;</w:t>
      </w:r>
    </w:p>
    <w:bookmarkEnd w:id="3552"/>
    <w:bookmarkStart w:name="z3559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применяемых сеток и сроки их службы;</w:t>
      </w:r>
    </w:p>
    <w:bookmarkEnd w:id="3553"/>
    <w:bookmarkStart w:name="z3560" w:id="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способы устранения неполадок в работе оборудования.</w:t>
      </w:r>
    </w:p>
    <w:bookmarkEnd w:id="3554"/>
    <w:bookmarkStart w:name="z3561" w:id="3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213. Смесительщик муки на силосах, 2 разряд</w:t>
      </w:r>
    </w:p>
    <w:bookmarkEnd w:id="3555"/>
    <w:bookmarkStart w:name="z3562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456. Характеристика работ:</w:t>
      </w:r>
    </w:p>
    <w:bookmarkEnd w:id="3556"/>
    <w:bookmarkStart w:name="z3563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воздушного и механического перемешивания, корректирования и равномерной подачи сырьевой муки;</w:t>
      </w:r>
    </w:p>
    <w:bookmarkEnd w:id="3557"/>
    <w:bookmarkStart w:name="z3564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поступления, расхода и уровня муки в силосах;</w:t>
      </w:r>
    </w:p>
    <w:bookmarkEnd w:id="3558"/>
    <w:bookmarkStart w:name="z3565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и исправного состояния перемешивающих и транспортирующих устройств;</w:t>
      </w:r>
    </w:p>
    <w:bookmarkEnd w:id="3559"/>
    <w:bookmarkStart w:name="z3566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герметизации обслуживаемого оборудования;</w:t>
      </w:r>
    </w:p>
    <w:bookmarkEnd w:id="3560"/>
    <w:bookmarkStart w:name="z3567" w:id="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оборудования.</w:t>
      </w:r>
    </w:p>
    <w:bookmarkEnd w:id="3561"/>
    <w:bookmarkStart w:name="z3568" w:id="3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457. Должен знать: </w:t>
      </w:r>
    </w:p>
    <w:bookmarkEnd w:id="3562"/>
    <w:bookmarkStart w:name="z3569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смесительного и транспортирующего оборудования силосов; </w:t>
      </w:r>
    </w:p>
    <w:bookmarkEnd w:id="3563"/>
    <w:bookmarkStart w:name="z3570" w:id="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воздухопроводов; </w:t>
      </w:r>
    </w:p>
    <w:bookmarkEnd w:id="3564"/>
    <w:bookmarkStart w:name="z3571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характеристику сырьевой муки; </w:t>
      </w:r>
    </w:p>
    <w:bookmarkEnd w:id="3565"/>
    <w:bookmarkStart w:name="z3572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контрольно - измерительных приборов, устройств автоматики, сигнализации и блокировки; </w:t>
      </w:r>
    </w:p>
    <w:bookmarkEnd w:id="3566"/>
    <w:bookmarkStart w:name="z3573" w:id="3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свойства смазочных материалов, карты смазки обслуживаемого оборудования; </w:t>
      </w:r>
    </w:p>
    <w:bookmarkEnd w:id="3567"/>
    <w:bookmarkStart w:name="z3574" w:id="3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предупреждения и устранения неисправностей в работе обслуживаемого оборудования.</w:t>
      </w:r>
    </w:p>
    <w:bookmarkEnd w:id="3568"/>
    <w:bookmarkStart w:name="z3575" w:id="3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214. Аппаратчик на пропиточных агрегатах, 3 разряд</w:t>
      </w:r>
    </w:p>
    <w:bookmarkEnd w:id="3569"/>
    <w:bookmarkStart w:name="z3576" w:id="3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458. Характеристика работ:</w:t>
      </w:r>
    </w:p>
    <w:bookmarkEnd w:id="3570"/>
    <w:bookmarkStart w:name="z3577" w:id="3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битуминозных рулонных кровельных, гидроизоляционных материалов и битуминизированной бумаги под руководством аппаратчика более высокой квалификации;</w:t>
      </w:r>
    </w:p>
    <w:bookmarkEnd w:id="3571"/>
    <w:bookmarkStart w:name="z3578" w:id="3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прохождением полотна картона и бумаги через пропиточный агрегат;</w:t>
      </w:r>
    </w:p>
    <w:bookmarkEnd w:id="3572"/>
    <w:bookmarkStart w:name="z3579" w:id="3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заправке пропитанного полотна картона в отжимные и покровные вальцы, в шкаф допропитки, на холодные цилиндры;</w:t>
      </w:r>
    </w:p>
    <w:bookmarkEnd w:id="3573"/>
    <w:bookmarkStart w:name="z3580" w:id="3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сшивке пропитанного полотна картона при обрывах;</w:t>
      </w:r>
    </w:p>
    <w:bookmarkEnd w:id="3574"/>
    <w:bookmarkStart w:name="z3581" w:id="3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направляющих валиков от прилипшего битума и песка;</w:t>
      </w:r>
    </w:p>
    <w:bookmarkEnd w:id="3575"/>
    <w:bookmarkStart w:name="z3582" w:id="3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магазина запаса готовой продукции;</w:t>
      </w:r>
    </w:p>
    <w:bookmarkEnd w:id="3576"/>
    <w:bookmarkStart w:name="z3583" w:id="3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намотки рулона на намоточном станке;</w:t>
      </w:r>
    </w:p>
    <w:bookmarkEnd w:id="3577"/>
    <w:bookmarkStart w:name="z3584" w:id="3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оборудования и участие в его ремонте.</w:t>
      </w:r>
    </w:p>
    <w:bookmarkEnd w:id="3578"/>
    <w:bookmarkStart w:name="z3585" w:id="3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459. Должен знать:</w:t>
      </w:r>
    </w:p>
    <w:bookmarkEnd w:id="3579"/>
    <w:bookmarkStart w:name="z3586" w:id="3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пропиточного агрегата и его узлов;</w:t>
      </w:r>
    </w:p>
    <w:bookmarkEnd w:id="3580"/>
    <w:bookmarkStart w:name="z3587" w:id="3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заправки полотна картона через валики предварительного полива и пропиточной ванны, в отжимные и покровные вальцы, тамбурный вал, намоточный станок, в шкаф допропитки;</w:t>
      </w:r>
    </w:p>
    <w:bookmarkEnd w:id="3581"/>
    <w:bookmarkStart w:name="z3588" w:id="3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марки кровельного картона, пропиточных и посыпочных материалов; </w:t>
      </w:r>
    </w:p>
    <w:bookmarkEnd w:id="3582"/>
    <w:bookmarkStart w:name="z3589" w:id="3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оборудования.</w:t>
      </w:r>
    </w:p>
    <w:bookmarkEnd w:id="3583"/>
    <w:bookmarkStart w:name="z3590" w:id="3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215. Аппаратчик на пропиточных агрегатах, 4 разряд</w:t>
      </w:r>
    </w:p>
    <w:bookmarkEnd w:id="3584"/>
    <w:bookmarkStart w:name="z3591" w:id="3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460. Характеристика работ:</w:t>
      </w:r>
    </w:p>
    <w:bookmarkEnd w:id="3585"/>
    <w:bookmarkStart w:name="z3592" w:id="3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на агрегатах периодического действия револьверного типа и агрегатах непрерывного действия битуминозных рулонных кровельных и гидроизоляционных материалов: толя и битуминизированной бумаги; </w:t>
      </w:r>
    </w:p>
    <w:bookmarkEnd w:id="3586"/>
    <w:bookmarkStart w:name="z3593" w:id="3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движения полотна и зазора тяговых вальцов в зависимости от толщины картона; </w:t>
      </w:r>
    </w:p>
    <w:bookmarkEnd w:id="3587"/>
    <w:bookmarkStart w:name="z3594" w:id="3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опробование работы штурвала подъема вальцев;</w:t>
      </w:r>
    </w:p>
    <w:bookmarkEnd w:id="3588"/>
    <w:bookmarkStart w:name="z3595" w:id="3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уровнем пропиточной массы в ванне и за ее наполнением;</w:t>
      </w:r>
    </w:p>
    <w:bookmarkEnd w:id="3589"/>
    <w:bookmarkStart w:name="z3596" w:id="3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наличием посыпки; </w:t>
      </w:r>
    </w:p>
    <w:bookmarkEnd w:id="3590"/>
    <w:bookmarkStart w:name="z3597" w:id="3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и профилактическом ремонте оборудования.</w:t>
      </w:r>
    </w:p>
    <w:bookmarkEnd w:id="3591"/>
    <w:bookmarkStart w:name="z3598" w:id="3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461. Должен знать: </w:t>
      </w:r>
    </w:p>
    <w:bookmarkEnd w:id="3592"/>
    <w:bookmarkStart w:name="z3599" w:id="3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3593"/>
    <w:bookmarkStart w:name="z3600" w:id="3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битуминозных рулонных кровельных и гидроизоляционных материалов; </w:t>
      </w:r>
    </w:p>
    <w:bookmarkEnd w:id="3594"/>
    <w:bookmarkStart w:name="z3601" w:id="3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вырабатываемую продукцию; </w:t>
      </w:r>
    </w:p>
    <w:bookmarkEnd w:id="3595"/>
    <w:bookmarkStart w:name="z3602" w:id="3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регулирования зазоров между вальцами; </w:t>
      </w:r>
    </w:p>
    <w:bookmarkEnd w:id="3596"/>
    <w:bookmarkStart w:name="z3603" w:id="3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End w:id="3597"/>
    <w:bookmarkStart w:name="z3604" w:id="3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216. Аппаратчик на пропиточных агрегатах, 5 разряд</w:t>
      </w:r>
    </w:p>
    <w:bookmarkEnd w:id="3598"/>
    <w:bookmarkStart w:name="z3605" w:id="3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462. Характеристика работ:</w:t>
      </w:r>
    </w:p>
    <w:bookmarkEnd w:id="3599"/>
    <w:bookmarkStart w:name="z3606" w:id="3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на технологических линиях битуминозных рулонных кровельных и гидроизоляционных материалов: стеклорубероида, фольгорубероида, наплавляемого рубероида, рубероида с посыпками различных видов, пергамина и иной аналогичной продукции;</w:t>
      </w:r>
    </w:p>
    <w:bookmarkEnd w:id="3600"/>
    <w:bookmarkStart w:name="z3607" w:id="3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массы в ванны, степени отжима пропитанного полотна, толщины пленки покровного слоя полотна, его посыпки и охлаждения;</w:t>
      </w:r>
    </w:p>
    <w:bookmarkEnd w:id="3601"/>
    <w:bookmarkStart w:name="z3608" w:id="3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температурного режима в шкафу допропитки, пропиточной и покровной ваннах и холодильных цилиндрах;</w:t>
      </w:r>
    </w:p>
    <w:bookmarkEnd w:id="3602"/>
    <w:bookmarkStart w:name="z3609" w:id="3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приборов;</w:t>
      </w:r>
    </w:p>
    <w:bookmarkEnd w:id="3603"/>
    <w:bookmarkStart w:name="z3610" w:id="3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отдельных узлов технологической линии.</w:t>
      </w:r>
    </w:p>
    <w:bookmarkEnd w:id="3604"/>
    <w:bookmarkStart w:name="z3611" w:id="3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463. Должен знать: </w:t>
      </w:r>
    </w:p>
    <w:bookmarkEnd w:id="3605"/>
    <w:bookmarkStart w:name="z3612" w:id="3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схемы технологической линии изготовления битуминозных кровельных и гидроизоляционных материалов;</w:t>
      </w:r>
    </w:p>
    <w:bookmarkEnd w:id="3606"/>
    <w:bookmarkStart w:name="z3613" w:id="3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пропитки, покрова и охлаждения полотна; </w:t>
      </w:r>
    </w:p>
    <w:bookmarkEnd w:id="3607"/>
    <w:bookmarkStart w:name="z3614" w:id="3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скорости движения полотна; </w:t>
      </w:r>
    </w:p>
    <w:bookmarkEnd w:id="3608"/>
    <w:bookmarkStart w:name="z3615" w:id="3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готовой продукции и ее хранению; </w:t>
      </w:r>
    </w:p>
    <w:bookmarkEnd w:id="3609"/>
    <w:bookmarkStart w:name="z3616" w:id="3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контрольно-измерительными приборами; </w:t>
      </w:r>
    </w:p>
    <w:bookmarkEnd w:id="3610"/>
    <w:bookmarkStart w:name="z3617" w:id="3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наладки отдельных узлов линии; </w:t>
      </w:r>
    </w:p>
    <w:bookmarkEnd w:id="3611"/>
    <w:bookmarkStart w:name="z3618" w:id="3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неполадок в работе оборудования.</w:t>
      </w:r>
    </w:p>
    <w:bookmarkEnd w:id="3612"/>
    <w:bookmarkStart w:name="z3619" w:id="3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217. Машинист листоформовочной машины, 5 разряд</w:t>
      </w:r>
    </w:p>
    <w:bookmarkEnd w:id="3613"/>
    <w:bookmarkStart w:name="z3620" w:id="3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464. Характеристика работ: </w:t>
      </w:r>
    </w:p>
    <w:bookmarkEnd w:id="3614"/>
    <w:bookmarkStart w:name="z3621" w:id="3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формования на листоформовочной машине асбестоцементных изделий и асбестосилитовых плит; </w:t>
      </w:r>
    </w:p>
    <w:bookmarkEnd w:id="3615"/>
    <w:bookmarkStart w:name="z3622" w:id="3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листоформовочной машины; </w:t>
      </w:r>
    </w:p>
    <w:bookmarkEnd w:id="3616"/>
    <w:bookmarkStart w:name="z3623" w:id="3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подачей асбестоперлитоизвестковой массы в дозатор и листоформовочную машину; </w:t>
      </w:r>
    </w:p>
    <w:bookmarkEnd w:id="3617"/>
    <w:bookmarkStart w:name="z3624" w:id="3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асбестоцементной массы и воды в мешалку и ванны сетчатых цилиндров; </w:t>
      </w:r>
    </w:p>
    <w:bookmarkEnd w:id="3618"/>
    <w:bookmarkStart w:name="z3625" w:id="3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перемешиванием массы;</w:t>
      </w:r>
    </w:p>
    <w:bookmarkEnd w:id="3619"/>
    <w:bookmarkStart w:name="z3626" w:id="3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листоформовочной машины к пуску; </w:t>
      </w:r>
    </w:p>
    <w:bookmarkEnd w:id="3620"/>
    <w:bookmarkStart w:name="z3627" w:id="3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равномерной толщины листов при формовании асбестосилитовых плит; </w:t>
      </w:r>
    </w:p>
    <w:bookmarkEnd w:id="3621"/>
    <w:bookmarkStart w:name="z3628" w:id="3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срезание сформованного листа с форматного барабана листоформовочной машины; </w:t>
      </w:r>
    </w:p>
    <w:bookmarkEnd w:id="3622"/>
    <w:bookmarkStart w:name="z3629" w:id="3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ремонте, чистке и смазке обслуживаемого оборудования, смене и промывке технических сукон и сетчатых цилиндров.</w:t>
      </w:r>
    </w:p>
    <w:bookmarkEnd w:id="3623"/>
    <w:bookmarkStart w:name="z3630" w:id="3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465. Должен знать: </w:t>
      </w:r>
    </w:p>
    <w:bookmarkEnd w:id="3624"/>
    <w:bookmarkStart w:name="z3631" w:id="3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3625"/>
    <w:bookmarkStart w:name="z3632" w:id="3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свойства компонентов формовочных масс, способы их приготовления; </w:t>
      </w:r>
    </w:p>
    <w:bookmarkEnd w:id="3626"/>
    <w:bookmarkStart w:name="z3633" w:id="3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срезания сформованного асбестоцементного листа; </w:t>
      </w:r>
    </w:p>
    <w:bookmarkEnd w:id="3627"/>
    <w:bookmarkStart w:name="z3634" w:id="3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поступления массы в листоформовочную машину;</w:t>
      </w:r>
    </w:p>
    <w:bookmarkEnd w:id="3628"/>
    <w:bookmarkStart w:name="z3635" w:id="3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чистки и смазки обслуживаемого оборудования;</w:t>
      </w:r>
    </w:p>
    <w:bookmarkEnd w:id="3629"/>
    <w:bookmarkStart w:name="z3636" w:id="3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смены и промывки сукон и сетчатых цилиндров;</w:t>
      </w:r>
    </w:p>
    <w:bookmarkEnd w:id="3630"/>
    <w:bookmarkStart w:name="z3637" w:id="3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применяемым материалам и готовой продукции.</w:t>
      </w:r>
    </w:p>
    <w:bookmarkEnd w:id="3631"/>
    <w:bookmarkStart w:name="z3638" w:id="3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466. При обслуживании листоформовочной машины двумя рабочими, один из них тарифицируется на разряд ниже.</w:t>
      </w:r>
    </w:p>
    <w:bookmarkEnd w:id="3632"/>
    <w:bookmarkStart w:name="z3639" w:id="3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218. Машинист листоформовочной машины, 6 разряд</w:t>
      </w:r>
    </w:p>
    <w:bookmarkEnd w:id="3633"/>
    <w:bookmarkStart w:name="z3640" w:id="3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467. Характеристика работ:</w:t>
      </w:r>
    </w:p>
    <w:bookmarkEnd w:id="3634"/>
    <w:bookmarkStart w:name="z3641" w:id="3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формования листовых асбестоцементных изделий на листоформовочных машинах; </w:t>
      </w:r>
    </w:p>
    <w:bookmarkEnd w:id="3635"/>
    <w:bookmarkStart w:name="z3642" w:id="3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концентрации асбестоцементной массы и ее уровня в ваннах сетчатых цилиндров; </w:t>
      </w:r>
    </w:p>
    <w:bookmarkEnd w:id="3636"/>
    <w:bookmarkStart w:name="z3643" w:id="3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равномерной толщины асбестоцементной пленки в процессе формования асбестоцементного листа; </w:t>
      </w:r>
    </w:p>
    <w:bookmarkEnd w:id="3637"/>
    <w:bookmarkStart w:name="z3644" w:id="3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сукна на листоформовочной машине;</w:t>
      </w:r>
    </w:p>
    <w:bookmarkEnd w:id="3638"/>
    <w:bookmarkStart w:name="z3645" w:id="3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узлов машины и качеством выпускаемой продукции; </w:t>
      </w:r>
    </w:p>
    <w:bookmarkEnd w:id="3639"/>
    <w:bookmarkStart w:name="z3646" w:id="3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 промывке сетчатки цилиндров, а также в штопке, смене и промывке технических сукон;</w:t>
      </w:r>
    </w:p>
    <w:bookmarkEnd w:id="3640"/>
    <w:bookmarkStart w:name="z3647" w:id="3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чистке, разборке, ремонте и сборке листоформовочной машины.</w:t>
      </w:r>
    </w:p>
    <w:bookmarkEnd w:id="3641"/>
    <w:bookmarkStart w:name="z3648" w:id="3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468. Должен знать: </w:t>
      </w:r>
    </w:p>
    <w:bookmarkEnd w:id="3642"/>
    <w:bookmarkStart w:name="z3649" w:id="3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3643"/>
    <w:bookmarkStart w:name="z3650" w:id="3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шихты; </w:t>
      </w:r>
    </w:p>
    <w:bookmarkEnd w:id="3644"/>
    <w:bookmarkStart w:name="z3651" w:id="3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концентрации массы; </w:t>
      </w:r>
    </w:p>
    <w:bookmarkEnd w:id="3645"/>
    <w:bookmarkStart w:name="z3652" w:id="3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смены и промывки сетчатых цилиндров и технических сукон, укрывных и подстилочных полотен; </w:t>
      </w:r>
    </w:p>
    <w:bookmarkEnd w:id="3646"/>
    <w:bookmarkStart w:name="z3653" w:id="3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применяемым материалам и готовой продукции; </w:t>
      </w:r>
    </w:p>
    <w:bookmarkEnd w:id="3647"/>
    <w:bookmarkStart w:name="z3654" w:id="3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End w:id="3648"/>
    <w:bookmarkStart w:name="z3655" w:id="3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469. При руководстве бригадой, обслуживающей листоформовочную машину - 7 разряд.</w:t>
      </w:r>
    </w:p>
    <w:bookmarkEnd w:id="3649"/>
    <w:bookmarkStart w:name="z3656" w:id="3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219. Оператор установок волокнообразования, 5 разряд</w:t>
      </w:r>
    </w:p>
    <w:bookmarkEnd w:id="3650"/>
    <w:bookmarkStart w:name="z3657" w:id="3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470. Характеристика работ:</w:t>
      </w:r>
    </w:p>
    <w:bookmarkEnd w:id="3651"/>
    <w:bookmarkStart w:name="z3658" w:id="3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установок волокнообразования, транспортера для удаления отходов; </w:t>
      </w:r>
    </w:p>
    <w:bookmarkEnd w:id="3652"/>
    <w:bookmarkStart w:name="z3659" w:id="3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пробивка леток, удаление настылей в летке и отходов; </w:t>
      </w:r>
    </w:p>
    <w:bookmarkEnd w:id="3653"/>
    <w:bookmarkStart w:name="z3660" w:id="3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материалов для смены леток, футеровки; </w:t>
      </w:r>
    </w:p>
    <w:bookmarkEnd w:id="3654"/>
    <w:bookmarkStart w:name="z3661" w:id="3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получения волокна минеральной ваты на центробежно-дутьевых установках; </w:t>
      </w:r>
    </w:p>
    <w:bookmarkEnd w:id="3655"/>
    <w:bookmarkStart w:name="z3662" w:id="3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установок, камер волокноосаждения, механизмов для удаления отходов; </w:t>
      </w:r>
    </w:p>
    <w:bookmarkEnd w:id="3656"/>
    <w:bookmarkStart w:name="z3663" w:id="3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струи расплава, охлаждения чаш, давления энергоносителя, равномерности и влажности ковра, подачи связки и обеспыливателя; </w:t>
      </w:r>
    </w:p>
    <w:bookmarkEnd w:id="3657"/>
    <w:bookmarkStart w:name="z3664" w:id="3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настылей, смена леток, лотков, откатка и замена установок;</w:t>
      </w:r>
    </w:p>
    <w:bookmarkEnd w:id="3658"/>
    <w:bookmarkStart w:name="z3665" w:id="3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bookmarkEnd w:id="3659"/>
    <w:bookmarkStart w:name="z3666" w:id="3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471. Должен знать: </w:t>
      </w:r>
    </w:p>
    <w:bookmarkEnd w:id="3660"/>
    <w:bookmarkStart w:name="z3667" w:id="3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леток, кранов, вентилей, камеры волокноосаждения, вентиляторов, устройств для удаления отходов; </w:t>
      </w:r>
    </w:p>
    <w:bookmarkEnd w:id="3661"/>
    <w:bookmarkStart w:name="z3668" w:id="3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пробивки, чистки, смены леток и футеровки; </w:t>
      </w:r>
    </w:p>
    <w:bookmarkEnd w:id="3662"/>
    <w:bookmarkStart w:name="z3669" w:id="3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центробежно-дутьевых установок, связанных с ними оборудования и контрольно-измерительных приборов; </w:t>
      </w:r>
    </w:p>
    <w:bookmarkEnd w:id="3663"/>
    <w:bookmarkStart w:name="z3670" w:id="3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работы узла волокнообразования; </w:t>
      </w:r>
    </w:p>
    <w:bookmarkEnd w:id="3664"/>
    <w:bookmarkStart w:name="z3671" w:id="3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регулирования равномерности подачи, вязкости и температуры струи расплава; </w:t>
      </w:r>
    </w:p>
    <w:bookmarkEnd w:id="3665"/>
    <w:bookmarkStart w:name="z3672" w:id="3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расплаву, волокну минеральной ваты, связке, ковру, обработанному связкой, пару, сжатому воздуху; </w:t>
      </w:r>
    </w:p>
    <w:bookmarkEnd w:id="3666"/>
    <w:bookmarkStart w:name="z3673" w:id="3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блокировки, сигнализации; </w:t>
      </w:r>
    </w:p>
    <w:bookmarkEnd w:id="3667"/>
    <w:bookmarkStart w:name="z3674" w:id="3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пуска, переналадки и остановки всех агрегатов и механизмов; </w:t>
      </w:r>
    </w:p>
    <w:bookmarkEnd w:id="3668"/>
    <w:bookmarkStart w:name="z3675" w:id="3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подачи пара, воздуха, связки, расположения и назначения арматуры;</w:t>
      </w:r>
    </w:p>
    <w:bookmarkEnd w:id="3669"/>
    <w:bookmarkStart w:name="z3676" w:id="3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визуального определения вязкости и температуры расплава, свечения чаш. </w:t>
      </w:r>
    </w:p>
    <w:bookmarkEnd w:id="3670"/>
    <w:bookmarkStart w:name="z3677" w:id="3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220. Оператор установок волокнообразования, 6 разряд</w:t>
      </w:r>
    </w:p>
    <w:bookmarkEnd w:id="3671"/>
    <w:bookmarkStart w:name="z3678" w:id="3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472. Характеристика работ:</w:t>
      </w:r>
    </w:p>
    <w:bookmarkEnd w:id="3672"/>
    <w:bookmarkStart w:name="z3679" w:id="3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получения волокна минеральной ваты на многовалковых центрифугах и фильерно-дутьевых установках; </w:t>
      </w:r>
    </w:p>
    <w:bookmarkEnd w:id="3673"/>
    <w:bookmarkStart w:name="z3680" w:id="3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фильерных питателей к работе; </w:t>
      </w:r>
    </w:p>
    <w:bookmarkEnd w:id="3674"/>
    <w:bookmarkStart w:name="z3681" w:id="3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управление, остановка центрифуг, вентиляторов отдува и другого оборудования; </w:t>
      </w:r>
    </w:p>
    <w:bookmarkEnd w:id="3675"/>
    <w:bookmarkStart w:name="z3682" w:id="3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струи расплава, охлаждения валков, полых валов, нагрева питателей, равномерности ковра, подачи связки и обеспыливателя; </w:t>
      </w:r>
    </w:p>
    <w:bookmarkEnd w:id="3676"/>
    <w:bookmarkStart w:name="z3683" w:id="3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питателей, сопел, керамики, леток, лотков; </w:t>
      </w:r>
    </w:p>
    <w:bookmarkEnd w:id="3677"/>
    <w:bookmarkStart w:name="z3684" w:id="3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откатка и установка центрифуг; </w:t>
      </w:r>
    </w:p>
    <w:bookmarkEnd w:id="3678"/>
    <w:bookmarkStart w:name="z3685" w:id="3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bookmarkEnd w:id="3679"/>
    <w:bookmarkStart w:name="z3686" w:id="3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473. Должен знать: </w:t>
      </w:r>
    </w:p>
    <w:bookmarkEnd w:id="3680"/>
    <w:bookmarkStart w:name="z3687" w:id="3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многовалковых центрифуг, фильерно-дутьевых установок, связанного с ними оборудования и контрольно-измерительных приборов; </w:t>
      </w:r>
    </w:p>
    <w:bookmarkEnd w:id="3681"/>
    <w:bookmarkStart w:name="z3688" w:id="3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минеральной ваты; </w:t>
      </w:r>
    </w:p>
    <w:bookmarkEnd w:id="3682"/>
    <w:bookmarkStart w:name="z3689" w:id="3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расплаву, волокну минеральной ваты, связке, ковру, обработанному связкой; </w:t>
      </w:r>
    </w:p>
    <w:bookmarkEnd w:id="3683"/>
    <w:bookmarkStart w:name="z3690" w:id="3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блокировки, сигнализации; </w:t>
      </w:r>
    </w:p>
    <w:bookmarkEnd w:id="3684"/>
    <w:bookmarkStart w:name="z3691" w:id="3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пуска, переналадки, остановки всех агрегатов и механизмов; </w:t>
      </w:r>
    </w:p>
    <w:bookmarkEnd w:id="3685"/>
    <w:bookmarkStart w:name="z3692" w:id="3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подачи воздуха, связки; </w:t>
      </w:r>
    </w:p>
    <w:bookmarkEnd w:id="3686"/>
    <w:bookmarkStart w:name="z3693" w:id="3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и назначение арматуры; </w:t>
      </w:r>
    </w:p>
    <w:bookmarkEnd w:id="3687"/>
    <w:bookmarkStart w:name="z3694" w:id="3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визуального определения температуры и вязкости расплава.</w:t>
      </w:r>
    </w:p>
    <w:bookmarkEnd w:id="3688"/>
    <w:bookmarkStart w:name="z3695" w:id="3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221. Моторист передаточной тележки, 3 разряд</w:t>
      </w:r>
    </w:p>
    <w:bookmarkEnd w:id="3689"/>
    <w:bookmarkStart w:name="z3696" w:id="3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474. Характеристика работ:</w:t>
      </w:r>
    </w:p>
    <w:bookmarkEnd w:id="3690"/>
    <w:bookmarkStart w:name="z3697" w:id="3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механизмами передаточной тележки; </w:t>
      </w:r>
    </w:p>
    <w:bookmarkEnd w:id="3691"/>
    <w:bookmarkStart w:name="z3698" w:id="3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накатывание груженых вагонеток с керамическим, силикатным кирпичом, черепицей, теплоизоляционными и иными изделиями, передаточной тележки; </w:t>
      </w:r>
    </w:p>
    <w:bookmarkEnd w:id="3692"/>
    <w:bookmarkStart w:name="z3699" w:id="3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передаточной тележки и загрузка вагонеток в камеры сушки, обжига, автоклавы;</w:t>
      </w:r>
    </w:p>
    <w:bookmarkEnd w:id="3693"/>
    <w:bookmarkStart w:name="z3700" w:id="3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вагонеток и передача их на склад, подача вагонеток под загрузку; </w:t>
      </w:r>
    </w:p>
    <w:bookmarkEnd w:id="3694"/>
    <w:bookmarkStart w:name="z3701" w:id="3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вагонеток на снижатели и подъемники; </w:t>
      </w:r>
    </w:p>
    <w:bookmarkEnd w:id="3695"/>
    <w:bookmarkStart w:name="z3702" w:id="3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осмотр, чистка и смазка механизмов; </w:t>
      </w:r>
    </w:p>
    <w:bookmarkEnd w:id="3696"/>
    <w:bookmarkStart w:name="z3703" w:id="3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вагонеток на запасные пути; </w:t>
      </w:r>
    </w:p>
    <w:bookmarkEnd w:id="3697"/>
    <w:bookmarkStart w:name="z3704" w:id="3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сигналов при движении.</w:t>
      </w:r>
    </w:p>
    <w:bookmarkEnd w:id="3698"/>
    <w:bookmarkStart w:name="z3705" w:id="3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475. Должен знать: </w:t>
      </w:r>
    </w:p>
    <w:bookmarkEnd w:id="3699"/>
    <w:bookmarkStart w:name="z3706" w:id="3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порядок эксплуатации передаточных тележек, вагонеток, толкателей, снижателей и подъемников; </w:t>
      </w:r>
    </w:p>
    <w:bookmarkEnd w:id="3700"/>
    <w:bookmarkStart w:name="z3707" w:id="3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передвижения, загрузки и выгрузки вагонеток; </w:t>
      </w:r>
    </w:p>
    <w:bookmarkEnd w:id="3701"/>
    <w:bookmarkStart w:name="z3708" w:id="3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блокировки.</w:t>
      </w:r>
    </w:p>
    <w:bookmarkEnd w:id="3702"/>
    <w:bookmarkStart w:name="z3709" w:id="37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222. Оператор размоточно-склеивающего станка, 2 разряд</w:t>
      </w:r>
    </w:p>
    <w:bookmarkEnd w:id="3703"/>
    <w:bookmarkStart w:name="z3710" w:id="3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476. Характеристика работ:</w:t>
      </w:r>
    </w:p>
    <w:bookmarkEnd w:id="3704"/>
    <w:bookmarkStart w:name="z3711" w:id="3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сшивание концов полотна картона под руководством оператора более высокой квалификации; </w:t>
      </w:r>
    </w:p>
    <w:bookmarkEnd w:id="3705"/>
    <w:bookmarkStart w:name="z3712" w:id="3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освобождение бобин картона от срывов и вмятин; </w:t>
      </w:r>
    </w:p>
    <w:bookmarkEnd w:id="3706"/>
    <w:bookmarkStart w:name="z3713" w:id="3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бобин картона к размоточному станку; </w:t>
      </w:r>
    </w:p>
    <w:bookmarkEnd w:id="3707"/>
    <w:bookmarkStart w:name="z3714" w:id="3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бобин картона на раме размоточного станка для подачи на пропиточные агрегаты;</w:t>
      </w:r>
    </w:p>
    <w:bookmarkEnd w:id="3708"/>
    <w:bookmarkStart w:name="z3715" w:id="3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концов полотен картона на катушки револьвера; </w:t>
      </w:r>
    </w:p>
    <w:bookmarkEnd w:id="3709"/>
    <w:bookmarkStart w:name="z3716" w:id="3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рулонов с поста на пост; </w:t>
      </w:r>
    </w:p>
    <w:bookmarkEnd w:id="3710"/>
    <w:bookmarkStart w:name="z3717" w:id="3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погружение катушки в пропиточную ванну; </w:t>
      </w:r>
    </w:p>
    <w:bookmarkEnd w:id="3711"/>
    <w:bookmarkStart w:name="z3718" w:id="3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пропитанного полотна к намоточному станку.</w:t>
      </w:r>
    </w:p>
    <w:bookmarkEnd w:id="3712"/>
    <w:bookmarkStart w:name="z3719" w:id="3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477. Должен знать: </w:t>
      </w:r>
    </w:p>
    <w:bookmarkEnd w:id="3713"/>
    <w:bookmarkStart w:name="z3720" w:id="3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пропиточного агрегата; </w:t>
      </w:r>
    </w:p>
    <w:bookmarkEnd w:id="3714"/>
    <w:bookmarkStart w:name="z3721" w:id="3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заправки полотна на катушки револьвера; </w:t>
      </w:r>
    </w:p>
    <w:bookmarkEnd w:id="3715"/>
    <w:bookmarkStart w:name="z3722" w:id="3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бобин на размоточный станок; </w:t>
      </w:r>
    </w:p>
    <w:bookmarkEnd w:id="3716"/>
    <w:bookmarkStart w:name="z3723" w:id="3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свойства кровельного картона; </w:t>
      </w:r>
    </w:p>
    <w:bookmarkEnd w:id="3717"/>
    <w:bookmarkStart w:name="z3724" w:id="3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массы в пропиточной ванне.</w:t>
      </w:r>
    </w:p>
    <w:bookmarkEnd w:id="3718"/>
    <w:bookmarkStart w:name="z3725" w:id="3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223. Оператор размоточно-склеивающего станка, 3 разряд</w:t>
      </w:r>
    </w:p>
    <w:bookmarkEnd w:id="3719"/>
    <w:bookmarkStart w:name="z3726" w:id="3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478. Характеристика работ:</w:t>
      </w:r>
    </w:p>
    <w:bookmarkEnd w:id="3720"/>
    <w:bookmarkStart w:name="z3727" w:id="3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сшивание концов полотен двух бобин картона или стеклохолста на электростанке жидким стеклом и укладкой полиэтиленовых прокладок;</w:t>
      </w:r>
    </w:p>
    <w:bookmarkEnd w:id="3721"/>
    <w:bookmarkStart w:name="z3728" w:id="3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протягивание сшитого полотна в магазин петлевого запаса сухого картона; </w:t>
      </w:r>
    </w:p>
    <w:bookmarkEnd w:id="3722"/>
    <w:bookmarkStart w:name="z3729" w:id="3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движения полотна картона через камеру предварительного полива, через пропиточную ванну, отжимные и покровные вальцы и шкаф допропитки; </w:t>
      </w:r>
    </w:p>
    <w:bookmarkEnd w:id="3723"/>
    <w:bookmarkStart w:name="z3730" w:id="3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обрывов пропитанного полотна; </w:t>
      </w:r>
    </w:p>
    <w:bookmarkEnd w:id="3724"/>
    <w:bookmarkStart w:name="z3731" w:id="3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движения магазина петлевого запаса картона;</w:t>
      </w:r>
    </w:p>
    <w:bookmarkEnd w:id="3725"/>
    <w:bookmarkStart w:name="z3732" w:id="3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определенной температуры электростанка для склеивания полотна; </w:t>
      </w:r>
    </w:p>
    <w:bookmarkEnd w:id="3726"/>
    <w:bookmarkStart w:name="z3733" w:id="3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текущем ремонте размоточного и склеивающего станка. </w:t>
      </w:r>
    </w:p>
    <w:bookmarkEnd w:id="3727"/>
    <w:bookmarkStart w:name="z3734" w:id="3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479. Должен знать: </w:t>
      </w:r>
    </w:p>
    <w:bookmarkEnd w:id="3728"/>
    <w:bookmarkStart w:name="z3735" w:id="3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пропиточного агрегата, электростанка и магазина петлевого запаса; </w:t>
      </w:r>
    </w:p>
    <w:bookmarkEnd w:id="3729"/>
    <w:bookmarkStart w:name="z3736" w:id="3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развес стеклохолста и картона; </w:t>
      </w:r>
    </w:p>
    <w:bookmarkEnd w:id="3730"/>
    <w:bookmarkStart w:name="z3737" w:id="3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соединения полотен; </w:t>
      </w:r>
    </w:p>
    <w:bookmarkEnd w:id="3731"/>
    <w:bookmarkStart w:name="z3738" w:id="3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готовой продукции; </w:t>
      </w:r>
    </w:p>
    <w:bookmarkEnd w:id="3732"/>
    <w:bookmarkStart w:name="z3739" w:id="3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End w:id="3733"/>
    <w:bookmarkStart w:name="z3740" w:id="37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224. Камневар, 3 разряд</w:t>
      </w:r>
    </w:p>
    <w:bookmarkEnd w:id="3734"/>
    <w:bookmarkStart w:name="z3741" w:id="3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480. Характеристика работ:</w:t>
      </w:r>
    </w:p>
    <w:bookmarkEnd w:id="3735"/>
    <w:bookmarkStart w:name="z3742" w:id="3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шихты по заданной рецептуре;</w:t>
      </w:r>
    </w:p>
    <w:bookmarkEnd w:id="3736"/>
    <w:bookmarkStart w:name="z3743" w:id="3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транспортеров, дозаторов и смесителей; </w:t>
      </w:r>
    </w:p>
    <w:bookmarkEnd w:id="3737"/>
    <w:bookmarkStart w:name="z3744" w:id="3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шихты и каменного боя к загрузочным устройствам, их дозировка и загрузка в плавильные печи; </w:t>
      </w:r>
    </w:p>
    <w:bookmarkEnd w:id="3738"/>
    <w:bookmarkStart w:name="z3745" w:id="3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механизмами наклона плавильных печей; </w:t>
      </w:r>
    </w:p>
    <w:bookmarkEnd w:id="3739"/>
    <w:bookmarkStart w:name="z3746" w:id="3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закрытие леток после слива расплава; </w:t>
      </w:r>
    </w:p>
    <w:bookmarkEnd w:id="3740"/>
    <w:bookmarkStart w:name="z3747" w:id="3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разливочного ковша на тележку; </w:t>
      </w:r>
    </w:p>
    <w:bookmarkEnd w:id="3741"/>
    <w:bookmarkStart w:name="z3748" w:id="3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 и плавильных печей.</w:t>
      </w:r>
    </w:p>
    <w:bookmarkEnd w:id="3742"/>
    <w:bookmarkStart w:name="z3749" w:id="3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481. Должен знать: </w:t>
      </w:r>
    </w:p>
    <w:bookmarkEnd w:id="3743"/>
    <w:bookmarkStart w:name="z3750" w:id="3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сырью; </w:t>
      </w:r>
    </w:p>
    <w:bookmarkEnd w:id="3744"/>
    <w:bookmarkStart w:name="z3751" w:id="3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плавильных печей; </w:t>
      </w:r>
    </w:p>
    <w:bookmarkEnd w:id="3745"/>
    <w:bookmarkStart w:name="z3752" w:id="3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предупреждения.</w:t>
      </w:r>
    </w:p>
    <w:bookmarkEnd w:id="3746"/>
    <w:bookmarkStart w:name="z3753" w:id="3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225. Камневар, 4 разряд</w:t>
      </w:r>
    </w:p>
    <w:bookmarkEnd w:id="3747"/>
    <w:bookmarkStart w:name="z3754" w:id="3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482. Характеристика работ:</w:t>
      </w:r>
    </w:p>
    <w:bookmarkEnd w:id="3748"/>
    <w:bookmarkStart w:name="z3755" w:id="3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плавки камня под руководством камневара более высокой квалификации; </w:t>
      </w:r>
    </w:p>
    <w:bookmarkEnd w:id="3749"/>
    <w:bookmarkStart w:name="z3756" w:id="3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плавки по показаниям контрольно-измерительных приборов; </w:t>
      </w:r>
    </w:p>
    <w:bookmarkEnd w:id="3750"/>
    <w:bookmarkStart w:name="z3757" w:id="3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силы тока путем поднятия и опускания электродов в дуговых электропечах; </w:t>
      </w:r>
    </w:p>
    <w:bookmarkEnd w:id="3751"/>
    <w:bookmarkStart w:name="z3758" w:id="3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мартеновских печей путем изменения количества подаваемого мазута и воздуха; </w:t>
      </w:r>
    </w:p>
    <w:bookmarkEnd w:id="3752"/>
    <w:bookmarkStart w:name="z3759" w:id="3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наращивание графитных электродов; </w:t>
      </w:r>
    </w:p>
    <w:bookmarkEnd w:id="3753"/>
    <w:bookmarkStart w:name="z3760" w:id="3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сливе расплава из плавильных печей и в разливе расплава в формы; </w:t>
      </w:r>
    </w:p>
    <w:bookmarkEnd w:id="3754"/>
    <w:bookmarkStart w:name="z3761" w:id="3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печи и обслуживаемого оборудования.</w:t>
      </w:r>
    </w:p>
    <w:bookmarkEnd w:id="3755"/>
    <w:bookmarkStart w:name="z3762" w:id="3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483. Должен знать:</w:t>
      </w:r>
    </w:p>
    <w:bookmarkEnd w:id="3756"/>
    <w:bookmarkStart w:name="z3763" w:id="3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плавильных печей; </w:t>
      </w:r>
    </w:p>
    <w:bookmarkEnd w:id="3757"/>
    <w:bookmarkStart w:name="z3764" w:id="3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и технологию плавки камня; </w:t>
      </w:r>
    </w:p>
    <w:bookmarkEnd w:id="3758"/>
    <w:bookmarkStart w:name="z3765" w:id="3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применения контрольно-измерительной аппаратуры; </w:t>
      </w:r>
    </w:p>
    <w:bookmarkEnd w:id="3759"/>
    <w:bookmarkStart w:name="z3766" w:id="3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End w:id="3760"/>
    <w:bookmarkStart w:name="z3767" w:id="37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226. Камневар, 5 разряд</w:t>
      </w:r>
    </w:p>
    <w:bookmarkEnd w:id="3761"/>
    <w:bookmarkStart w:name="z3768" w:id="3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484. Характеристика работ: </w:t>
      </w:r>
    </w:p>
    <w:bookmarkEnd w:id="3762"/>
    <w:bookmarkStart w:name="z3769" w:id="3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плавки камня в дуговых электрических или мартеновских плавильных печах; </w:t>
      </w:r>
    </w:p>
    <w:bookmarkEnd w:id="3763"/>
    <w:bookmarkStart w:name="z3770" w:id="3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работы плавильных печей по показаниям контрольно-измерительных приборов; </w:t>
      </w:r>
    </w:p>
    <w:bookmarkEnd w:id="3764"/>
    <w:bookmarkStart w:name="z3771" w:id="3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определения степени дегазации и гомогенизации расплава; </w:t>
      </w:r>
    </w:p>
    <w:bookmarkEnd w:id="3765"/>
    <w:bookmarkStart w:name="z3772" w:id="3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плавки; </w:t>
      </w:r>
    </w:p>
    <w:bookmarkEnd w:id="3766"/>
    <w:bookmarkStart w:name="z3773" w:id="3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расплава из печи; </w:t>
      </w:r>
    </w:p>
    <w:bookmarkEnd w:id="3767"/>
    <w:bookmarkStart w:name="z3774" w:id="3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исправности состояния печи.</w:t>
      </w:r>
    </w:p>
    <w:bookmarkEnd w:id="3768"/>
    <w:bookmarkStart w:name="z3775" w:id="3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485. Должен знать: </w:t>
      </w:r>
    </w:p>
    <w:bookmarkEnd w:id="3769"/>
    <w:bookmarkStart w:name="z3776" w:id="3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плавильных печей и режим их работы; </w:t>
      </w:r>
    </w:p>
    <w:bookmarkEnd w:id="3770"/>
    <w:bookmarkStart w:name="z3777" w:id="3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применения контрольно-измерительной аппаратуры; </w:t>
      </w:r>
    </w:p>
    <w:bookmarkEnd w:id="3771"/>
    <w:bookmarkStart w:name="z3778" w:id="3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сырью и его химическому составу; </w:t>
      </w:r>
    </w:p>
    <w:bookmarkEnd w:id="3772"/>
    <w:bookmarkStart w:name="z3779" w:id="3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огнеупорных материалов, применяемых для ремонта печей; </w:t>
      </w:r>
    </w:p>
    <w:bookmarkEnd w:id="3773"/>
    <w:bookmarkStart w:name="z3780" w:id="3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End w:id="3774"/>
    <w:bookmarkStart w:name="z3781" w:id="3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227. Машинист камнекольной машины, 4 разряд</w:t>
      </w:r>
    </w:p>
    <w:bookmarkEnd w:id="3775"/>
    <w:bookmarkStart w:name="z3782" w:id="3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486. Характеристика работ:</w:t>
      </w:r>
    </w:p>
    <w:bookmarkEnd w:id="3776"/>
    <w:bookmarkStart w:name="z3783" w:id="3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камнекольными машинами по изготовлению камня брусчатого, бордюрного, шашки; </w:t>
      </w:r>
    </w:p>
    <w:bookmarkEnd w:id="3777"/>
    <w:bookmarkStart w:name="z3784" w:id="3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транспортирующего оборудования; </w:t>
      </w:r>
    </w:p>
    <w:bookmarkEnd w:id="3778"/>
    <w:bookmarkStart w:name="z3785" w:id="3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и обеспечение оптимального режима работы обслуживаемого оборудования; </w:t>
      </w:r>
    </w:p>
    <w:bookmarkEnd w:id="3779"/>
    <w:bookmarkStart w:name="z3786" w:id="3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колющих ножей; </w:t>
      </w:r>
    </w:p>
    <w:bookmarkEnd w:id="3780"/>
    <w:bookmarkStart w:name="z3787" w:id="3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маслостанций, гидросистем, гидротолкателей, вибраторов; </w:t>
      </w:r>
    </w:p>
    <w:bookmarkEnd w:id="3781"/>
    <w:bookmarkStart w:name="z3788" w:id="3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изделий, упаковка готовой продукции; </w:t>
      </w:r>
    </w:p>
    <w:bookmarkEnd w:id="3782"/>
    <w:bookmarkStart w:name="z3789" w:id="3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уход за обслуживаемым оборудованием; </w:t>
      </w:r>
    </w:p>
    <w:bookmarkEnd w:id="3783"/>
    <w:bookmarkStart w:name="z3790" w:id="3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 и участие в его ремонте.</w:t>
      </w:r>
    </w:p>
    <w:bookmarkEnd w:id="3784"/>
    <w:bookmarkStart w:name="z3791" w:id="3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487. Должен знать: </w:t>
      </w:r>
    </w:p>
    <w:bookmarkEnd w:id="3785"/>
    <w:bookmarkStart w:name="z3792" w:id="3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камнекольных машин и транспортеров, ходовых и колющих узлов; </w:t>
      </w:r>
    </w:p>
    <w:bookmarkEnd w:id="3786"/>
    <w:bookmarkStart w:name="z3793" w:id="3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камня; </w:t>
      </w:r>
    </w:p>
    <w:bookmarkEnd w:id="3787"/>
    <w:bookmarkStart w:name="z3794" w:id="3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 обрабатываемых пород камня и применяемых колющих ножей; </w:t>
      </w:r>
    </w:p>
    <w:bookmarkEnd w:id="3788"/>
    <w:bookmarkStart w:name="z3795" w:id="3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готовым изделиям; </w:t>
      </w:r>
    </w:p>
    <w:bookmarkEnd w:id="3789"/>
    <w:bookmarkStart w:name="z3796" w:id="3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дефектов и способы их устранения.</w:t>
      </w:r>
    </w:p>
    <w:bookmarkEnd w:id="3790"/>
    <w:bookmarkStart w:name="z3797" w:id="3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488. При управлении камнекольными машинами с установкой камня при помощи манипулятора - 5 разряд.</w:t>
      </w:r>
    </w:p>
    <w:bookmarkEnd w:id="3791"/>
    <w:bookmarkStart w:name="z3798" w:id="3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228. Заливщик камнелитейных изделий, 3 разряд</w:t>
      </w:r>
    </w:p>
    <w:bookmarkEnd w:id="3792"/>
    <w:bookmarkStart w:name="z3799" w:id="3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489. Характеристика работ: </w:t>
      </w:r>
    </w:p>
    <w:bookmarkEnd w:id="3793"/>
    <w:bookmarkStart w:name="z3800" w:id="3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тележек с прокаленными формами под заливку расплавом;</w:t>
      </w:r>
    </w:p>
    <w:bookmarkEnd w:id="3794"/>
    <w:bookmarkStart w:name="z3801" w:id="3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форм расплавом с помощью подъемного оборудования;</w:t>
      </w:r>
    </w:p>
    <w:bookmarkEnd w:id="3795"/>
    <w:bookmarkStart w:name="z3802" w:id="3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заполнения форм путем изменения способа заливки в зависимости от размеров, конфигурации изделий и температуры расплава; </w:t>
      </w:r>
    </w:p>
    <w:bookmarkEnd w:id="3796"/>
    <w:bookmarkStart w:name="z3803" w:id="3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расплава в контейнеры и транспортировка его для последующей переработки; </w:t>
      </w:r>
    </w:p>
    <w:bookmarkEnd w:id="3797"/>
    <w:bookmarkStart w:name="z3804" w:id="3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вагонеток с заливными формами к кристаллизационным печам;</w:t>
      </w:r>
    </w:p>
    <w:bookmarkEnd w:id="3798"/>
    <w:bookmarkStart w:name="z3805" w:id="3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тележек с готовой продукцией из кристаллизационных печей;</w:t>
      </w:r>
    </w:p>
    <w:bookmarkEnd w:id="3799"/>
    <w:bookmarkStart w:name="z3806" w:id="3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выемка готовых изделий из форм, укладка их на средства перемещения и транспортировка на склад; </w:t>
      </w:r>
    </w:p>
    <w:bookmarkEnd w:id="3800"/>
    <w:bookmarkStart w:name="z3807" w:id="3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форм и очистка тележек от формовочной массы;</w:t>
      </w:r>
    </w:p>
    <w:bookmarkEnd w:id="3801"/>
    <w:bookmarkStart w:name="z3808" w:id="3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литейной летки копильника печи;</w:t>
      </w:r>
    </w:p>
    <w:bookmarkEnd w:id="3802"/>
    <w:bookmarkStart w:name="z3809" w:id="3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разбраковка изделий по внешнему виду; </w:t>
      </w:r>
    </w:p>
    <w:bookmarkEnd w:id="3803"/>
    <w:bookmarkStart w:name="z3810" w:id="3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прокаленных форм; </w:t>
      </w:r>
    </w:p>
    <w:bookmarkEnd w:id="3804"/>
    <w:bookmarkStart w:name="z3811" w:id="3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форм до требуемой температуры и определение готовности их к заливке.</w:t>
      </w:r>
    </w:p>
    <w:bookmarkEnd w:id="3805"/>
    <w:bookmarkStart w:name="z3812" w:id="3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490. Должен знать: </w:t>
      </w:r>
    </w:p>
    <w:bookmarkEnd w:id="3806"/>
    <w:bookmarkStart w:name="z3813" w:id="3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оборудования; </w:t>
      </w:r>
    </w:p>
    <w:bookmarkEnd w:id="3807"/>
    <w:bookmarkStart w:name="z3814" w:id="3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заливки форм расплавом; </w:t>
      </w:r>
    </w:p>
    <w:bookmarkEnd w:id="3808"/>
    <w:bookmarkStart w:name="z3815" w:id="3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зависимость скорости и степени кристаллизации от размера изделий, его конфигурации и температуры расплава; </w:t>
      </w:r>
    </w:p>
    <w:bookmarkEnd w:id="3809"/>
    <w:bookmarkStart w:name="z3816" w:id="3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расплава и требования, предъявляемые к нему; </w:t>
      </w:r>
    </w:p>
    <w:bookmarkEnd w:id="3810"/>
    <w:bookmarkStart w:name="z3817" w:id="3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и способы его предупреждения; </w:t>
      </w:r>
    </w:p>
    <w:bookmarkEnd w:id="3811"/>
    <w:bookmarkStart w:name="z3818" w:id="3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сушки и прокалки форм.</w:t>
      </w:r>
    </w:p>
    <w:bookmarkEnd w:id="3812"/>
    <w:bookmarkStart w:name="z3819" w:id="38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229. Заливщик камнелитейных изделий, 4 разряд</w:t>
      </w:r>
    </w:p>
    <w:bookmarkEnd w:id="3813"/>
    <w:bookmarkStart w:name="z3820" w:id="3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491. Характеристика работ: </w:t>
      </w:r>
    </w:p>
    <w:bookmarkEnd w:id="3814"/>
    <w:bookmarkStart w:name="z3821" w:id="3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плавки и заливки форм расплавом на машинах центробежного камневого литья различных камнелитейных изделий; </w:t>
      </w:r>
    </w:p>
    <w:bookmarkEnd w:id="3815"/>
    <w:bookmarkStart w:name="z3822" w:id="3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машин к плавке; </w:t>
      </w:r>
    </w:p>
    <w:bookmarkEnd w:id="3816"/>
    <w:bookmarkStart w:name="z3823" w:id="3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расплава перед выдачей на заливку для определения степени его дегазации и гомогенизации; </w:t>
      </w:r>
    </w:p>
    <w:bookmarkEnd w:id="3817"/>
    <w:bookmarkStart w:name="z3824" w:id="3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требуемого качества расплава путем регулирования температуры сливного канала хальмовки, перемешивания механической мешалкой и ввода добавок; </w:t>
      </w:r>
    </w:p>
    <w:bookmarkEnd w:id="3818"/>
    <w:bookmarkStart w:name="z3825" w:id="3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регулирование и выключение дозирующей вентиляции;</w:t>
      </w:r>
    </w:p>
    <w:bookmarkEnd w:id="3819"/>
    <w:bookmarkStart w:name="z3826" w:id="3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тельфером по подъему контейнеров с расплавом; </w:t>
      </w:r>
    </w:p>
    <w:bookmarkEnd w:id="3820"/>
    <w:bookmarkStart w:name="z3827" w:id="3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водоснабжения защитных устройств; </w:t>
      </w:r>
    </w:p>
    <w:bookmarkEnd w:id="3821"/>
    <w:bookmarkStart w:name="z3828" w:id="3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по шаблону форм, подаваемых под заливку; </w:t>
      </w:r>
    </w:p>
    <w:bookmarkEnd w:id="3822"/>
    <w:bookmarkStart w:name="z3829" w:id="3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причин возникновения брака и принятие мер по их устранению.</w:t>
      </w:r>
    </w:p>
    <w:bookmarkEnd w:id="3823"/>
    <w:bookmarkStart w:name="z3830" w:id="3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492. Должен знать: </w:t>
      </w:r>
    </w:p>
    <w:bookmarkEnd w:id="3824"/>
    <w:bookmarkStart w:name="z3831" w:id="3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машин центробежного камневого литья; </w:t>
      </w:r>
    </w:p>
    <w:bookmarkEnd w:id="3825"/>
    <w:bookmarkStart w:name="z3832" w:id="3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расплава; </w:t>
      </w:r>
    </w:p>
    <w:bookmarkEnd w:id="3826"/>
    <w:bookmarkStart w:name="z3833" w:id="3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изделий из камневого литья;</w:t>
      </w:r>
    </w:p>
    <w:bookmarkEnd w:id="3827"/>
    <w:bookmarkStart w:name="z3834" w:id="3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исходным материалам; </w:t>
      </w:r>
    </w:p>
    <w:bookmarkEnd w:id="3828"/>
    <w:bookmarkStart w:name="z3835" w:id="3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контрольно-измерительных приборов; </w:t>
      </w:r>
    </w:p>
    <w:bookmarkEnd w:id="3829"/>
    <w:bookmarkStart w:name="z3836" w:id="3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предупреждения.</w:t>
      </w:r>
    </w:p>
    <w:bookmarkEnd w:id="3830"/>
    <w:bookmarkStart w:name="z3837" w:id="38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230. Формовщик камнелитейного производства, 2 разряд</w:t>
      </w:r>
    </w:p>
    <w:bookmarkEnd w:id="3831"/>
    <w:bookmarkStart w:name="z3838" w:id="3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493. Характеристика работ:</w:t>
      </w:r>
    </w:p>
    <w:bookmarkEnd w:id="3832"/>
    <w:bookmarkStart w:name="z3839" w:id="3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изготовление форм для отливки изделий из камня вручную и с применением пневматических, гидравлических трамбовок под руководством формовщика более высокой квалификации; </w:t>
      </w:r>
    </w:p>
    <w:bookmarkEnd w:id="3833"/>
    <w:bookmarkStart w:name="z3840" w:id="3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формовочной смеси; </w:t>
      </w:r>
    </w:p>
    <w:bookmarkEnd w:id="3834"/>
    <w:bookmarkStart w:name="z3841" w:id="3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тельфером при транспортировании опок; </w:t>
      </w:r>
    </w:p>
    <w:bookmarkEnd w:id="3835"/>
    <w:bookmarkStart w:name="z3842" w:id="3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вагонеток с формами к сушильно-прокалочной печи.</w:t>
      </w:r>
    </w:p>
    <w:bookmarkEnd w:id="3836"/>
    <w:bookmarkStart w:name="z3843" w:id="3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494. Должен знать: </w:t>
      </w:r>
    </w:p>
    <w:bookmarkEnd w:id="3837"/>
    <w:bookmarkStart w:name="z3844" w:id="3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bookmarkEnd w:id="3838"/>
    <w:bookmarkStart w:name="z3845" w:id="3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изготовления форм для простых и средней сложности отливок; </w:t>
      </w:r>
    </w:p>
    <w:bookmarkEnd w:id="3839"/>
    <w:bookmarkStart w:name="z3846" w:id="3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формовочной смеси; </w:t>
      </w:r>
    </w:p>
    <w:bookmarkEnd w:id="3840"/>
    <w:bookmarkStart w:name="z3847" w:id="3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готовым формам.</w:t>
      </w:r>
    </w:p>
    <w:bookmarkEnd w:id="3841"/>
    <w:bookmarkStart w:name="z3848" w:id="38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231. Формовщик камнелитейного производства, 3 разряд</w:t>
      </w:r>
    </w:p>
    <w:bookmarkEnd w:id="3842"/>
    <w:bookmarkStart w:name="z3849" w:id="3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495. Характеристика работ: </w:t>
      </w:r>
    </w:p>
    <w:bookmarkEnd w:id="3843"/>
    <w:bookmarkStart w:name="z3850" w:id="3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форм для отливки из камня гладких и орнаментованных изделий со сложными очертаниями; </w:t>
      </w:r>
    </w:p>
    <w:bookmarkEnd w:id="3844"/>
    <w:bookmarkStart w:name="z3851" w:id="3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формовочной смеси; </w:t>
      </w:r>
    </w:p>
    <w:bookmarkEnd w:id="3845"/>
    <w:bookmarkStart w:name="z3852" w:id="3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изделий вручную, на формовочных машинах и вибрационных площадках; </w:t>
      </w:r>
    </w:p>
    <w:bookmarkEnd w:id="3846"/>
    <w:bookmarkStart w:name="z3853" w:id="3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исходных материалов для изготовления выплавляемых моделей;</w:t>
      </w:r>
    </w:p>
    <w:bookmarkEnd w:id="3847"/>
    <w:bookmarkStart w:name="z3854" w:id="3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в пресс-форме моделей из смеси; </w:t>
      </w:r>
    </w:p>
    <w:bookmarkEnd w:id="3848"/>
    <w:bookmarkStart w:name="z3855" w:id="3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формы и размера питателей при их изготовлении;</w:t>
      </w:r>
    </w:p>
    <w:bookmarkEnd w:id="3849"/>
    <w:bookmarkStart w:name="z3856" w:id="3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моделей в блоки с учетом конфигурации изделий; </w:t>
      </w:r>
    </w:p>
    <w:bookmarkEnd w:id="3850"/>
    <w:bookmarkStart w:name="z3857" w:id="3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приготовление гидролизованного раствора этилсиликата;</w:t>
      </w:r>
    </w:p>
    <w:bookmarkEnd w:id="3851"/>
    <w:bookmarkStart w:name="z3858" w:id="3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оболочки на модель; </w:t>
      </w:r>
    </w:p>
    <w:bookmarkEnd w:id="3852"/>
    <w:bookmarkStart w:name="z3859" w:id="3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форм к отливке.</w:t>
      </w:r>
    </w:p>
    <w:bookmarkEnd w:id="3853"/>
    <w:bookmarkStart w:name="z3860" w:id="3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496. Должен знать:</w:t>
      </w:r>
    </w:p>
    <w:bookmarkEnd w:id="3854"/>
    <w:bookmarkStart w:name="z3861" w:id="3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855"/>
    <w:bookmarkStart w:name="z3862" w:id="3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изготовления применяемых форм и моделей; </w:t>
      </w:r>
    </w:p>
    <w:bookmarkEnd w:id="3856"/>
    <w:bookmarkStart w:name="z3863" w:id="3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обеспечения плотности набивки и газопроницаемости форм; </w:t>
      </w:r>
    </w:p>
    <w:bookmarkEnd w:id="3857"/>
    <w:bookmarkStart w:name="z3864" w:id="3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места установки литников; </w:t>
      </w:r>
    </w:p>
    <w:bookmarkEnd w:id="3858"/>
    <w:bookmarkStart w:name="z3865" w:id="3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сушки и прокаливания форм; </w:t>
      </w:r>
    </w:p>
    <w:bookmarkEnd w:id="3859"/>
    <w:bookmarkStart w:name="z3866" w:id="3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температуру расплава, заливаемого в формы; </w:t>
      </w:r>
    </w:p>
    <w:bookmarkEnd w:id="3860"/>
    <w:bookmarkStart w:name="z3867" w:id="3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изготавливаемым изделиям.</w:t>
      </w:r>
    </w:p>
    <w:bookmarkEnd w:id="3861"/>
    <w:bookmarkStart w:name="z3868" w:id="38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232. Контролер изделий из камня, 3 разряд</w:t>
      </w:r>
    </w:p>
    <w:bookmarkEnd w:id="3862"/>
    <w:bookmarkStart w:name="z3869" w:id="3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497. Характеристика работ:</w:t>
      </w:r>
    </w:p>
    <w:bookmarkEnd w:id="3863"/>
    <w:bookmarkStart w:name="z3870" w:id="3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пооперационный контроль соблюдения технологического процесса изготовления заготовок и простых изделий из камня;</w:t>
      </w:r>
    </w:p>
    <w:bookmarkEnd w:id="3864"/>
    <w:bookmarkStart w:name="z3871" w:id="3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полуфабрикатов и готовой продукции с оформлением накладных, паспортов и актов на брак; </w:t>
      </w:r>
    </w:p>
    <w:bookmarkEnd w:id="3865"/>
    <w:bookmarkStart w:name="z3872" w:id="3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сдачи готовой продукции; </w:t>
      </w:r>
    </w:p>
    <w:bookmarkEnd w:id="3866"/>
    <w:bookmarkStart w:name="z3873" w:id="3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упаковки и складирования изделий и заготовок.</w:t>
      </w:r>
    </w:p>
    <w:bookmarkEnd w:id="3867"/>
    <w:bookmarkStart w:name="z3874" w:id="3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498. Должен знать: </w:t>
      </w:r>
    </w:p>
    <w:bookmarkEnd w:id="3868"/>
    <w:bookmarkStart w:name="z3875" w:id="3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свойства заготовок, полуфабрикатов и готовой продукции; </w:t>
      </w:r>
    </w:p>
    <w:bookmarkEnd w:id="3869"/>
    <w:bookmarkStart w:name="z3876" w:id="3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контролируемых изделий и заготовок; </w:t>
      </w:r>
    </w:p>
    <w:bookmarkEnd w:id="3870"/>
    <w:bookmarkStart w:name="z3877" w:id="3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пооперационного и конечного контроля; </w:t>
      </w:r>
    </w:p>
    <w:bookmarkEnd w:id="3871"/>
    <w:bookmarkStart w:name="z3878" w:id="3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контрольно-измерительным инструментом; </w:t>
      </w:r>
    </w:p>
    <w:bookmarkEnd w:id="3872"/>
    <w:bookmarkStart w:name="z3879" w:id="3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чертежей.</w:t>
      </w:r>
    </w:p>
    <w:bookmarkEnd w:id="3873"/>
    <w:bookmarkStart w:name="z3880" w:id="3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499. Примеры работ:</w:t>
      </w:r>
    </w:p>
    <w:bookmarkEnd w:id="3874"/>
    <w:bookmarkStart w:name="z3881" w:id="3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пооперационный контроль и приемка: </w:t>
      </w:r>
    </w:p>
    <w:bookmarkEnd w:id="3875"/>
    <w:bookmarkStart w:name="z3882" w:id="3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камни бортовые;</w:t>
      </w:r>
    </w:p>
    <w:bookmarkEnd w:id="3876"/>
    <w:bookmarkStart w:name="z3883" w:id="3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плиты мозаичные, брекчевидные;</w:t>
      </w:r>
    </w:p>
    <w:bookmarkEnd w:id="3877"/>
    <w:bookmarkStart w:name="z3884" w:id="3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плиты облицовки полов и стен;</w:t>
      </w:r>
    </w:p>
    <w:bookmarkEnd w:id="3878"/>
    <w:bookmarkStart w:name="z3885" w:id="3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плиты парапетные, ступени;</w:t>
      </w:r>
    </w:p>
    <w:bookmarkEnd w:id="3879"/>
    <w:bookmarkStart w:name="z3886" w:id="3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щебень декоративный.</w:t>
      </w:r>
    </w:p>
    <w:bookmarkEnd w:id="3880"/>
    <w:bookmarkStart w:name="z3887" w:id="38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233. Контролер изделий из камня, 4 разряд</w:t>
      </w:r>
    </w:p>
    <w:bookmarkEnd w:id="3881"/>
    <w:bookmarkStart w:name="z3888" w:id="3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500. Характеристика работ:</w:t>
      </w:r>
    </w:p>
    <w:bookmarkEnd w:id="3882"/>
    <w:bookmarkStart w:name="z3889" w:id="3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пооперационный контроль соблюдения технологического процесса изготовления изделий из каменного литья и сложных изделий из камня; </w:t>
      </w:r>
    </w:p>
    <w:bookmarkEnd w:id="3883"/>
    <w:bookmarkStart w:name="z3890" w:id="3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всех видов выпускаемой готовой продукции с оформлением накладных, паспортов и актов на брак; </w:t>
      </w:r>
    </w:p>
    <w:bookmarkEnd w:id="3884"/>
    <w:bookmarkStart w:name="z3891" w:id="3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сдачи готовой продукции; </w:t>
      </w:r>
    </w:p>
    <w:bookmarkEnd w:id="3885"/>
    <w:bookmarkStart w:name="z3892" w:id="3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установки и складирования изделий.</w:t>
      </w:r>
    </w:p>
    <w:bookmarkEnd w:id="3886"/>
    <w:bookmarkStart w:name="z3893" w:id="3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501. Должен знать: </w:t>
      </w:r>
    </w:p>
    <w:bookmarkEnd w:id="3887"/>
    <w:bookmarkStart w:name="z3894" w:id="3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выпускаемых изделий; </w:t>
      </w:r>
    </w:p>
    <w:bookmarkEnd w:id="3888"/>
    <w:bookmarkStart w:name="z3895" w:id="3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пооперационного и конечного контроля всех видов выпускаемой продукции; </w:t>
      </w:r>
    </w:p>
    <w:bookmarkEnd w:id="3889"/>
    <w:bookmarkStart w:name="z3896" w:id="3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выпускаемой продукции; </w:t>
      </w:r>
    </w:p>
    <w:bookmarkEnd w:id="3890"/>
    <w:bookmarkStart w:name="z3897" w:id="3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чертежей.</w:t>
      </w:r>
    </w:p>
    <w:bookmarkEnd w:id="3891"/>
    <w:bookmarkStart w:name="z3898" w:id="3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502. Примеры работ:</w:t>
      </w:r>
    </w:p>
    <w:bookmarkEnd w:id="3892"/>
    <w:bookmarkStart w:name="z3899" w:id="3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пооперационный контроль и приемка:</w:t>
      </w:r>
    </w:p>
    <w:bookmarkEnd w:id="3893"/>
    <w:bookmarkStart w:name="z3900" w:id="3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базы колонн;</w:t>
      </w:r>
    </w:p>
    <w:bookmarkEnd w:id="3894"/>
    <w:bookmarkStart w:name="z3901" w:id="3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балясины;</w:t>
      </w:r>
    </w:p>
    <w:bookmarkEnd w:id="3895"/>
    <w:bookmarkStart w:name="z3902" w:id="3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вазы;</w:t>
      </w:r>
    </w:p>
    <w:bookmarkEnd w:id="3896"/>
    <w:bookmarkStart w:name="z3903" w:id="3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капители колонн;</w:t>
      </w:r>
    </w:p>
    <w:bookmarkEnd w:id="3897"/>
    <w:bookmarkStart w:name="z3904" w:id="3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карнизы;</w:t>
      </w:r>
    </w:p>
    <w:bookmarkEnd w:id="3898"/>
    <w:bookmarkStart w:name="z3905" w:id="3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наличники;</w:t>
      </w:r>
    </w:p>
    <w:bookmarkEnd w:id="3899"/>
    <w:bookmarkStart w:name="z3906" w:id="3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орнаменты, цифры и буквы;</w:t>
      </w:r>
    </w:p>
    <w:bookmarkEnd w:id="3900"/>
    <w:bookmarkStart w:name="z3907" w:id="3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поручни.</w:t>
      </w:r>
    </w:p>
    <w:bookmarkEnd w:id="3901"/>
    <w:bookmarkStart w:name="z3908" w:id="39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234. Шлифовщик-полировщик изделий из камня, 3 разряд</w:t>
      </w:r>
    </w:p>
    <w:bookmarkEnd w:id="3902"/>
    <w:bookmarkStart w:name="z3909" w:id="3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503. Характеристика работ:</w:t>
      </w:r>
    </w:p>
    <w:bookmarkEnd w:id="3903"/>
    <w:bookmarkStart w:name="z3910" w:id="3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дефектных мест в изделиях путем их расчистки, промывания, заполнения мастикой или вклеивания вставок;</w:t>
      </w:r>
    </w:p>
    <w:bookmarkEnd w:id="3904"/>
    <w:bookmarkStart w:name="z3911" w:id="3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мастики и клея по заданной рецептуре в соответствии с расцветкой камня;</w:t>
      </w:r>
    </w:p>
    <w:bookmarkEnd w:id="3905"/>
    <w:bookmarkStart w:name="z3912" w:id="3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вставок с подборкой фактуры; </w:t>
      </w:r>
    </w:p>
    <w:bookmarkEnd w:id="3906"/>
    <w:bookmarkStart w:name="z3913" w:id="3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и промывка заделываемых участков;</w:t>
      </w:r>
    </w:p>
    <w:bookmarkEnd w:id="3907"/>
    <w:bookmarkStart w:name="z3914" w:id="3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отдельных плит в кассеты для их совместной обработки;</w:t>
      </w:r>
    </w:p>
    <w:bookmarkEnd w:id="3908"/>
    <w:bookmarkStart w:name="z3915" w:id="3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гипсового раствора; </w:t>
      </w:r>
    </w:p>
    <w:bookmarkEnd w:id="3909"/>
    <w:bookmarkStart w:name="z3916" w:id="3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раствора в кассеты с последующей укладкой на раствор плит и выверкой их по уровню (линейке); </w:t>
      </w:r>
    </w:p>
    <w:bookmarkEnd w:id="3910"/>
    <w:bookmarkStart w:name="z3917" w:id="3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с кассет обработанных плит, очистка кассет и плит от остатков раствора с промывкой водой; </w:t>
      </w:r>
    </w:p>
    <w:bookmarkEnd w:id="3911"/>
    <w:bookmarkStart w:name="z3918" w:id="3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шлифование, полирование на станках различных конструкций простых изделий из камня, изделий из каменного литья с соблюдением технологической последовательности и режимов обработки по технологическим картам;</w:t>
      </w:r>
    </w:p>
    <w:bookmarkEnd w:id="3912"/>
    <w:bookmarkStart w:name="z3919" w:id="3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обтачивание, шлифование, лощение, полирование поверхности деталей и изделий с применением абразивных материалов и необходимого инструмента;</w:t>
      </w:r>
    </w:p>
    <w:bookmarkEnd w:id="3913"/>
    <w:bookmarkStart w:name="z3920" w:id="3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обрабатываемой поверхности контрольно-измерительными инструментами;</w:t>
      </w:r>
    </w:p>
    <w:bookmarkEnd w:id="3914"/>
    <w:bookmarkStart w:name="z3921" w:id="3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замена инструмента, применяемого в работе;</w:t>
      </w:r>
    </w:p>
    <w:bookmarkEnd w:id="3915"/>
    <w:bookmarkStart w:name="z3922" w:id="3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станка, участие в ремонтных работах.</w:t>
      </w:r>
    </w:p>
    <w:bookmarkEnd w:id="3916"/>
    <w:bookmarkStart w:name="z3923" w:id="3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504. Должен знать: </w:t>
      </w:r>
    </w:p>
    <w:bookmarkEnd w:id="3917"/>
    <w:bookmarkStart w:name="z3924" w:id="3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мастик, клея и способы их приготовления;</w:t>
      </w:r>
    </w:p>
    <w:bookmarkEnd w:id="3918"/>
    <w:bookmarkStart w:name="z3925" w:id="3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гипсового раствора;</w:t>
      </w:r>
    </w:p>
    <w:bookmarkEnd w:id="3919"/>
    <w:bookmarkStart w:name="z3926" w:id="3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сборке плит в кассеты и на обработку плит;</w:t>
      </w:r>
    </w:p>
    <w:bookmarkEnd w:id="3920"/>
    <w:bookmarkStart w:name="z3927" w:id="3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обслуживаемых станков;</w:t>
      </w:r>
    </w:p>
    <w:bookmarkEnd w:id="3921"/>
    <w:bookmarkStart w:name="z3928" w:id="3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обрабатываемых пород камня;</w:t>
      </w:r>
    </w:p>
    <w:bookmarkEnd w:id="3922"/>
    <w:bookmarkStart w:name="z3929" w:id="3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способы и последовательность обработки камня применяемых пород;</w:t>
      </w:r>
    </w:p>
    <w:bookmarkEnd w:id="3923"/>
    <w:bookmarkStart w:name="z3930" w:id="3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применения абразивных материалов и инструмента;</w:t>
      </w:r>
    </w:p>
    <w:bookmarkEnd w:id="3924"/>
    <w:bookmarkStart w:name="z3931" w:id="3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контрольно-измерительными приборами и инструментами.</w:t>
      </w:r>
    </w:p>
    <w:bookmarkEnd w:id="3925"/>
    <w:bookmarkStart w:name="z3932" w:id="3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505. Примеры работ:</w:t>
      </w:r>
    </w:p>
    <w:bookmarkEnd w:id="3926"/>
    <w:bookmarkStart w:name="z3933" w:id="3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полирование:</w:t>
      </w:r>
    </w:p>
    <w:bookmarkEnd w:id="3927"/>
    <w:bookmarkStart w:name="z3934" w:id="3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крышки столов и прилавков;</w:t>
      </w:r>
    </w:p>
    <w:bookmarkEnd w:id="3928"/>
    <w:bookmarkStart w:name="z3935" w:id="3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плиты для облицовки полов и стен;</w:t>
      </w:r>
    </w:p>
    <w:bookmarkEnd w:id="3929"/>
    <w:bookmarkStart w:name="z3936" w:id="3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плиты мозаичные;</w:t>
      </w:r>
    </w:p>
    <w:bookmarkEnd w:id="3930"/>
    <w:bookmarkStart w:name="z3937" w:id="3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боребрики;</w:t>
      </w:r>
    </w:p>
    <w:bookmarkEnd w:id="3931"/>
    <w:bookmarkStart w:name="z3938" w:id="3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пояски;</w:t>
      </w:r>
    </w:p>
    <w:bookmarkEnd w:id="3932"/>
    <w:bookmarkStart w:name="z3939" w:id="3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ступени.</w:t>
      </w:r>
    </w:p>
    <w:bookmarkEnd w:id="3933"/>
    <w:bookmarkStart w:name="z3940" w:id="39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235. Шлифовщик-полировщик изделий из камня, 4 разряд</w:t>
      </w:r>
    </w:p>
    <w:bookmarkEnd w:id="3934"/>
    <w:bookmarkStart w:name="z3941" w:id="3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506. Характеристика работ:</w:t>
      </w:r>
    </w:p>
    <w:bookmarkEnd w:id="3935"/>
    <w:bookmarkStart w:name="z3942" w:id="3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шлифование, полирование на станках различных конструкций изделий из камня средней сложности с соблюдением технологической последовательности и режимов обработки по технологическим картам;</w:t>
      </w:r>
    </w:p>
    <w:bookmarkEnd w:id="3936"/>
    <w:bookmarkStart w:name="z3943" w:id="3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обтачивание, шлифование, лощение, полирование поверхностей фасонных деталей и изделий с применением абразивных материалов и инструмента, частичной доработкой при помощи механизированного инструмента и вручную;</w:t>
      </w:r>
    </w:p>
    <w:bookmarkEnd w:id="3937"/>
    <w:bookmarkStart w:name="z3944" w:id="3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обрабатываемой поверхности деталей и изделий контрольно-измерительными приборами;</w:t>
      </w:r>
    </w:p>
    <w:bookmarkEnd w:id="3938"/>
    <w:bookmarkStart w:name="z3945" w:id="3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замена инструмента, применяемого в работе;</w:t>
      </w:r>
    </w:p>
    <w:bookmarkEnd w:id="3939"/>
    <w:bookmarkStart w:name="z3946" w:id="3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оборудования, участие в ремонтных работах.</w:t>
      </w:r>
    </w:p>
    <w:bookmarkEnd w:id="3940"/>
    <w:bookmarkStart w:name="z3947" w:id="3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507. Должен знать: </w:t>
      </w:r>
    </w:p>
    <w:bookmarkEnd w:id="3941"/>
    <w:bookmarkStart w:name="z3948" w:id="3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942"/>
    <w:bookmarkStart w:name="z3949" w:id="3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 обрабатываемых пород камня; </w:t>
      </w:r>
    </w:p>
    <w:bookmarkEnd w:id="3943"/>
    <w:bookmarkStart w:name="z3950" w:id="3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способы и последовательность обработки камня применяемых пород;</w:t>
      </w:r>
    </w:p>
    <w:bookmarkEnd w:id="3944"/>
    <w:bookmarkStart w:name="z3951" w:id="3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применения абразивных материалов и инструментов;</w:t>
      </w:r>
    </w:p>
    <w:bookmarkEnd w:id="3945"/>
    <w:bookmarkStart w:name="z3952" w:id="3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контрольно-измерительными приборами и инструментами.</w:t>
      </w:r>
    </w:p>
    <w:bookmarkEnd w:id="3946"/>
    <w:bookmarkStart w:name="z3953" w:id="3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508. Примеры работ:</w:t>
      </w:r>
    </w:p>
    <w:bookmarkEnd w:id="3947"/>
    <w:bookmarkStart w:name="z3954" w:id="3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полирование:</w:t>
      </w:r>
    </w:p>
    <w:bookmarkEnd w:id="3948"/>
    <w:bookmarkStart w:name="z3955" w:id="3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базы колонн;</w:t>
      </w:r>
    </w:p>
    <w:bookmarkEnd w:id="3949"/>
    <w:bookmarkStart w:name="z3956" w:id="3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колонн с канелюрами;</w:t>
      </w:r>
    </w:p>
    <w:bookmarkEnd w:id="3950"/>
    <w:bookmarkStart w:name="z3957" w:id="3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наличники;</w:t>
      </w:r>
    </w:p>
    <w:bookmarkEnd w:id="3951"/>
    <w:bookmarkStart w:name="z3958" w:id="3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плинтусы;</w:t>
      </w:r>
    </w:p>
    <w:bookmarkEnd w:id="3952"/>
    <w:bookmarkStart w:name="z3959" w:id="3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поручни.</w:t>
      </w:r>
    </w:p>
    <w:bookmarkEnd w:id="3953"/>
    <w:bookmarkStart w:name="z3960" w:id="39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236. Шлифовщик-полировщик изделий из камня, 5 разряд</w:t>
      </w:r>
    </w:p>
    <w:bookmarkEnd w:id="3954"/>
    <w:bookmarkStart w:name="z3961" w:id="3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509. Характеристика работ:</w:t>
      </w:r>
    </w:p>
    <w:bookmarkEnd w:id="3955"/>
    <w:bookmarkStart w:name="z3962" w:id="3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полирование на станках с программным управлением и автоматизированных поточных линиях сложных изделий из камня с соблюдением технологической последовательности и режимов обработки по технологическим картам;</w:t>
      </w:r>
    </w:p>
    <w:bookmarkEnd w:id="3956"/>
    <w:bookmarkStart w:name="z3963" w:id="3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обтачивание, шлифование и полирование поверхностей сложных фасонных деталей и изделий с применением различных абразивных материалов и инструментов и частичная доработка при помощи механизированного инструмента и вручную;</w:t>
      </w:r>
    </w:p>
    <w:bookmarkEnd w:id="3957"/>
    <w:bookmarkStart w:name="z3964" w:id="3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обрабатываемой поверхности деталей и изделий контрольно-измерительными приборами;</w:t>
      </w:r>
    </w:p>
    <w:bookmarkEnd w:id="3958"/>
    <w:bookmarkStart w:name="z3965" w:id="3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замена инструмента, применяемого в работе;</w:t>
      </w:r>
    </w:p>
    <w:bookmarkEnd w:id="3959"/>
    <w:bookmarkStart w:name="z3966" w:id="3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работе оборудования, участие в ремонтных работах.</w:t>
      </w:r>
    </w:p>
    <w:bookmarkEnd w:id="3960"/>
    <w:bookmarkStart w:name="z3967" w:id="3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510. Должен знать: </w:t>
      </w:r>
    </w:p>
    <w:bookmarkEnd w:id="3961"/>
    <w:bookmarkStart w:name="z3968" w:id="3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3962"/>
    <w:bookmarkStart w:name="z3969" w:id="3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обрабатываемых пород камня;</w:t>
      </w:r>
    </w:p>
    <w:bookmarkEnd w:id="3963"/>
    <w:bookmarkStart w:name="z3970" w:id="3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последовательность обработки камня всех пород;</w:t>
      </w:r>
    </w:p>
    <w:bookmarkEnd w:id="3964"/>
    <w:bookmarkStart w:name="z3971" w:id="3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применения абразивных материалов и инструментов;</w:t>
      </w:r>
    </w:p>
    <w:bookmarkEnd w:id="3965"/>
    <w:bookmarkStart w:name="z3972" w:id="3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контрольно-измерительными приборами и инструментом.</w:t>
      </w:r>
    </w:p>
    <w:bookmarkEnd w:id="3966"/>
    <w:bookmarkStart w:name="z3973" w:id="3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511. Примеры работ:</w:t>
      </w:r>
    </w:p>
    <w:bookmarkEnd w:id="3967"/>
    <w:bookmarkStart w:name="z3974" w:id="3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полирование:</w:t>
      </w:r>
    </w:p>
    <w:bookmarkEnd w:id="3968"/>
    <w:bookmarkStart w:name="z3975" w:id="3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балясины;</w:t>
      </w:r>
    </w:p>
    <w:bookmarkEnd w:id="3969"/>
    <w:bookmarkStart w:name="z3976" w:id="3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вазы;</w:t>
      </w:r>
    </w:p>
    <w:bookmarkEnd w:id="3970"/>
    <w:bookmarkStart w:name="z3977" w:id="3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капители колонн;</w:t>
      </w:r>
    </w:p>
    <w:bookmarkEnd w:id="3971"/>
    <w:bookmarkStart w:name="z3978" w:id="3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карнизы;</w:t>
      </w:r>
    </w:p>
    <w:bookmarkEnd w:id="3972"/>
    <w:bookmarkStart w:name="z3979" w:id="3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орнаментованные вставки;</w:t>
      </w:r>
    </w:p>
    <w:bookmarkEnd w:id="3973"/>
    <w:bookmarkStart w:name="z3980" w:id="3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фризы.</w:t>
      </w:r>
    </w:p>
    <w:bookmarkEnd w:id="3974"/>
    <w:bookmarkStart w:name="z3981" w:id="39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237. Распиловщик камня, 4 разряд</w:t>
      </w:r>
    </w:p>
    <w:bookmarkEnd w:id="3975"/>
    <w:bookmarkStart w:name="z3982" w:id="3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512. Характеристика работ:</w:t>
      </w:r>
    </w:p>
    <w:bookmarkEnd w:id="3976"/>
    <w:bookmarkStart w:name="z3983" w:id="3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гипсование блоков для укрупнения или выравнивания поверхности;</w:t>
      </w:r>
    </w:p>
    <w:bookmarkEnd w:id="3977"/>
    <w:bookmarkStart w:name="z3984" w:id="3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распиленной ставки; </w:t>
      </w:r>
    </w:p>
    <w:bookmarkEnd w:id="3978"/>
    <w:bookmarkStart w:name="z3985" w:id="3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плит по породам и размерам с укладкой их на средства перемещения; </w:t>
      </w:r>
    </w:p>
    <w:bookmarkEnd w:id="3979"/>
    <w:bookmarkStart w:name="z3986" w:id="3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комплектовка ставки на вагонетки с выверкой ее по оси движения рамы и по отвесу; </w:t>
      </w:r>
    </w:p>
    <w:bookmarkEnd w:id="3980"/>
    <w:bookmarkStart w:name="z3987" w:id="3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станке скомплектованной ставки и съем распиленной;</w:t>
      </w:r>
    </w:p>
    <w:bookmarkEnd w:id="3981"/>
    <w:bookmarkStart w:name="z3988" w:id="3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распиливание блоков на плиты на камнераспиловочных станках до двух типов с механической подачей образцов; </w:t>
      </w:r>
    </w:p>
    <w:bookmarkEnd w:id="3982"/>
    <w:bookmarkStart w:name="z3989" w:id="3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натяжением пил, равномерной подачей воды, абразива и опусканием рамы станка; </w:t>
      </w:r>
    </w:p>
    <w:bookmarkEnd w:id="3983"/>
    <w:bookmarkStart w:name="z3990" w:id="3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бункера абразивами; </w:t>
      </w:r>
    </w:p>
    <w:bookmarkEnd w:id="3984"/>
    <w:bookmarkStart w:name="z3991" w:id="3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бункера, станка и рабочего места от шлама; </w:t>
      </w:r>
    </w:p>
    <w:bookmarkEnd w:id="3985"/>
    <w:bookmarkStart w:name="z3992" w:id="3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установке и снятии пил и вагонетки со ставкой со станка; </w:t>
      </w:r>
    </w:p>
    <w:bookmarkEnd w:id="3986"/>
    <w:bookmarkStart w:name="z3993" w:id="3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распиленной ставки и вагонетки; </w:t>
      </w:r>
    </w:p>
    <w:bookmarkEnd w:id="3987"/>
    <w:bookmarkStart w:name="z3994" w:id="3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мелких неисправностей в работе станка, подтяжка ослабевших пил; </w:t>
      </w:r>
    </w:p>
    <w:bookmarkEnd w:id="3988"/>
    <w:bookmarkStart w:name="z3995" w:id="3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уход за обслуживаемым оборудованием; </w:t>
      </w:r>
    </w:p>
    <w:bookmarkEnd w:id="3989"/>
    <w:bookmarkStart w:name="z3996" w:id="3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подрезка выработанных пил электросварочным аппаратом; </w:t>
      </w:r>
    </w:p>
    <w:bookmarkEnd w:id="3990"/>
    <w:bookmarkStart w:name="z3997" w:id="3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по ремонту обслуживаемого оборудования.</w:t>
      </w:r>
    </w:p>
    <w:bookmarkEnd w:id="3991"/>
    <w:bookmarkStart w:name="z3998" w:id="3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513. Должен знать: </w:t>
      </w:r>
    </w:p>
    <w:bookmarkEnd w:id="3992"/>
    <w:bookmarkStart w:name="z3999" w:id="3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режим работы и порядок эксплуатации обслуживаемых распиловочных станков; </w:t>
      </w:r>
    </w:p>
    <w:bookmarkEnd w:id="3993"/>
    <w:bookmarkStart w:name="z4000" w:id="3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применяемых пород камня; </w:t>
      </w:r>
    </w:p>
    <w:bookmarkEnd w:id="3994"/>
    <w:bookmarkStart w:name="z4001" w:id="3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характеристики применяемых пил и абразивов; </w:t>
      </w:r>
    </w:p>
    <w:bookmarkEnd w:id="3995"/>
    <w:bookmarkStart w:name="z4002" w:id="3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электросварочных аппаратов; </w:t>
      </w:r>
    </w:p>
    <w:bookmarkEnd w:id="3996"/>
    <w:bookmarkStart w:name="z4003" w:id="3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гипсования блоков для укрупнения и выравнивания поверхности;</w:t>
      </w:r>
    </w:p>
    <w:bookmarkEnd w:id="3997"/>
    <w:bookmarkStart w:name="z4004" w:id="3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блокам и плитам.</w:t>
      </w:r>
    </w:p>
    <w:bookmarkEnd w:id="3998"/>
    <w:bookmarkStart w:name="z4005" w:id="39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238. Распиловщик камня, 5 разряд</w:t>
      </w:r>
    </w:p>
    <w:bookmarkEnd w:id="3999"/>
    <w:bookmarkStart w:name="z4006" w:id="4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514. Характеристика работ:</w:t>
      </w:r>
    </w:p>
    <w:bookmarkEnd w:id="4000"/>
    <w:bookmarkStart w:name="z4007" w:id="4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распиловка блоков на плиты на камнераспиловочных станках свыше двух типов с механической и ручной подачей образцов; </w:t>
      </w:r>
    </w:p>
    <w:bookmarkEnd w:id="4001"/>
    <w:bookmarkStart w:name="z4008" w:id="4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натяжением пил, равномерной подачей воды, абразивов и опусканием рамы станка; </w:t>
      </w:r>
    </w:p>
    <w:bookmarkEnd w:id="4002"/>
    <w:bookmarkStart w:name="z4009" w:id="4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бункера абразивами; </w:t>
      </w:r>
    </w:p>
    <w:bookmarkEnd w:id="4003"/>
    <w:bookmarkStart w:name="z4010" w:id="4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бункера, станка и рабочего места от шлама; </w:t>
      </w:r>
    </w:p>
    <w:bookmarkEnd w:id="4004"/>
    <w:bookmarkStart w:name="z4011" w:id="4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снятие пил, участие в установке и съеме вагонетки со ставкой; </w:t>
      </w:r>
    </w:p>
    <w:bookmarkEnd w:id="4005"/>
    <w:bookmarkStart w:name="z4012" w:id="4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обмывка распиленной ставки и вагонетки; </w:t>
      </w:r>
    </w:p>
    <w:bookmarkEnd w:id="4006"/>
    <w:bookmarkStart w:name="z4013" w:id="4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мелких неисправностей в работе станка, подтяжка ослабевших пил; </w:t>
      </w:r>
    </w:p>
    <w:bookmarkEnd w:id="4007"/>
    <w:bookmarkStart w:name="z4014" w:id="4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уход за обслуживаемым оборудованием; </w:t>
      </w:r>
    </w:p>
    <w:bookmarkEnd w:id="4008"/>
    <w:bookmarkStart w:name="z4015" w:id="4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подрезка выработанных пил электросварочным аппаратом;</w:t>
      </w:r>
    </w:p>
    <w:bookmarkEnd w:id="4009"/>
    <w:bookmarkStart w:name="z4016" w:id="4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4010"/>
    <w:bookmarkStart w:name="z4017" w:id="4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515. Должен знать:</w:t>
      </w:r>
    </w:p>
    <w:bookmarkEnd w:id="4011"/>
    <w:bookmarkStart w:name="z4018" w:id="4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распиловочных станков; </w:t>
      </w:r>
    </w:p>
    <w:bookmarkEnd w:id="4012"/>
    <w:bookmarkStart w:name="z4019" w:id="4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пород камня, подлежащих распиловке; </w:t>
      </w:r>
    </w:p>
    <w:bookmarkEnd w:id="4013"/>
    <w:bookmarkStart w:name="z4020" w:id="4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характеристики применяемых пил и абразивов, в том числе пил, армированных алмазами; </w:t>
      </w:r>
    </w:p>
    <w:bookmarkEnd w:id="4014"/>
    <w:bookmarkStart w:name="z4021" w:id="4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электросварочных аппаратов.</w:t>
      </w:r>
    </w:p>
    <w:bookmarkEnd w:id="4015"/>
    <w:bookmarkStart w:name="z4022" w:id="40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239. Садчик камня в обжигательные печи, 3 разряд</w:t>
      </w:r>
    </w:p>
    <w:bookmarkEnd w:id="4016"/>
    <w:bookmarkStart w:name="z4023" w:id="4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516. Характеристика работ: </w:t>
      </w:r>
    </w:p>
    <w:bookmarkEnd w:id="4017"/>
    <w:bookmarkStart w:name="z4024" w:id="4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садке, укладке камня для обжига; </w:t>
      </w:r>
    </w:p>
    <w:bookmarkEnd w:id="4018"/>
    <w:bookmarkStart w:name="z4025" w:id="4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камня с вагонетки или тачки и передача его в садку;</w:t>
      </w:r>
    </w:p>
    <w:bookmarkEnd w:id="4019"/>
    <w:bookmarkStart w:name="z4026" w:id="4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разравнивание пода печи и удаление отходов; </w:t>
      </w:r>
    </w:p>
    <w:bookmarkEnd w:id="4020"/>
    <w:bookmarkStart w:name="z4027" w:id="4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бумажных ширм; </w:t>
      </w:r>
    </w:p>
    <w:bookmarkEnd w:id="4021"/>
    <w:bookmarkStart w:name="z4028" w:id="4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подгонка и отгонка вагонеток; </w:t>
      </w:r>
    </w:p>
    <w:bookmarkEnd w:id="4022"/>
    <w:bookmarkStart w:name="z4029" w:id="4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 передвижение переносных рельсовых путей, кругов, катальных листов.</w:t>
      </w:r>
    </w:p>
    <w:bookmarkEnd w:id="4023"/>
    <w:bookmarkStart w:name="z4030" w:id="4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517. Должен знать: </w:t>
      </w:r>
    </w:p>
    <w:bookmarkEnd w:id="4024"/>
    <w:bookmarkStart w:name="z4031" w:id="4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обжигательной печи; </w:t>
      </w:r>
    </w:p>
    <w:bookmarkEnd w:id="4025"/>
    <w:bookmarkStart w:name="z4032" w:id="4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обжига; </w:t>
      </w:r>
    </w:p>
    <w:bookmarkEnd w:id="4026"/>
    <w:bookmarkStart w:name="z4033" w:id="4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камню; </w:t>
      </w:r>
    </w:p>
    <w:bookmarkEnd w:id="4027"/>
    <w:bookmarkStart w:name="z4034" w:id="4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применяемого топлива.</w:t>
      </w:r>
    </w:p>
    <w:bookmarkEnd w:id="4028"/>
    <w:bookmarkStart w:name="z4035" w:id="40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240. Садчик камня в обжигательные печи, 4 разряд</w:t>
      </w:r>
    </w:p>
    <w:bookmarkEnd w:id="4029"/>
    <w:bookmarkStart w:name="z4036" w:id="4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518. Характеристика работ:</w:t>
      </w:r>
    </w:p>
    <w:bookmarkEnd w:id="4030"/>
    <w:bookmarkStart w:name="z4037" w:id="4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садка камня в обжигательные печи разных конструкций в соответствии с технологическим процессом; </w:t>
      </w:r>
    </w:p>
    <w:bookmarkEnd w:id="4031"/>
    <w:bookmarkStart w:name="z4038" w:id="4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печи для приема камня и топлива; </w:t>
      </w:r>
    </w:p>
    <w:bookmarkEnd w:id="4032"/>
    <w:bookmarkStart w:name="z4039" w:id="4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выкладывание дымовых каналов и колосниковой решетки;</w:t>
      </w:r>
    </w:p>
    <w:bookmarkEnd w:id="4033"/>
    <w:bookmarkStart w:name="z4040" w:id="4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выкладывание и промазывание устойчивых наружных и промежуточных стенок, свода, топок, очалков, люков, огнеходов в напольных печах; </w:t>
      </w:r>
    </w:p>
    <w:bookmarkEnd w:id="4034"/>
    <w:bookmarkStart w:name="z4041" w:id="4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глиняного раствора и обмазывание наружных стенок печи;</w:t>
      </w:r>
    </w:p>
    <w:bookmarkEnd w:id="4035"/>
    <w:bookmarkStart w:name="z4042" w:id="4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выведение тяговых отдушин;</w:t>
      </w:r>
    </w:p>
    <w:bookmarkEnd w:id="4036"/>
    <w:bookmarkStart w:name="z4043" w:id="4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перекладывании узкоколейных путей, кругов и катальных листов.</w:t>
      </w:r>
    </w:p>
    <w:bookmarkEnd w:id="4037"/>
    <w:bookmarkStart w:name="z4044" w:id="4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519. Должен знать: </w:t>
      </w:r>
    </w:p>
    <w:bookmarkEnd w:id="4038"/>
    <w:bookmarkStart w:name="z4045" w:id="4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обжигательной печи; </w:t>
      </w:r>
    </w:p>
    <w:bookmarkEnd w:id="4039"/>
    <w:bookmarkStart w:name="z4046" w:id="4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рациональные методы садки; </w:t>
      </w:r>
    </w:p>
    <w:bookmarkEnd w:id="4040"/>
    <w:bookmarkStart w:name="z4047" w:id="4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обжига; </w:t>
      </w:r>
    </w:p>
    <w:bookmarkEnd w:id="4041"/>
    <w:bookmarkStart w:name="z4048" w:id="4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камень, гипс и известь; </w:t>
      </w:r>
    </w:p>
    <w:bookmarkEnd w:id="4042"/>
    <w:bookmarkStart w:name="z4049" w:id="4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применяемого топлива; </w:t>
      </w:r>
    </w:p>
    <w:bookmarkEnd w:id="4043"/>
    <w:bookmarkStart w:name="z4050" w:id="4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влияния способов садки на производительность печи.</w:t>
      </w:r>
    </w:p>
    <w:bookmarkEnd w:id="4044"/>
    <w:bookmarkStart w:name="z4051" w:id="40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241. Камнетес, 2 разряд</w:t>
      </w:r>
    </w:p>
    <w:bookmarkEnd w:id="4045"/>
    <w:bookmarkStart w:name="z4052" w:id="4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520. Характеристика работ:</w:t>
      </w:r>
    </w:p>
    <w:bookmarkEnd w:id="4046"/>
    <w:bookmarkStart w:name="z4053" w:id="4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обработке камня под руководством камнетеса более высокой квалификации; </w:t>
      </w:r>
    </w:p>
    <w:bookmarkEnd w:id="4047"/>
    <w:bookmarkStart w:name="z4054" w:id="4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разбуривание негабаритных блоков, пробивание борозд, раскалывание глыб, грубая обработка постелей и сбой тыльной поверхности; </w:t>
      </w:r>
    </w:p>
    <w:bookmarkEnd w:id="4048"/>
    <w:bookmarkStart w:name="z4055" w:id="4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клейка вставок в изделия из камня с тесаной фактурой.</w:t>
      </w:r>
    </w:p>
    <w:bookmarkEnd w:id="4049"/>
    <w:bookmarkStart w:name="z4056" w:id="4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521. Должен знать: </w:t>
      </w:r>
    </w:p>
    <w:bookmarkEnd w:id="4050"/>
    <w:bookmarkStart w:name="z4057" w:id="4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обрабатываемых пород природного камня; </w:t>
      </w:r>
    </w:p>
    <w:bookmarkEnd w:id="4051"/>
    <w:bookmarkStart w:name="z4058" w:id="4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приемы и способы обработки камня; </w:t>
      </w:r>
    </w:p>
    <w:bookmarkEnd w:id="4052"/>
    <w:bookmarkStart w:name="z4059" w:id="4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клея и способ его приготовления; </w:t>
      </w:r>
    </w:p>
    <w:bookmarkEnd w:id="4053"/>
    <w:bookmarkStart w:name="z4060" w:id="4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применяемого ручного и механического инструмента и порядок пользования им. </w:t>
      </w:r>
    </w:p>
    <w:bookmarkEnd w:id="4054"/>
    <w:bookmarkStart w:name="z4061" w:id="40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242. Камнетес, 3 разряд</w:t>
      </w:r>
    </w:p>
    <w:bookmarkEnd w:id="4055"/>
    <w:bookmarkStart w:name="z4062" w:id="4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522. Характеристика работ: </w:t>
      </w:r>
    </w:p>
    <w:bookmarkEnd w:id="4056"/>
    <w:bookmarkStart w:name="z4063" w:id="4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простых изделий из природного камня с помощью ручного пневматического или механического инструмента; </w:t>
      </w:r>
    </w:p>
    <w:bookmarkEnd w:id="4057"/>
    <w:bookmarkStart w:name="z4064" w:id="4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заготовок необходимых размеров для обработки; </w:t>
      </w:r>
    </w:p>
    <w:bookmarkEnd w:id="4058"/>
    <w:bookmarkStart w:name="z4065" w:id="4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негабаритных блоков методом бурения; </w:t>
      </w:r>
    </w:p>
    <w:bookmarkEnd w:id="4059"/>
    <w:bookmarkStart w:name="z4066" w:id="4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раскалывание глыб по готовым буркам; </w:t>
      </w:r>
    </w:p>
    <w:bookmarkEnd w:id="4060"/>
    <w:bookmarkStart w:name="z4067" w:id="4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распазовка плит и обрубка кромок; </w:t>
      </w:r>
    </w:p>
    <w:bookmarkEnd w:id="4061"/>
    <w:bookmarkStart w:name="z4068" w:id="4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подтеска постелей и сбой тыльной поверхности камня; </w:t>
      </w:r>
    </w:p>
    <w:bookmarkEnd w:id="4062"/>
    <w:bookmarkStart w:name="z4069" w:id="4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выбивание в камнях внутренних углов; </w:t>
      </w:r>
    </w:p>
    <w:bookmarkEnd w:id="4063"/>
    <w:bookmarkStart w:name="z4070" w:id="4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пробивание в камнях борозд, четвертей и гнезд для креплений; </w:t>
      </w:r>
    </w:p>
    <w:bookmarkEnd w:id="4064"/>
    <w:bookmarkStart w:name="z4071" w:id="4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теска простых изделий по шаблону.</w:t>
      </w:r>
    </w:p>
    <w:bookmarkEnd w:id="4065"/>
    <w:bookmarkStart w:name="z4072" w:id="4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523. Должен знать: </w:t>
      </w:r>
    </w:p>
    <w:bookmarkEnd w:id="4066"/>
    <w:bookmarkStart w:name="z4073" w:id="4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обрабатываемых пород природного камня; </w:t>
      </w:r>
    </w:p>
    <w:bookmarkEnd w:id="4067"/>
    <w:bookmarkStart w:name="z4074" w:id="4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приемы и способы обработки камня; </w:t>
      </w:r>
    </w:p>
    <w:bookmarkEnd w:id="4068"/>
    <w:bookmarkStart w:name="z4075" w:id="4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обработки заготовок и изготавливаемых изделий; </w:t>
      </w:r>
    </w:p>
    <w:bookmarkEnd w:id="4069"/>
    <w:bookmarkStart w:name="z4076" w:id="4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применяемого инструмента, порядок его заточки, заправки и эксплуатации.</w:t>
      </w:r>
    </w:p>
    <w:bookmarkEnd w:id="4070"/>
    <w:bookmarkStart w:name="z4077" w:id="4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524. Примеры работ:</w:t>
      </w:r>
    </w:p>
    <w:bookmarkEnd w:id="4071"/>
    <w:bookmarkStart w:name="z4078" w:id="4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- обработка вручную методом бурения, пробивание борозд и гнезд;</w:t>
      </w:r>
    </w:p>
    <w:bookmarkEnd w:id="4072"/>
    <w:bookmarkStart w:name="z4079" w:id="4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камни бортовые прямолинейные – изготовление;</w:t>
      </w:r>
    </w:p>
    <w:bookmarkEnd w:id="4073"/>
    <w:bookmarkStart w:name="z4080" w:id="4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плиты - распазовка, обрубка кромок. </w:t>
      </w:r>
    </w:p>
    <w:bookmarkEnd w:id="4074"/>
    <w:bookmarkStart w:name="z4081" w:id="40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243. Камнетес, 4 разряд</w:t>
      </w:r>
    </w:p>
    <w:bookmarkEnd w:id="4075"/>
    <w:bookmarkStart w:name="z4082" w:id="4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525. Характеристика работ:</w:t>
      </w:r>
    </w:p>
    <w:bookmarkEnd w:id="4076"/>
    <w:bookmarkStart w:name="z4083" w:id="4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изделий средней сложности из камня с помощью ручного пневматического или механического инструмента; </w:t>
      </w:r>
    </w:p>
    <w:bookmarkEnd w:id="4077"/>
    <w:bookmarkStart w:name="z4084" w:id="4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грубая обработка камня при теске криволинейных и фасонных изделий;</w:t>
      </w:r>
    </w:p>
    <w:bookmarkEnd w:id="4078"/>
    <w:bookmarkStart w:name="z4085" w:id="4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получистая теска плоских изделий, теска фасок и лент; </w:t>
      </w:r>
    </w:p>
    <w:bookmarkEnd w:id="4079"/>
    <w:bookmarkStart w:name="z4086" w:id="4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бучардирование гранитных изделий; </w:t>
      </w:r>
    </w:p>
    <w:bookmarkEnd w:id="4080"/>
    <w:bookmarkStart w:name="z4087" w:id="4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плит "под шубу".</w:t>
      </w:r>
    </w:p>
    <w:bookmarkEnd w:id="4081"/>
    <w:bookmarkStart w:name="z4088" w:id="4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526. Должен знать: </w:t>
      </w:r>
    </w:p>
    <w:bookmarkEnd w:id="4082"/>
    <w:bookmarkStart w:name="z4089" w:id="4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породы камня и способы его обработки; </w:t>
      </w:r>
    </w:p>
    <w:bookmarkEnd w:id="4083"/>
    <w:bookmarkStart w:name="z4090" w:id="4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изготавливаемых изделий; </w:t>
      </w:r>
    </w:p>
    <w:bookmarkEnd w:id="4084"/>
    <w:bookmarkStart w:name="z4091" w:id="4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накладными и прикладными шаблонами; </w:t>
      </w:r>
    </w:p>
    <w:bookmarkEnd w:id="4085"/>
    <w:bookmarkStart w:name="z4092" w:id="4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применяемого пневматического и механического инструмента.</w:t>
      </w:r>
    </w:p>
    <w:bookmarkEnd w:id="4086"/>
    <w:bookmarkStart w:name="z4093" w:id="4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527. Примеры работ:</w:t>
      </w:r>
    </w:p>
    <w:bookmarkEnd w:id="4087"/>
    <w:bookmarkStart w:name="z4094" w:id="4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камни бортовые криволинейные – изготовление;</w:t>
      </w:r>
    </w:p>
    <w:bookmarkEnd w:id="4088"/>
    <w:bookmarkStart w:name="z4095" w:id="4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колонны - заготовка деталей;</w:t>
      </w:r>
    </w:p>
    <w:bookmarkEnd w:id="4089"/>
    <w:bookmarkStart w:name="z4096" w:id="4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плиты арочные – изготовление;</w:t>
      </w:r>
    </w:p>
    <w:bookmarkEnd w:id="4090"/>
    <w:bookmarkStart w:name="z4097" w:id="4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плиты парапетные – изготовление;</w:t>
      </w:r>
    </w:p>
    <w:bookmarkEnd w:id="4091"/>
    <w:bookmarkStart w:name="z4098" w:id="4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плиты подоконные - изготовление.</w:t>
      </w:r>
    </w:p>
    <w:bookmarkEnd w:id="4092"/>
    <w:bookmarkStart w:name="z4099" w:id="40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244. Камнетес, 5 разряд</w:t>
      </w:r>
    </w:p>
    <w:bookmarkEnd w:id="4093"/>
    <w:bookmarkStart w:name="z4100" w:id="4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528. Характеристика работ: </w:t>
      </w:r>
    </w:p>
    <w:bookmarkEnd w:id="4094"/>
    <w:bookmarkStart w:name="z4101" w:id="4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изделий из камня вручную и с помощью пневматического, механического и термоотбойного инструмента; </w:t>
      </w:r>
    </w:p>
    <w:bookmarkEnd w:id="4095"/>
    <w:bookmarkStart w:name="z4102" w:id="4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деталей и изделий сложного контура; </w:t>
      </w:r>
    </w:p>
    <w:bookmarkEnd w:id="4096"/>
    <w:bookmarkStart w:name="z4103" w:id="4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чистая теска плоских, выпуклых и вогнутых поверхностей камня, фасок и лент; </w:t>
      </w:r>
    </w:p>
    <w:bookmarkEnd w:id="4097"/>
    <w:bookmarkStart w:name="z4104" w:id="4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архитектурных линейных деталей по сложным шаблонам и лекалам; </w:t>
      </w:r>
    </w:p>
    <w:bookmarkEnd w:id="4098"/>
    <w:bookmarkStart w:name="z4105" w:id="4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высечка простых орнаментов, букв и цифр; </w:t>
      </w:r>
    </w:p>
    <w:bookmarkEnd w:id="4099"/>
    <w:bookmarkStart w:name="z4106" w:id="4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вычерчивание, изготовление шаблонов и лекал средней сложности.</w:t>
      </w:r>
    </w:p>
    <w:bookmarkEnd w:id="4100"/>
    <w:bookmarkStart w:name="z4107" w:id="4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529. Должен знать: </w:t>
      </w:r>
    </w:p>
    <w:bookmarkEnd w:id="4101"/>
    <w:bookmarkStart w:name="z4108" w:id="4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породы камня и способы его обработки; </w:t>
      </w:r>
    </w:p>
    <w:bookmarkEnd w:id="4102"/>
    <w:bookmarkStart w:name="z4109" w:id="4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изготавливаемых деталей и изделий; </w:t>
      </w:r>
    </w:p>
    <w:bookmarkEnd w:id="4103"/>
    <w:bookmarkStart w:name="z4110" w:id="4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чтения чертежей; </w:t>
      </w:r>
    </w:p>
    <w:bookmarkEnd w:id="4104"/>
    <w:bookmarkStart w:name="z4111" w:id="4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контрольно-измерительными приборами;</w:t>
      </w:r>
    </w:p>
    <w:bookmarkEnd w:id="4105"/>
    <w:bookmarkStart w:name="z4112" w:id="4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порядок эксплуатации применяемого инструмента.</w:t>
      </w:r>
    </w:p>
    <w:bookmarkEnd w:id="4106"/>
    <w:bookmarkStart w:name="z4113" w:id="4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530. Примеры работ:</w:t>
      </w:r>
    </w:p>
    <w:bookmarkEnd w:id="4107"/>
    <w:bookmarkStart w:name="z4114" w:id="4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базы колонн – изготовление;</w:t>
      </w:r>
    </w:p>
    <w:bookmarkEnd w:id="4108"/>
    <w:bookmarkStart w:name="z4115" w:id="4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буквы и цифры - разметка и изготовление;</w:t>
      </w:r>
    </w:p>
    <w:bookmarkEnd w:id="4109"/>
    <w:bookmarkStart w:name="z4116" w:id="4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карнизы – изготовление;</w:t>
      </w:r>
    </w:p>
    <w:bookmarkEnd w:id="4110"/>
    <w:bookmarkStart w:name="z4117" w:id="4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наличники – изготовление;</w:t>
      </w:r>
    </w:p>
    <w:bookmarkEnd w:id="4111"/>
    <w:bookmarkStart w:name="z4118" w:id="4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орнаменты геометрические - разметка и изготовление;</w:t>
      </w:r>
    </w:p>
    <w:bookmarkEnd w:id="4112"/>
    <w:bookmarkStart w:name="z4119" w:id="4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поручни – изготовление;</w:t>
      </w:r>
    </w:p>
    <w:bookmarkEnd w:id="4113"/>
    <w:bookmarkStart w:name="z4120" w:id="4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шаблоны и лекала карнизов, наличников, поручней - разметка и изготовление.</w:t>
      </w:r>
    </w:p>
    <w:bookmarkEnd w:id="4114"/>
    <w:bookmarkStart w:name="z4121" w:id="4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245. Камнетес, 6 разряд</w:t>
      </w:r>
    </w:p>
    <w:bookmarkEnd w:id="4115"/>
    <w:bookmarkStart w:name="z4122" w:id="4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531. Характеристика работ: </w:t>
      </w:r>
    </w:p>
    <w:bookmarkEnd w:id="4116"/>
    <w:bookmarkStart w:name="z4123" w:id="4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особо сложных деталей и изделий из камня; </w:t>
      </w:r>
    </w:p>
    <w:bookmarkEnd w:id="4117"/>
    <w:bookmarkStart w:name="z4124" w:id="4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чистая обработка изделий вручную, пневматическим, механическим и термоотбойным инструментом по особо сложным архитектурным шаблонам и лекалам; </w:t>
      </w:r>
    </w:p>
    <w:bookmarkEnd w:id="4118"/>
    <w:bookmarkStart w:name="z4125" w:id="4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вычерчивание и изготовление особо сложных архитектурных шаблонов и лекал;</w:t>
      </w:r>
    </w:p>
    <w:bookmarkEnd w:id="4119"/>
    <w:bookmarkStart w:name="z4126" w:id="4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камнетесов более низкой квалификации.</w:t>
      </w:r>
    </w:p>
    <w:bookmarkEnd w:id="4120"/>
    <w:bookmarkStart w:name="z4127" w:id="4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532. Должен знать: </w:t>
      </w:r>
    </w:p>
    <w:bookmarkEnd w:id="4121"/>
    <w:bookmarkStart w:name="z4128" w:id="4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свойства камней применяемых месторождений, пород и структур;</w:t>
      </w:r>
    </w:p>
    <w:bookmarkEnd w:id="4122"/>
    <w:bookmarkStart w:name="z4129" w:id="4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и способы обработки природного камня; </w:t>
      </w:r>
    </w:p>
    <w:bookmarkEnd w:id="4123"/>
    <w:bookmarkStart w:name="z4130" w:id="4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чтения чертежей по выпускаемой номенклатуре изделий; </w:t>
      </w:r>
    </w:p>
    <w:bookmarkEnd w:id="4124"/>
    <w:bookmarkStart w:name="z4131" w:id="4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инструмента.</w:t>
      </w:r>
    </w:p>
    <w:bookmarkEnd w:id="4125"/>
    <w:bookmarkStart w:name="z4132" w:id="4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533. Примеры работ:</w:t>
      </w:r>
    </w:p>
    <w:bookmarkEnd w:id="4126"/>
    <w:bookmarkStart w:name="z4133" w:id="4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балясины – изготовление;</w:t>
      </w:r>
    </w:p>
    <w:bookmarkEnd w:id="4127"/>
    <w:bookmarkStart w:name="z4134" w:id="4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вазы – изготовление;</w:t>
      </w:r>
    </w:p>
    <w:bookmarkEnd w:id="4128"/>
    <w:bookmarkStart w:name="z4135" w:id="4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капители колонн – изготовление;</w:t>
      </w:r>
    </w:p>
    <w:bookmarkEnd w:id="4129"/>
    <w:bookmarkStart w:name="z4136" w:id="4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лекала и шаблоны балясин, ваз, капителей колонн - разметка и изготовление;</w:t>
      </w:r>
    </w:p>
    <w:bookmarkEnd w:id="4130"/>
    <w:bookmarkStart w:name="z4137" w:id="4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орнаменты растительные и стилизованные - разметка и изготовление.</w:t>
      </w:r>
    </w:p>
    <w:bookmarkEnd w:id="4131"/>
    <w:bookmarkStart w:name="z4138" w:id="4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246. Фрезеровщик камня, 3 разряд</w:t>
      </w:r>
    </w:p>
    <w:bookmarkEnd w:id="4132"/>
    <w:bookmarkStart w:name="z4139" w:id="4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534. Характеристика работ:</w:t>
      </w:r>
    </w:p>
    <w:bookmarkEnd w:id="4133"/>
    <w:bookmarkStart w:name="z4140" w:id="4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фрезерование на консольных и портальных окантовочных станках плит из природного камня простого профиля; </w:t>
      </w:r>
    </w:p>
    <w:bookmarkEnd w:id="4134"/>
    <w:bookmarkStart w:name="z4141" w:id="4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деталей по чертежам и шаблонам; </w:t>
      </w:r>
    </w:p>
    <w:bookmarkEnd w:id="4135"/>
    <w:bookmarkStart w:name="z4142" w:id="4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 отверстий в плитах и технических изделиях на сверлильных станках с ручной и механической подачей; </w:t>
      </w:r>
    </w:p>
    <w:bookmarkEnd w:id="4136"/>
    <w:bookmarkStart w:name="z4143" w:id="4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работы станков; </w:t>
      </w:r>
    </w:p>
    <w:bookmarkEnd w:id="4137"/>
    <w:bookmarkStart w:name="z4144" w:id="4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и установка режущего инструмента; </w:t>
      </w:r>
    </w:p>
    <w:bookmarkEnd w:id="4138"/>
    <w:bookmarkStart w:name="z4145" w:id="4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обработки плит контрольно-измерительными инструментами;</w:t>
      </w:r>
    </w:p>
    <w:bookmarkEnd w:id="4139"/>
    <w:bookmarkStart w:name="z4146" w:id="4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станка;</w:t>
      </w:r>
    </w:p>
    <w:bookmarkEnd w:id="4140"/>
    <w:bookmarkStart w:name="z4147" w:id="4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ремонту обслуживаемого оборудования.</w:t>
      </w:r>
    </w:p>
    <w:bookmarkEnd w:id="4141"/>
    <w:bookmarkStart w:name="z4148" w:id="4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535. Должен знать: </w:t>
      </w:r>
    </w:p>
    <w:bookmarkEnd w:id="4142"/>
    <w:bookmarkStart w:name="z4149" w:id="4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порядок технической эксплуатации обслуживаемого оборудования; </w:t>
      </w:r>
    </w:p>
    <w:bookmarkEnd w:id="4143"/>
    <w:bookmarkStart w:name="z4150" w:id="4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порядок применения абразивного инструмента;</w:t>
      </w:r>
    </w:p>
    <w:bookmarkEnd w:id="4144"/>
    <w:bookmarkStart w:name="z4151" w:id="4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чтения чертежей; </w:t>
      </w:r>
    </w:p>
    <w:bookmarkEnd w:id="4145"/>
    <w:bookmarkStart w:name="z4152" w:id="4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контрольно-измерительными приборами.</w:t>
      </w:r>
    </w:p>
    <w:bookmarkEnd w:id="4146"/>
    <w:bookmarkStart w:name="z4153" w:id="4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536. Примеры работ:</w:t>
      </w:r>
    </w:p>
    <w:bookmarkEnd w:id="4147"/>
    <w:bookmarkStart w:name="z4154" w:id="4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фрезерование:</w:t>
      </w:r>
    </w:p>
    <w:bookmarkEnd w:id="4148"/>
    <w:bookmarkStart w:name="z4155" w:id="4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крышки для столов и прилавков;</w:t>
      </w:r>
    </w:p>
    <w:bookmarkEnd w:id="4149"/>
    <w:bookmarkStart w:name="z4156" w:id="4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плиты прямоугольные;</w:t>
      </w:r>
    </w:p>
    <w:bookmarkEnd w:id="4150"/>
    <w:bookmarkStart w:name="z4157" w:id="4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плиты для облицовки полов и стен;</w:t>
      </w:r>
    </w:p>
    <w:bookmarkEnd w:id="4151"/>
    <w:bookmarkStart w:name="z4158" w:id="4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плиты косоугольные с обработкой по лекалу;</w:t>
      </w:r>
    </w:p>
    <w:bookmarkEnd w:id="4152"/>
    <w:bookmarkStart w:name="z4159" w:id="4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ступени лестниц прямоугольные.</w:t>
      </w:r>
    </w:p>
    <w:bookmarkEnd w:id="4153"/>
    <w:bookmarkStart w:name="z4160" w:id="4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247. Фрезеровщик камня, 4 разряд</w:t>
      </w:r>
    </w:p>
    <w:bookmarkEnd w:id="4154"/>
    <w:bookmarkStart w:name="z4161" w:id="4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537. Характеристика работ:</w:t>
      </w:r>
    </w:p>
    <w:bookmarkEnd w:id="4155"/>
    <w:bookmarkStart w:name="z4162" w:id="4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фрезерование и профилирование на станках различных конструкций изделий из камня средней сложности; </w:t>
      </w:r>
    </w:p>
    <w:bookmarkEnd w:id="4156"/>
    <w:bookmarkStart w:name="z4163" w:id="4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деталей по шаблонам и чертежам; </w:t>
      </w:r>
    </w:p>
    <w:bookmarkEnd w:id="4157"/>
    <w:bookmarkStart w:name="z4164" w:id="4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фрезерование деталей по шаблону; </w:t>
      </w:r>
    </w:p>
    <w:bookmarkEnd w:id="4158"/>
    <w:bookmarkStart w:name="z4165" w:id="4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плит сложной конфигурации; </w:t>
      </w:r>
    </w:p>
    <w:bookmarkEnd w:id="4159"/>
    <w:bookmarkStart w:name="z4166" w:id="4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калибрование ленты, плит, крышек и лобиков по периметру; </w:t>
      </w:r>
    </w:p>
    <w:bookmarkEnd w:id="4160"/>
    <w:bookmarkStart w:name="z4167" w:id="4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переналадка обслуживаемых станков на заданный режим работы; </w:t>
      </w:r>
    </w:p>
    <w:bookmarkEnd w:id="4161"/>
    <w:bookmarkStart w:name="z4168" w:id="4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профилирование, заправка и установка режущего инструмента на станке; </w:t>
      </w:r>
    </w:p>
    <w:bookmarkEnd w:id="4162"/>
    <w:bookmarkStart w:name="z4169" w:id="4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профиля фрезеровки деталей контрольно-измерительным инструментом и шаблонами; </w:t>
      </w:r>
    </w:p>
    <w:bookmarkEnd w:id="4163"/>
    <w:bookmarkStart w:name="z4170" w:id="4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станка, участие в его ремонте.</w:t>
      </w:r>
    </w:p>
    <w:bookmarkEnd w:id="4164"/>
    <w:bookmarkStart w:name="z4171" w:id="4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538. Должен знать: </w:t>
      </w:r>
    </w:p>
    <w:bookmarkEnd w:id="4165"/>
    <w:bookmarkStart w:name="z4172" w:id="4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порядок технической эксплуатации обслуживаемого оборудования; </w:t>
      </w:r>
    </w:p>
    <w:bookmarkEnd w:id="4166"/>
    <w:bookmarkStart w:name="z4173" w:id="4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порядок применения абразивного инструмента; </w:t>
      </w:r>
    </w:p>
    <w:bookmarkEnd w:id="4167"/>
    <w:bookmarkStart w:name="z4174" w:id="4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обрабатываемого камня; </w:t>
      </w:r>
    </w:p>
    <w:bookmarkEnd w:id="4168"/>
    <w:bookmarkStart w:name="z4175" w:id="4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чертежей.</w:t>
      </w:r>
    </w:p>
    <w:bookmarkEnd w:id="4169"/>
    <w:bookmarkStart w:name="z4176" w:id="4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539. Примеры работ:</w:t>
      </w:r>
    </w:p>
    <w:bookmarkEnd w:id="4170"/>
    <w:bookmarkStart w:name="z4177" w:id="4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и профилирование:</w:t>
      </w:r>
    </w:p>
    <w:bookmarkEnd w:id="4171"/>
    <w:bookmarkStart w:name="z4178" w:id="4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граненых колонн и пилястр;</w:t>
      </w:r>
    </w:p>
    <w:bookmarkEnd w:id="4172"/>
    <w:bookmarkStart w:name="z4179" w:id="4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доски подоконные;</w:t>
      </w:r>
    </w:p>
    <w:bookmarkEnd w:id="4173"/>
    <w:bookmarkStart w:name="z4180" w:id="4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карнизы;</w:t>
      </w:r>
    </w:p>
    <w:bookmarkEnd w:id="4174"/>
    <w:bookmarkStart w:name="z4181" w:id="4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плинтусы;</w:t>
      </w:r>
    </w:p>
    <w:bookmarkEnd w:id="4175"/>
    <w:bookmarkStart w:name="z4182" w:id="4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плиты треугольные и трапецеидальные;</w:t>
      </w:r>
    </w:p>
    <w:bookmarkEnd w:id="4176"/>
    <w:bookmarkStart w:name="z4183" w:id="4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поручник.</w:t>
      </w:r>
    </w:p>
    <w:bookmarkEnd w:id="4177"/>
    <w:bookmarkStart w:name="z4184" w:id="4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248. Фрезеровщик камня, 5 разряд</w:t>
      </w:r>
    </w:p>
    <w:bookmarkEnd w:id="4178"/>
    <w:bookmarkStart w:name="z4185" w:id="4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540. Характеристика работ:</w:t>
      </w:r>
    </w:p>
    <w:bookmarkEnd w:id="4179"/>
    <w:bookmarkStart w:name="z4186" w:id="4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фрезерование и профилирование на станках различной конструкции с программным управлением, а также на поточных автоматизированных линиях изделий сложного профиля; </w:t>
      </w:r>
    </w:p>
    <w:bookmarkEnd w:id="4180"/>
    <w:bookmarkStart w:name="z4187" w:id="4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деталей по шаблонам и чертежам; </w:t>
      </w:r>
    </w:p>
    <w:bookmarkEnd w:id="4181"/>
    <w:bookmarkStart w:name="z4188" w:id="4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фрезерование деталей по шаблону с доработкой по радиусу; </w:t>
      </w:r>
    </w:p>
    <w:bookmarkEnd w:id="4182"/>
    <w:bookmarkStart w:name="z4189" w:id="4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усовка и снятие фасок; </w:t>
      </w:r>
    </w:p>
    <w:bookmarkEnd w:id="4183"/>
    <w:bookmarkStart w:name="z4190" w:id="4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калибровка сложных деталей по шаблону и угольнику; </w:t>
      </w:r>
    </w:p>
    <w:bookmarkEnd w:id="4184"/>
    <w:bookmarkStart w:name="z4191" w:id="4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подналадка станков и линий на заданный режим работы; </w:t>
      </w:r>
    </w:p>
    <w:bookmarkEnd w:id="4185"/>
    <w:bookmarkStart w:name="z4192" w:id="4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профилирование, заправка и установка режущего инструмента на станки; </w:t>
      </w:r>
    </w:p>
    <w:bookmarkEnd w:id="4186"/>
    <w:bookmarkStart w:name="z4193" w:id="4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профиля фрезеровки и качества калибровки контрольно-измерительным инструментом и шаблонами; </w:t>
      </w:r>
    </w:p>
    <w:bookmarkEnd w:id="4187"/>
    <w:bookmarkStart w:name="z4194" w:id="4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оборудования, участие в его работе.</w:t>
      </w:r>
    </w:p>
    <w:bookmarkEnd w:id="4188"/>
    <w:bookmarkStart w:name="z4195" w:id="4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541. Должен знать:</w:t>
      </w:r>
    </w:p>
    <w:bookmarkEnd w:id="4189"/>
    <w:bookmarkStart w:name="z4196" w:id="4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порядок технической эксплуатации обслуживаемых станков и линий; </w:t>
      </w:r>
    </w:p>
    <w:bookmarkEnd w:id="4190"/>
    <w:bookmarkStart w:name="z4197" w:id="4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порядок применения абразивного инструмента; </w:t>
      </w:r>
    </w:p>
    <w:bookmarkEnd w:id="4191"/>
    <w:bookmarkStart w:name="z4198" w:id="4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обрабатываемого природного камня; </w:t>
      </w:r>
    </w:p>
    <w:bookmarkEnd w:id="4192"/>
    <w:bookmarkStart w:name="z4199" w:id="4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чертежей.</w:t>
      </w:r>
    </w:p>
    <w:bookmarkEnd w:id="4193"/>
    <w:bookmarkStart w:name="z4200" w:id="4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542. Примеры работ:</w:t>
      </w:r>
    </w:p>
    <w:bookmarkEnd w:id="4194"/>
    <w:bookmarkStart w:name="z4201" w:id="4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и профилирование:</w:t>
      </w:r>
    </w:p>
    <w:bookmarkEnd w:id="4195"/>
    <w:bookmarkStart w:name="z4202" w:id="4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балясины;</w:t>
      </w:r>
    </w:p>
    <w:bookmarkEnd w:id="4196"/>
    <w:bookmarkStart w:name="z4203" w:id="4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колонн с каннелюрами;</w:t>
      </w:r>
    </w:p>
    <w:bookmarkEnd w:id="4197"/>
    <w:bookmarkStart w:name="z4204" w:id="4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капители колонн;</w:t>
      </w:r>
    </w:p>
    <w:bookmarkEnd w:id="4198"/>
    <w:bookmarkStart w:name="z4205" w:id="4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карнизы сложного профиля;</w:t>
      </w:r>
    </w:p>
    <w:bookmarkEnd w:id="4199"/>
    <w:bookmarkStart w:name="z4206" w:id="4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плиты радиальные для облицовки пилонов;</w:t>
      </w:r>
    </w:p>
    <w:bookmarkEnd w:id="4200"/>
    <w:bookmarkStart w:name="z4207" w:id="4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сегменты для облицовки колонн.</w:t>
      </w:r>
    </w:p>
    <w:bookmarkEnd w:id="4201"/>
    <w:bookmarkStart w:name="z4208" w:id="4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249. Моторист транспортирующих механизмов, 2 разряд</w:t>
      </w:r>
    </w:p>
    <w:bookmarkEnd w:id="4202"/>
    <w:bookmarkStart w:name="z4209" w:id="4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543. Характеристика работ: </w:t>
      </w:r>
    </w:p>
    <w:bookmarkEnd w:id="4203"/>
    <w:bookmarkStart w:name="z4210" w:id="4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рольгангов и подъемников по перемещению гипсобетонных панелей, гипсокартонных листов, поддонов, рамок, брусков и иное; </w:t>
      </w:r>
    </w:p>
    <w:bookmarkEnd w:id="4204"/>
    <w:bookmarkStart w:name="z4211" w:id="4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и наблюдение за нормальной работой обслуживаемого оборудования; </w:t>
      </w:r>
    </w:p>
    <w:bookmarkEnd w:id="4205"/>
    <w:bookmarkStart w:name="z4212" w:id="4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на подъемник поддонов, рамок и иное, посыпка их песком или опилками; </w:t>
      </w:r>
    </w:p>
    <w:bookmarkEnd w:id="4206"/>
    <w:bookmarkStart w:name="z4213" w:id="4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и регулирование загрузки подъемника кирпичом-сырцом и иными изделиями; </w:t>
      </w:r>
    </w:p>
    <w:bookmarkEnd w:id="4207"/>
    <w:bookmarkStart w:name="z4214" w:id="4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и очистка ограничительных брусьев; </w:t>
      </w:r>
    </w:p>
    <w:bookmarkEnd w:id="4208"/>
    <w:bookmarkStart w:name="z4215" w:id="4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панелей и гипсокартонных листов, смазка механизмов;</w:t>
      </w:r>
    </w:p>
    <w:bookmarkEnd w:id="4209"/>
    <w:bookmarkStart w:name="z4216" w:id="4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рабочего места.</w:t>
      </w:r>
    </w:p>
    <w:bookmarkEnd w:id="4210"/>
    <w:bookmarkStart w:name="z4217" w:id="4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544. Должен знать: </w:t>
      </w:r>
    </w:p>
    <w:bookmarkEnd w:id="4211"/>
    <w:bookmarkStart w:name="z4218" w:id="4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рольгангов и подъемников; </w:t>
      </w:r>
    </w:p>
    <w:bookmarkEnd w:id="4212"/>
    <w:bookmarkStart w:name="z4219" w:id="4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 и выгрузки изделий на транспортирующие механизмы; </w:t>
      </w:r>
    </w:p>
    <w:bookmarkEnd w:id="4213"/>
    <w:bookmarkStart w:name="z4220" w:id="4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пуска, остановки и ухода за обслуживаемым оборудования; </w:t>
      </w:r>
    </w:p>
    <w:bookmarkEnd w:id="4214"/>
    <w:bookmarkStart w:name="z4221" w:id="4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маркировки панелей и гипсокартонных листов.</w:t>
      </w:r>
    </w:p>
    <w:bookmarkEnd w:id="4215"/>
    <w:bookmarkStart w:name="z4222" w:id="4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250. Моторист транспортирующих механизмов, 3 разряд</w:t>
      </w:r>
    </w:p>
    <w:bookmarkEnd w:id="4216"/>
    <w:bookmarkStart w:name="z4223" w:id="4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545. Характеристика работ:</w:t>
      </w:r>
    </w:p>
    <w:bookmarkEnd w:id="4217"/>
    <w:bookmarkStart w:name="z4224" w:id="4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пневматической установки по перемещению гипса и агрегата по его подсушке; </w:t>
      </w:r>
    </w:p>
    <w:bookmarkEnd w:id="4218"/>
    <w:bookmarkStart w:name="z4225" w:id="4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установки по подаче гипса из приемных бункеров в запасные силосы; </w:t>
      </w:r>
    </w:p>
    <w:bookmarkEnd w:id="4219"/>
    <w:bookmarkStart w:name="z4226" w:id="4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гипса из силосов в бункеры цеха формовки; </w:t>
      </w:r>
    </w:p>
    <w:bookmarkEnd w:id="4220"/>
    <w:bookmarkStart w:name="z4227" w:id="4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поступления и расхода гипса; </w:t>
      </w:r>
    </w:p>
    <w:bookmarkEnd w:id="4221"/>
    <w:bookmarkStart w:name="z4228" w:id="4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обслуживаемого оборудования, устранение неполадок в его работе.</w:t>
      </w:r>
    </w:p>
    <w:bookmarkEnd w:id="4222"/>
    <w:bookmarkStart w:name="z4229" w:id="4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546. Должен знать: </w:t>
      </w:r>
    </w:p>
    <w:bookmarkEnd w:id="4223"/>
    <w:bookmarkStart w:name="z4230" w:id="4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пневматической установки, агрегатов подсушивания гипса, вспомогательного оборудования и механизмов; </w:t>
      </w:r>
    </w:p>
    <w:bookmarkEnd w:id="4224"/>
    <w:bookmarkStart w:name="z4231" w:id="4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пневматических трубопроводов; </w:t>
      </w:r>
    </w:p>
    <w:bookmarkEnd w:id="4225"/>
    <w:bookmarkStart w:name="z4232" w:id="4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и назначение контрольно-измерительных приборов; </w:t>
      </w:r>
    </w:p>
    <w:bookmarkEnd w:id="4226"/>
    <w:bookmarkStart w:name="z4233" w:id="4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учета поступления и расхода гипса.</w:t>
      </w:r>
    </w:p>
    <w:bookmarkEnd w:id="4227"/>
    <w:bookmarkStart w:name="z4234" w:id="4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251. Машинист установки по испытанию железобетонных изделий и конструкций, 4 разряд</w:t>
      </w:r>
    </w:p>
    <w:bookmarkEnd w:id="4228"/>
    <w:bookmarkStart w:name="z4235" w:id="4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547. Характеристика работ:</w:t>
      </w:r>
    </w:p>
    <w:bookmarkEnd w:id="4229"/>
    <w:bookmarkStart w:name="z4236" w:id="4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механизмов и установок при испытании железобетонных изделий и конструкций на прочность, жесткость и трещиностойкость, напорных труб на водонепроницаемость;</w:t>
      </w:r>
    </w:p>
    <w:bookmarkEnd w:id="4230"/>
    <w:bookmarkStart w:name="z4237" w:id="4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изделий на стенд согласно схеме испытаний; </w:t>
      </w:r>
    </w:p>
    <w:bookmarkEnd w:id="4231"/>
    <w:bookmarkStart w:name="z4238" w:id="4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результатов испытаний с оформлением показаний.</w:t>
      </w:r>
    </w:p>
    <w:bookmarkEnd w:id="4232"/>
    <w:bookmarkStart w:name="z4239" w:id="4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548. Должен знать: </w:t>
      </w:r>
    </w:p>
    <w:bookmarkEnd w:id="4233"/>
    <w:bookmarkStart w:name="z4240" w:id="4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порядок технической эксплуатации обслуживаемой установки;</w:t>
      </w:r>
    </w:p>
    <w:bookmarkEnd w:id="4234"/>
    <w:bookmarkStart w:name="z4241" w:id="4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прочности, жесткости, трещиностойкости, водонепроницаемости;</w:t>
      </w:r>
    </w:p>
    <w:bookmarkEnd w:id="4235"/>
    <w:bookmarkStart w:name="z4242" w:id="4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строповки, установки и перемещения испытываемых изделий.</w:t>
      </w:r>
    </w:p>
    <w:bookmarkEnd w:id="4236"/>
    <w:bookmarkStart w:name="z4243" w:id="4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252. Отделочник железобетонных изделий, 3 разряд</w:t>
      </w:r>
    </w:p>
    <w:bookmarkEnd w:id="4237"/>
    <w:bookmarkStart w:name="z4244" w:id="4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549. Характеристика работ:</w:t>
      </w:r>
    </w:p>
    <w:bookmarkEnd w:id="4238"/>
    <w:bookmarkStart w:name="z4245" w:id="4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вручную и с применением средств малой механизации железобетонных изделий (плит, панелей, блоков, концов и внутренней поверхности труб), прошедших тепловую обработку; </w:t>
      </w:r>
    </w:p>
    <w:bookmarkEnd w:id="4239"/>
    <w:bookmarkStart w:name="z4246" w:id="4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панелей наружных стен на специальных моечных машинах с очисткой облицовки от клея и бумаги; </w:t>
      </w:r>
    </w:p>
    <w:bookmarkEnd w:id="4240"/>
    <w:bookmarkStart w:name="z4247" w:id="4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откосов и сливов в проемах стеновых панелей; </w:t>
      </w:r>
    </w:p>
    <w:bookmarkEnd w:id="4241"/>
    <w:bookmarkStart w:name="z4248" w:id="4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доводка, шпатлевка и затирка поверхности изделий согласно требованиям технической документации; </w:t>
      </w:r>
    </w:p>
    <w:bookmarkEnd w:id="4242"/>
    <w:bookmarkStart w:name="z4249" w:id="4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поверхности плит, панелей, ригелей, колонн под окраску и оклейку обоями;</w:t>
      </w:r>
    </w:p>
    <w:bookmarkEnd w:id="4243"/>
    <w:bookmarkStart w:name="z4250" w:id="4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прямолинейных поверхностей изделий (подоконных досок, ступеней, облицовочных досок и иное) на шлифовальных станках или с применением средств малой механизации; </w:t>
      </w:r>
    </w:p>
    <w:bookmarkEnd w:id="4244"/>
    <w:bookmarkStart w:name="z4251" w:id="4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подъем, установка, кантовка, перемещение и укладка изделий;</w:t>
      </w:r>
    </w:p>
    <w:bookmarkEnd w:id="4245"/>
    <w:bookmarkStart w:name="z4252" w:id="4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расшивка и заделка трещин раковин и околов с приготовлением растворов и шпатлевки; </w:t>
      </w:r>
    </w:p>
    <w:bookmarkEnd w:id="4246"/>
    <w:bookmarkStart w:name="z4253" w:id="4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панелей наружных стен кистями, щетками с очисткой облицовки от клея и бумаги; </w:t>
      </w:r>
    </w:p>
    <w:bookmarkEnd w:id="4247"/>
    <w:bookmarkStart w:name="z4254" w:id="4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пятен и ржавчины;</w:t>
      </w:r>
    </w:p>
    <w:bookmarkEnd w:id="4248"/>
    <w:bookmarkStart w:name="z4255" w:id="4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форм и прокладочных полотен вручную или в специальных моечных установках.</w:t>
      </w:r>
    </w:p>
    <w:bookmarkEnd w:id="4249"/>
    <w:bookmarkStart w:name="z4256" w:id="4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550. Должен знать: </w:t>
      </w:r>
    </w:p>
    <w:bookmarkEnd w:id="4250"/>
    <w:bookmarkStart w:name="z4257" w:id="4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применяемых станков и средств малой механизации; </w:t>
      </w:r>
    </w:p>
    <w:bookmarkEnd w:id="4251"/>
    <w:bookmarkStart w:name="z4258" w:id="4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качеству изделий; </w:t>
      </w:r>
    </w:p>
    <w:bookmarkEnd w:id="4252"/>
    <w:bookmarkStart w:name="z4259" w:id="4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отделочных материалов, их свойства и предъявляемые к ним требования; </w:t>
      </w:r>
    </w:p>
    <w:bookmarkEnd w:id="4253"/>
    <w:bookmarkStart w:name="z4260" w:id="4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шлифования изделий; </w:t>
      </w:r>
    </w:p>
    <w:bookmarkEnd w:id="4254"/>
    <w:bookmarkStart w:name="z4261" w:id="4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строповки, подъема, кантования, транспортировки и установки обрабатываемых изделий; </w:t>
      </w:r>
    </w:p>
    <w:bookmarkEnd w:id="4255"/>
    <w:bookmarkStart w:name="z4262" w:id="4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обрабатываемых изделий и основные требования к их внешнему виду; </w:t>
      </w:r>
    </w:p>
    <w:bookmarkEnd w:id="4256"/>
    <w:bookmarkStart w:name="z4263" w:id="4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рецептуру, способы приготовления шпатлевки, растворов, составов для удаления пятен и ржавчины; </w:t>
      </w:r>
    </w:p>
    <w:bookmarkEnd w:id="4257"/>
    <w:bookmarkStart w:name="z4264" w:id="4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отделки изделий.</w:t>
      </w:r>
    </w:p>
    <w:bookmarkEnd w:id="4258"/>
    <w:bookmarkStart w:name="z4265" w:id="4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253. Отделочник железобетонных изделий, 4 разряд</w:t>
      </w:r>
    </w:p>
    <w:bookmarkEnd w:id="4259"/>
    <w:bookmarkStart w:name="z4266" w:id="4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551. Характеристика работ:</w:t>
      </w:r>
    </w:p>
    <w:bookmarkEnd w:id="4260"/>
    <w:bookmarkStart w:name="z4267" w:id="4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наружной поверхности труб и иных железобетонных изделий способом торкретирования с одновременным уплотнением под давлением посредством цемент-пушки или иных торкретирующих установок;</w:t>
      </w:r>
    </w:p>
    <w:bookmarkEnd w:id="4261"/>
    <w:bookmarkStart w:name="z4268" w:id="4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фасадных элементов зданий методом "декор" с облицовкой готовых изделий декоративным фактурным слоем дробленого камня или стекла;</w:t>
      </w:r>
    </w:p>
    <w:bookmarkEnd w:id="4262"/>
    <w:bookmarkStart w:name="z4269" w:id="4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вскрытие фактуры крупного заполнителя в архитектурных бетонах на моечных или иных специальных машинах; </w:t>
      </w:r>
    </w:p>
    <w:bookmarkEnd w:id="4263"/>
    <w:bookmarkStart w:name="z4270" w:id="4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криволинейных поверхностей изделий на шлифовальных станках или с помощью ручного шлифовального электропневмоинструмента;</w:t>
      </w:r>
    </w:p>
    <w:bookmarkEnd w:id="4264"/>
    <w:bookmarkStart w:name="z4271" w:id="4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дефектной облицовочной плитки в готовых изделиях: панелях наружных стен, цокольных панелях, лестничных площадках, поддонах санитарно - технических кабин и иное.</w:t>
      </w:r>
    </w:p>
    <w:bookmarkEnd w:id="4265"/>
    <w:bookmarkStart w:name="z4272" w:id="4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552. Должен знать: </w:t>
      </w:r>
    </w:p>
    <w:bookmarkEnd w:id="4266"/>
    <w:bookmarkStart w:name="z4273" w:id="4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применяемых установок, машин и средств малой механизации; </w:t>
      </w:r>
    </w:p>
    <w:bookmarkEnd w:id="4267"/>
    <w:bookmarkStart w:name="z4274" w:id="4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чертежи и технические условия на обрабатываемые изделия; </w:t>
      </w:r>
    </w:p>
    <w:bookmarkEnd w:id="4268"/>
    <w:bookmarkStart w:name="z4275" w:id="4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смесей, используемых для торкретирования изделий; </w:t>
      </w:r>
    </w:p>
    <w:bookmarkEnd w:id="4269"/>
    <w:bookmarkStart w:name="z4276" w:id="4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применяемым отделочным составам; </w:t>
      </w:r>
    </w:p>
    <w:bookmarkEnd w:id="4270"/>
    <w:bookmarkStart w:name="z4277" w:id="4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и марки применяемых абразивных материалов; </w:t>
      </w:r>
    </w:p>
    <w:bookmarkEnd w:id="4271"/>
    <w:bookmarkStart w:name="z4278" w:id="4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обрабатываемых изделий.</w:t>
      </w:r>
    </w:p>
    <w:bookmarkEnd w:id="4272"/>
    <w:bookmarkStart w:name="z4279" w:id="4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254. Оператор волнировочно-стопирующего агрегата, 4 разряд</w:t>
      </w:r>
    </w:p>
    <w:bookmarkEnd w:id="4273"/>
    <w:bookmarkStart w:name="z4280" w:id="4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553. Характеристика работ:</w:t>
      </w:r>
    </w:p>
    <w:bookmarkEnd w:id="4274"/>
    <w:bookmarkStart w:name="z4281" w:id="4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волнирования сырых асбестоцементных листов на механических волнировщиках;</w:t>
      </w:r>
    </w:p>
    <w:bookmarkEnd w:id="4275"/>
    <w:bookmarkStart w:name="z4282" w:id="4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агрегата пультом управления; </w:t>
      </w:r>
    </w:p>
    <w:bookmarkEnd w:id="4276"/>
    <w:bookmarkStart w:name="z4283" w:id="4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волнирования сырых асбестоцементных листов и их продольной резкой; </w:t>
      </w:r>
    </w:p>
    <w:bookmarkEnd w:id="4277"/>
    <w:bookmarkStart w:name="z4284" w:id="4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отсортировка дефектных листов перед поступлением на укладчик;</w:t>
      </w:r>
    </w:p>
    <w:bookmarkEnd w:id="4278"/>
    <w:bookmarkStart w:name="z4285" w:id="4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укладчика, перемещением вильчатых траверс, транспортеров, камеры твердения, разгрузки и уборки обрезков работой вентиляторов высокого давления и гидросистемы; </w:t>
      </w:r>
    </w:p>
    <w:bookmarkEnd w:id="4279"/>
    <w:bookmarkStart w:name="z4286" w:id="4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механизмов агрегата, устранение мелких неисправностей в его работе; </w:t>
      </w:r>
    </w:p>
    <w:bookmarkEnd w:id="4280"/>
    <w:bookmarkStart w:name="z4287" w:id="4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волнировочно-стопирующего агрегата.</w:t>
      </w:r>
    </w:p>
    <w:bookmarkEnd w:id="4281"/>
    <w:bookmarkStart w:name="z4288" w:id="4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554. Должен знать: </w:t>
      </w:r>
    </w:p>
    <w:bookmarkEnd w:id="4282"/>
    <w:bookmarkStart w:name="z4289" w:id="4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волнировщика, укладчика, транспортеров, вентиляторов, гидросистемы и системы автоматической смазки тележек; </w:t>
      </w:r>
    </w:p>
    <w:bookmarkEnd w:id="4283"/>
    <w:bookmarkStart w:name="z4290" w:id="4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асбестоцементным волнистым листам в части линейных размеров, формы и внешнего вида; </w:t>
      </w:r>
    </w:p>
    <w:bookmarkEnd w:id="4284"/>
    <w:bookmarkStart w:name="z4291" w:id="4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предупреждения и устранения брака.</w:t>
      </w:r>
    </w:p>
    <w:bookmarkEnd w:id="4285"/>
    <w:bookmarkStart w:name="z4292" w:id="4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555. При обслуживании поточно-автоматизированной линии - 5 разряд.</w:t>
      </w:r>
    </w:p>
    <w:bookmarkEnd w:id="4286"/>
    <w:bookmarkStart w:name="z4293" w:id="4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255. Сушильщик заполнителей, 2 разряд</w:t>
      </w:r>
    </w:p>
    <w:bookmarkEnd w:id="4287"/>
    <w:bookmarkStart w:name="z4294" w:id="4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556. Характеристика работ:</w:t>
      </w:r>
    </w:p>
    <w:bookmarkEnd w:id="4288"/>
    <w:bookmarkStart w:name="z4295" w:id="4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сушильных барабанов, работающих на твердом, жидком или газообразном топливе, при сушке или подогреве заполнителей под руководством сушильщика более высокой квалификации;</w:t>
      </w:r>
    </w:p>
    <w:bookmarkEnd w:id="4289"/>
    <w:bookmarkStart w:name="z4296" w:id="4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бесперебойное питание сушильного барабана топливом;</w:t>
      </w:r>
    </w:p>
    <w:bookmarkEnd w:id="4290"/>
    <w:bookmarkStart w:name="z4297" w:id="4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равномерного питания сушильного барабана заполнителем.</w:t>
      </w:r>
    </w:p>
    <w:bookmarkEnd w:id="4291"/>
    <w:bookmarkStart w:name="z4298" w:id="4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557. Должен знать: </w:t>
      </w:r>
    </w:p>
    <w:bookmarkEnd w:id="4292"/>
    <w:bookmarkStart w:name="z4299" w:id="4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порядок технической эксплуатации обслуживаемых топок, сушильных барабанов, вспомогательного оборудования и контрольно-измерительных приборов; </w:t>
      </w:r>
    </w:p>
    <w:bookmarkEnd w:id="4293"/>
    <w:bookmarkStart w:name="z4300" w:id="4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подачи топлива в соответствии с показаниями контрольно-измерительных приборов; </w:t>
      </w:r>
    </w:p>
    <w:bookmarkEnd w:id="4294"/>
    <w:bookmarkStart w:name="z4301" w:id="4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подсушиваемых материалов.</w:t>
      </w:r>
    </w:p>
    <w:bookmarkEnd w:id="4295"/>
    <w:bookmarkStart w:name="z4302" w:id="4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256. Сушильщик заполнителей, 3 разряд</w:t>
      </w:r>
    </w:p>
    <w:bookmarkEnd w:id="4296"/>
    <w:bookmarkStart w:name="z4303" w:id="4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558. Характеристика работ:</w:t>
      </w:r>
    </w:p>
    <w:bookmarkEnd w:id="4297"/>
    <w:bookmarkStart w:name="z4304" w:id="4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сушильных барабанов, работающих на твердом, жидком или газообразном топливе, при сушке или подогреве заполнителей; </w:t>
      </w:r>
    </w:p>
    <w:bookmarkEnd w:id="4298"/>
    <w:bookmarkStart w:name="z4305" w:id="4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розжиг топки, бесперебойное питание топки сушильного барабана топливом, регулирование процесса его сжигания и поддержание в сушильных барабанах необходимой температуры; </w:t>
      </w:r>
    </w:p>
    <w:bookmarkEnd w:id="4299"/>
    <w:bookmarkStart w:name="z4306" w:id="4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сушильного барабана, регулирование загрузки сушильного барабана заполнителями; </w:t>
      </w:r>
    </w:p>
    <w:bookmarkEnd w:id="4300"/>
    <w:bookmarkStart w:name="z4307" w:id="4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механизмами отделения.</w:t>
      </w:r>
    </w:p>
    <w:bookmarkEnd w:id="4301"/>
    <w:bookmarkStart w:name="z4308" w:id="4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559. Должен знать: </w:t>
      </w:r>
    </w:p>
    <w:bookmarkEnd w:id="4302"/>
    <w:bookmarkStart w:name="z4309" w:id="4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технической эксплуатации обслуживаемых топок, сушильных барабанов, вспомогательного оборудования и контрольно-измерительных приборов; </w:t>
      </w:r>
    </w:p>
    <w:bookmarkEnd w:id="4303"/>
    <w:bookmarkStart w:name="z4310" w:id="4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по теплотехнике; </w:t>
      </w:r>
    </w:p>
    <w:bookmarkEnd w:id="4304"/>
    <w:bookmarkStart w:name="z4311" w:id="4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установленные нормы расхода топлива; </w:t>
      </w:r>
    </w:p>
    <w:bookmarkEnd w:id="4305"/>
    <w:bookmarkStart w:name="z4312" w:id="4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подсушиваемых материалов.</w:t>
      </w:r>
    </w:p>
    <w:bookmarkEnd w:id="4306"/>
    <w:bookmarkStart w:name="z4313" w:id="4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257. Тоннельщик, 2 разряд</w:t>
      </w:r>
    </w:p>
    <w:bookmarkEnd w:id="4307"/>
    <w:bookmarkStart w:name="z4314" w:id="4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560. Характеристика работ: </w:t>
      </w:r>
    </w:p>
    <w:bookmarkEnd w:id="4308"/>
    <w:bookmarkStart w:name="z4315" w:id="4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механизмами по транспортировке вагонеток с формами в сушильно-прокалочную печь и на заливку, а также подача вагонеток с залитыми расплавом формами в кристаллизационную печь и на расформовку; </w:t>
      </w:r>
    </w:p>
    <w:bookmarkEnd w:id="4309"/>
    <w:bookmarkStart w:name="z4316" w:id="4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за обслуживаемого оборудования; </w:t>
      </w:r>
    </w:p>
    <w:bookmarkEnd w:id="4310"/>
    <w:bookmarkStart w:name="z4317" w:id="4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разборке форм и извлечении из них готовых камнелитейных изделий.</w:t>
      </w:r>
    </w:p>
    <w:bookmarkEnd w:id="4311"/>
    <w:bookmarkStart w:name="z4318" w:id="4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561. Должен знать: </w:t>
      </w:r>
    </w:p>
    <w:bookmarkEnd w:id="4312"/>
    <w:bookmarkStart w:name="z4319" w:id="4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bookmarkEnd w:id="4313"/>
    <w:bookmarkStart w:name="z4320" w:id="4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сушки и прокалки форм; </w:t>
      </w:r>
    </w:p>
    <w:bookmarkEnd w:id="4314"/>
    <w:bookmarkStart w:name="z4321" w:id="4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кристаллизации изделий из каменного литья.</w:t>
      </w:r>
    </w:p>
    <w:bookmarkEnd w:id="4315"/>
    <w:bookmarkStart w:name="z4322" w:id="4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258. Тоннельщик, 3 разряд</w:t>
      </w:r>
    </w:p>
    <w:bookmarkEnd w:id="4316"/>
    <w:bookmarkStart w:name="z4323" w:id="4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562. Характеристика работ:</w:t>
      </w:r>
    </w:p>
    <w:bookmarkEnd w:id="4317"/>
    <w:bookmarkStart w:name="z4324" w:id="4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термической обработки изделий из каменного литья, а также сушки и прокаливания форм под руководством тоннельщика более высокой квалификации; </w:t>
      </w:r>
    </w:p>
    <w:bookmarkEnd w:id="4318"/>
    <w:bookmarkStart w:name="z4325" w:id="4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по зонам печи и обеспечение заданного режима; </w:t>
      </w:r>
    </w:p>
    <w:bookmarkEnd w:id="4319"/>
    <w:bookmarkStart w:name="z4326" w:id="4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заданного ритма перемещения изделий по температурным зонам; </w:t>
      </w:r>
    </w:p>
    <w:bookmarkEnd w:id="4320"/>
    <w:bookmarkStart w:name="z4327" w:id="4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прокаленных форм под заливку расплавом; </w:t>
      </w:r>
    </w:p>
    <w:bookmarkEnd w:id="4321"/>
    <w:bookmarkStart w:name="z4328" w:id="4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профилактический осмотр прокалочных и кристаллизационных печей; </w:t>
      </w:r>
    </w:p>
    <w:bookmarkEnd w:id="4322"/>
    <w:bookmarkStart w:name="z4329" w:id="4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футеровки печей.</w:t>
      </w:r>
    </w:p>
    <w:bookmarkEnd w:id="4323"/>
    <w:bookmarkStart w:name="z4330" w:id="4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563. Должен знать: </w:t>
      </w:r>
    </w:p>
    <w:bookmarkEnd w:id="4324"/>
    <w:bookmarkStart w:name="z4331" w:id="4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4325"/>
    <w:bookmarkStart w:name="z4332" w:id="4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прокалки форм и термической обработки изделий из каменного литья; </w:t>
      </w:r>
    </w:p>
    <w:bookmarkEnd w:id="4326"/>
    <w:bookmarkStart w:name="z4333" w:id="4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температуры форм на структуру и качество изделий; </w:t>
      </w:r>
    </w:p>
    <w:bookmarkEnd w:id="4327"/>
    <w:bookmarkStart w:name="z4334" w:id="4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зависимость скорости охлаждения изделий от их габаритов и положения на входе в печном пространстве; </w:t>
      </w:r>
    </w:p>
    <w:bookmarkEnd w:id="4328"/>
    <w:bookmarkStart w:name="z4335" w:id="4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оборудования; </w:t>
      </w:r>
    </w:p>
    <w:bookmarkEnd w:id="4329"/>
    <w:bookmarkStart w:name="z4336" w:id="4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способы их устранения.</w:t>
      </w:r>
    </w:p>
    <w:bookmarkEnd w:id="4330"/>
    <w:bookmarkStart w:name="z4337" w:id="4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259. Тоннельщик, 4 разряд</w:t>
      </w:r>
    </w:p>
    <w:bookmarkEnd w:id="4331"/>
    <w:bookmarkStart w:name="z4338" w:id="4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564. Характеристика работ:</w:t>
      </w:r>
    </w:p>
    <w:bookmarkEnd w:id="4332"/>
    <w:bookmarkStart w:name="z4339" w:id="4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термической обработки изделий из каменного литья, а также прокаливания форм; </w:t>
      </w:r>
    </w:p>
    <w:bookmarkEnd w:id="4333"/>
    <w:bookmarkStart w:name="z4340" w:id="4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требуемого температурного режима по зонам печей;</w:t>
      </w:r>
    </w:p>
    <w:bookmarkEnd w:id="4334"/>
    <w:bookmarkStart w:name="z4341" w:id="4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времени и температуры кристаллизации расплава в зависимости от габаритов изделий и регулирование режима работы печей;</w:t>
      </w:r>
    </w:p>
    <w:bookmarkEnd w:id="4335"/>
    <w:bookmarkStart w:name="z4342" w:id="4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состояния печей; </w:t>
      </w:r>
    </w:p>
    <w:bookmarkEnd w:id="4336"/>
    <w:bookmarkStart w:name="z4343" w:id="4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сменного журнала работы печей.</w:t>
      </w:r>
    </w:p>
    <w:bookmarkEnd w:id="4337"/>
    <w:bookmarkStart w:name="z4344" w:id="4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565. Должен знать: </w:t>
      </w:r>
    </w:p>
    <w:bookmarkEnd w:id="4338"/>
    <w:bookmarkStart w:name="z4345" w:id="4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сушильно-прокалочных и кристаллизационных печей; </w:t>
      </w:r>
    </w:p>
    <w:bookmarkEnd w:id="4339"/>
    <w:bookmarkStart w:name="z4346" w:id="4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заливки форм, кристаллизации расплава и охлаждения изделий; </w:t>
      </w:r>
    </w:p>
    <w:bookmarkEnd w:id="4340"/>
    <w:bookmarkStart w:name="z4347" w:id="4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температуры и габаритов изделий на процесс кристаллизации и структуру литья; </w:t>
      </w:r>
    </w:p>
    <w:bookmarkEnd w:id="4341"/>
    <w:bookmarkStart w:name="z4348" w:id="4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способы их устранения.</w:t>
      </w:r>
    </w:p>
    <w:bookmarkEnd w:id="4342"/>
    <w:bookmarkStart w:name="z4349" w:id="4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260. Моторист холодильных установок, 3 разряд</w:t>
      </w:r>
    </w:p>
    <w:bookmarkEnd w:id="4343"/>
    <w:bookmarkStart w:name="z4350" w:id="4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566. Характеристика работ:</w:t>
      </w:r>
    </w:p>
    <w:bookmarkEnd w:id="4344"/>
    <w:bookmarkStart w:name="z4351" w:id="4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холодильных установок производительностью до 35 тонн в час, вращающихся холодильных барабанов при охлаждении после обжига извести, керамзита и иных материалов; </w:t>
      </w:r>
    </w:p>
    <w:bookmarkEnd w:id="4345"/>
    <w:bookmarkStart w:name="z4352" w:id="4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равномерной подачей материалов в холодильные агрегаты, соблюдение установленного режима их охлаждения; </w:t>
      </w:r>
    </w:p>
    <w:bookmarkEnd w:id="4346"/>
    <w:bookmarkStart w:name="z4353" w:id="4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централизованной смазкой и автопомпой холодильников; </w:t>
      </w:r>
    </w:p>
    <w:bookmarkEnd w:id="4347"/>
    <w:bookmarkStart w:name="z4354" w:id="4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 масла в маслостанцию и редуктор; </w:t>
      </w:r>
    </w:p>
    <w:bookmarkEnd w:id="4348"/>
    <w:bookmarkStart w:name="z4355" w:id="4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транспортирующего оборудования; </w:t>
      </w:r>
    </w:p>
    <w:bookmarkEnd w:id="4349"/>
    <w:bookmarkStart w:name="z4356" w:id="4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bookmarkEnd w:id="4350"/>
    <w:bookmarkStart w:name="z4357" w:id="4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567. Должен знать: </w:t>
      </w:r>
    </w:p>
    <w:bookmarkEnd w:id="4351"/>
    <w:bookmarkStart w:name="z4358" w:id="4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холодильного агрегата и связанных с ним механизмов; </w:t>
      </w:r>
    </w:p>
    <w:bookmarkEnd w:id="4352"/>
    <w:bookmarkStart w:name="z4359" w:id="4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качеству материалов, режим охлаждения, систему смазки холодильных агрегатов; </w:t>
      </w:r>
    </w:p>
    <w:bookmarkEnd w:id="4353"/>
    <w:bookmarkStart w:name="z4360" w:id="4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смазочных материалов; </w:t>
      </w:r>
    </w:p>
    <w:bookmarkEnd w:id="4354"/>
    <w:bookmarkStart w:name="z4361" w:id="4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End w:id="4355"/>
    <w:bookmarkStart w:name="z4362" w:id="4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568. При обслуживании холодильных агрегатов производительностью свыше 35 тонн в час - 4 разряд.</w:t>
      </w:r>
    </w:p>
    <w:bookmarkEnd w:id="4356"/>
    <w:bookmarkStart w:name="z4363" w:id="4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261. Моторист триера, 3 разряд</w:t>
      </w:r>
    </w:p>
    <w:bookmarkEnd w:id="4357"/>
    <w:bookmarkStart w:name="z4364" w:id="4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569. Характеристика работ:</w:t>
      </w:r>
    </w:p>
    <w:bookmarkEnd w:id="4358"/>
    <w:bookmarkStart w:name="z4365" w:id="4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триера и вспомогательного оборудования;</w:t>
      </w:r>
    </w:p>
    <w:bookmarkEnd w:id="4359"/>
    <w:bookmarkStart w:name="z4366" w:id="4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равномерного питания триера и выходов песка установленной сортности; </w:t>
      </w:r>
    </w:p>
    <w:bookmarkEnd w:id="4360"/>
    <w:bookmarkStart w:name="z4367" w:id="4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и исправного состояния обслуживаемого оборудования;</w:t>
      </w:r>
    </w:p>
    <w:bookmarkEnd w:id="4361"/>
    <w:bookmarkStart w:name="z4368" w:id="4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системы смазки и смазка оборудования; </w:t>
      </w:r>
    </w:p>
    <w:bookmarkEnd w:id="4362"/>
    <w:bookmarkStart w:name="z4369" w:id="4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оборудования.</w:t>
      </w:r>
    </w:p>
    <w:bookmarkEnd w:id="4363"/>
    <w:bookmarkStart w:name="z4370" w:id="4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570. Должен знать: </w:t>
      </w:r>
    </w:p>
    <w:bookmarkEnd w:id="4364"/>
    <w:bookmarkStart w:name="z4371" w:id="4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триера и вспомогательного оборудования; </w:t>
      </w:r>
    </w:p>
    <w:bookmarkEnd w:id="4365"/>
    <w:bookmarkStart w:name="z4372" w:id="4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методы регулирования питания триера; </w:t>
      </w:r>
    </w:p>
    <w:bookmarkEnd w:id="4366"/>
    <w:bookmarkStart w:name="z4373" w:id="4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характеристики песка; </w:t>
      </w:r>
    </w:p>
    <w:bookmarkEnd w:id="4367"/>
    <w:bookmarkStart w:name="z4374" w:id="4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оборудования; </w:t>
      </w:r>
    </w:p>
    <w:bookmarkEnd w:id="4368"/>
    <w:bookmarkStart w:name="z4375" w:id="4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карты смазки обслуживаемого оборудования.</w:t>
      </w:r>
    </w:p>
    <w:bookmarkEnd w:id="4369"/>
    <w:bookmarkStart w:name="z4376" w:id="4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262. Оператор турбосмесителя, 2 разряд</w:t>
      </w:r>
    </w:p>
    <w:bookmarkEnd w:id="4370"/>
    <w:bookmarkStart w:name="z4377" w:id="4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571. Характеристика работ: </w:t>
      </w:r>
    </w:p>
    <w:bookmarkEnd w:id="4371"/>
    <w:bookmarkStart w:name="z4378" w:id="4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покровной массы под руководством оператора более высокой квалификации; </w:t>
      </w:r>
    </w:p>
    <w:bookmarkEnd w:id="4372"/>
    <w:bookmarkStart w:name="z4379" w:id="4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пластификатора по трубам в дозатор; </w:t>
      </w:r>
    </w:p>
    <w:bookmarkEnd w:id="4373"/>
    <w:bookmarkStart w:name="z4380" w:id="4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элеватором посыпочного материала в бункер; </w:t>
      </w:r>
    </w:p>
    <w:bookmarkEnd w:id="4374"/>
    <w:bookmarkStart w:name="z4381" w:id="4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уровнем покровной массы в турбосмесителе и наличием посыпочного материала в бункере.</w:t>
      </w:r>
    </w:p>
    <w:bookmarkEnd w:id="4375"/>
    <w:bookmarkStart w:name="z4382" w:id="4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572. Должен знать: </w:t>
      </w:r>
    </w:p>
    <w:bookmarkEnd w:id="4376"/>
    <w:bookmarkStart w:name="z4383" w:id="4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турбосмесителя (смесительных бачков), бункеров и дозаторов;</w:t>
      </w:r>
    </w:p>
    <w:bookmarkEnd w:id="4377"/>
    <w:bookmarkStart w:name="z4384" w:id="4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покровной массе и наполнителям;</w:t>
      </w:r>
    </w:p>
    <w:bookmarkEnd w:id="4378"/>
    <w:bookmarkStart w:name="z4385" w:id="4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установленное содержание наполнителя в покровной массе.</w:t>
      </w:r>
    </w:p>
    <w:bookmarkEnd w:id="4379"/>
    <w:bookmarkStart w:name="z4386" w:id="4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263. Оператор турбосмесителя, 3 разряд</w:t>
      </w:r>
    </w:p>
    <w:bookmarkEnd w:id="4380"/>
    <w:bookmarkStart w:name="z4387" w:id="4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573. Характеристика работ:</w:t>
      </w:r>
    </w:p>
    <w:bookmarkEnd w:id="4381"/>
    <w:bookmarkStart w:name="z4388" w:id="4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покровной массы; </w:t>
      </w:r>
    </w:p>
    <w:bookmarkEnd w:id="4382"/>
    <w:bookmarkStart w:name="z4389" w:id="4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турбосмесителя битумом, пластификатором и минеральным наполнителем в строго определенной пропорции;</w:t>
      </w:r>
    </w:p>
    <w:bookmarkEnd w:id="4383"/>
    <w:bookmarkStart w:name="z4390" w:id="4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уровня покровной массы в турбосмесителе;</w:t>
      </w:r>
    </w:p>
    <w:bookmarkEnd w:id="4384"/>
    <w:bookmarkStart w:name="z4391" w:id="4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заданной температуры нагрева покровной массы; </w:t>
      </w:r>
    </w:p>
    <w:bookmarkEnd w:id="4385"/>
    <w:bookmarkStart w:name="z4392" w:id="4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массы в покровную ванну; </w:t>
      </w:r>
    </w:p>
    <w:bookmarkEnd w:id="4386"/>
    <w:bookmarkStart w:name="z4393" w:id="4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суспензии из талька или иного пылевидного материала необходимой концентрации; </w:t>
      </w:r>
    </w:p>
    <w:bookmarkEnd w:id="4387"/>
    <w:bookmarkStart w:name="z4394" w:id="4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профилактический ремонт турбосмесителей, бункеров и дозаторов; </w:t>
      </w:r>
    </w:p>
    <w:bookmarkEnd w:id="4388"/>
    <w:bookmarkStart w:name="z4395" w:id="4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оборудования.</w:t>
      </w:r>
    </w:p>
    <w:bookmarkEnd w:id="4389"/>
    <w:bookmarkStart w:name="z4396" w:id="4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574. Должен знать: </w:t>
      </w:r>
    </w:p>
    <w:bookmarkEnd w:id="4390"/>
    <w:bookmarkStart w:name="z4397" w:id="4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турбосмесителя, бункеров, дозаторов; </w:t>
      </w:r>
    </w:p>
    <w:bookmarkEnd w:id="4391"/>
    <w:bookmarkStart w:name="z4398" w:id="4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приготовления покровной массы и тальковой супензии.</w:t>
      </w:r>
    </w:p>
    <w:bookmarkEnd w:id="4392"/>
    <w:bookmarkStart w:name="z4399" w:id="4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264. Оператор гранулятора, 4 разряд</w:t>
      </w:r>
    </w:p>
    <w:bookmarkEnd w:id="4393"/>
    <w:bookmarkStart w:name="z4400" w:id="4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575. Характеристика работ:</w:t>
      </w:r>
    </w:p>
    <w:bookmarkEnd w:id="4394"/>
    <w:bookmarkStart w:name="z4401" w:id="4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получения гранул установленного размера, прочности и влажности в грануляторах; </w:t>
      </w:r>
    </w:p>
    <w:bookmarkEnd w:id="4395"/>
    <w:bookmarkStart w:name="z4402" w:id="4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питания грануляторов сырьевой мукой, пылью и водой, обеспечение равномерного питания агрегатов гранулированной сырьевой смесью; </w:t>
      </w:r>
    </w:p>
    <w:bookmarkEnd w:id="4396"/>
    <w:bookmarkStart w:name="z4403" w:id="4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механизма очистки тарелки гранулятора;</w:t>
      </w:r>
    </w:p>
    <w:bookmarkEnd w:id="4397"/>
    <w:bookmarkStart w:name="z4404" w:id="4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оборудования;</w:t>
      </w:r>
    </w:p>
    <w:bookmarkEnd w:id="4398"/>
    <w:bookmarkStart w:name="z4405" w:id="4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гранулирование минеральной ваты в грануляторах непрерывного действия; </w:t>
      </w:r>
    </w:p>
    <w:bookmarkEnd w:id="4399"/>
    <w:bookmarkStart w:name="z4406" w:id="4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соответствующего режима работы трепально-рыхлительных агрегатов и грануляторов, сепараторов и вспомогательного оборудования; </w:t>
      </w:r>
    </w:p>
    <w:bookmarkEnd w:id="4400"/>
    <w:bookmarkStart w:name="z4407" w:id="4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установленных величин насыпного веса, степени окатывания и размеров гранул; </w:t>
      </w:r>
    </w:p>
    <w:bookmarkEnd w:id="4401"/>
    <w:bookmarkStart w:name="z4408" w:id="4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всего оборудования; </w:t>
      </w:r>
    </w:p>
    <w:bookmarkEnd w:id="4402"/>
    <w:bookmarkStart w:name="z4409" w:id="4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4403"/>
    <w:bookmarkStart w:name="z4410" w:id="4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576. Должен знать: </w:t>
      </w:r>
    </w:p>
    <w:bookmarkEnd w:id="4404"/>
    <w:bookmarkStart w:name="z4411" w:id="4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гранулятора и вспомогательного оборудования; </w:t>
      </w:r>
    </w:p>
    <w:bookmarkEnd w:id="4405"/>
    <w:bookmarkStart w:name="z4412" w:id="4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сырьевой муки и пыли; </w:t>
      </w:r>
    </w:p>
    <w:bookmarkEnd w:id="4406"/>
    <w:bookmarkStart w:name="z4413" w:id="4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подачи в гранулятор материала и воды; </w:t>
      </w:r>
    </w:p>
    <w:bookmarkEnd w:id="4407"/>
    <w:bookmarkStart w:name="z4414" w:id="4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качества приготовления гранул; </w:t>
      </w:r>
    </w:p>
    <w:bookmarkEnd w:id="4408"/>
    <w:bookmarkStart w:name="z4415" w:id="4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контрольно-измерительных приборов, систем сигнализации и блокировки; </w:t>
      </w:r>
    </w:p>
    <w:bookmarkEnd w:id="4409"/>
    <w:bookmarkStart w:name="z4416" w:id="4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карты смазки обслуживаемого оборудования, сорта и свойства смазочных материалов; </w:t>
      </w:r>
    </w:p>
    <w:bookmarkEnd w:id="4410"/>
    <w:bookmarkStart w:name="z4417" w:id="4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грануляторов; </w:t>
      </w:r>
    </w:p>
    <w:bookmarkEnd w:id="4411"/>
    <w:bookmarkStart w:name="z4418" w:id="4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трепально-рыхлительных агрегатов, сепараторов, вспомогательного оборудования и контрольно-измерительной аппаратуры к ним; </w:t>
      </w:r>
    </w:p>
    <w:bookmarkEnd w:id="4412"/>
    <w:bookmarkStart w:name="z4419" w:id="4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 и ремонта оборудования; </w:t>
      </w:r>
    </w:p>
    <w:bookmarkEnd w:id="4413"/>
    <w:bookmarkStart w:name="z4420" w:id="4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принцип действия аспирационных устройств; </w:t>
      </w:r>
    </w:p>
    <w:bookmarkEnd w:id="4414"/>
    <w:bookmarkStart w:name="z4421" w:id="4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качественную характеристику минеральной ваты; </w:t>
      </w:r>
    </w:p>
    <w:bookmarkEnd w:id="4415"/>
    <w:bookmarkStart w:name="z4422" w:id="4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 </w:t>
      </w:r>
    </w:p>
    <w:bookmarkEnd w:id="4416"/>
    <w:bookmarkStart w:name="z4423" w:id="4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265. Съемшик-укладчик, 2 разряд</w:t>
      </w:r>
    </w:p>
    <w:bookmarkEnd w:id="4417"/>
    <w:bookmarkStart w:name="z4424" w:id="4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577. Характеристика работ:</w:t>
      </w:r>
    </w:p>
    <w:bookmarkEnd w:id="4418"/>
    <w:bookmarkStart w:name="z4425" w:id="4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металлических поддонов и укладка их на транспортер;</w:t>
      </w:r>
    </w:p>
    <w:bookmarkEnd w:id="4419"/>
    <w:bookmarkStart w:name="z4426" w:id="4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и укладка рамок, брусков и реек в магазин, на транспортер или каретку пресса, проталкивание их под брус или мундштук; </w:t>
      </w:r>
    </w:p>
    <w:bookmarkEnd w:id="4420"/>
    <w:bookmarkStart w:name="z4427" w:id="4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правильным продвижением рамок, брусков и иное;</w:t>
      </w:r>
    </w:p>
    <w:bookmarkEnd w:id="4421"/>
    <w:bookmarkStart w:name="z4428" w:id="4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предупредительных сигналов.</w:t>
      </w:r>
    </w:p>
    <w:bookmarkEnd w:id="4422"/>
    <w:bookmarkStart w:name="z4429" w:id="4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578. Должен знать: </w:t>
      </w:r>
    </w:p>
    <w:bookmarkEnd w:id="4423"/>
    <w:bookmarkStart w:name="z4430" w:id="4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порядок эксплуатации обслуживаемого оборудования; </w:t>
      </w:r>
    </w:p>
    <w:bookmarkEnd w:id="4424"/>
    <w:bookmarkStart w:name="z4431" w:id="4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снятия и укладки рамок, брусков, реек и поддонов; </w:t>
      </w:r>
    </w:p>
    <w:bookmarkEnd w:id="4425"/>
    <w:bookmarkStart w:name="z4432" w:id="4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подачи предупредительных сигналов.</w:t>
      </w:r>
    </w:p>
    <w:bookmarkEnd w:id="4426"/>
    <w:bookmarkStart w:name="z4433" w:id="4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266. Съемщик-укладчик, 3 разряд</w:t>
      </w:r>
    </w:p>
    <w:bookmarkEnd w:id="4427"/>
    <w:bookmarkStart w:name="z4434" w:id="4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579. Характеристика работ:</w:t>
      </w:r>
    </w:p>
    <w:bookmarkEnd w:id="4428"/>
    <w:bookmarkStart w:name="z4435" w:id="4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асфальтовых плиток с формовочного конвейера и укладка их в штабель; </w:t>
      </w:r>
    </w:p>
    <w:bookmarkEnd w:id="4429"/>
    <w:bookmarkStart w:name="z4436" w:id="4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песка и опилок для пересыпки асфальтовых плиток; </w:t>
      </w:r>
    </w:p>
    <w:bookmarkEnd w:id="4430"/>
    <w:bookmarkStart w:name="z4437" w:id="4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охлаждением асфальтовой мастики и сбросом мастики на транспортерную ленту; </w:t>
      </w:r>
    </w:p>
    <w:bookmarkEnd w:id="4431"/>
    <w:bookmarkStart w:name="z4438" w:id="4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движения транспортера; </w:t>
      </w:r>
    </w:p>
    <w:bookmarkEnd w:id="4432"/>
    <w:bookmarkStart w:name="z4439" w:id="4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транспортера; </w:t>
      </w:r>
    </w:p>
    <w:bookmarkEnd w:id="4433"/>
    <w:bookmarkStart w:name="z4440" w:id="4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свежесформованного и высушенного сырца керамического и силикатного кирпича, керамических и гипсовых плит, блоков, дренажных труб, черепицы и иных изделий с резательного стола, пресса и транспортера вручную или при помощи пневматического съемника и укладка их на сушильные вагонетки, люльки конвейера, транспортеры, стеллажи, клетки и обрезные столики;</w:t>
      </w:r>
    </w:p>
    <w:bookmarkEnd w:id="4434"/>
    <w:bookmarkStart w:name="z4441" w:id="4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кирпича на поддоны и перевозка кирпича в поддонах;</w:t>
      </w:r>
    </w:p>
    <w:bookmarkEnd w:id="4435"/>
    <w:bookmarkStart w:name="z4442" w:id="4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сырца, установка прокладок; </w:t>
      </w:r>
    </w:p>
    <w:bookmarkEnd w:id="4436"/>
    <w:bookmarkStart w:name="z4443" w:id="4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регулировка и остановка обслуживаемого оборудования;</w:t>
      </w:r>
    </w:p>
    <w:bookmarkEnd w:id="4437"/>
    <w:bookmarkStart w:name="z4444" w:id="4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вагонеток и возвращение порожняка; </w:t>
      </w:r>
    </w:p>
    <w:bookmarkEnd w:id="4438"/>
    <w:bookmarkStart w:name="z4445" w:id="4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вагонеток, тачек и тележек на выставочной площадке, укладка готовой продукции в клетки или на поддон; </w:t>
      </w:r>
    </w:p>
    <w:bookmarkEnd w:id="4439"/>
    <w:bookmarkStart w:name="z4446" w:id="4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откатка порожних тележек и вагонеток; </w:t>
      </w:r>
    </w:p>
    <w:bookmarkEnd w:id="4440"/>
    <w:bookmarkStart w:name="z4447" w:id="4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перекладке узкоколейных путей и листов в камере печи или на площадке; </w:t>
      </w:r>
    </w:p>
    <w:bookmarkEnd w:id="4441"/>
    <w:bookmarkStart w:name="z4448" w:id="4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обслуживаемых механизмов; </w:t>
      </w:r>
    </w:p>
    <w:bookmarkEnd w:id="4442"/>
    <w:bookmarkStart w:name="z4449" w:id="4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транспортера подачи сырых листов и ротационных ножниц при резке сырого асбестоцементного наката на форматы; </w:t>
      </w:r>
    </w:p>
    <w:bookmarkEnd w:id="4443"/>
    <w:bookmarkStart w:name="z4450" w:id="4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скатывание сырых листов в рулоны и их укладка; </w:t>
      </w:r>
    </w:p>
    <w:bookmarkEnd w:id="4444"/>
    <w:bookmarkStart w:name="z4451" w:id="4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отсортировка поврежденных листов; </w:t>
      </w:r>
    </w:p>
    <w:bookmarkEnd w:id="4445"/>
    <w:bookmarkStart w:name="z4452" w:id="4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отправка поврежденных листов и обрезков в переработку;</w:t>
      </w:r>
    </w:p>
    <w:bookmarkEnd w:id="4446"/>
    <w:bookmarkStart w:name="z4453" w:id="4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ротационных ножниц и транспортера.</w:t>
      </w:r>
    </w:p>
    <w:bookmarkEnd w:id="4447"/>
    <w:bookmarkStart w:name="z4454" w:id="4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580. Должен знать: </w:t>
      </w:r>
    </w:p>
    <w:bookmarkEnd w:id="4448"/>
    <w:bookmarkStart w:name="z4455" w:id="4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ротационных ножниц и транспортера;</w:t>
      </w:r>
    </w:p>
    <w:bookmarkEnd w:id="4449"/>
    <w:bookmarkStart w:name="z4456" w:id="4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вырабатываемым изделиям в части линейных размеров и внешнего вида; </w:t>
      </w:r>
    </w:p>
    <w:bookmarkEnd w:id="4450"/>
    <w:bookmarkStart w:name="z4457" w:id="4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брака сырых асбестоцементных листов; </w:t>
      </w:r>
    </w:p>
    <w:bookmarkEnd w:id="4451"/>
    <w:bookmarkStart w:name="z4458" w:id="4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смазки трущихся частей оборудования; </w:t>
      </w:r>
    </w:p>
    <w:bookmarkEnd w:id="4452"/>
    <w:bookmarkStart w:name="z4459" w:id="4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выгрузки и укладки плиток и мастики; </w:t>
      </w:r>
    </w:p>
    <w:bookmarkEnd w:id="4453"/>
    <w:bookmarkStart w:name="z4460" w:id="4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плитам по конфигурации; </w:t>
      </w:r>
    </w:p>
    <w:bookmarkEnd w:id="4454"/>
    <w:bookmarkStart w:name="z4461" w:id="4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разделения слипшихся плиток; </w:t>
      </w:r>
    </w:p>
    <w:bookmarkEnd w:id="4455"/>
    <w:bookmarkStart w:name="z4462" w:id="4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4456"/>
    <w:bookmarkStart w:name="z4463" w:id="4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снятия, укладки, перекладки и транспортировки изделий; </w:t>
      </w:r>
    </w:p>
    <w:bookmarkEnd w:id="4457"/>
    <w:bookmarkStart w:name="z4464" w:id="4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свежесформованным, высушенным и готовым изделиям; </w:t>
      </w:r>
    </w:p>
    <w:bookmarkEnd w:id="4458"/>
    <w:bookmarkStart w:name="z4465" w:id="4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предохранения изделий от деформации.</w:t>
      </w:r>
    </w:p>
    <w:bookmarkEnd w:id="4459"/>
    <w:bookmarkStart w:name="z4466" w:id="4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267. Съемщик-укладчик, 4 разряд</w:t>
      </w:r>
    </w:p>
    <w:bookmarkEnd w:id="4460"/>
    <w:bookmarkStart w:name="z4467" w:id="4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581. Характеристика работ:</w:t>
      </w:r>
    </w:p>
    <w:bookmarkEnd w:id="4461"/>
    <w:bookmarkStart w:name="z4468" w:id="4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поддонов с одновременной сортировкой керамического кирпича и керамических камней по маркам, цвету и внешнему виду; </w:t>
      </w:r>
    </w:p>
    <w:bookmarkEnd w:id="4462"/>
    <w:bookmarkStart w:name="z4469" w:id="4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асбестоцементных труб с форматной скалки при помощи каретки; </w:t>
      </w:r>
    </w:p>
    <w:bookmarkEnd w:id="4463"/>
    <w:bookmarkStart w:name="z4470" w:id="4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сердечников в трубу и сцепление их с траверсой крана;</w:t>
      </w:r>
    </w:p>
    <w:bookmarkEnd w:id="4464"/>
    <w:bookmarkStart w:name="z4471" w:id="4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сопровождение транспортируемой электрокраном трубы и укладка ее для обкатки на конвейер; </w:t>
      </w:r>
    </w:p>
    <w:bookmarkEnd w:id="4465"/>
    <w:bookmarkStart w:name="z4472" w:id="4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выемка сердечников из трубы, установка трубы со скалкой на каландр, вальцовка трубы;</w:t>
      </w:r>
    </w:p>
    <w:bookmarkEnd w:id="4466"/>
    <w:bookmarkStart w:name="z4473" w:id="4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трубы со скалкой с каландра после вальцовки и укладка для обкатки на конвейер; </w:t>
      </w:r>
    </w:p>
    <w:bookmarkEnd w:id="4467"/>
    <w:bookmarkStart w:name="z4474" w:id="4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выемка форматной скалки; </w:t>
      </w:r>
    </w:p>
    <w:bookmarkEnd w:id="4468"/>
    <w:bookmarkStart w:name="z4475" w:id="4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технических сукон и сетчатых цилиндров, а также чистке и ремонте трубной машины.</w:t>
      </w:r>
    </w:p>
    <w:bookmarkEnd w:id="4469"/>
    <w:bookmarkStart w:name="z4476" w:id="4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582. Должен знать: </w:t>
      </w:r>
    </w:p>
    <w:bookmarkEnd w:id="4470"/>
    <w:bookmarkStart w:name="z4477" w:id="4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кареток для снятия труб; </w:t>
      </w:r>
    </w:p>
    <w:bookmarkEnd w:id="4471"/>
    <w:bookmarkStart w:name="z4478" w:id="4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каландра; </w:t>
      </w:r>
    </w:p>
    <w:bookmarkEnd w:id="4472"/>
    <w:bookmarkStart w:name="z4479" w:id="4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обеспечения сохранности сырых труб.</w:t>
      </w:r>
    </w:p>
    <w:bookmarkEnd w:id="4473"/>
    <w:bookmarkStart w:name="z4480" w:id="4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268. Оператор ускорительной установки, 5 разряд</w:t>
      </w:r>
    </w:p>
    <w:bookmarkEnd w:id="4474"/>
    <w:bookmarkStart w:name="z4481" w:id="4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583. Характеристика работ:</w:t>
      </w:r>
    </w:p>
    <w:bookmarkEnd w:id="4475"/>
    <w:bookmarkStart w:name="z4482" w:id="4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электронно-химического отверждения отделочного слоя асбестоцементных листов на ускорительной установке с пульта управления под руководством оператора более высокой квалификации;</w:t>
      </w:r>
    </w:p>
    <w:bookmarkEnd w:id="4476"/>
    <w:bookmarkStart w:name="z4483" w:id="4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вакуумной системы ускорителя к работе; </w:t>
      </w:r>
    </w:p>
    <w:bookmarkEnd w:id="4477"/>
    <w:bookmarkStart w:name="z4484" w:id="4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прохождения асбестоцементных листов; </w:t>
      </w:r>
    </w:p>
    <w:bookmarkEnd w:id="4478"/>
    <w:bookmarkStart w:name="z4485" w:id="4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смена выходного окна ускорителя и инжектора; </w:t>
      </w:r>
    </w:p>
    <w:bookmarkEnd w:id="4479"/>
    <w:bookmarkStart w:name="z4486" w:id="4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профилактическом ремонте ускорительной установки; </w:t>
      </w:r>
    </w:p>
    <w:bookmarkEnd w:id="4480"/>
    <w:bookmarkStart w:name="z4487" w:id="4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обслуживаемого оборудования.</w:t>
      </w:r>
    </w:p>
    <w:bookmarkEnd w:id="4481"/>
    <w:bookmarkStart w:name="z4488" w:id="4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584. Должен знать: </w:t>
      </w:r>
    </w:p>
    <w:bookmarkEnd w:id="4482"/>
    <w:bookmarkStart w:name="z4489" w:id="4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ускорительной установки; </w:t>
      </w:r>
    </w:p>
    <w:bookmarkEnd w:id="4483"/>
    <w:bookmarkStart w:name="z4490" w:id="4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электронно-химического отверждения отделочного слоя асбестоцементных листов на ускорительной установке; </w:t>
      </w:r>
    </w:p>
    <w:bookmarkEnd w:id="4484"/>
    <w:bookmarkStart w:name="z4491" w:id="4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смены выходного окна ускорителя и инжектора; </w:t>
      </w:r>
    </w:p>
    <w:bookmarkEnd w:id="4485"/>
    <w:bookmarkStart w:name="z4492" w:id="4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чистки и смазки обслуживаемого оборудования; </w:t>
      </w:r>
    </w:p>
    <w:bookmarkEnd w:id="4486"/>
    <w:bookmarkStart w:name="z4493" w:id="4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вакуумной системы ускорителя к работе; </w:t>
      </w:r>
    </w:p>
    <w:bookmarkEnd w:id="4487"/>
    <w:bookmarkStart w:name="z4494" w:id="4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контрольно-измерительных приборов; </w:t>
      </w:r>
    </w:p>
    <w:bookmarkEnd w:id="4488"/>
    <w:bookmarkStart w:name="z4495" w:id="4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неполадок в работе оборудования; </w:t>
      </w:r>
    </w:p>
    <w:bookmarkEnd w:id="4489"/>
    <w:bookmarkStart w:name="z4496" w:id="4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 готовую продукцию.</w:t>
      </w:r>
    </w:p>
    <w:bookmarkEnd w:id="4490"/>
    <w:bookmarkStart w:name="z4497" w:id="4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269. Оператор ускорительной установки, 6 разряд</w:t>
      </w:r>
    </w:p>
    <w:bookmarkEnd w:id="4491"/>
    <w:bookmarkStart w:name="z4498" w:id="4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585. Характеристика работ:</w:t>
      </w:r>
    </w:p>
    <w:bookmarkEnd w:id="4492"/>
    <w:bookmarkStart w:name="z4499" w:id="4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электронно-химического отверждения отделочного слоя асбестоцементных листов на ускорительной установке с пульта управления; </w:t>
      </w:r>
    </w:p>
    <w:bookmarkEnd w:id="4493"/>
    <w:bookmarkStart w:name="z4500" w:id="4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ускорителя на заданный режим работы; </w:t>
      </w:r>
    </w:p>
    <w:bookmarkEnd w:id="4494"/>
    <w:bookmarkStart w:name="z4501" w:id="4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рабочего вакуума в вакуумной системе ускорителя; </w:t>
      </w:r>
    </w:p>
    <w:bookmarkEnd w:id="4495"/>
    <w:bookmarkStart w:name="z4502" w:id="4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асбестоцементных листов по системе передаточных единиц под облучение; </w:t>
      </w:r>
    </w:p>
    <w:bookmarkEnd w:id="4496"/>
    <w:bookmarkStart w:name="z4503" w:id="4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состояния вакуумной системы; </w:t>
      </w:r>
    </w:p>
    <w:bookmarkEnd w:id="4497"/>
    <w:bookmarkStart w:name="z4504" w:id="4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остаточного вакуума по приборам; </w:t>
      </w:r>
    </w:p>
    <w:bookmarkEnd w:id="4498"/>
    <w:bookmarkStart w:name="z4505" w:id="4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работы ускорителя; </w:t>
      </w:r>
    </w:p>
    <w:bookmarkEnd w:id="4499"/>
    <w:bookmarkStart w:name="z4506" w:id="4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вакуумвходных и вакуумвыходных параметров;</w:t>
      </w:r>
    </w:p>
    <w:bookmarkEnd w:id="4500"/>
    <w:bookmarkStart w:name="z4507" w:id="4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профилактического ремонта ускорительной установки;</w:t>
      </w:r>
    </w:p>
    <w:bookmarkEnd w:id="4501"/>
    <w:bookmarkStart w:name="z4508" w:id="4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журнале работы ускорительной установки.</w:t>
      </w:r>
    </w:p>
    <w:bookmarkEnd w:id="4502"/>
    <w:bookmarkStart w:name="z4509" w:id="4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586. Должен знать: </w:t>
      </w:r>
    </w:p>
    <w:bookmarkEnd w:id="4503"/>
    <w:bookmarkStart w:name="z4510" w:id="4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ускорительной установки; </w:t>
      </w:r>
    </w:p>
    <w:bookmarkEnd w:id="4504"/>
    <w:bookmarkStart w:name="z4511" w:id="4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создания вакуума в ускорителе; </w:t>
      </w:r>
    </w:p>
    <w:bookmarkEnd w:id="4505"/>
    <w:bookmarkStart w:name="z4512" w:id="4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работы ускорительной установки; </w:t>
      </w:r>
    </w:p>
    <w:bookmarkEnd w:id="4506"/>
    <w:bookmarkStart w:name="z4513" w:id="4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и регистрации параметров работы ускорителя; </w:t>
      </w:r>
    </w:p>
    <w:bookmarkEnd w:id="4507"/>
    <w:bookmarkStart w:name="z4514" w:id="4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брака и способы его предупреждения; </w:t>
      </w:r>
    </w:p>
    <w:bookmarkEnd w:id="4508"/>
    <w:bookmarkStart w:name="z4515" w:id="4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применения контрольно-измерительных приборов.</w:t>
      </w:r>
    </w:p>
    <w:bookmarkEnd w:id="4509"/>
    <w:bookmarkStart w:name="z4516" w:id="4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270. Дробильщик, 2 разряд</w:t>
      </w:r>
    </w:p>
    <w:bookmarkEnd w:id="4510"/>
    <w:bookmarkStart w:name="z4517" w:id="4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587. Характеристика работ:</w:t>
      </w:r>
    </w:p>
    <w:bookmarkEnd w:id="4511"/>
    <w:bookmarkStart w:name="z4518" w:id="4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дробления и размола различных каменных и иных материалов вручную, на дробилках, дробильных агрегатах, дробильно-сортировочных установках различных систем с производительностью до 50 метров кубических в час;</w:t>
      </w:r>
    </w:p>
    <w:bookmarkEnd w:id="4512"/>
    <w:bookmarkStart w:name="z4519" w:id="4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на механических или ручных ситах каменных и иных пород;</w:t>
      </w:r>
    </w:p>
    <w:bookmarkEnd w:id="4513"/>
    <w:bookmarkStart w:name="z4520" w:id="4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материалов для дробления и просеивания, загрузка их в дробилки, дробильные агрегаты, дробильно-сортировочные установки с помощью транспортных устройств или вручную, укладка в штабели; </w:t>
      </w:r>
    </w:p>
    <w:bookmarkEnd w:id="4514"/>
    <w:bookmarkStart w:name="z4521" w:id="4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механизмов; </w:t>
      </w:r>
    </w:p>
    <w:bookmarkEnd w:id="4515"/>
    <w:bookmarkStart w:name="z4522" w:id="4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равномерной подачи материалов и воды с помощью автоматических регулирующих устройств, питателей, вентилей, задвижек;</w:t>
      </w:r>
    </w:p>
    <w:bookmarkEnd w:id="4516"/>
    <w:bookmarkStart w:name="z4523" w:id="4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дробильного агрегата (скорости, производительности, зазоров между рабочими органами дробилки) в зависимости от вида и величины материала;</w:t>
      </w:r>
    </w:p>
    <w:bookmarkEnd w:id="4517"/>
    <w:bookmarkStart w:name="z4524" w:id="4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качества, сортности дробимого материала;</w:t>
      </w:r>
    </w:p>
    <w:bookmarkEnd w:id="4518"/>
    <w:bookmarkStart w:name="z4525" w:id="4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накопительных бункеров; </w:t>
      </w:r>
    </w:p>
    <w:bookmarkEnd w:id="4519"/>
    <w:bookmarkStart w:name="z4526" w:id="4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сырья; </w:t>
      </w:r>
    </w:p>
    <w:bookmarkEnd w:id="4520"/>
    <w:bookmarkStart w:name="z4527" w:id="4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и устранение неполадок в работе оборудования; </w:t>
      </w:r>
    </w:p>
    <w:bookmarkEnd w:id="4521"/>
    <w:bookmarkStart w:name="z4528" w:id="4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смазка, чистка и участие в ремонте обслуживаемого оборудования.</w:t>
      </w:r>
    </w:p>
    <w:bookmarkEnd w:id="4522"/>
    <w:bookmarkStart w:name="z4529" w:id="4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588. Должен знать: </w:t>
      </w:r>
    </w:p>
    <w:bookmarkEnd w:id="4523"/>
    <w:bookmarkStart w:name="z4530" w:id="4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4524"/>
    <w:bookmarkStart w:name="z4531" w:id="4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и требования, предъявляемые к качеству дробимого материала; </w:t>
      </w:r>
    </w:p>
    <w:bookmarkEnd w:id="4525"/>
    <w:bookmarkStart w:name="z4532" w:id="4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пусковой аппаратурой, средствами автоматизации и сигнализации; </w:t>
      </w:r>
    </w:p>
    <w:bookmarkEnd w:id="4526"/>
    <w:bookmarkStart w:name="z4533" w:id="4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 дробильных установок материалами; </w:t>
      </w:r>
    </w:p>
    <w:bookmarkEnd w:id="4527"/>
    <w:bookmarkStart w:name="z4534" w:id="4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неисправностей и способы их устранения; </w:t>
      </w:r>
    </w:p>
    <w:bookmarkEnd w:id="4528"/>
    <w:bookmarkStart w:name="z4535" w:id="4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End w:id="4529"/>
    <w:bookmarkStart w:name="z4536" w:id="4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271. Дробильщик, 3 разряд</w:t>
      </w:r>
    </w:p>
    <w:bookmarkEnd w:id="4530"/>
    <w:bookmarkStart w:name="z4537" w:id="4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589. Характеристика работ:</w:t>
      </w:r>
    </w:p>
    <w:bookmarkEnd w:id="4531"/>
    <w:bookmarkStart w:name="z4538" w:id="4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или размол сырья на щековых, щечновалковых, молотковых и валково-зубчатых дробилках, а также вальцах и бегунах при одновременном обслуживании двух и более установок; </w:t>
      </w:r>
    </w:p>
    <w:bookmarkEnd w:id="4532"/>
    <w:bookmarkStart w:name="z4539" w:id="4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дробления сырья на дробилках, дробильных агрегатах, дробильно-сортировочных установках всех систем производительностью свыше 50 до 100 метров кубических в час, вальцах, дезинтеграторах; </w:t>
      </w:r>
    </w:p>
    <w:bookmarkEnd w:id="4533"/>
    <w:bookmarkStart w:name="z4540" w:id="4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оптимального режима работы оборудования; </w:t>
      </w:r>
    </w:p>
    <w:bookmarkEnd w:id="4534"/>
    <w:bookmarkStart w:name="z4541" w:id="4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равномерным питанием и крупностью поступающего и выходящего из дробилки материала, работой аспирационных устройств;</w:t>
      </w:r>
    </w:p>
    <w:bookmarkEnd w:id="4535"/>
    <w:bookmarkStart w:name="z4542" w:id="4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оборудования; </w:t>
      </w:r>
    </w:p>
    <w:bookmarkEnd w:id="4536"/>
    <w:bookmarkStart w:name="z4543" w:id="4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примесей.</w:t>
      </w:r>
    </w:p>
    <w:bookmarkEnd w:id="4537"/>
    <w:bookmarkStart w:name="z4544" w:id="4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590. Должен знать: </w:t>
      </w:r>
    </w:p>
    <w:bookmarkEnd w:id="4538"/>
    <w:bookmarkStart w:name="z4545" w:id="4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4539"/>
    <w:bookmarkStart w:name="z4546" w:id="4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свойства и назначение перерабатываемых материалов; </w:t>
      </w:r>
    </w:p>
    <w:bookmarkEnd w:id="4540"/>
    <w:bookmarkStart w:name="z4547" w:id="4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дробления или размола; </w:t>
      </w:r>
    </w:p>
    <w:bookmarkEnd w:id="4541"/>
    <w:bookmarkStart w:name="z4548" w:id="4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пуска и остановки оборудования.</w:t>
      </w:r>
    </w:p>
    <w:bookmarkEnd w:id="4542"/>
    <w:bookmarkStart w:name="z4549" w:id="4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272. Дробильщик, 4 разряд</w:t>
      </w:r>
    </w:p>
    <w:bookmarkEnd w:id="4543"/>
    <w:bookmarkStart w:name="z4550" w:id="4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591. Характеристика работ: </w:t>
      </w:r>
    </w:p>
    <w:bookmarkEnd w:id="4544"/>
    <w:bookmarkStart w:name="z4551" w:id="4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дробления каменных и иных материалов на дробилках, дробильных агрегатах, дробильно-сортировочных установках всех систем производительностью свыше 100 до 300 метров кубических в час;</w:t>
      </w:r>
    </w:p>
    <w:bookmarkEnd w:id="4545"/>
    <w:bookmarkStart w:name="z4552" w:id="4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бракованных бетонных и железобетонных изделий и конструкций на специальных дробильных агрегатах;</w:t>
      </w:r>
    </w:p>
    <w:bookmarkEnd w:id="4546"/>
    <w:bookmarkStart w:name="z4553" w:id="4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помол материалов (извести, песка, шлака, золы, гипса, цемента) на шаровых или струйных мельницах;</w:t>
      </w:r>
    </w:p>
    <w:bookmarkEnd w:id="4547"/>
    <w:bookmarkStart w:name="z4554" w:id="4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дробильных и помольных агрегатов в зависимости от вида материалов; </w:t>
      </w:r>
    </w:p>
    <w:bookmarkEnd w:id="4548"/>
    <w:bookmarkStart w:name="z4555" w:id="4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мелющих тел; </w:t>
      </w:r>
    </w:p>
    <w:bookmarkEnd w:id="4549"/>
    <w:bookmarkStart w:name="z4556" w:id="4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нормального режима работы сырьевых мельниц и всего вспомогательного оборудования; </w:t>
      </w:r>
    </w:p>
    <w:bookmarkEnd w:id="4550"/>
    <w:bookmarkStart w:name="z4557" w:id="4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питания мельниц, соблюдение установленных норм тонкости помола и заданной дозировки смеси;</w:t>
      </w:r>
    </w:p>
    <w:bookmarkEnd w:id="4551"/>
    <w:bookmarkStart w:name="z4558" w:id="4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всего оборудования;</w:t>
      </w:r>
    </w:p>
    <w:bookmarkEnd w:id="4552"/>
    <w:bookmarkStart w:name="z4559" w:id="4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контрольно-измерительной аппаратуры и устранение отклонений от нормального режима производства; </w:t>
      </w:r>
    </w:p>
    <w:bookmarkEnd w:id="4553"/>
    <w:bookmarkStart w:name="z4560" w:id="4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 и участие в ремонте обслуживаемого оборудования.</w:t>
      </w:r>
    </w:p>
    <w:bookmarkEnd w:id="4554"/>
    <w:bookmarkStart w:name="z4561" w:id="4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592. Должен знать: </w:t>
      </w:r>
    </w:p>
    <w:bookmarkEnd w:id="4555"/>
    <w:bookmarkStart w:name="z4562" w:id="4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технической эксплуатации обслуживаемого оборудования; </w:t>
      </w:r>
    </w:p>
    <w:bookmarkEnd w:id="4556"/>
    <w:bookmarkStart w:name="z4563" w:id="4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свойства и назначение материалов; </w:t>
      </w:r>
    </w:p>
    <w:bookmarkEnd w:id="4557"/>
    <w:bookmarkStart w:name="z4564" w:id="4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дробления или размола; </w:t>
      </w:r>
    </w:p>
    <w:bookmarkEnd w:id="4558"/>
    <w:bookmarkStart w:name="z4565" w:id="4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 и ремонта оборудования; </w:t>
      </w:r>
    </w:p>
    <w:bookmarkEnd w:id="4559"/>
    <w:bookmarkStart w:name="z4566" w:id="4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применения контрольно-измерительных приборов.</w:t>
      </w:r>
    </w:p>
    <w:bookmarkEnd w:id="4560"/>
    <w:bookmarkStart w:name="z4567" w:id="4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273. Дробильщик, 5 разряд</w:t>
      </w:r>
    </w:p>
    <w:bookmarkEnd w:id="4561"/>
    <w:bookmarkStart w:name="z4568" w:id="4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593. Характеристика работ:</w:t>
      </w:r>
    </w:p>
    <w:bookmarkEnd w:id="4562"/>
    <w:bookmarkStart w:name="z4569" w:id="4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дробления каменных и иных материалов на дробилках, дробильных агрегатах, дробильно-сортировочных установках различных систем с производительностью свыше 300 метров кубических в час;</w:t>
      </w:r>
    </w:p>
    <w:bookmarkEnd w:id="4563"/>
    <w:bookmarkStart w:name="z4570" w:id="4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работе оборудования и их устранение;</w:t>
      </w:r>
    </w:p>
    <w:bookmarkEnd w:id="4564"/>
    <w:bookmarkStart w:name="z4571" w:id="4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смазка, чистка обслуживаемого оборудования и участие в его ремонте.</w:t>
      </w:r>
    </w:p>
    <w:bookmarkEnd w:id="4565"/>
    <w:bookmarkStart w:name="z4572" w:id="4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594. Должен знать: </w:t>
      </w:r>
    </w:p>
    <w:bookmarkEnd w:id="4566"/>
    <w:bookmarkStart w:name="z4573" w:id="4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bookmarkEnd w:id="4567"/>
    <w:bookmarkStart w:name="z4574" w:id="4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пусковой аппаратурой, средствами автоматизации и сигнализации; </w:t>
      </w:r>
    </w:p>
    <w:bookmarkEnd w:id="4568"/>
    <w:bookmarkStart w:name="z4575" w:id="4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в работе оборудования и способы их устранения.</w:t>
      </w:r>
    </w:p>
    <w:bookmarkEnd w:id="4569"/>
    <w:bookmarkStart w:name="z4576" w:id="4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274. Фенольщик, 3 разряд</w:t>
      </w:r>
    </w:p>
    <w:bookmarkEnd w:id="4570"/>
    <w:bookmarkStart w:name="z4577" w:id="4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595. Характеристика работ:</w:t>
      </w:r>
    </w:p>
    <w:bookmarkEnd w:id="4571"/>
    <w:bookmarkStart w:name="z4578" w:id="4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фенолоспиртов и иных синтетических смол из железнодорожных цистерн; </w:t>
      </w:r>
    </w:p>
    <w:bookmarkEnd w:id="4572"/>
    <w:bookmarkStart w:name="z4579" w:id="4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и слив цистерн на складе; </w:t>
      </w:r>
    </w:p>
    <w:bookmarkEnd w:id="4573"/>
    <w:bookmarkStart w:name="z4580" w:id="4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кранами, насосами для перекачки продуктов;</w:t>
      </w:r>
    </w:p>
    <w:bookmarkEnd w:id="4574"/>
    <w:bookmarkStart w:name="z4581" w:id="4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заполнения и слива расходных емкостей, работы насосов, подачи связки; </w:t>
      </w:r>
    </w:p>
    <w:bookmarkEnd w:id="4575"/>
    <w:bookmarkStart w:name="z4582" w:id="4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контрольно-измерительной аппаратуры.</w:t>
      </w:r>
    </w:p>
    <w:bookmarkEnd w:id="4576"/>
    <w:bookmarkStart w:name="z4583" w:id="4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596. Должен знать: </w:t>
      </w:r>
    </w:p>
    <w:bookmarkEnd w:id="4577"/>
    <w:bookmarkStart w:name="z4584" w:id="4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заполнения и слива цистерн, хранения и подачи фенолоспиртов и иных смол в производство; </w:t>
      </w:r>
    </w:p>
    <w:bookmarkEnd w:id="4578"/>
    <w:bookmarkStart w:name="z4585" w:id="4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кранов, вентилей и арматуры; </w:t>
      </w:r>
    </w:p>
    <w:bookmarkEnd w:id="4579"/>
    <w:bookmarkStart w:name="z4586" w:id="4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предохранения кожи от действия фенолоспиртов и смол; </w:t>
      </w:r>
    </w:p>
    <w:bookmarkEnd w:id="4580"/>
    <w:bookmarkStart w:name="z4587" w:id="4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смолы.</w:t>
      </w:r>
    </w:p>
    <w:bookmarkEnd w:id="4581"/>
    <w:bookmarkStart w:name="z4588" w:id="4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275. Фенольщик, 4 разряд</w:t>
      </w:r>
    </w:p>
    <w:bookmarkEnd w:id="4582"/>
    <w:bookmarkStart w:name="z4589" w:id="4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597. Характеристика работ:</w:t>
      </w:r>
    </w:p>
    <w:bookmarkEnd w:id="4583"/>
    <w:bookmarkStart w:name="z4590" w:id="4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и нейтрализации связки по заданной рецептуре из фенолоспиртов, синтетических смол, эмульсола и иных компонентов; </w:t>
      </w:r>
    </w:p>
    <w:bookmarkEnd w:id="4584"/>
    <w:bookmarkStart w:name="z4591" w:id="4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пуск и остановка дозаторов, баков, мешалок и насосов;</w:t>
      </w:r>
    </w:p>
    <w:bookmarkEnd w:id="4585"/>
    <w:bookmarkStart w:name="z4592" w:id="4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чистка оборудования, трубопроводов, арматуры;</w:t>
      </w:r>
    </w:p>
    <w:bookmarkEnd w:id="4586"/>
    <w:bookmarkStart w:name="z4593" w:id="4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системы автоматизации, приборами и сигналами на щите управления; </w:t>
      </w:r>
    </w:p>
    <w:bookmarkEnd w:id="4587"/>
    <w:bookmarkStart w:name="z4594" w:id="4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переналадка системы автоматики;</w:t>
      </w:r>
    </w:p>
    <w:bookmarkEnd w:id="4588"/>
    <w:bookmarkStart w:name="z4595" w:id="4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ручного управления механизмами при неисправности автоматической системы.</w:t>
      </w:r>
    </w:p>
    <w:bookmarkEnd w:id="4589"/>
    <w:bookmarkStart w:name="z4596" w:id="4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598. Должен знать: </w:t>
      </w:r>
    </w:p>
    <w:bookmarkEnd w:id="4590"/>
    <w:bookmarkStart w:name="z4597" w:id="4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системы автоматизации, сигнализации, приборов, насосов, дозаторов, мешалок, баков, кранов, форсунок, щита управления; </w:t>
      </w:r>
    </w:p>
    <w:bookmarkEnd w:id="4591"/>
    <w:bookmarkStart w:name="z4598" w:id="4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переналадки, регулирования системы автоматики; </w:t>
      </w:r>
    </w:p>
    <w:bookmarkEnd w:id="4592"/>
    <w:bookmarkStart w:name="z4599" w:id="4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виды связок;</w:t>
      </w:r>
    </w:p>
    <w:bookmarkEnd w:id="4593"/>
    <w:bookmarkStart w:name="z4600" w:id="4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рецептуру приготовления связок; </w:t>
      </w:r>
    </w:p>
    <w:bookmarkEnd w:id="4594"/>
    <w:bookmarkStart w:name="z4601" w:id="4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связки и компонентов.</w:t>
      </w:r>
    </w:p>
    <w:bookmarkEnd w:id="4595"/>
    <w:bookmarkStart w:name="z4602" w:id="4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276. Насыпщик цемента, 3 разряд</w:t>
      </w:r>
    </w:p>
    <w:bookmarkEnd w:id="4596"/>
    <w:bookmarkStart w:name="z4603" w:id="4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599. Характеристика работ:</w:t>
      </w:r>
    </w:p>
    <w:bookmarkEnd w:id="4597"/>
    <w:bookmarkStart w:name="z4604" w:id="4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цемента в автоцементовозы; </w:t>
      </w:r>
    </w:p>
    <w:bookmarkEnd w:id="4598"/>
    <w:bookmarkStart w:name="z4605" w:id="4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автоцементовозов на погрузочную площадку; </w:t>
      </w:r>
    </w:p>
    <w:bookmarkEnd w:id="4599"/>
    <w:bookmarkStart w:name="z4606" w:id="4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насыпка цемента в мешки различной емкости с помощью механизмов или вручную; </w:t>
      </w:r>
    </w:p>
    <w:bookmarkEnd w:id="4600"/>
    <w:bookmarkStart w:name="z4607" w:id="4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аспирационных устройств; </w:t>
      </w:r>
    </w:p>
    <w:bookmarkEnd w:id="4601"/>
    <w:bookmarkStart w:name="z4608" w:id="4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равномерности поступления и заполнения цемента в автоцементовозы; </w:t>
      </w:r>
    </w:p>
    <w:bookmarkEnd w:id="4602"/>
    <w:bookmarkStart w:name="z4609" w:id="4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работы пневмосистемы, обеспечение герметизации; </w:t>
      </w:r>
    </w:p>
    <w:bookmarkEnd w:id="4603"/>
    <w:bookmarkStart w:name="z4610" w:id="4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обслуживаемого оборудования.</w:t>
      </w:r>
    </w:p>
    <w:bookmarkEnd w:id="4604"/>
    <w:bookmarkStart w:name="z4611" w:id="4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600. Должен знать: </w:t>
      </w:r>
    </w:p>
    <w:bookmarkEnd w:id="4605"/>
    <w:bookmarkStart w:name="z4612" w:id="4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4606"/>
    <w:bookmarkStart w:name="z4613" w:id="4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марку отгружаемого цемента, схему транспортировки цемента; </w:t>
      </w:r>
    </w:p>
    <w:bookmarkEnd w:id="4607"/>
    <w:bookmarkStart w:name="z4614" w:id="4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очистки запыленного воздуха; </w:t>
      </w:r>
    </w:p>
    <w:bookmarkEnd w:id="4608"/>
    <w:bookmarkStart w:name="z4615" w:id="4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неполадок в работе оборудования.</w:t>
      </w:r>
    </w:p>
    <w:bookmarkEnd w:id="4609"/>
    <w:bookmarkStart w:name="z4616" w:id="4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277. Насыпщик цемента, 4 разряд</w:t>
      </w:r>
    </w:p>
    <w:bookmarkEnd w:id="4610"/>
    <w:bookmarkStart w:name="z4617" w:id="4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601. Характеристика работ:</w:t>
      </w:r>
    </w:p>
    <w:bookmarkEnd w:id="4611"/>
    <w:bookmarkStart w:name="z4618" w:id="4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цемента в железнодорожные вагоны;</w:t>
      </w:r>
    </w:p>
    <w:bookmarkEnd w:id="4612"/>
    <w:bookmarkStart w:name="z4619" w:id="4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осмотр, очистка и подготовка вагонов к загрузке;</w:t>
      </w:r>
    </w:p>
    <w:bookmarkEnd w:id="4613"/>
    <w:bookmarkStart w:name="z4620" w:id="4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шлангов в вагоны; </w:t>
      </w:r>
    </w:p>
    <w:bookmarkEnd w:id="4614"/>
    <w:bookmarkStart w:name="z4621" w:id="4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равномерности поступления и заполнения вагонов цементом;</w:t>
      </w:r>
    </w:p>
    <w:bookmarkEnd w:id="4615"/>
    <w:bookmarkStart w:name="z4622" w:id="4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закрытие и открытие люков, дверных проемов цементовозов и вагонов;</w:t>
      </w:r>
    </w:p>
    <w:bookmarkEnd w:id="4616"/>
    <w:bookmarkStart w:name="z4623" w:id="4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транспортных средств; </w:t>
      </w:r>
    </w:p>
    <w:bookmarkEnd w:id="4617"/>
    <w:bookmarkStart w:name="z4624" w:id="4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герметизации оборудования и вагонов; </w:t>
      </w:r>
    </w:p>
    <w:bookmarkEnd w:id="4618"/>
    <w:bookmarkStart w:name="z4625" w:id="4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работы пневмосистемы; </w:t>
      </w:r>
    </w:p>
    <w:bookmarkEnd w:id="4619"/>
    <w:bookmarkStart w:name="z4626" w:id="4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устранение неисправностей обслуживаемого оборудования; </w:t>
      </w:r>
    </w:p>
    <w:bookmarkEnd w:id="4620"/>
    <w:bookmarkStart w:name="z4627" w:id="4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цемента в мешки на упаковочных машинах; </w:t>
      </w:r>
    </w:p>
    <w:bookmarkEnd w:id="4621"/>
    <w:bookmarkStart w:name="z4628" w:id="4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навешивание мешков на клапанные отверстия упаковочных машин;</w:t>
      </w:r>
    </w:p>
    <w:bookmarkEnd w:id="4622"/>
    <w:bookmarkStart w:name="z4629" w:id="4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заполнения мешков цементом и укладка их на транспортное средство; </w:t>
      </w:r>
    </w:p>
    <w:bookmarkEnd w:id="4623"/>
    <w:bookmarkStart w:name="z4630" w:id="4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и исправного состояния упаковочных машин, вспомогательного оборудования; </w:t>
      </w:r>
    </w:p>
    <w:bookmarkEnd w:id="4624"/>
    <w:bookmarkStart w:name="z4631" w:id="4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работы аспирационных установок; </w:t>
      </w:r>
    </w:p>
    <w:bookmarkEnd w:id="4625"/>
    <w:bookmarkStart w:name="z4632" w:id="4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контрольно-измерительных приборов и автоматики; </w:t>
      </w:r>
    </w:p>
    <w:bookmarkEnd w:id="4626"/>
    <w:bookmarkStart w:name="z4633" w:id="4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bookmarkEnd w:id="4627"/>
    <w:bookmarkStart w:name="z4634" w:id="4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602. Должен знать: </w:t>
      </w:r>
    </w:p>
    <w:bookmarkEnd w:id="4628"/>
    <w:bookmarkStart w:name="z4635" w:id="4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4629"/>
    <w:bookmarkStart w:name="z4636" w:id="4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техническому состоянию вагонов; </w:t>
      </w:r>
    </w:p>
    <w:bookmarkEnd w:id="4630"/>
    <w:bookmarkStart w:name="z4637" w:id="4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транспортировки цемента, марки отгружаемого цемента; </w:t>
      </w:r>
    </w:p>
    <w:bookmarkEnd w:id="4631"/>
    <w:bookmarkStart w:name="z4638" w:id="4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оборудования железнодорожных вагонов под погрузку цемента; </w:t>
      </w:r>
    </w:p>
    <w:bookmarkEnd w:id="4632"/>
    <w:bookmarkStart w:name="z4639" w:id="4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техническую характеристику и конструктивные особенности упаковочных машин, вспомогательного оборудования; </w:t>
      </w:r>
    </w:p>
    <w:bookmarkEnd w:id="4633"/>
    <w:bookmarkStart w:name="z4640" w:id="4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заполнения мешков цементом; </w:t>
      </w:r>
    </w:p>
    <w:bookmarkEnd w:id="4634"/>
    <w:bookmarkStart w:name="z4641" w:id="4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карты смазки обслуживаемого оборудования; </w:t>
      </w:r>
    </w:p>
    <w:bookmarkEnd w:id="4635"/>
    <w:bookmarkStart w:name="z4642" w:id="4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свойства смазочных материалов; </w:t>
      </w:r>
    </w:p>
    <w:bookmarkEnd w:id="4636"/>
    <w:bookmarkStart w:name="z4643" w:id="4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обслуживаемого оборудования.</w:t>
      </w:r>
    </w:p>
    <w:bookmarkEnd w:id="4637"/>
    <w:bookmarkStart w:name="z4644" w:id="4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278. Обшивщик цилиндров, 4 разряд</w:t>
      </w:r>
    </w:p>
    <w:bookmarkEnd w:id="4638"/>
    <w:bookmarkStart w:name="z4645" w:id="4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603. Характеристика работ:</w:t>
      </w:r>
    </w:p>
    <w:bookmarkEnd w:id="4639"/>
    <w:bookmarkStart w:name="z4646" w:id="4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отработанных сеток на цилиндрах формовочных машин; </w:t>
      </w:r>
    </w:p>
    <w:bookmarkEnd w:id="4640"/>
    <w:bookmarkStart w:name="z4647" w:id="4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 цилиндра верхнего и нижнего слоя металлической сетки;</w:t>
      </w:r>
    </w:p>
    <w:bookmarkEnd w:id="4641"/>
    <w:bookmarkStart w:name="z4648" w:id="4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отверстий цилиндра и его поверхности от асбестоцементной массы; </w:t>
      </w:r>
    </w:p>
    <w:bookmarkEnd w:id="4642"/>
    <w:bookmarkStart w:name="z4649" w:id="4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 паяльников и припоев; </w:t>
      </w:r>
    </w:p>
    <w:bookmarkEnd w:id="4643"/>
    <w:bookmarkStart w:name="z4650" w:id="4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натягивание на цилиндр новых сеток, сшивка или пайка сеток; </w:t>
      </w:r>
    </w:p>
    <w:bookmarkEnd w:id="4644"/>
    <w:bookmarkStart w:name="z4651" w:id="4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обшивка краев цилиндров и окраска; </w:t>
      </w:r>
    </w:p>
    <w:bookmarkEnd w:id="4645"/>
    <w:bookmarkStart w:name="z4652" w:id="4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сеток; </w:t>
      </w:r>
    </w:p>
    <w:bookmarkEnd w:id="4646"/>
    <w:bookmarkStart w:name="z4653" w:id="4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отработанного сукна защитных поясов для уплотнения цилиндра в ванне.</w:t>
      </w:r>
    </w:p>
    <w:bookmarkEnd w:id="4647"/>
    <w:bookmarkStart w:name="z4654" w:id="4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604. Должен знать: </w:t>
      </w:r>
    </w:p>
    <w:bookmarkEnd w:id="4648"/>
    <w:bookmarkStart w:name="z4655" w:id="4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обшивки цилиндров сеткой; </w:t>
      </w:r>
    </w:p>
    <w:bookmarkEnd w:id="4649"/>
    <w:bookmarkStart w:name="z4656" w:id="4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процесса пайки изделия;</w:t>
      </w:r>
    </w:p>
    <w:bookmarkEnd w:id="4650"/>
    <w:bookmarkStart w:name="z4657" w:id="4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изделию после пайки; </w:t>
      </w:r>
    </w:p>
    <w:bookmarkEnd w:id="4651"/>
    <w:bookmarkStart w:name="z4658" w:id="4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с кислотами и щелочами; </w:t>
      </w:r>
    </w:p>
    <w:bookmarkEnd w:id="4652"/>
    <w:bookmarkStart w:name="z4659" w:id="4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выполнения паяльных работ.</w:t>
      </w:r>
    </w:p>
    <w:bookmarkEnd w:id="4653"/>
    <w:bookmarkStart w:name="z4660" w:id="4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279. Чистильщик по очистке пылевых камер, 3 разряд</w:t>
      </w:r>
    </w:p>
    <w:bookmarkEnd w:id="4654"/>
    <w:bookmarkStart w:name="z4661" w:id="4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605. Характеристика работ:</w:t>
      </w:r>
    </w:p>
    <w:bookmarkEnd w:id="4655"/>
    <w:bookmarkStart w:name="z4662" w:id="4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пылевых камер вращающихся печей и цементных силосов от пыли при помощи выгрузочных механизмов и вручную; </w:t>
      </w:r>
    </w:p>
    <w:bookmarkEnd w:id="4656"/>
    <w:bookmarkStart w:name="z4663" w:id="4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проверка и очистка транспортного и пылеулавливающего оборудования; </w:t>
      </w:r>
    </w:p>
    <w:bookmarkEnd w:id="4657"/>
    <w:bookmarkStart w:name="z4664" w:id="4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герметизации оборудования; </w:t>
      </w:r>
    </w:p>
    <w:bookmarkEnd w:id="4658"/>
    <w:bookmarkStart w:name="z4665" w:id="4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смазки механизмов; </w:t>
      </w:r>
    </w:p>
    <w:bookmarkEnd w:id="4659"/>
    <w:bookmarkStart w:name="z4666" w:id="4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обслуживаемых механизмов.</w:t>
      </w:r>
    </w:p>
    <w:bookmarkEnd w:id="4660"/>
    <w:bookmarkStart w:name="z4667" w:id="4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606. Должен знать: </w:t>
      </w:r>
    </w:p>
    <w:bookmarkEnd w:id="4661"/>
    <w:bookmarkStart w:name="z4668" w:id="4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порядок, сроки и методы очистки пылевых камер; </w:t>
      </w:r>
    </w:p>
    <w:bookmarkEnd w:id="4662"/>
    <w:bookmarkStart w:name="z4669" w:id="4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устройство обслуживаемого оборудования; </w:t>
      </w:r>
    </w:p>
    <w:bookmarkEnd w:id="4663"/>
    <w:bookmarkStart w:name="z4670" w:id="4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улавливаемой пыли;</w:t>
      </w:r>
    </w:p>
    <w:bookmarkEnd w:id="4664"/>
    <w:bookmarkStart w:name="z4671" w:id="4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свойства смазочных материалов; </w:t>
      </w:r>
    </w:p>
    <w:bookmarkEnd w:id="4665"/>
    <w:bookmarkStart w:name="z4672" w:id="4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End w:id="4666"/>
    <w:bookmarkStart w:name="z4673" w:id="4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280. Выгрузчик шахтных печей, 4 разряд</w:t>
      </w:r>
    </w:p>
    <w:bookmarkEnd w:id="4667"/>
    <w:bookmarkStart w:name="z4674" w:id="4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607. Характеристика работ: </w:t>
      </w:r>
    </w:p>
    <w:bookmarkEnd w:id="4668"/>
    <w:bookmarkStart w:name="z4675" w:id="4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клинкера с помощью выгрузочных механизмов из шахтных печей;</w:t>
      </w:r>
    </w:p>
    <w:bookmarkEnd w:id="4669"/>
    <w:bookmarkStart w:name="z4676" w:id="4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выгрузочных и транспортных механизмов; </w:t>
      </w:r>
    </w:p>
    <w:bookmarkEnd w:id="4670"/>
    <w:bookmarkStart w:name="z4677" w:id="4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поступления и охлаждения клинкера; </w:t>
      </w:r>
    </w:p>
    <w:bookmarkEnd w:id="4671"/>
    <w:bookmarkStart w:name="z4678" w:id="4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выгрузочной решетки и остановка ее по указанию машиниста (обжигальщика) шахтных печей; </w:t>
      </w:r>
    </w:p>
    <w:bookmarkEnd w:id="4672"/>
    <w:bookmarkStart w:name="z4679" w:id="4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затворами и питателями; </w:t>
      </w:r>
    </w:p>
    <w:bookmarkEnd w:id="4673"/>
    <w:bookmarkStart w:name="z4680" w:id="4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равномерного поступления и размещения материала по транспортным механизмам; </w:t>
      </w:r>
    </w:p>
    <w:bookmarkEnd w:id="4674"/>
    <w:bookmarkStart w:name="z4681" w:id="4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обслуживаемого оборудования.</w:t>
      </w:r>
    </w:p>
    <w:bookmarkEnd w:id="4675"/>
    <w:bookmarkStart w:name="z4682" w:id="4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608. Должен знать: </w:t>
      </w:r>
    </w:p>
    <w:bookmarkEnd w:id="4676"/>
    <w:bookmarkStart w:name="z4683" w:id="4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выгрузочных и транспортных механизмов шахтных печей; </w:t>
      </w:r>
    </w:p>
    <w:bookmarkEnd w:id="4677"/>
    <w:bookmarkStart w:name="z4684" w:id="4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порядок выполнения операций по выгрузке и транспортировке клинкера; </w:t>
      </w:r>
    </w:p>
    <w:bookmarkEnd w:id="4678"/>
    <w:bookmarkStart w:name="z4685" w:id="4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звуковой и световой сигнализации и блокировки; </w:t>
      </w:r>
    </w:p>
    <w:bookmarkEnd w:id="4679"/>
    <w:bookmarkStart w:name="z4686" w:id="4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свойства смазочных материалов; </w:t>
      </w:r>
    </w:p>
    <w:bookmarkEnd w:id="4680"/>
    <w:bookmarkStart w:name="z4687" w:id="4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карты смазки обслуживаемого оборудования; </w:t>
      </w:r>
    </w:p>
    <w:bookmarkEnd w:id="4681"/>
    <w:bookmarkStart w:name="z4688" w:id="4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обслуживаемого оборудования.</w:t>
      </w:r>
    </w:p>
    <w:bookmarkEnd w:id="4682"/>
    <w:bookmarkStart w:name="z4689" w:id="4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281. Машинист сырьевых мельниц, 3 разряд</w:t>
      </w:r>
    </w:p>
    <w:bookmarkEnd w:id="4683"/>
    <w:bookmarkStart w:name="z4690" w:id="4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609. Характеристика работ:</w:t>
      </w:r>
    </w:p>
    <w:bookmarkEnd w:id="4684"/>
    <w:bookmarkStart w:name="z4691" w:id="4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помола сырья под руководством машиниста более высокой квалификации в сырьевых мельницах суммарной производительностью до 100 тонн в час - при работе на твердом сырье и сухом способе помола, до 200 тонн в час - при работе на мягком сырье, до 300 тонн в час - при работе на мельницах "Гидрофол" и "Аэрофол"; </w:t>
      </w:r>
    </w:p>
    <w:bookmarkEnd w:id="4685"/>
    <w:bookmarkStart w:name="z4692" w:id="4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регулировании питания мельниц;</w:t>
      </w:r>
    </w:p>
    <w:bookmarkEnd w:id="4686"/>
    <w:bookmarkStart w:name="z4693" w:id="4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технологических требований к качеству сырьевой муки или шлама;</w:t>
      </w:r>
    </w:p>
    <w:bookmarkEnd w:id="4687"/>
    <w:bookmarkStart w:name="z4694" w:id="4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питателей, дозаторов, транспортирующих и классифицирующих устройств, подтопок мельниц;</w:t>
      </w:r>
    </w:p>
    <w:bookmarkEnd w:id="4688"/>
    <w:bookmarkStart w:name="z4695" w:id="4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состояния корпуса, бронефутеровки и уплотнительных устройств мельниц, систем смазки и охлаждения подшипников; </w:t>
      </w:r>
    </w:p>
    <w:bookmarkEnd w:id="4689"/>
    <w:bookmarkStart w:name="z4696" w:id="4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догрузке и перегрузке мельниц; </w:t>
      </w:r>
    </w:p>
    <w:bookmarkEnd w:id="4690"/>
    <w:bookmarkStart w:name="z4697" w:id="4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сырьевых мельниц и комплектующего оборудования.</w:t>
      </w:r>
    </w:p>
    <w:bookmarkEnd w:id="4691"/>
    <w:bookmarkStart w:name="z4698" w:id="4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610. Должен знать: </w:t>
      </w:r>
    </w:p>
    <w:bookmarkEnd w:id="4692"/>
    <w:bookmarkStart w:name="z4699" w:id="4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устройство помольных агрегатов и вспомогательного оборудования; </w:t>
      </w:r>
    </w:p>
    <w:bookmarkEnd w:id="4693"/>
    <w:bookmarkStart w:name="z4700" w:id="4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факторы, влияющие на работу помольных агрегатов; </w:t>
      </w:r>
    </w:p>
    <w:bookmarkEnd w:id="4694"/>
    <w:bookmarkStart w:name="z4701" w:id="4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и качественные характеристики компонентов сырьевой муки и шлама; </w:t>
      </w:r>
    </w:p>
    <w:bookmarkEnd w:id="4695"/>
    <w:bookmarkStart w:name="z4702" w:id="4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сортировки мелющих тел;</w:t>
      </w:r>
    </w:p>
    <w:bookmarkEnd w:id="4696"/>
    <w:bookmarkStart w:name="z4703" w:id="4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контрольно-измерительных приборов, средств сигнализации, автоматики и блокировки;</w:t>
      </w:r>
    </w:p>
    <w:bookmarkEnd w:id="4697"/>
    <w:bookmarkStart w:name="z4704" w:id="4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устранение неисправностей в работе механизмов; </w:t>
      </w:r>
    </w:p>
    <w:bookmarkEnd w:id="4698"/>
    <w:bookmarkStart w:name="z4705" w:id="4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карты смазки, виды и сорта смазочных материалов.</w:t>
      </w:r>
    </w:p>
    <w:bookmarkEnd w:id="4699"/>
    <w:bookmarkStart w:name="z4706" w:id="47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282. Машинист сырьевых мельниц, 4 разряд</w:t>
      </w:r>
    </w:p>
    <w:bookmarkEnd w:id="4700"/>
    <w:bookmarkStart w:name="z4707" w:id="4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611. Характеристика работ:</w:t>
      </w:r>
    </w:p>
    <w:bookmarkEnd w:id="4701"/>
    <w:bookmarkStart w:name="z4708" w:id="4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помола сырья в сырьевых мельницах суммарной производительностью до 100 тонн в час - при работе на твердом сырье и сухом способе помола, до 200 тонн в час - при работе на мягком сырье, до 300 тонн в час - при работе на мельницах "Гидрофол" и "Аэрофол", а также ведение процесса помола сырья в сырьевых мельницах суммарной производительностью, соответственно, свыше: 100 тонн в час, 200 тонн в час, 300 тонн в час под руководством машиниста более высокой квалификации; </w:t>
      </w:r>
    </w:p>
    <w:bookmarkEnd w:id="4702"/>
    <w:bookmarkStart w:name="z4709" w:id="4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питания мельниц;</w:t>
      </w:r>
    </w:p>
    <w:bookmarkEnd w:id="4703"/>
    <w:bookmarkStart w:name="z4710" w:id="4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установленных технологических требований к качеству сырьевой смеси или шлама;</w:t>
      </w:r>
    </w:p>
    <w:bookmarkEnd w:id="4704"/>
    <w:bookmarkStart w:name="z4711" w:id="4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и скорости газового потока при одновременной сушке и помоле сырья; </w:t>
      </w:r>
    </w:p>
    <w:bookmarkEnd w:id="4705"/>
    <w:bookmarkStart w:name="z4712" w:id="4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оптимальной производительности мельниц, норм расхода электроэнергии, топлива, мелющих тел; </w:t>
      </w:r>
    </w:p>
    <w:bookmarkEnd w:id="4706"/>
    <w:bookmarkStart w:name="z4713" w:id="4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графика догрузки и перегрузки мельниц мелющими телами; </w:t>
      </w:r>
    </w:p>
    <w:bookmarkEnd w:id="4707"/>
    <w:bookmarkStart w:name="z4714" w:id="4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установленной технической документации;</w:t>
      </w:r>
    </w:p>
    <w:bookmarkEnd w:id="4708"/>
    <w:bookmarkStart w:name="z4715" w:id="4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по эксплуатации и обслуживанию помольных агрегатов и комплектующего оборудования.</w:t>
      </w:r>
    </w:p>
    <w:bookmarkEnd w:id="4709"/>
    <w:bookmarkStart w:name="z4716" w:id="4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612. Должен знать: </w:t>
      </w:r>
    </w:p>
    <w:bookmarkEnd w:id="4710"/>
    <w:bookmarkStart w:name="z4717" w:id="4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помольных агрегатов и вспомогательного оборудования; </w:t>
      </w:r>
    </w:p>
    <w:bookmarkEnd w:id="4711"/>
    <w:bookmarkStart w:name="z4718" w:id="4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регулирования режима работы обслуживаемого оборудования; </w:t>
      </w:r>
    </w:p>
    <w:bookmarkEnd w:id="4712"/>
    <w:bookmarkStart w:name="z4719" w:id="4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температуры и скорости движения газов; </w:t>
      </w:r>
    </w:p>
    <w:bookmarkEnd w:id="4713"/>
    <w:bookmarkStart w:name="z4720" w:id="4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режима сушки сырья при сухом способе; </w:t>
      </w:r>
    </w:p>
    <w:bookmarkEnd w:id="4714"/>
    <w:bookmarkStart w:name="z4721" w:id="4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факторы, влияющие на работу и производительность мельничных агрегатов; </w:t>
      </w:r>
    </w:p>
    <w:bookmarkEnd w:id="4715"/>
    <w:bookmarkStart w:name="z4722" w:id="4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интенсификации процесса помола сырья; </w:t>
      </w:r>
    </w:p>
    <w:bookmarkEnd w:id="4716"/>
    <w:bookmarkStart w:name="z4723" w:id="4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качественную характеристику компонентов сырьевой смеси и шлама; </w:t>
      </w:r>
    </w:p>
    <w:bookmarkEnd w:id="4717"/>
    <w:bookmarkStart w:name="z4724" w:id="4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контроля качества сырьевой смеси и шлама;</w:t>
      </w:r>
    </w:p>
    <w:bookmarkEnd w:id="4718"/>
    <w:bookmarkStart w:name="z4725" w:id="4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транспортировки сырьевой смеси и шлама; </w:t>
      </w:r>
    </w:p>
    <w:bookmarkEnd w:id="4719"/>
    <w:bookmarkStart w:name="z4726" w:id="4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догрузки и перегрузки мельниц мелющими телами; </w:t>
      </w:r>
    </w:p>
    <w:bookmarkEnd w:id="4720"/>
    <w:bookmarkStart w:name="z4727" w:id="4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контрольно-измерительных приборов, систем автоматического регулирования, сигнализации и блокировки.</w:t>
      </w:r>
    </w:p>
    <w:bookmarkEnd w:id="4721"/>
    <w:bookmarkStart w:name="z4728" w:id="4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613. При обслуживании сырьевых мельниц суммарной производительностью: </w:t>
      </w:r>
    </w:p>
    <w:bookmarkEnd w:id="4722"/>
    <w:bookmarkStart w:name="z4729" w:id="4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100 тонн в час - при работе на твердом сырье и сухом способе помола;</w:t>
      </w:r>
    </w:p>
    <w:bookmarkEnd w:id="4723"/>
    <w:bookmarkStart w:name="z4730" w:id="4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200 тонн в час - при работе на мягком сырье;</w:t>
      </w:r>
    </w:p>
    <w:bookmarkEnd w:id="4724"/>
    <w:bookmarkStart w:name="z4731" w:id="4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300 тонн в час - при работе на мельницах "Гидрофол" и "Аэрофол" - 5 разряд.</w:t>
      </w:r>
    </w:p>
    <w:bookmarkEnd w:id="4725"/>
    <w:bookmarkStart w:name="z4732" w:id="47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283. Сортировщик сырья и изделий из слюды, 2 разряд</w:t>
      </w:r>
    </w:p>
    <w:bookmarkEnd w:id="4726"/>
    <w:bookmarkStart w:name="z4733" w:id="4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614. Характеристика работ:</w:t>
      </w:r>
    </w:p>
    <w:bookmarkEnd w:id="4727"/>
    <w:bookmarkStart w:name="z4734" w:id="4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сырья, полуфабрикатов и полезных отходов слюды по размерам, толщине и назначению вручную и на механических установках;</w:t>
      </w:r>
    </w:p>
    <w:bookmarkEnd w:id="4728"/>
    <w:bookmarkStart w:name="z4735" w:id="4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полезных отходов от посторонних примесей вручную и на механических установках.</w:t>
      </w:r>
    </w:p>
    <w:bookmarkEnd w:id="4729"/>
    <w:bookmarkStart w:name="z4736" w:id="4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615. Должен знать:</w:t>
      </w:r>
    </w:p>
    <w:bookmarkEnd w:id="4730"/>
    <w:bookmarkStart w:name="z4737" w:id="4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сортировки промышленного сырца, полуфабрикатов и полезных отходов;</w:t>
      </w:r>
    </w:p>
    <w:bookmarkEnd w:id="4731"/>
    <w:bookmarkStart w:name="z4738" w:id="4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промышленному сырцу, слюдяным подборам и полезным отходам.</w:t>
      </w:r>
    </w:p>
    <w:bookmarkEnd w:id="4732"/>
    <w:bookmarkStart w:name="z4739" w:id="4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284. Сортировщик сырья и изделий из слюды, 3 разряд</w:t>
      </w:r>
    </w:p>
    <w:bookmarkEnd w:id="4733"/>
    <w:bookmarkStart w:name="z4740" w:id="4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616. Характеристика работ:</w:t>
      </w:r>
    </w:p>
    <w:bookmarkEnd w:id="4734"/>
    <w:bookmarkStart w:name="z4741" w:id="4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готовых изделий из слюды вручную, на полуавтоматах и на автоматах;</w:t>
      </w:r>
    </w:p>
    <w:bookmarkEnd w:id="4735"/>
    <w:bookmarkStart w:name="z4742" w:id="4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полуавтоматов и автоматов к работе;</w:t>
      </w:r>
    </w:p>
    <w:bookmarkEnd w:id="4736"/>
    <w:bookmarkStart w:name="z4743" w:id="4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наполненных кассет на автоматы.</w:t>
      </w:r>
    </w:p>
    <w:bookmarkEnd w:id="4737"/>
    <w:bookmarkStart w:name="z4744" w:id="4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617. Должен знать:</w:t>
      </w:r>
    </w:p>
    <w:bookmarkEnd w:id="4738"/>
    <w:bookmarkStart w:name="z4745" w:id="4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полуавтоматов и автоматов;</w:t>
      </w:r>
    </w:p>
    <w:bookmarkEnd w:id="4739"/>
    <w:bookmarkStart w:name="z4746" w:id="4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сортировки готовых изделий;</w:t>
      </w:r>
    </w:p>
    <w:bookmarkEnd w:id="4740"/>
    <w:bookmarkStart w:name="z4747" w:id="4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готовой продукции;</w:t>
      </w:r>
    </w:p>
    <w:bookmarkEnd w:id="4741"/>
    <w:bookmarkStart w:name="z4748" w:id="4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установки кассет на автомат.</w:t>
      </w:r>
    </w:p>
    <w:bookmarkEnd w:id="4742"/>
    <w:bookmarkStart w:name="z4749" w:id="4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285. Дозировщик сырья, 2 разряд</w:t>
      </w:r>
    </w:p>
    <w:bookmarkEnd w:id="4743"/>
    <w:bookmarkStart w:name="z4750" w:id="4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618. Характеристика работ:</w:t>
      </w:r>
    </w:p>
    <w:bookmarkEnd w:id="4744"/>
    <w:bookmarkStart w:name="z4751" w:id="4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сырья в болтушки суммарной производительностью до 15 метров кубических в час;</w:t>
      </w:r>
    </w:p>
    <w:bookmarkEnd w:id="4745"/>
    <w:bookmarkStart w:name="z4752" w:id="4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равномерной загрузки сырья по показаниям контрольно-измерительных приборов, поддержания необходимого уровня шлама;</w:t>
      </w:r>
    </w:p>
    <w:bookmarkEnd w:id="4746"/>
    <w:bookmarkStart w:name="z4753" w:id="4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установленного соотношения компонентов сырьевой смеси и качества шлама;</w:t>
      </w:r>
    </w:p>
    <w:bookmarkEnd w:id="4747"/>
    <w:bookmarkStart w:name="z4754" w:id="4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 болтушки воды требуемой температуры;</w:t>
      </w:r>
    </w:p>
    <w:bookmarkEnd w:id="4748"/>
    <w:bookmarkStart w:name="z4755" w:id="4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прохождения материала через приемные и выходные решетки; </w:t>
      </w:r>
    </w:p>
    <w:bookmarkEnd w:id="4749"/>
    <w:bookmarkStart w:name="z4756" w:id="4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подшипников, состояния смазочных устройств и смазки механизмов.</w:t>
      </w:r>
    </w:p>
    <w:bookmarkEnd w:id="4750"/>
    <w:bookmarkStart w:name="z4757" w:id="4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619. Должен знать: </w:t>
      </w:r>
    </w:p>
    <w:bookmarkEnd w:id="4751"/>
    <w:bookmarkStart w:name="z4758" w:id="4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обслуживаемых болтушек и вспомогательного оборудования; </w:t>
      </w:r>
    </w:p>
    <w:bookmarkEnd w:id="4752"/>
    <w:bookmarkStart w:name="z4759" w:id="4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соотношение компонентов смеси, подаваемой в болтушки; </w:t>
      </w:r>
    </w:p>
    <w:bookmarkEnd w:id="4753"/>
    <w:bookmarkStart w:name="z4760" w:id="4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равномерного дозирования сырья и воды;</w:t>
      </w:r>
    </w:p>
    <w:bookmarkEnd w:id="4754"/>
    <w:bookmarkStart w:name="z4761" w:id="4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приемы лабораторного контроля качества шлама;</w:t>
      </w:r>
    </w:p>
    <w:bookmarkEnd w:id="4755"/>
    <w:bookmarkStart w:name="z4762" w:id="4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контрольно-измерительных приборов, систем автоматического регулирования, сигнализации и блокировки; </w:t>
      </w:r>
    </w:p>
    <w:bookmarkEnd w:id="4756"/>
    <w:bookmarkStart w:name="z4763" w:id="4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карты смазки обслуживаемого оборудования, сорта и свойства смазочных материалов.</w:t>
      </w:r>
    </w:p>
    <w:bookmarkEnd w:id="4757"/>
    <w:bookmarkStart w:name="z4764" w:id="4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620. При дозировании сырья в болтушки суммарной производительностью свыше 15 метров кубических в час - 3 разряд.</w:t>
      </w:r>
    </w:p>
    <w:bookmarkEnd w:id="4758"/>
    <w:bookmarkStart w:name="z4765" w:id="4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286. Загрузчик-выгрузчик сырья, топлива и стеновых изделий, 2 разряд</w:t>
      </w:r>
    </w:p>
    <w:bookmarkEnd w:id="4759"/>
    <w:bookmarkStart w:name="z4766" w:id="4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621. Характеристика работ:</w:t>
      </w:r>
    </w:p>
    <w:bookmarkEnd w:id="4760"/>
    <w:bookmarkStart w:name="z4767" w:id="4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 и топлива во вращающиеся и шахтные печи при помощи тарельчатых и шлаковых питателей, элеваторов, транспортеров или скиповых подъемников; </w:t>
      </w:r>
    </w:p>
    <w:bookmarkEnd w:id="4761"/>
    <w:bookmarkStart w:name="z4768" w:id="4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топлива в топливные трубочки или шураппараты; </w:t>
      </w:r>
    </w:p>
    <w:bookmarkEnd w:id="4762"/>
    <w:bookmarkStart w:name="z4769" w:id="4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обслуживаемого оборудования; </w:t>
      </w:r>
    </w:p>
    <w:bookmarkEnd w:id="4763"/>
    <w:bookmarkStart w:name="z4770" w:id="4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с ленты транспортера посторонних предметов; </w:t>
      </w:r>
    </w:p>
    <w:bookmarkEnd w:id="4764"/>
    <w:bookmarkStart w:name="z4771" w:id="4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сгоранием топлива; </w:t>
      </w:r>
    </w:p>
    <w:bookmarkEnd w:id="4765"/>
    <w:bookmarkStart w:name="z4772" w:id="4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камня и угля в ковш скипового подъемника или на вагонетки; </w:t>
      </w:r>
    </w:p>
    <w:bookmarkEnd w:id="4766"/>
    <w:bookmarkStart w:name="z4773" w:id="4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сушильных агрегатов и камер пропаривания вагонетками с сухой гипсовой штукатуркой и перегородочными плитами при помощи толкателя или вручную и выгрузка их по установленному графику; </w:t>
      </w:r>
    </w:p>
    <w:bookmarkEnd w:id="4767"/>
    <w:bookmarkStart w:name="z4774" w:id="4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из вагонеток и самосвалов глины, мела, камня, песка, извести, угля и иных сыпучих материалов под руководством загрузчика-выгрузчика более высокой квалификации;</w:t>
      </w:r>
    </w:p>
    <w:bookmarkEnd w:id="4768"/>
    <w:bookmarkStart w:name="z4775" w:id="4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кузовов, сушильных агрегатов и камер пропаривания;</w:t>
      </w:r>
    </w:p>
    <w:bookmarkEnd w:id="4769"/>
    <w:bookmarkStart w:name="z4776" w:id="4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разбивка крупных кусков или смерзшегося сырья и проталкивание его через решетку с использованием рыхлителя мерзлых комков или вручную;</w:t>
      </w:r>
    </w:p>
    <w:bookmarkEnd w:id="4770"/>
    <w:bookmarkStart w:name="z4777" w:id="4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отвалов по заданному уровню;</w:t>
      </w:r>
    </w:p>
    <w:bookmarkEnd w:id="4771"/>
    <w:bookmarkStart w:name="z4778" w:id="4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вагонеток и перемещение их в пределах рабочей зоны;</w:t>
      </w:r>
    </w:p>
    <w:bookmarkEnd w:id="4772"/>
    <w:bookmarkStart w:name="z4779" w:id="4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просыпавшегося материала.</w:t>
      </w:r>
    </w:p>
    <w:bookmarkEnd w:id="4773"/>
    <w:bookmarkStart w:name="z4780" w:id="4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622. Должен знать: </w:t>
      </w:r>
    </w:p>
    <w:bookmarkEnd w:id="4774"/>
    <w:bookmarkStart w:name="z4781" w:id="4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bookmarkEnd w:id="4775"/>
    <w:bookmarkStart w:name="z4782" w:id="4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 и выгрузки печей, сушильных агрегатов и камер пропаривания; </w:t>
      </w:r>
    </w:p>
    <w:bookmarkEnd w:id="4776"/>
    <w:bookmarkStart w:name="z4783" w:id="4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топлива; </w:t>
      </w:r>
    </w:p>
    <w:bookmarkEnd w:id="4777"/>
    <w:bookmarkStart w:name="z4784" w:id="4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 топлива в топливные трубочки или шураппараты; </w:t>
      </w:r>
    </w:p>
    <w:bookmarkEnd w:id="4778"/>
    <w:bookmarkStart w:name="z4785" w:id="4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загрузки и выгрузки; </w:t>
      </w:r>
    </w:p>
    <w:bookmarkEnd w:id="4779"/>
    <w:bookmarkStart w:name="z4786" w:id="4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перемещения вагонеток.</w:t>
      </w:r>
    </w:p>
    <w:bookmarkEnd w:id="4780"/>
    <w:bookmarkStart w:name="z4787" w:id="47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287. Загрузчик-выгрузчик сырья, топлива и стеновых изделий, 3 разряд</w:t>
      </w:r>
    </w:p>
    <w:bookmarkEnd w:id="4781"/>
    <w:bookmarkStart w:name="z4788" w:id="4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623. Характеристика работ:</w:t>
      </w:r>
    </w:p>
    <w:bookmarkEnd w:id="4782"/>
    <w:bookmarkStart w:name="z4789" w:id="4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глины из бучильных ям;</w:t>
      </w:r>
    </w:p>
    <w:bookmarkEnd w:id="4783"/>
    <w:bookmarkStart w:name="z4790" w:id="4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глины, песка из карьеров, глинохранилищ, буртов в опрокидные вагонетки или тачки с удалением посторонних включений;</w:t>
      </w:r>
    </w:p>
    <w:bookmarkEnd w:id="4784"/>
    <w:bookmarkStart w:name="z4791" w:id="4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послойная загрузка глины в бучильные ямы с пересыпкой слоев песком или опилками и увлажнение водой; </w:t>
      </w:r>
    </w:p>
    <w:bookmarkEnd w:id="4785"/>
    <w:bookmarkStart w:name="z4792" w:id="4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пробивка в глине отверстий для увлажнения; </w:t>
      </w:r>
    </w:p>
    <w:bookmarkEnd w:id="4786"/>
    <w:bookmarkStart w:name="z4793" w:id="4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кирпича и камней в туннельные печи при помощи механического толкателя и перемещение вагонеток по туннельной печи;</w:t>
      </w:r>
    </w:p>
    <w:bookmarkEnd w:id="4787"/>
    <w:bookmarkStart w:name="z4794" w:id="4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открывание и закрывание загрузочного и выгрузочного затворов печи и бучильных ям; </w:t>
      </w:r>
    </w:p>
    <w:bookmarkEnd w:id="4788"/>
    <w:bookmarkStart w:name="z4795" w:id="4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сушильных агрегатов и камер пропаривания вагонетками с кирпичом и черепицей при помощи толкателя или вручную и их выгрузка по установленному графику; </w:t>
      </w:r>
    </w:p>
    <w:bookmarkEnd w:id="4789"/>
    <w:bookmarkStart w:name="z4796" w:id="4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из опрокидных вагонеток и самосвалов глины, мела, камня, песка, извести, пустой породы и иных сыпучих материалов на решетку бункера, на склад или в отвал; </w:t>
      </w:r>
    </w:p>
    <w:bookmarkEnd w:id="4790"/>
    <w:bookmarkStart w:name="z4797" w:id="4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обслуживаемого оборудования; </w:t>
      </w:r>
    </w:p>
    <w:bookmarkEnd w:id="4791"/>
    <w:bookmarkStart w:name="z4798" w:id="4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 перекладка катальных листов; </w:t>
      </w:r>
    </w:p>
    <w:bookmarkEnd w:id="4792"/>
    <w:bookmarkStart w:name="z4799" w:id="4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передвижка и рихтовка узкоколейных путей в пределах рабочей зоны;</w:t>
      </w:r>
    </w:p>
    <w:bookmarkEnd w:id="4793"/>
    <w:bookmarkStart w:name="z4800" w:id="4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установленных сигналов.</w:t>
      </w:r>
    </w:p>
    <w:bookmarkEnd w:id="4794"/>
    <w:bookmarkStart w:name="z4801" w:id="4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624. Должен знать: </w:t>
      </w:r>
    </w:p>
    <w:bookmarkEnd w:id="4795"/>
    <w:bookmarkStart w:name="z4802" w:id="4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4796"/>
    <w:bookmarkStart w:name="z4803" w:id="4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глине; </w:t>
      </w:r>
    </w:p>
    <w:bookmarkEnd w:id="4797"/>
    <w:bookmarkStart w:name="z4804" w:id="4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 и выгрузки глины; </w:t>
      </w:r>
    </w:p>
    <w:bookmarkEnd w:id="4798"/>
    <w:bookmarkStart w:name="z4805" w:id="4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загрузки ящичного подавателя и бункера; </w:t>
      </w:r>
    </w:p>
    <w:bookmarkEnd w:id="4799"/>
    <w:bookmarkStart w:name="z4806" w:id="4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сырца; </w:t>
      </w:r>
    </w:p>
    <w:bookmarkEnd w:id="4800"/>
    <w:bookmarkStart w:name="z4807" w:id="4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укладки, перекладки катальных листов, передвижки и рихтовки узкоколейных путей; </w:t>
      </w:r>
    </w:p>
    <w:bookmarkEnd w:id="4801"/>
    <w:bookmarkStart w:name="z4808" w:id="4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принятую систему сигнализации.</w:t>
      </w:r>
    </w:p>
    <w:bookmarkEnd w:id="4802"/>
    <w:bookmarkStart w:name="z4809" w:id="48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288. Шихтовар, 3 разряд</w:t>
      </w:r>
    </w:p>
    <w:bookmarkEnd w:id="4803"/>
    <w:bookmarkStart w:name="z4810" w:id="4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625. Характеристика работ:</w:t>
      </w:r>
    </w:p>
    <w:bookmarkEnd w:id="4804"/>
    <w:bookmarkStart w:name="z4811" w:id="4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расплава при производстве минеральной ваты в ванных печах под руководством шихтовара более высокой квалификации;</w:t>
      </w:r>
    </w:p>
    <w:bookmarkEnd w:id="4805"/>
    <w:bookmarkStart w:name="z4812" w:id="4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копром для пробивки шлаковой корки и сливом шлака из ковша; </w:t>
      </w:r>
    </w:p>
    <w:bookmarkEnd w:id="4806"/>
    <w:bookmarkStart w:name="z4813" w:id="4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чистка лотка для слива;</w:t>
      </w:r>
    </w:p>
    <w:bookmarkEnd w:id="4807"/>
    <w:bookmarkStart w:name="z4814" w:id="4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пробивка, заделка леток, отверстий, люков;</w:t>
      </w:r>
    </w:p>
    <w:bookmarkEnd w:id="4808"/>
    <w:bookmarkStart w:name="z4815" w:id="4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материалов и уборка отходов.</w:t>
      </w:r>
    </w:p>
    <w:bookmarkEnd w:id="4809"/>
    <w:bookmarkStart w:name="z4816" w:id="4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626. Должен знать: </w:t>
      </w:r>
    </w:p>
    <w:bookmarkEnd w:id="4810"/>
    <w:bookmarkStart w:name="z4817" w:id="4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печи, копра и ковша; </w:t>
      </w:r>
    </w:p>
    <w:bookmarkEnd w:id="4811"/>
    <w:bookmarkStart w:name="z4818" w:id="4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управления ковшом и копром; </w:t>
      </w:r>
    </w:p>
    <w:bookmarkEnd w:id="4812"/>
    <w:bookmarkStart w:name="z4819" w:id="4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к работе лотков и леток, пробивки и заделки отверстий. </w:t>
      </w:r>
    </w:p>
    <w:bookmarkEnd w:id="4813"/>
    <w:bookmarkStart w:name="z4820" w:id="48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289. Шихтовар, 4 разряд</w:t>
      </w:r>
    </w:p>
    <w:bookmarkEnd w:id="4814"/>
    <w:bookmarkStart w:name="z4821" w:id="4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627. Характеристика работ:</w:t>
      </w:r>
    </w:p>
    <w:bookmarkEnd w:id="4815"/>
    <w:bookmarkStart w:name="z4822" w:id="4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расплава в ванных и иных печах при производстве минеральной ваты из огненно-жидких шлаков и минерального сырья;</w:t>
      </w:r>
    </w:p>
    <w:bookmarkEnd w:id="4816"/>
    <w:bookmarkStart w:name="z4823" w:id="4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шлака в печь из шлаковых ковшей;</w:t>
      </w:r>
    </w:p>
    <w:bookmarkEnd w:id="4817"/>
    <w:bookmarkStart w:name="z4824" w:id="4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загрузкой минерального сырья; </w:t>
      </w:r>
    </w:p>
    <w:bookmarkEnd w:id="4818"/>
    <w:bookmarkStart w:name="z4825" w:id="4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стабильного состава расплава и его температуры;</w:t>
      </w:r>
    </w:p>
    <w:bookmarkEnd w:id="4819"/>
    <w:bookmarkStart w:name="z4826" w:id="4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печей, копильников, фидеров, регенераторов, рекуператоров, вентиляторов, дымовоздушных клапанов, форсунок, горелок;</w:t>
      </w:r>
    </w:p>
    <w:bookmarkEnd w:id="4820"/>
    <w:bookmarkStart w:name="z4827" w:id="4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приборов, охлаждением печей и фидеров, уровнем расплава, его равномерным поступлением на узел волокнообразования, температурой и вязкостью расплава, дутьем, состоянием печи;</w:t>
      </w:r>
    </w:p>
    <w:bookmarkEnd w:id="4821"/>
    <w:bookmarkStart w:name="z4828" w:id="4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печи.</w:t>
      </w:r>
    </w:p>
    <w:bookmarkEnd w:id="4822"/>
    <w:bookmarkStart w:name="z4829" w:id="4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628. Должен знать: </w:t>
      </w:r>
    </w:p>
    <w:bookmarkEnd w:id="4823"/>
    <w:bookmarkStart w:name="z4830" w:id="4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4824"/>
    <w:bookmarkStart w:name="z4831" w:id="4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контрольно-измерительными приборами; </w:t>
      </w:r>
    </w:p>
    <w:bookmarkEnd w:id="4825"/>
    <w:bookmarkStart w:name="z4832" w:id="4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расплава, шлака, добавок, топлива и требования, предъявляемые к ним; </w:t>
      </w:r>
    </w:p>
    <w:bookmarkEnd w:id="4826"/>
    <w:bookmarkStart w:name="z4833" w:id="4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качества расплава; </w:t>
      </w:r>
    </w:p>
    <w:bookmarkEnd w:id="4827"/>
    <w:bookmarkStart w:name="z4834" w:id="4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добавок; </w:t>
      </w:r>
    </w:p>
    <w:bookmarkEnd w:id="4828"/>
    <w:bookmarkStart w:name="z4835" w:id="4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 и блокировки; </w:t>
      </w:r>
    </w:p>
    <w:bookmarkEnd w:id="4829"/>
    <w:bookmarkStart w:name="z4836" w:id="4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газового хозяйства. </w:t>
      </w:r>
    </w:p>
    <w:bookmarkEnd w:id="4830"/>
    <w:bookmarkStart w:name="z4837" w:id="48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290. Шихтовар, 5 разряд</w:t>
      </w:r>
    </w:p>
    <w:bookmarkEnd w:id="4831"/>
    <w:bookmarkStart w:name="z4838" w:id="4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629. Характеристика работ:</w:t>
      </w:r>
    </w:p>
    <w:bookmarkEnd w:id="4832"/>
    <w:bookmarkStart w:name="z4839" w:id="4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расплава в ванных и иных печах при производстве минеральной ваты из минерального сырья, отходов производства цемента и иных строительных материалов;</w:t>
      </w:r>
    </w:p>
    <w:bookmarkEnd w:id="4833"/>
    <w:bookmarkStart w:name="z4840" w:id="4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процессом варки, регулирование температуры при варке и выработке минеральной ваты по приборам автоматического регулирования;</w:t>
      </w:r>
    </w:p>
    <w:bookmarkEnd w:id="4834"/>
    <w:bookmarkStart w:name="z4841" w:id="4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стабильного режима питания печи шихтой; </w:t>
      </w:r>
    </w:p>
    <w:bookmarkEnd w:id="4835"/>
    <w:bookmarkStart w:name="z4842" w:id="4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приборов, охлаждением печей и фидеров, уровнем расплава, его равномерным поступлением на узел волокнообразования, температурой и вязкостью расплава, обдувом;</w:t>
      </w:r>
    </w:p>
    <w:bookmarkEnd w:id="4836"/>
    <w:bookmarkStart w:name="z4843" w:id="4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систематический контроль состояния ванной печи;</w:t>
      </w:r>
    </w:p>
    <w:bookmarkEnd w:id="4837"/>
    <w:bookmarkStart w:name="z4844" w:id="4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горячем и холодном ремонте печи;</w:t>
      </w:r>
    </w:p>
    <w:bookmarkEnd w:id="4838"/>
    <w:bookmarkStart w:name="z4845" w:id="4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показателей работы печи;</w:t>
      </w:r>
    </w:p>
    <w:bookmarkEnd w:id="4839"/>
    <w:bookmarkStart w:name="z4846" w:id="4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газораспределительных установок, узлов перекидки пламени при работе на жидком топливе.</w:t>
      </w:r>
    </w:p>
    <w:bookmarkEnd w:id="4840"/>
    <w:bookmarkStart w:name="z4847" w:id="4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630. Должен знать: </w:t>
      </w:r>
    </w:p>
    <w:bookmarkEnd w:id="4841"/>
    <w:bookmarkStart w:name="z4848" w:id="4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ванных печей различных конструкций и порядок их эксплуатации;</w:t>
      </w:r>
    </w:p>
    <w:bookmarkEnd w:id="4842"/>
    <w:bookmarkStart w:name="z4849" w:id="4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 шихты в печь; </w:t>
      </w:r>
    </w:p>
    <w:bookmarkEnd w:id="4843"/>
    <w:bookmarkStart w:name="z4850" w:id="4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применяемой шихты и свойства ее компонентов; </w:t>
      </w:r>
    </w:p>
    <w:bookmarkEnd w:id="4844"/>
    <w:bookmarkStart w:name="z4851" w:id="4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расплава, топлива и предъявляемые к ним требования; </w:t>
      </w:r>
    </w:p>
    <w:bookmarkEnd w:id="4845"/>
    <w:bookmarkStart w:name="z4852" w:id="4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качества расплава;</w:t>
      </w:r>
    </w:p>
    <w:bookmarkEnd w:id="4846"/>
    <w:bookmarkStart w:name="z4853" w:id="4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контрольно-измерительными приборами;</w:t>
      </w:r>
    </w:p>
    <w:bookmarkEnd w:id="4847"/>
    <w:bookmarkStart w:name="z4854" w:id="4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сигнализации и блокировки;</w:t>
      </w:r>
    </w:p>
    <w:bookmarkEnd w:id="4848"/>
    <w:bookmarkStart w:name="z4855" w:id="4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эксплуатации. </w:t>
      </w:r>
    </w:p>
    <w:bookmarkEnd w:id="4849"/>
    <w:bookmarkStart w:name="z4856" w:id="48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291. Шихтовщик, 3 разряд</w:t>
      </w:r>
    </w:p>
    <w:bookmarkEnd w:id="4850"/>
    <w:bookmarkStart w:name="z4857" w:id="4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631. Характеристика работ:</w:t>
      </w:r>
    </w:p>
    <w:bookmarkEnd w:id="4851"/>
    <w:bookmarkStart w:name="z4858" w:id="4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дозировка рабочей шихты для обжига (вспучивания) перлита, вермикулита, доломита и иных материалов под руководством шихтовщика более высокой квалификации;</w:t>
      </w:r>
    </w:p>
    <w:bookmarkEnd w:id="4852"/>
    <w:bookmarkStart w:name="z4859" w:id="4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шихты в печи в соответствии с графиком работы и процессом обжига;</w:t>
      </w:r>
    </w:p>
    <w:bookmarkEnd w:id="4853"/>
    <w:bookmarkStart w:name="z4860" w:id="4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механизмами загрузки; </w:t>
      </w:r>
    </w:p>
    <w:bookmarkEnd w:id="4854"/>
    <w:bookmarkStart w:name="z4861" w:id="4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шихты для производства кирпича; </w:t>
      </w:r>
    </w:p>
    <w:bookmarkEnd w:id="4855"/>
    <w:bookmarkStart w:name="z4862" w:id="4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шибера ящичного подавателя; </w:t>
      </w:r>
    </w:p>
    <w:bookmarkEnd w:id="4856"/>
    <w:bookmarkStart w:name="z4863" w:id="4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компонентов на весовом дозаторе; </w:t>
      </w:r>
    </w:p>
    <w:bookmarkEnd w:id="4857"/>
    <w:bookmarkStart w:name="z4864" w:id="4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разгрузкой глины и иных материалов: выгорающих и отощающих добавок в ящичный подаватель или бункер;</w:t>
      </w:r>
    </w:p>
    <w:bookmarkEnd w:id="4858"/>
    <w:bookmarkStart w:name="z4865" w:id="4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вагонеток от налипшей глины и посыпка опилками, песком, шамотом;</w:t>
      </w:r>
    </w:p>
    <w:bookmarkEnd w:id="4859"/>
    <w:bookmarkStart w:name="z4866" w:id="4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ящичного подавателя; </w:t>
      </w:r>
    </w:p>
    <w:bookmarkEnd w:id="4860"/>
    <w:bookmarkStart w:name="z4867" w:id="4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разбивание крупных комьев глины и пропускание их через решетку;</w:t>
      </w:r>
    </w:p>
    <w:bookmarkEnd w:id="4861"/>
    <w:bookmarkStart w:name="z4868" w:id="4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из глины посторонних предметов; </w:t>
      </w:r>
    </w:p>
    <w:bookmarkEnd w:id="4862"/>
    <w:bookmarkStart w:name="z4869" w:id="4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поступлением в отсеки подавателя глины, выгорающих и отощающих добавок; </w:t>
      </w:r>
    </w:p>
    <w:bookmarkEnd w:id="4863"/>
    <w:bookmarkStart w:name="z4870" w:id="4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транспортеров; </w:t>
      </w:r>
    </w:p>
    <w:bookmarkEnd w:id="4864"/>
    <w:bookmarkStart w:name="z4871" w:id="4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шихтовка различных видов глины; </w:t>
      </w:r>
    </w:p>
    <w:bookmarkEnd w:id="4865"/>
    <w:bookmarkStart w:name="z4872" w:id="4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равномерности поступления материалов.</w:t>
      </w:r>
    </w:p>
    <w:bookmarkEnd w:id="4866"/>
    <w:bookmarkStart w:name="z4873" w:id="4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632. Должен знать: </w:t>
      </w:r>
    </w:p>
    <w:bookmarkEnd w:id="4867"/>
    <w:bookmarkStart w:name="z4874" w:id="4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печей, дозаторов, транспортеров, скипов, контрольно-измерительной и пусковой аппаратуры и иных механизмов;</w:t>
      </w:r>
    </w:p>
    <w:bookmarkEnd w:id="4868"/>
    <w:bookmarkStart w:name="z4875" w:id="4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состава шихты на качество продукции;</w:t>
      </w:r>
    </w:p>
    <w:bookmarkEnd w:id="4869"/>
    <w:bookmarkStart w:name="z4876" w:id="4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составления шихты;</w:t>
      </w:r>
    </w:p>
    <w:bookmarkEnd w:id="4870"/>
    <w:bookmarkStart w:name="z4877" w:id="4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компонентов; </w:t>
      </w:r>
    </w:p>
    <w:bookmarkEnd w:id="4871"/>
    <w:bookmarkStart w:name="z4878" w:id="4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шихты;</w:t>
      </w:r>
    </w:p>
    <w:bookmarkEnd w:id="4872"/>
    <w:bookmarkStart w:name="z4879" w:id="4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шихтовой смеси.</w:t>
      </w:r>
    </w:p>
    <w:bookmarkEnd w:id="4873"/>
    <w:bookmarkStart w:name="z4880" w:id="48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292. Шихтовщик, 4 разряд</w:t>
      </w:r>
    </w:p>
    <w:bookmarkEnd w:id="4874"/>
    <w:bookmarkStart w:name="z4881" w:id="4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633. Характеристика работ:</w:t>
      </w:r>
    </w:p>
    <w:bookmarkEnd w:id="4875"/>
    <w:bookmarkStart w:name="z4882" w:id="4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дозировка рабочей шихты (колош) в производстве минеральной ваты и изделий из нее для вагранок и ванных печей;</w:t>
      </w:r>
    </w:p>
    <w:bookmarkEnd w:id="4876"/>
    <w:bookmarkStart w:name="z4883" w:id="4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шихты в вагранки, печи в соответствии с графиком и технологическим процессом;</w:t>
      </w:r>
    </w:p>
    <w:bookmarkEnd w:id="4877"/>
    <w:bookmarkStart w:name="z4884" w:id="4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загрузочными устройствами;</w:t>
      </w:r>
    </w:p>
    <w:bookmarkEnd w:id="4878"/>
    <w:bookmarkStart w:name="z4885" w:id="4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сходом колош и уровнем шихты в вагранке, печи;</w:t>
      </w:r>
    </w:p>
    <w:bookmarkEnd w:id="4879"/>
    <w:bookmarkStart w:name="z4886" w:id="4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механизмов.</w:t>
      </w:r>
    </w:p>
    <w:bookmarkEnd w:id="4880"/>
    <w:bookmarkStart w:name="z4887" w:id="4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634. Должен знать: </w:t>
      </w:r>
    </w:p>
    <w:bookmarkEnd w:id="4881"/>
    <w:bookmarkStart w:name="z4888" w:id="4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вагранок, печей и другого оборудования; </w:t>
      </w:r>
    </w:p>
    <w:bookmarkEnd w:id="4882"/>
    <w:bookmarkStart w:name="z4889" w:id="4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контрольно-измерительной и пусковой аппаратурой;</w:t>
      </w:r>
    </w:p>
    <w:bookmarkEnd w:id="4883"/>
    <w:bookmarkStart w:name="z4890" w:id="4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порядок регулирования технологического процесса;</w:t>
      </w:r>
    </w:p>
    <w:bookmarkEnd w:id="4884"/>
    <w:bookmarkStart w:name="z4891" w:id="4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сырья и топлива;</w:t>
      </w:r>
    </w:p>
    <w:bookmarkEnd w:id="4885"/>
    <w:bookmarkStart w:name="z4892" w:id="4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плавления шихты;</w:t>
      </w:r>
    </w:p>
    <w:bookmarkEnd w:id="4886"/>
    <w:bookmarkStart w:name="z4893" w:id="4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компонентов для шихты;</w:t>
      </w:r>
    </w:p>
    <w:bookmarkEnd w:id="4887"/>
    <w:bookmarkStart w:name="z4894" w:id="4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продукции и способы его предупреждения;</w:t>
      </w:r>
    </w:p>
    <w:bookmarkEnd w:id="4888"/>
    <w:bookmarkStart w:name="z4895" w:id="4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оборудования.</w:t>
      </w:r>
    </w:p>
    <w:bookmarkEnd w:id="4889"/>
    <w:bookmarkStart w:name="z4896" w:id="48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293. Чистильщик по очистке шламовых бассейнов и болтушек, 3 разряд</w:t>
      </w:r>
    </w:p>
    <w:bookmarkEnd w:id="4890"/>
    <w:bookmarkStart w:name="z4897" w:id="4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635. Характеристика работ:</w:t>
      </w:r>
    </w:p>
    <w:bookmarkEnd w:id="4891"/>
    <w:bookmarkStart w:name="z4898" w:id="4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шламовых бассейнов и болтушек от осадков шлама и примесей с помощью машин и механизмов;</w:t>
      </w:r>
    </w:p>
    <w:bookmarkEnd w:id="4892"/>
    <w:bookmarkStart w:name="z4899" w:id="4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разжижение и транспортирование осадков; </w:t>
      </w:r>
    </w:p>
    <w:bookmarkEnd w:id="4893"/>
    <w:bookmarkStart w:name="z4900" w:id="4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вертикальных поверхностей бассейнов и болтушек; </w:t>
      </w:r>
    </w:p>
    <w:bookmarkEnd w:id="4894"/>
    <w:bookmarkStart w:name="z4901" w:id="4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подъемных и транспортных устройств и приспособлений.</w:t>
      </w:r>
    </w:p>
    <w:bookmarkEnd w:id="4895"/>
    <w:bookmarkStart w:name="z4902" w:id="4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636. Должен знать: </w:t>
      </w:r>
    </w:p>
    <w:bookmarkEnd w:id="4896"/>
    <w:bookmarkStart w:name="z4903" w:id="4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подъемных и транспортных механизмов; </w:t>
      </w:r>
    </w:p>
    <w:bookmarkEnd w:id="4897"/>
    <w:bookmarkStart w:name="z4904" w:id="4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очистки шламовых бассейнов и болтушек; </w:t>
      </w:r>
    </w:p>
    <w:bookmarkEnd w:id="4898"/>
    <w:bookmarkStart w:name="z4905" w:id="4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подъемных и транспортных механизмов; </w:t>
      </w:r>
    </w:p>
    <w:bookmarkEnd w:id="4899"/>
    <w:bookmarkStart w:name="z4906" w:id="4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 свойства смазочных материалов.</w:t>
      </w:r>
    </w:p>
    <w:bookmarkEnd w:id="4900"/>
    <w:bookmarkStart w:name="z4907" w:id="49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294. Шламовщик, 3 разряд</w:t>
      </w:r>
    </w:p>
    <w:bookmarkEnd w:id="4901"/>
    <w:bookmarkStart w:name="z4908" w:id="4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637. Характеристика работ:</w:t>
      </w:r>
    </w:p>
    <w:bookmarkEnd w:id="4902"/>
    <w:bookmarkStart w:name="z4909" w:id="4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сырьевой смесью вращающихся печей суммарной производительностью до 35 тонн в час;</w:t>
      </w:r>
    </w:p>
    <w:bookmarkEnd w:id="4903"/>
    <w:bookmarkStart w:name="z4910" w:id="4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заполнения контрольных бачков и тарировочных бункеров сырьевой смесью; </w:t>
      </w:r>
    </w:p>
    <w:bookmarkEnd w:id="4904"/>
    <w:bookmarkStart w:name="z4911" w:id="4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и исправного состояния весовых дозаторов, шламовых питателей и транспортирующих механизмов; </w:t>
      </w:r>
    </w:p>
    <w:bookmarkEnd w:id="4905"/>
    <w:bookmarkStart w:name="z4912" w:id="4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герметичности оборудования; </w:t>
      </w:r>
    </w:p>
    <w:bookmarkEnd w:id="4906"/>
    <w:bookmarkStart w:name="z4913" w:id="4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обслуживаемого оборудования.</w:t>
      </w:r>
    </w:p>
    <w:bookmarkEnd w:id="4907"/>
    <w:bookmarkStart w:name="z4914" w:id="4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638. Должен знать: </w:t>
      </w:r>
    </w:p>
    <w:bookmarkEnd w:id="4908"/>
    <w:bookmarkStart w:name="z4915" w:id="4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шламовых питателей, весовых дозаторов и вспомогательного оборудования; </w:t>
      </w:r>
    </w:p>
    <w:bookmarkEnd w:id="4909"/>
    <w:bookmarkStart w:name="z4916" w:id="4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подачи сырьевой смеси в печь; </w:t>
      </w:r>
    </w:p>
    <w:bookmarkEnd w:id="4910"/>
    <w:bookmarkStart w:name="z4917" w:id="4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качественную характеристику сырьевой смеси и схему ее подачи;</w:t>
      </w:r>
    </w:p>
    <w:bookmarkEnd w:id="4911"/>
    <w:bookmarkStart w:name="z4918" w:id="4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контрольно-измерительных приборов, систем сигнализации и блокировки;</w:t>
      </w:r>
    </w:p>
    <w:bookmarkEnd w:id="4912"/>
    <w:bookmarkStart w:name="z4919" w:id="4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питательных устройств;</w:t>
      </w:r>
    </w:p>
    <w:bookmarkEnd w:id="4913"/>
    <w:bookmarkStart w:name="z4920" w:id="4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карты смазки обслуживаемого оборудования, сорта и свойства смазочных материалов.</w:t>
      </w:r>
    </w:p>
    <w:bookmarkEnd w:id="4914"/>
    <w:bookmarkStart w:name="z4921" w:id="49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295. Шламовщик, 4 разряд</w:t>
      </w:r>
    </w:p>
    <w:bookmarkEnd w:id="4915"/>
    <w:bookmarkStart w:name="z4922" w:id="4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639. Характеристика работ:</w:t>
      </w:r>
    </w:p>
    <w:bookmarkEnd w:id="4916"/>
    <w:bookmarkStart w:name="z4923" w:id="4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сырьевой смесью вращающихся печей суммарной производительностью свыше 35 тонн в час;</w:t>
      </w:r>
    </w:p>
    <w:bookmarkEnd w:id="4917"/>
    <w:bookmarkStart w:name="z4924" w:id="4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шлама в концентраторах;</w:t>
      </w:r>
    </w:p>
    <w:bookmarkEnd w:id="4918"/>
    <w:bookmarkStart w:name="z4925" w:id="4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концентраторов шлама и питательных устройств сырьевой смесью;</w:t>
      </w:r>
    </w:p>
    <w:bookmarkEnd w:id="4919"/>
    <w:bookmarkStart w:name="z4926" w:id="4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теплотехнического и технологического режимов работы концентраторов шлама;</w:t>
      </w:r>
    </w:p>
    <w:bookmarkEnd w:id="4920"/>
    <w:bookmarkStart w:name="z4927" w:id="4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и исправного состояния обслуживаемого оборудования;</w:t>
      </w:r>
    </w:p>
    <w:bookmarkEnd w:id="4921"/>
    <w:bookmarkStart w:name="z4928" w:id="4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оборудования.</w:t>
      </w:r>
    </w:p>
    <w:bookmarkEnd w:id="4922"/>
    <w:bookmarkStart w:name="z4929" w:id="4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640. Должен знать: </w:t>
      </w:r>
    </w:p>
    <w:bookmarkEnd w:id="4923"/>
    <w:bookmarkStart w:name="z4930" w:id="4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конструктивные особенности обслуживаемого оборудования; </w:t>
      </w:r>
    </w:p>
    <w:bookmarkEnd w:id="4924"/>
    <w:bookmarkStart w:name="z4931" w:id="4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режима сушки шлама в концентраторах; </w:t>
      </w:r>
    </w:p>
    <w:bookmarkEnd w:id="4925"/>
    <w:bookmarkStart w:name="z4932" w:id="4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химический состав сырьевой смеси; </w:t>
      </w:r>
    </w:p>
    <w:bookmarkEnd w:id="4926"/>
    <w:bookmarkStart w:name="z4933" w:id="4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обслуживаемого оборудования; </w:t>
      </w:r>
    </w:p>
    <w:bookmarkEnd w:id="4927"/>
    <w:bookmarkStart w:name="z4934" w:id="4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контрольно-измерительных приборов и систем автоматического регулирования подачи сырьевой смеси и сушки шлама;</w:t>
      </w:r>
    </w:p>
    <w:bookmarkEnd w:id="4928"/>
    <w:bookmarkStart w:name="z4935" w:id="4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карты смазки обслуживаемого оборудования, сорта и свойства смазочных материалов.</w:t>
      </w:r>
    </w:p>
    <w:bookmarkEnd w:id="4929"/>
    <w:bookmarkStart w:name="z4936" w:id="49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296. Дозировщик-смесительщик на шнеках, 2 разряд</w:t>
      </w:r>
    </w:p>
    <w:bookmarkEnd w:id="4930"/>
    <w:bookmarkStart w:name="z4937" w:id="4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641. Характеристика работ:</w:t>
      </w:r>
    </w:p>
    <w:bookmarkEnd w:id="4931"/>
    <w:bookmarkStart w:name="z4938" w:id="4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дозирования и перемешивания сырьевой смеси в смесительных шнеках суммарной производительностью до 85 тонн в час; </w:t>
      </w:r>
    </w:p>
    <w:bookmarkEnd w:id="4932"/>
    <w:bookmarkStart w:name="z4939" w:id="4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поступления сырьевой смеси из бункеров в смесительные шнеки;</w:t>
      </w:r>
    </w:p>
    <w:bookmarkEnd w:id="4933"/>
    <w:bookmarkStart w:name="z4940" w:id="4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дозирования и перемешивания сырьевой смеси; </w:t>
      </w:r>
    </w:p>
    <w:bookmarkEnd w:id="4934"/>
    <w:bookmarkStart w:name="z4941" w:id="4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работы и техническое обслуживание механизмов дозирования, перемешивания и транспортировки сырьевых компонентов; </w:t>
      </w:r>
    </w:p>
    <w:bookmarkEnd w:id="4935"/>
    <w:bookmarkStart w:name="z4942" w:id="4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обслуживаемого оборудования.</w:t>
      </w:r>
    </w:p>
    <w:bookmarkEnd w:id="4936"/>
    <w:bookmarkStart w:name="z4943" w:id="4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642. Должен знать: </w:t>
      </w:r>
    </w:p>
    <w:bookmarkEnd w:id="4937"/>
    <w:bookmarkStart w:name="z4944" w:id="4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4938"/>
    <w:bookmarkStart w:name="z4945" w:id="4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характеристику сырья; </w:t>
      </w:r>
    </w:p>
    <w:bookmarkEnd w:id="4939"/>
    <w:bookmarkStart w:name="z4946" w:id="4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требования к сырьевой смеси; </w:t>
      </w:r>
    </w:p>
    <w:bookmarkEnd w:id="4940"/>
    <w:bookmarkStart w:name="z4947" w:id="4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механизмов; </w:t>
      </w:r>
    </w:p>
    <w:bookmarkEnd w:id="4941"/>
    <w:bookmarkStart w:name="z4948" w:id="4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сорта смазочных материалов; </w:t>
      </w:r>
    </w:p>
    <w:bookmarkEnd w:id="4942"/>
    <w:bookmarkStart w:name="z4949" w:id="4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карты смазки обслуживаемого оборудования.</w:t>
      </w:r>
    </w:p>
    <w:bookmarkEnd w:id="4943"/>
    <w:bookmarkStart w:name="z4950" w:id="4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643. При дозировании и перемешивании сырьевой смеси в смесительных шнеках суммарной производительностью свыше 85 тонн в час – 3 разряд.</w:t>
      </w:r>
    </w:p>
    <w:bookmarkEnd w:id="4944"/>
    <w:bookmarkStart w:name="z4951" w:id="49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297. Выставщик, 4 разряд</w:t>
      </w:r>
    </w:p>
    <w:bookmarkEnd w:id="4945"/>
    <w:bookmarkStart w:name="z4952" w:id="4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644. Характеристика работ:</w:t>
      </w:r>
    </w:p>
    <w:bookmarkEnd w:id="4946"/>
    <w:bookmarkStart w:name="z4953" w:id="4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обожженных изделий: кирпича, керамических блоков, черепицы, дренажных труб с верхних рядов в камере печи и выполнение иных работ под руководством выставщика более высокой квалификации.</w:t>
      </w:r>
    </w:p>
    <w:bookmarkEnd w:id="4947"/>
    <w:bookmarkStart w:name="z4954" w:id="4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645. Должен знать: </w:t>
      </w:r>
    </w:p>
    <w:bookmarkEnd w:id="4948"/>
    <w:bookmarkStart w:name="z4955" w:id="4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снятия и демонтажа изделий; </w:t>
      </w:r>
    </w:p>
    <w:bookmarkEnd w:id="4949"/>
    <w:bookmarkStart w:name="z4956" w:id="4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продукции.</w:t>
      </w:r>
    </w:p>
    <w:bookmarkEnd w:id="4950"/>
    <w:bookmarkStart w:name="z4957" w:id="49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298. Выставщик, 5 разряд</w:t>
      </w:r>
    </w:p>
    <w:bookmarkEnd w:id="4951"/>
    <w:bookmarkStart w:name="z4958" w:id="4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646. Характеристика работ:</w:t>
      </w:r>
    </w:p>
    <w:bookmarkEnd w:id="4952"/>
    <w:bookmarkStart w:name="z4959" w:id="4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 верхних и нижних рядов в камере печи обожженных изделий: кирпича, керамических блоков, черепицы, дренажных труб;</w:t>
      </w:r>
    </w:p>
    <w:bookmarkEnd w:id="4953"/>
    <w:bookmarkStart w:name="z4960" w:id="4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изделий на транспортные средства;</w:t>
      </w:r>
    </w:p>
    <w:bookmarkEnd w:id="4954"/>
    <w:bookmarkStart w:name="z4961" w:id="4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брака по внешнему виду;</w:t>
      </w:r>
    </w:p>
    <w:bookmarkEnd w:id="4955"/>
    <w:bookmarkStart w:name="z4962" w:id="4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изделий на выставочные площадки, разбраковка и укладка их; </w:t>
      </w:r>
    </w:p>
    <w:bookmarkEnd w:id="4956"/>
    <w:bookmarkStart w:name="z4963" w:id="4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перестановка катальных полос, листов, узкоколейных путей, поворотных кругов; </w:t>
      </w:r>
    </w:p>
    <w:bookmarkEnd w:id="4957"/>
    <w:bookmarkStart w:name="z4964" w:id="4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поддонов под погрузку изделий; </w:t>
      </w:r>
    </w:p>
    <w:bookmarkEnd w:id="4958"/>
    <w:bookmarkStart w:name="z4965" w:id="4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тележек, вагонеток и тачек.</w:t>
      </w:r>
    </w:p>
    <w:bookmarkEnd w:id="4959"/>
    <w:bookmarkStart w:name="z4966" w:id="4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647. Должен знать: </w:t>
      </w:r>
    </w:p>
    <w:bookmarkEnd w:id="4960"/>
    <w:bookmarkStart w:name="z4967" w:id="4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транспортных средств;</w:t>
      </w:r>
    </w:p>
    <w:bookmarkEnd w:id="4961"/>
    <w:bookmarkStart w:name="z4968" w:id="4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брака изделий при обжиге; </w:t>
      </w:r>
    </w:p>
    <w:bookmarkEnd w:id="4962"/>
    <w:bookmarkStart w:name="z4969" w:id="4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рассортировки изделий по сортам и маркам; </w:t>
      </w:r>
    </w:p>
    <w:bookmarkEnd w:id="4963"/>
    <w:bookmarkStart w:name="z4970" w:id="4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изделиям; </w:t>
      </w:r>
    </w:p>
    <w:bookmarkEnd w:id="4964"/>
    <w:bookmarkStart w:name="z4971" w:id="4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укладки изделий на транспортные средства. </w:t>
      </w:r>
    </w:p>
    <w:bookmarkEnd w:id="4965"/>
    <w:bookmarkStart w:name="z4972" w:id="49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299. Транспортерщик горячего клинкера, 3 разряд</w:t>
      </w:r>
    </w:p>
    <w:bookmarkEnd w:id="4966"/>
    <w:bookmarkStart w:name="z4973" w:id="4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648. Характеристика работ:</w:t>
      </w:r>
    </w:p>
    <w:bookmarkEnd w:id="4967"/>
    <w:bookmarkStart w:name="z4974" w:id="4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транспортеров горячего клинкера суммарной производительностью до 70 тонн в час; </w:t>
      </w:r>
    </w:p>
    <w:bookmarkEnd w:id="4968"/>
    <w:bookmarkStart w:name="z4975" w:id="4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равномерной загрузки и транспортировки клинкера;</w:t>
      </w:r>
    </w:p>
    <w:bookmarkEnd w:id="4969"/>
    <w:bookmarkStart w:name="z4976" w:id="4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и исправного состояния клинкерных транспортеров; </w:t>
      </w:r>
    </w:p>
    <w:bookmarkEnd w:id="4970"/>
    <w:bookmarkStart w:name="z4977" w:id="4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приводного механизма и роликов; </w:t>
      </w:r>
    </w:p>
    <w:bookmarkEnd w:id="4971"/>
    <w:bookmarkStart w:name="z4978" w:id="4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просыпи; </w:t>
      </w:r>
    </w:p>
    <w:bookmarkEnd w:id="4972"/>
    <w:bookmarkStart w:name="z4979" w:id="4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обслуживаемого оборудования.</w:t>
      </w:r>
    </w:p>
    <w:bookmarkEnd w:id="4973"/>
    <w:bookmarkStart w:name="z4980" w:id="4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649. Должен знать: </w:t>
      </w:r>
    </w:p>
    <w:bookmarkEnd w:id="4974"/>
    <w:bookmarkStart w:name="z4981" w:id="4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клинкерных транспортеров; </w:t>
      </w:r>
    </w:p>
    <w:bookmarkEnd w:id="4975"/>
    <w:bookmarkStart w:name="z4982" w:id="4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транспортируемого материала; </w:t>
      </w:r>
    </w:p>
    <w:bookmarkEnd w:id="4976"/>
    <w:bookmarkStart w:name="z4983" w:id="4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 и блокировки; </w:t>
      </w:r>
    </w:p>
    <w:bookmarkEnd w:id="4977"/>
    <w:bookmarkStart w:name="z4984" w:id="4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карты смазки механизмов, сорта и свойства смазочных материалов.</w:t>
      </w:r>
    </w:p>
    <w:bookmarkEnd w:id="4978"/>
    <w:bookmarkStart w:name="z4985" w:id="4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650. При обслуживании транспортеров суммарной производительностью свыше 70 тонн в час - 4 разряд.</w:t>
      </w:r>
    </w:p>
    <w:bookmarkEnd w:id="4979"/>
    <w:bookmarkStart w:name="z4986" w:id="49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300. Машинист экструизионного пресса, 5 разряд</w:t>
      </w:r>
    </w:p>
    <w:bookmarkEnd w:id="4980"/>
    <w:bookmarkStart w:name="z4987" w:id="4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651. Характеристика работ:</w:t>
      </w:r>
    </w:p>
    <w:bookmarkEnd w:id="4981"/>
    <w:bookmarkStart w:name="z4988" w:id="4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формования непрерывной ленты асбестоцементных панелей на экструзионном прессе под руководством машиниста более высокой квалификации; </w:t>
      </w:r>
    </w:p>
    <w:bookmarkEnd w:id="4982"/>
    <w:bookmarkStart w:name="z4989" w:id="4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нарезка непрерывной ленты на панели заданной длины; </w:t>
      </w:r>
    </w:p>
    <w:bookmarkEnd w:id="4983"/>
    <w:bookmarkStart w:name="z4990" w:id="4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свежесформованных панелей правильным устройством;</w:t>
      </w:r>
    </w:p>
    <w:bookmarkEnd w:id="4984"/>
    <w:bookmarkStart w:name="z4991" w:id="4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панелей в приемные поддоны; </w:t>
      </w:r>
    </w:p>
    <w:bookmarkEnd w:id="4985"/>
    <w:bookmarkStart w:name="z4992" w:id="4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 в автоматическом режиме;</w:t>
      </w:r>
    </w:p>
    <w:bookmarkEnd w:id="4986"/>
    <w:bookmarkStart w:name="z4993" w:id="4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подготовке экструзионного пресса к формованию; </w:t>
      </w:r>
    </w:p>
    <w:bookmarkEnd w:id="4987"/>
    <w:bookmarkStart w:name="z4994" w:id="4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смазка, участие в ремонте оборудования.</w:t>
      </w:r>
    </w:p>
    <w:bookmarkEnd w:id="4988"/>
    <w:bookmarkStart w:name="z4995" w:id="4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652. Должен знать: </w:t>
      </w:r>
    </w:p>
    <w:bookmarkEnd w:id="4989"/>
    <w:bookmarkStart w:name="z4996" w:id="4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пресса, приемной установки; </w:t>
      </w:r>
    </w:p>
    <w:bookmarkEnd w:id="4990"/>
    <w:bookmarkStart w:name="z4997" w:id="4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асбестоцементных панелей на экструзионном прессе; </w:t>
      </w:r>
    </w:p>
    <w:bookmarkEnd w:id="4991"/>
    <w:bookmarkStart w:name="z4998" w:id="4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асбестоцементных панелей; </w:t>
      </w:r>
    </w:p>
    <w:bookmarkEnd w:id="4992"/>
    <w:bookmarkStart w:name="z4999" w:id="4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шихты; </w:t>
      </w:r>
    </w:p>
    <w:bookmarkEnd w:id="4993"/>
    <w:bookmarkStart w:name="z5000" w:id="4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свойства, сорта и марки асбеста, цемента и метилцеллюлозы; </w:t>
      </w:r>
    </w:p>
    <w:bookmarkEnd w:id="4994"/>
    <w:bookmarkStart w:name="z5001" w:id="4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распушки асбеста; </w:t>
      </w:r>
    </w:p>
    <w:bookmarkEnd w:id="4995"/>
    <w:bookmarkStart w:name="z5002" w:id="4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признаки брака; </w:t>
      </w:r>
    </w:p>
    <w:bookmarkEnd w:id="4996"/>
    <w:bookmarkStart w:name="z5003" w:id="4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приемы выполнения операций по пуску и остановке экструзионного пресса; </w:t>
      </w:r>
    </w:p>
    <w:bookmarkEnd w:id="4997"/>
    <w:bookmarkStart w:name="z5004" w:id="4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чистки пресса от пластифицированной асбестоцементной массы;</w:t>
      </w:r>
    </w:p>
    <w:bookmarkEnd w:id="4998"/>
    <w:bookmarkStart w:name="z5005" w:id="4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(технические условия) на вырабатываемую продукцию.</w:t>
      </w:r>
    </w:p>
    <w:bookmarkEnd w:id="4999"/>
    <w:bookmarkStart w:name="z5006" w:id="50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301. Машинист экструизионного пресса, 6 разряд</w:t>
      </w:r>
    </w:p>
    <w:bookmarkEnd w:id="5000"/>
    <w:bookmarkStart w:name="z5007" w:id="5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653. Характеристика работ:</w:t>
      </w:r>
    </w:p>
    <w:bookmarkEnd w:id="5001"/>
    <w:bookmarkStart w:name="z5008" w:id="5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формования непрерывной ленты асбестоцементных панелей на экструзионном прессе; </w:t>
      </w:r>
    </w:p>
    <w:bookmarkEnd w:id="5002"/>
    <w:bookmarkStart w:name="z5009" w:id="5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экструзионного пресса к работе; </w:t>
      </w:r>
    </w:p>
    <w:bookmarkEnd w:id="5003"/>
    <w:bookmarkStart w:name="z5010" w:id="5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режимов работы рабочих агрегатов узла формования панелей, смесителя и системы охлаждения; </w:t>
      </w:r>
    </w:p>
    <w:bookmarkEnd w:id="5004"/>
    <w:bookmarkStart w:name="z5011" w:id="5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выхода массы из мундштука; </w:t>
      </w:r>
    </w:p>
    <w:bookmarkEnd w:id="5005"/>
    <w:bookmarkStart w:name="z5012" w:id="5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панелей; </w:t>
      </w:r>
    </w:p>
    <w:bookmarkEnd w:id="5006"/>
    <w:bookmarkStart w:name="z5013" w:id="5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обслуживаемых механизмов; </w:t>
      </w:r>
    </w:p>
    <w:bookmarkEnd w:id="5007"/>
    <w:bookmarkStart w:name="z5014" w:id="5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бригадой, обслуживающей технологическую линию;</w:t>
      </w:r>
    </w:p>
    <w:bookmarkEnd w:id="5008"/>
    <w:bookmarkStart w:name="z5015" w:id="5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и участие в ремонте оборудования.</w:t>
      </w:r>
    </w:p>
    <w:bookmarkEnd w:id="5009"/>
    <w:bookmarkStart w:name="z5016" w:id="5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654. Должен знать: </w:t>
      </w:r>
    </w:p>
    <w:bookmarkEnd w:id="5010"/>
    <w:bookmarkStart w:name="z5017" w:id="5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порядок наладки обслуживаемого оборудования; </w:t>
      </w:r>
    </w:p>
    <w:bookmarkEnd w:id="5011"/>
    <w:bookmarkStart w:name="z5018" w:id="5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скорости выхода массы из пресса; </w:t>
      </w:r>
    </w:p>
    <w:bookmarkEnd w:id="5012"/>
    <w:bookmarkStart w:name="z5019" w:id="5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пресса к работе; </w:t>
      </w:r>
    </w:p>
    <w:bookmarkEnd w:id="5013"/>
    <w:bookmarkStart w:name="z5020" w:id="5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асбестоцементных панелей; </w:t>
      </w:r>
    </w:p>
    <w:bookmarkEnd w:id="5014"/>
    <w:bookmarkStart w:name="z5021" w:id="5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End w:id="5015"/>
    <w:bookmarkStart w:name="z5022" w:id="50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302. Зачистчик электроизоляционных изделий, 2 разряд</w:t>
      </w:r>
    </w:p>
    <w:bookmarkEnd w:id="5016"/>
    <w:bookmarkStart w:name="z5023" w:id="5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655. Характеристика работ: </w:t>
      </w:r>
    </w:p>
    <w:bookmarkEnd w:id="5017"/>
    <w:bookmarkStart w:name="z5024" w:id="5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вручную и на станке миканитовых пластин, трубок, коллекторных манжет и других изделий из миканита и слюдопласта от бумаги и посыпки;</w:t>
      </w:r>
    </w:p>
    <w:bookmarkEnd w:id="5018"/>
    <w:bookmarkStart w:name="z5025" w:id="5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и зачистка концов трубок и поверхностей изделий от складок, расслоений и прочих дефектов; </w:t>
      </w:r>
    </w:p>
    <w:bookmarkEnd w:id="5019"/>
    <w:bookmarkStart w:name="z5026" w:id="5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промер и доведение габаритов изделий до заданных размеров;</w:t>
      </w:r>
    </w:p>
    <w:bookmarkEnd w:id="5020"/>
    <w:bookmarkStart w:name="z5027" w:id="5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вентиляции.</w:t>
      </w:r>
    </w:p>
    <w:bookmarkEnd w:id="5021"/>
    <w:bookmarkStart w:name="z5028" w:id="5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656. Должен знать: </w:t>
      </w:r>
    </w:p>
    <w:bookmarkEnd w:id="5022"/>
    <w:bookmarkStart w:name="z5029" w:id="5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оборудования; </w:t>
      </w:r>
    </w:p>
    <w:bookmarkEnd w:id="5023"/>
    <w:bookmarkStart w:name="z5030" w:id="5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очистки изделий от бумаги и посыпки; </w:t>
      </w:r>
    </w:p>
    <w:bookmarkEnd w:id="5024"/>
    <w:bookmarkStart w:name="z5031" w:id="5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замеров габаритов изделий; </w:t>
      </w:r>
    </w:p>
    <w:bookmarkEnd w:id="5025"/>
    <w:bookmarkStart w:name="z5032" w:id="5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контрольно-измерительными инструментами; </w:t>
      </w:r>
    </w:p>
    <w:bookmarkEnd w:id="5026"/>
    <w:bookmarkStart w:name="z5033" w:id="5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изделия из миканита и слюдопласта.</w:t>
      </w:r>
    </w:p>
    <w:bookmarkEnd w:id="5027"/>
    <w:bookmarkStart w:name="z5034" w:id="50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Алфавитный указатель профессий рабочих</w:t>
      </w:r>
    </w:p>
    <w:bookmarkEnd w:id="5028"/>
    <w:bookmarkStart w:name="z5035" w:id="5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657. Алфавитный указатель профессий рабочих приведен в приложении к ЕТКС (выпуск 40).</w:t>
      </w:r>
    </w:p>
    <w:bookmarkEnd w:id="50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профессий рабочих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40)</w:t>
            </w:r>
          </w:p>
        </w:tc>
      </w:tr>
    </w:tbl>
    <w:bookmarkStart w:name="z5038" w:id="50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50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7"/>
        <w:gridCol w:w="3124"/>
        <w:gridCol w:w="3719"/>
        <w:gridCol w:w="2560"/>
      </w:tblGrid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9" w:id="5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031"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Автоклавщик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(обжигальщик) вращающихся и шахтных печей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смесителя и мешалки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Смесительщик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арматурных сеток и каркасов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Арматурщик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Разборщик асбестоцементных изделий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асбестоцементных изделий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Дозировщик асбеста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асбестоцементных изделий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укладчика - разборщика асбестоцементных изделий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асбестоцементных и асбестосилитовых изделий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Грунтовщик асбестоцементных и асбестосилитовых изделий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асбестоцементных и асбестосилитовых плит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 по обработке асбестоцементных труб и муфт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 асбестоцементных плит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Волнировщик асбестоцементных листов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Аспираторщик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асфальтобетонного завода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асфальтовой массы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 извести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извести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Выгрузчик извести из печей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Гасильщик извести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 извести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печатной машины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Бассейнщик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бетоносмесительных установок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установок по тепловой обработке бетона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установки по перекачиванию битума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битума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окисления и обезвоживания битума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Битумщик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 мелющих тел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изделий и конструкций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окраски изделий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Пропарщик изделий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изделий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1; 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изделий, конструкций и строительных материалов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Вагранщик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гидроизоляционных материалов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Гидротермист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гипса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Голлендорщик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приготовительного отделения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прикатной машины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растворов и масс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конвейерной линии оборудования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Бегунщик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теплоизоляционных изделий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Съемщик теплоизоляционных изделий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(упаковщик) теплоизоляционных изделий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в производстве теплоизоляционных материалов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в производстве теплоизоляционных материалов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теплоизоляционных изделий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 теплоизоляционного сырья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Калибровщик-раскройщик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кальцинаторов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Карбонизаторщик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Загрузчик-выгрузчик сушил и печей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сушильных агрегатов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Кочегар сушильных барабанов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оборудования конвейерных и поточных линий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угольных и цементных мельниц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блоков и панелей из кирпича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стеновых и вяжущих материалов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Перекристаллизаторщик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формовочного агрегата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установки по приготовлению пульпы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конвейера обкатки труб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автоматизированной линии теплоизоляции труб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трубной машины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строительных изделий и материалов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строительных изделий и материалов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оборудованием в производстве строительных изделий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строительных изделий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в производстве строительных материалов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производства строительных материалов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Лаковар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лаконаносящей машины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Дозировщик материалов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Просевальщик материалов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микалексовой массы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микалекса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миканита и микалекса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установок по производству минераловатных изделий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 минерального сырья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рулонов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Садчик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центрального пульта управления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самоходной газорастворомешалки (виброгазобетономешалки)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Мозаичник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навивочных и намоточных машин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панелей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пневматических и винтовых насосов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Рекуператорщик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узла посыпки и охлаждения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посыпочных материалов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 силикатной массы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Штамповщик изделий из слюды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установки по расщеплению слюды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Кольщик слюды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Классификаторщик слюды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Прокатчик слюды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Калибровщик слюды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слюды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Термист по обработке слюды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 слюды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слюдопластоделательной машины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Пропитчик слюдопластовых материалов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Смесительщик муки на силосах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на пропиточных агрегатах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листоформовочной машины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установок волокнообразования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передаточной тележки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размоточно-склеивающего станка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Камневар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камнекольной машины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Заливщик камнелитейных изделий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камнелитейного производства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изделий из камня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Шлифовщик-полировщик изделий из камня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Распиловщик камня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Садчик камня в обжигательные печи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Камнетес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 камня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транспортирующих механизмов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установки по испытанию железобетонных изделий и конструкций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железобетонных изделий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волнировочно-стопирующего агрегата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заполнителей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Тоннельщик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холодильных установок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триера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турбосмесителя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гранулятора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Съемщик-укладчик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ускорительной установки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Фенольщик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Насыпщик цемента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Обшивщик цилиндров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по очистке пылевых камер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Выгрузчик шахтных печей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сырьевых мельниц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сырья и изделий из слюды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Дозировщик сырья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Загрузчик-выгрузчик сырья, топлива и стеновых изделий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Шихтовар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Шихтовщик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по очистке шламовых бассейнов и болтушек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Шламовщик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Дозировщик-смесительщик на шнеках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Выставщик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Транспортерщик горячего клинкера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экструзионного пресса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Зачистчик электроизоляционных изделий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