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5eb25" w14:textId="795eb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обороны Республики Казахстан от 3 августа 2017 года № 412 "Об утверждении тарифов на оказываемые услуги государственным учреждением Вооруженных Сил Республики Казахстан, специализирующимся в области спорта, предоставляемые на платной основе"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14 сентября 2021 года № 628. Зарегистрирован в Министерстве юстиции Республики Казахстан 17 сентября 2021 года № 24395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3 августа 2017 года № 412 "Об утверждении тарифов на оказываемые услуги государственным учреждением Вооруженных Сил Республики Казахстан, специализирующимся в области спорта, предоставляемые на платной основе" (зарегистрирован в Реестре государственной регистрации нормативных правовых актов за № 15624)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Тарифы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оказываемые услуги государственным учреждением Вооруженных Сил Республики Казахстан, специализирующимся в области спорта, предоставляемые на платной основе,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Спортивному комитету Министерства обороны Республики Казахстан – Центральному спортивному клубу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обороны Республики Казахстан после его первого официального опубликования;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сведений в Юридический департамент Министерства обороны Республики Казахстан об исполнении мероприятий, предусмотренных подпунктами 1) и 2) настоящего пункта в течении десяти календарных дней со дня его первого официального опубликования.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заместителя Министра обороны – начальника Генерального штаба Вооруженных Сил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довести до должностных лиц в части, их касающейся.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обороны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Бектанов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сентября 2021 года № 628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августа 2017 года № 412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на оказываемые услуги государственным учреждением Вооруженных Сил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Казахстан, специализирующимся в области спорта, предоставляемые на платной основе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8"/>
        <w:gridCol w:w="2189"/>
        <w:gridCol w:w="1963"/>
        <w:gridCol w:w="2485"/>
        <w:gridCol w:w="2096"/>
        <w:gridCol w:w="1589"/>
        <w:gridCol w:w="1140"/>
      </w:tblGrid>
      <w:tr>
        <w:trPr>
          <w:trHeight w:val="30" w:hRule="atLeast"/>
        </w:trPr>
        <w:tc>
          <w:tcPr>
            <w:tcW w:w="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учреждения (филиала)</w:t>
            </w:r>
          </w:p>
        </w:tc>
        <w:tc>
          <w:tcPr>
            <w:tcW w:w="1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месяц 12 занятий по 1 часу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разовое посещение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взрослый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взрослый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услуг 043 - Физкультурно-оздоровительные и спортивные услуги</w:t>
            </w:r>
          </w:p>
        </w:tc>
      </w:tr>
      <w:tr>
        <w:trPr>
          <w:trHeight w:val="30" w:hRule="atLeast"/>
        </w:trPr>
        <w:tc>
          <w:tcPr>
            <w:tcW w:w="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Спортивный комитет-Центральный спортивный клуб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Физкультурно-оздоровительные услуги в тренажерном зале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Физкультурно-оздоровительные услуги в плавательном бассейне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Физкультурно-оздоровительные услуги в спортивном зале и беговой дорожке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Учебно-тренировочный центр (филиал, п. Панфилова, Алматинской области)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Физкультурно-оздоровительные услуги в спортивном и игровом зале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Физкультурно-оздоровительные услуги в плавательном бассейне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услуг 044 - Услуги по организации и проведению спортивных мероприятий с физическими и юридическими лицами, не имеющими ведомственной принадлежности к Вооруженным Силам (организация и проведение соревнований, специальных комплексных спортивных мероприятий)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учреждения (филиала)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(тенге)</w:t>
            </w:r>
          </w:p>
        </w:tc>
      </w:tr>
      <w:tr>
        <w:trPr>
          <w:trHeight w:val="30" w:hRule="atLeast"/>
        </w:trPr>
        <w:tc>
          <w:tcPr>
            <w:tcW w:w="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Спортивный комитет-Центральный спортивный клуб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учебно-тренировочных сборов (проживание и тренировочный процесс на спортивных объектах) на одного спортсмена, за 1сутки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учебно-тренировочных сборов (проживание, питание, тренировочный процесс на спортивных объектах и трансфер) на одного спортсмена, за 1сутки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спортивных мероприятий в спортивном зале, за 1 час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спортивных мероприятий в малом спортивном зале и игровом зале, за 1 час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спортивных мероприятий на футбольном поле и беговой дорожке, за 1 час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спортивных мероприятий на мини футбольном поле, за 1 час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спортивных мероприятий в плавательном бассейне, за 1 час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Учебно-тренировочный центр (филиал, п. Панфилова, Алматинской области)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учебно-тренировочных сборов (проживание с предоставлением спортивного инвентаря и спортивного сооружения) на одного спортсмена, за 1сутки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спортивных мероприятий в спортивном зале, за 1 час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спортивных мероприятий на футбольном поле, за 1 час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спортивных мероприятий на мини футбольном поле, за 1 час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спортивных мероприятий в плавательном бассейне, за 1 час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Учебно-тренировочный центр (филиал, г.Щучинск, Акмолинской области)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учебно-тренировочных сборов (проживание и тренировочный процесс на спортивных объектах) на одного спортсмена, за 1сутки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учебно-тренировочных сборов (проживание, питание, тренировочный процесс на спортивных объектах) на одного спортсмена, за 1сутки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услуг 045 - Услуги по предоставлению спортивного инвентаря и спортивных сооружений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учреждения (филиала)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(тенге)</w:t>
            </w:r>
          </w:p>
        </w:tc>
      </w:tr>
      <w:tr>
        <w:trPr>
          <w:trHeight w:val="30" w:hRule="atLeast"/>
        </w:trPr>
        <w:tc>
          <w:tcPr>
            <w:tcW w:w="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Спортивный комитет-Центральный спортивный клуб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спортивного сооружения (спортивная платформа для художественной гимнастики, зал единоборства, зал для игровых видов спорта, теннисный корт, спортивный зал, тренажерный зал, платформа военно-прикладных и прикладных видов спорта), за 1 час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спортивного сооружения (тир), за 1 час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спортивного сооружения (футбольное поле), за 1 час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спортивного сооружения (половина футбольного поля и мини-футбольное поле), за 1 час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спортивного сооружения (малый спортивный и игровой зал), за 1 час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спортивного сооружения (плавательный бассейн), за 1 час (1 дорожка)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спортивного инвентаря (татами, даянг, ринг, борцовский ковер), за 1 сутки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Учебно-тренировочный центр (филиал, п. Панфилова, Алматинской области)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спортивного сооружения (плавательный бассейн), за 1 час (1 дорожка)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спортивного сооружения (спортивный зал), за 1 час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спортивного сооружения (футбольное поле), за 1 час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Учебно-тренировочный центр (филиал, г. Щучинск, Акмолинской области)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спортивного сооружения (спортивный зал), за 1 час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спортивного инвентаря (лыже-роллерная трасса, лыжи, коньки, плюшки, велосипеды), за 1 час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спортивного инвентаря (скутер, снегоход), за 1 час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услуг 076 - Услуги по санаторно-курортной деятельности и медицинской реабилитации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учреждения (филиала)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(тенге)</w:t>
            </w:r>
          </w:p>
        </w:tc>
      </w:tr>
      <w:tr>
        <w:trPr>
          <w:trHeight w:val="30" w:hRule="atLeast"/>
        </w:trPr>
        <w:tc>
          <w:tcPr>
            <w:tcW w:w="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Учебно-тренировочный центр (филиал, г. Щучинск, Акмолинской области)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услуги (подводный душ - массаж)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услуги (душ Шарко)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услуги (душ циркулярный, каскадный, восходящий)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услуги (пар сауна, кедровая бочка)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услуги (парафиново-озокеритовые аппликации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услуги (СМВ терапия, УВЧ терапия)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услуги (ингаляция)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услуги (гало камера)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услуги (общий массаж)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услуги (массаж ШВЗ, плечевого сустава, верхней конечности)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услуги (массаж спины и живота)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услуги (инъекции внутримышечные)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услуги (инъекции внутривенно)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услуги (инъекции внутривенные вливания)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услуги (электросон)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услуги (прием врача физиотерапевта)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услуги (прием врача кардиолога)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услуги (ЭКГ)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услуг 078 - Гостиничные услуги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учреждения (филиала)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(тенге)</w:t>
            </w:r>
          </w:p>
        </w:tc>
      </w:tr>
      <w:tr>
        <w:trPr>
          <w:trHeight w:val="30" w:hRule="atLeast"/>
        </w:trPr>
        <w:tc>
          <w:tcPr>
            <w:tcW w:w="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Учебно-тренировочный центр (филиал, г. Щучинск, Акмолинской области)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Двухместный стандарт, за 1сутки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Люкс, за 1сутки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Спортивный комитет-Центральный спортивный клуб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Койко-место, за 1сутки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Одноместный стандарт, за 1сутки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Двухместный стандарт, за 1сутки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