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ea2d5" w14:textId="ceea2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сентября 2021 года № 965. Зарегистрирован в Министерстве юстиции Республики Казахстан 22 сентября 2021 года № 24469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пунктом 8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Туркестанской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2021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18 212 615 000 (восемнадцать миллиардов двести двенадцать миллионов шестьсот пятнадцать тысяч)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