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ad84" w14:textId="2bfa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индустрии и инфраструктурного развития Республики Казахстан от 27 марта 2020 года № 157 "Об утверждении Типового договора на субсидирование ставок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17 сентября 2021 года № 499. Зарегистрирован в Министерстве юстиции Республики Казахстан 23 сентября 2021 года № 24474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27 марта 2020 года № 157 "Об утверждении Типового договора на субсидирование ставок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транспорта" (зарегистрирован в Реестре государственной регистрации нормативных правовых актов под № 20187)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Типового договора на субсидирование ставки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Типовой договор на субсидирование ставки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Типовом договоре </w:t>
      </w:r>
      <w:r>
        <w:rPr>
          <w:rFonts w:ascii="Times New Roman"/>
          <w:b w:val="false"/>
          <w:i w:val="false"/>
          <w:color w:val="000000"/>
          <w:sz w:val="28"/>
        </w:rPr>
        <w:t>на субсидирование ставок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"Типовой договор на субсидирование ставки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Сумма субсидирования должна быть предусмотрена по республиканской бюджетной программе "Субсидирование ставки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транспорта" (далее – Субсидирование).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перевозчика на выплату части ставки купонного вознаграждения пересматриваются ежегодно с учетом финансового положения перевозчика и субсидируются в пределах суммы, предусмотренной республиканским бюджетом на соответствующий год.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условиями Договора допускается пересмотр объемов субсидий, в пределах средств, предусмотренных соответствующим бюджетом на соответствующий год.".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инфраструктурного развития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