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7afd" w14:textId="3997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сентября 2021 года № 966. Зарегистрирован в Министерстве юстиции Республики Казахстан 23 сентября 2021 года № 24483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Атырауской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8 836 000 000 (восемь миллиардов восемьсот тридцать шесть миллионов)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