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ce27d" w14:textId="2bce2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безопасной эксплуатации подъемников для лиц с ограниченными возможностями (лиц с инвалидностью)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29 сентября 2021 года № 477. Зарегистрирован в Министерстве юстиции Республики Казахстан 30 сентября 2021 года № 24567.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приказа Министра по чрезвычайным ситуациям РК от 23.08.2022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,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по чрезвычайным ситуациям РК от 14.07.2023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безопасной эксплуатации подъемников для лиц с ограниченными возможностями (лиц с инвалидностью).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23.08.2022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промышленной безопасности Министерства по чрезвычайным ситуациям Республики Казахстан в установленном законодательством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2021 года № 477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безопасной эксплуатации подъемников для лиц с ограниченными возможностями (лиц с инвалидностью)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по чрезвычайным ситуациям РК от 23.08.2022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безопасной эксплуатации подъемников для лиц с ограниченными возможностями (лиц с инвалидностью)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 и определяют порядок безопасной эксплуатации подъемников для лиц с ограниченными возможностями (лиц с инвалидностью) (далее – подъемных платформ).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14.07.2023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Правилах, применяются в соответствии с законодательством Республики Казахстан в области промышленной безопасности.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Монтаж, техническое обслуживание, техническое диагностирование, техническое освидетельствование и ремонт подъемных платформ выполняется организациями, аттестованными на право проведения монтажа, технического обслуживания, технического диагностирования, технического освидетельствования и ремонта подъемников для лиц с ограниченными возможностями (лиц с инвалидностью)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 (далее – Закон).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по чрезвычайным ситуациям РК от 14.07.2023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Установка подъемных платформ выполняется по проектной (конструкторской) документации с учетом требований настоящих Правил, национальных и (или) межгосударственных стандартов и государственных нормативов в сфере архитектурной, градостроительной и строительной деятельности для монтажа металлоконструкций и подъемно-транспортного оборудования.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Внесение изменений в конструкцию подъемных платформ осуществляется только после согласования этих изменений с организацией-изготовителем или проектной организацией и владельцем подъемной платформы.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Отступления от требований проектной (конструкторской) документации, необходимость в которых возникает в процессе монтажа, ремонта, модернизации, реконструкции и эксплуатации подъемной платформы, подлежат согласованию с владельцем подъемной платформы, а также организацией-изготовителем подъемной платформы или организацией-разработчиком данной документации.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Подъемные платформы проектируются и устанавливаются в соответствии с национальными и (или) межгосударственными стандартами с учетом обеспечения возможности технического обслуживания и ремонта всех их узлов и деталей.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Каждая подъемная платформа снабжается эксплуатационной документацией: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техническим описанием конструкции;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руководством по монтажу, техническому обслуживанию и эксплуатации;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руководством по эксплуатации для владельца и пользователя.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Эксплуатация подъемных платформ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Организация, выполнившая монтаж или реконструкцию подъемной платформы, проводит ее осмотр, проверку и испытания на соответствие подъемной платформы и ее установки требованиям настоящих Правил и проектной (конструкторской) документации, которые включают: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общий визуальный осмотр с проверкой соответствия подъемной платформы комплекту документации по пункту 8 настоящих Правил;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проверку размеров и правильности установки подъемной платформы, включая размеры, связанные с ее установкой;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осмотр тяговых органов, направляющих, платформы, ограничителей хода и скорости, ловителей, состояния ограждений и дверей, электрооборудования;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измерение регламентированных расстояний (зазоров) в конструкциях шахты, платформы, посадочной площадки, дверей и ограждений;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функциональные испытания для проверки действия системы управления, электрических устройств безопасности и номинальной скорости платформы.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окончании устранения неисправностей, выявленных в ходе осмотра, проверок и испытаний, составляется акт технической готовности, образец которого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 начала применения подъемной платформы владелец: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выполнение требований, установленных пунктом 34 настоящих Правил;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наличие и комплектность: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документации, предусмотренной пунктом 8 настоящих Правил;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протокола осмотра и проверки элементов заземления (зануления) оборудования;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протокола проверки сопротивления изоляции силового электрооборудования, цепей управления и сигнализации, силовой и осветительной электропроводки;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 освидетельствования скрытых работ;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 технической готовности;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работу комиссии по решению вопроса о возможности ввода подъемной платформы в эксплуатацию в составе: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– представитель собственника (владельца);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эксплуатирующей организации;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территориального подразделения уполномоченного органа в области промышленной безопасности или местного исполнительного органа, осуществляющего государственный надзор в области промышленной безопасности, в случае если подъемная платформа установлена на объекте социальной инфраструктуры;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согласованию в состав комиссии включаются представители: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организаций, проводивших монтаж подъемной платформы, пусконаладочные и строительно-монтажные работы;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организации-изготовителя и (или) организации-поставщика оборудования.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Комиссия, сформированная в соответствии с подпунктом 3) пункта 11 настоящих Правил, проверяет наличие документации, указанной в подпункте 2) пункта 11 настоящих Правил, проводит осмотр и проверку в объеме, предусмотренном пунктом 21 настоящих Правил.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 результатам работы комиссии составляется акт о возможности ввода в эксплуатацию подъемной платформы, образец которого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паспорт подъемной платформы лицом, ответственным за исправное состояние и безопасную эксплуатацию подъемной платформы вносится запись о вводе в эксплуатацию подъемной платформы с указанием даты ввода его в эксплуатацию.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После ввода подъемной платформы в эксплуатацию эксплуатирующая организация осуществляет постановку на учет подъемной платформы согласно Правилам постановки на учет и снятия с учета опасных производственных объектов и опасных технических устройств, утверждаемых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12-2 Закона.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Эксплуатация подъемной платформы осуществляется в соответствии с настоящими Правилами и эксплуатационной документацией.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Производственный контроль за безопасной эксплуатацией подъемной платформы организовывается и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и осуществлению производственного контроля на опасном производственном объекте, утвержденной приказ Министра по чрезвычайным ситуациям Республики Казахстан от 24 июня 2021 года № 315 (зарегистрирован в Реестре государственной регистрации нормативных правовых актов за № 23276).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Организация, эксплуатирующая подъемную платформу, обеспечивает содержание ее в работоспособном состоянии и безопасные условия работы путем организации обслуживания, технического освидетельствования и ремонта.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освидетельствование проводится владельцем подъемной платформы при наличии аттестата в области промышленной безопасности на право проведения технического освидетельствования подъемников для лиц с ограниченными возможностями (лиц с инвалидностью),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72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проведение технического освидетельствования подъемной платформы на основании договора организациями, аттестованными на право проведения технического освидетельствования подъемников для лиц с ограниченными возможностями (лиц с инвалидностью)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и диагностики, применяемые в процессе эксплуатации подъемной платформы, или ее технического освидетельствования указываются в руководстве по эксплуатации подъемной платформы.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Министра по чрезвычайным ситуациям РК от 23.08.2022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Подъемные платформы в процессе эксплуатации не реже одного раза в 12 месяцев, а также после изготовления (монтажа), реконструкции (модернизации) и капитального ремонта подвергаются техническому освидетельствованию.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техническом освидетельствовании проводятся: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эксплуатационной документации;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технического состояния оборудования путем осмотра и измерений;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статические и динамические испытания.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осмотре подъемной платформы проверяется состояние оборудования и его креплений, канатов, цепей, электропроводки, ограждения шахты и привода, а также соответствие установки подъемной платформы установочному чертежу.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проверке подъемной платформы с незагруженным грузонесущим устройством контролируется работа: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лебедки;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дверей платформы и шахты, ремней безопасности, шлагбаумов, чувствительных кромок (площадок) безопасности, устройств безопасности, за исключением проверяемых при динамическом испытании платформы;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управления;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сигнализации и освещения;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гидропривода (течь и давление рабочей жидкости) у подъемной платформы с гидравлическим приводом.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 подъемной платформы с гидравлическим приводом герметичность гидросистемы и срабатывание предохранительного клапана проверяется статическим испытанием. При статическом испытании на грузонесущем устройстве размещается равномерно распределенный груз, масса которого превышает номинальную грузоподъемность подъемной платформы на 25 %.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динамическом испытании подъемной платформы проверяется в действии ее механизмы, испытываются буферы (упоры), ловители, тормоз и ограничитель скорости, а также проверяется точность остановки платформы.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Испытание, за исключением проверки точности остановки платформы, проводят при нахождении на платформе равномерно распределенного по полу груза, масса которого превышает грузоподъемность подъемной платформы на 10 %.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точности остановки платформы проводится при движении в каждом из направлений пустой платформы и платформы с грузом, масса которого равна грузоподъемности подъемной платформы.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крайних посадочных (погрузочных) площадках проверка точности остановки проводится при движении подъемной платформы в направлении этих площадок. Точность остановки проверяется после автоматической остановки платформы.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Испытание буферов (упоров) проводится при рабочей скорости движения подъемной платформы.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испытания буфера (упора) считаются неудовлетворительными в случае обнаружения на них остаточных деформаций или поломок.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Испытание тормозной системы выполняется отключением питания электродвигателя и тормоза при движущейся вниз с номинальной скоростью подъемной платформе, в которой размещен груз массой, на 25 % превышающей номинальную грузоподъемность подъемной платформы.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Испытываемые ловители останавливают и удерживают на направляющих движущееся вниз грузонесущее устройство (противовес) с грузом, масса которого соответствует грузоподъемности подъемной платформы.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Ловители, приводимые в действие от ограничителя скорости, испытываются без обрыва и с имитацией обрыва тяговых элементов.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Ловители, приводимые в действие устройством, срабатывающим от обрыва или слабины всех тяговых элементов, испытываются от действия этого устройства.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Ловители, приводимые в действие от ограничителя скорости и от устройства, срабатывающего от обрыва или слабины всех тяговых элементов, испытываются независимо от каждого из приводных устройств.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Ограничитель скорости испытываются на срабатывание при частоте вращения, соответствующей скорости движения платформы, указанной в эксплуатационной документации, а также на его способность приводить в действие ловители при нахождении каната ограничителя скорости на рабочем шкиве.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 основании результатов технического освидетельствования эксплуатирующая организация принимает решение о возможности дальнейшей эксплуатации подъемной платформы или о проведении ремонтных или восстановительных работ и утверждает его своим распоряжением (приказом).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Запись о результатах технического освидетельствования производится в паспорте подъемной платформы с указанием даты следующего освидетельствования лицом, ответственным за исправное состояние и безопасную эксплуатацию подъемной платформы.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Организацией, эксплуатирующей подъемную платформу: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назначаются лица, ответственные за осуществление производственного контроля за соблюдением требований промышленной безопасности при эксплуатации подъемной платформы;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назначаются лица, ответственные за содержание подъемной платформы в исправном состоянии и за их безопасную эксплуатацию;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назначается персонал для обслуживания и ремонта;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обеспечивается порядок хранения и учета выдачи ключей от помещений и шкафов, в которых размещено оборудование подъемных платформ;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лиц, ответственных за осуществление производственного контроля за соблюдением требований промышленной безопасности при эксплуатации подъемных платформ, за исправное состояние и безопасную эксплуатацию подъемных платформ, нормативными правовыми актами, устанавливающими требования промышленной безопасности, а персонал – технологическими регламентами;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обеспечивается выполнение лицами, ответственными за осуществление производственного контроля за соблюдением требований промышленной безопасности при эксплуатации подъемных платформ, за исправное состояние и безопасную эксплуатацию подъемных платформ, требований настоящих Правил, а персоналом – технологических регламентов.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34 - в редакции приказа Министра по чрезвычайным ситуациям РК от 27.01.2023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Подготовка и переподготовка в области промышленной безопасности лиц, ответственных за осуществление производственного контроля за соблюдением требований промышленной безопасности, за исправное состояние и безопасную эксплуатацию подъемных платформ, персонала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подготовки, переподготовки и проверки знаний специалистов, работников в области промышленной безопасности, утвержденными приказ Министра по чрезвычайным ситуациям Республики Казахстан от 9 июля 2021 года № 332 (зарегистрирован в Реестре государственной регистрации нормативных правовых актов за № 23461) (далее – Правила подготовки).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Техническое обслуживание и ремонт подъемных платформ проводится электромехаником и оператором в соответствии с руководством по эксплуатации или с руководством по техническому обслуживанию подъемных платформ.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проведение технического обслуживания и ремонта подъемных платформ на основании договора организациями, аттестованными на право проведения технического обслуживания и ремонта подъемников для лиц с ограниченными возможностями (лиц с инвалидностью)в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36 - в редакции приказа Министра по чрезвычайным ситуациям РК от 23.08.2022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Перечень неисправностей подъемных платформ, а также других причин, при которых эксплуатация подъемных платформ запрещается, указываются в руководстве по эксплуатации или в руководстве по техническому обслуживанию, а также в технологическом регламенте для электромеханика и оператора.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Эксплуатация подъемных платформ не допускается при: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несоответствии конструкции подъемных платформ, ее элементов, составных частей и помещений требованиям настоящих Правил;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 неисправностей, влияющих на безопасную эксплуатацию подъемных платформ, которые не могут быть устранены в процессе осмотра, проверки или технического освидетельствования;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истечении назначенного срока эксплуатации;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истекшем сроке технического освидетельствования;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невыполнении технического обслуживания;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неисправности устройств безопасности;</w:t>
      </w:r>
    </w:p>
    <w:bookmarkEnd w:id="92"/>
    <w:bookmarkStart w:name="z1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 трещин в металлоконструкции и элементах оборудования;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отсутствии персонала, прошедшего проверку знаний согласно Правил подготовки, для осмотра и технического обслуживания подъемных платформ.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Ввод подъемной платформы в эксплуатацию после капитального ремонта, а также по окончании срока работы, установленного предыдущим техническим освидетельствованием, осуществляется после осмотра и проверки в объеме технического освидетельствования.</w:t>
      </w:r>
    </w:p>
    <w:bookmarkEnd w:id="95"/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Техническое обслуживание включает в себя осмотр, смазку, замер износа, очистку, регулировку и замену узлов и деталей по результатам осмотра и замеров.</w:t>
      </w:r>
    </w:p>
    <w:bookmarkEnd w:id="96"/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Техническое обслуживание проводится в сроки, устанавливаемые в руководстве по эксплуатации или в руководстве по техническому обслуживанию подъемной платформы.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Подъемные платформы, отработавшие нормативный срок службы, подвергаются обследованию технического состояния с целью определения возможности их дальнейшей эксплуатации организациями, аттестованными на право проведения экспертизы в области промышленной безопасности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безопасной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подъемников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 с 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 с инвалидностью)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- в редакции приказа Министра по чрезвычайным ситуациям РК от 23.08.2022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подъемника с вертикальным (наклонным) перемещением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передаче подъемника другому владельцу вместе с подъемной платформой передается настоящий паспорт.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изготовителя (поставщика), адрес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входящих в состав паспорта подъемника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Установочный чертеж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Принципиальная электрическая схема с перечнем элементов схемы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Принципиальная гидравлическая схема с перечнем элементов схемы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документы в соответствии с требованиями нормативно-технической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сведения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Предприятие-изготовитель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 модель подъемной платформы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изготовления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 (электрический, гидравлический)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(национальный и (или межгосударственный стандарт)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среда, в которой может эксплуатироваться подъемная платформа (температура, относительная влажность, попадание атмосферных осадков)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нормативно-технические документы, в соответствии с которыми изготовлена платформа подъемная (их обозначение и наименование)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технические характеристики</w:t>
      </w:r>
    </w:p>
    <w:bookmarkEnd w:id="102"/>
    <w:bookmarkStart w:name="z12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2.1. Общие сведения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Грузоподъемность, 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скорость движения подъемника, м/с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одновременно перевозимых пользователей (включая сопровождающего)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транспортирования пользователя в кресле-коляске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остановок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наклона к горизонтали (вертикали)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подъема,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пути грузонесущего устройства (для подъемников с наклонным перемещением)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 тока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Напряжение, В; Допустимое отклонение от номинального, % (±)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Частота, Гц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вводном устройстве при неработающей платформе подъемной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Силовая цепь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нормальном режиме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пуске двигателя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Цепь управления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Цепь освещения для: платформы шахты ремонтных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Цепь сигнализации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2.2. Лебедка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(редукторная, без редуктора, с канатоведущим шкивом, барабанная, со звездочкой и т.д.)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изготовления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Номинальный крутящий момент на выходном валу, Нм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канатоведущего шкива, барабана, звездочки,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кг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2.2.1. Редуктор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изготовления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Передаточное число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Межосевое расстояние передачи,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кг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8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2.2.2. Тормоз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(колодочный, дисковый, конусообразный)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тормозного шкива,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 тормоза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Усилие, кН (кгс)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 исполнительного органа,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9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2.3. Электродвигатели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 тока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Напряжение, 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Номинальный ток,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Частота, Гц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Мощность, кВт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перегрев обмоток двигателя °С (класс изоляции)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вращения, об/мин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ПВ (%)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включений в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(нормальное, влагозащищенное, пыле-водо-защищенное, морское) с указанием степени защиты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2.4. Гидропривод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1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2.4.1. Гидроцилиндр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изготовления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плунжера поршня штока,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Ход,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давление, МПа наименьшее наибольшее испытательное давление, МПа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Скорость, м/с при подъеме, не менее при опускании, не более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кг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2.4.2. Гидроагрегат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изготовления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 рабочей жидкости наибольший, дм/мин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жидкость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заправки, дм3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 настройки предохранительного клапана, МПа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Испытательное давление, МПа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кг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3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2.4.3. Трубопроводы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Рукава высокого давления (тип)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2.5. Двери шахты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(распашные, раздвижные, комбинированные, одно-, двух- или многостворчатые)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дверного проема (ширина высота),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открывания или закрывания (ручной, полуавтоматический, автоматический)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 (электрический, гидравлический, пневматический, пружинный)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отпирания двери шахты при остановке платформы на уровне посадочной (погрузочной) площадки (отводка неподвижная, подвижная)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открывания двери шахты при отсутствии платформы на уровне посадочной (погрузочной) площадки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2.6. Платформа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размеры, мм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дверей (распашные, раздвижные, одно, двух- или многостворчатые)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открывания или закрывания дверей (ручной, полуавтоматический, автоматический)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 дверей (электрический, гидравлический пневматический, пружинный)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платформы (проходная, непроходная)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кг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безопасности (есть/нет)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Шлагбаум (есть/нет)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2.7. Противовес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кг (в собранном виде)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0" w:id="116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грузов указано в документации, поставляемой вместе с подъемником.</w:t>
      </w:r>
    </w:p>
    <w:bookmarkStart w:name="z14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2.8. Канаты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Ограничителя скорости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Уравновешивающие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по стандарту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Диаметр,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канатов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одного каната, включая длину, необходимую для крепления,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Разрывное усилие каната в целом, Н (кгс)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запаса прочности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заполняется по сертификатам предприятия-изготовителя канатов. Заполняется для тяговых канатов и канатов ограничителя скорости.</w:t>
            </w:r>
          </w:p>
        </w:tc>
      </w:tr>
    </w:tbl>
    <w:bookmarkStart w:name="z142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2.9. Цепи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Ограничителя скорости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Уравновешивающие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по стандарту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 цепи,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цепей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одной цепи,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Разрушающая нагрузка цепи, Н (кгс)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запаса прочности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3" w:id="119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заполняется по протоколу приемо-сдаточных испытаний предприятия изготовителя цепей.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запаса прочности заполняется для тяговых цепей и цепей ограничителя скорости.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2.10. Устройства безопасности</w:t>
      </w:r>
      <w:r>
        <w:br/>
      </w:r>
      <w:r>
        <w:rPr>
          <w:rFonts w:ascii="Times New Roman"/>
          <w:b/>
          <w:i w:val="false"/>
          <w:color w:val="000000"/>
        </w:rPr>
        <w:t>2.10.1. Механические устройства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Противовеса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Ловители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(резкого, комбинированные)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Приводятся в действие (от ограничителя скорости, от устройства, срабатывающего от слабины всех тяговых канатов)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испытания ловителей (скорость движения платформы, противовеса, загрузка платформы)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путь торможения ловителей, мм максимальный минимальный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Ограничитель скорости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(центробежный, маятниковый)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движения платформы (противовеса), при которой срабатывает ограничитель скорости, м/с максимальная минимальная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Усилие на канате ограничителя скорости от натяжного устройства, кН (кгс)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4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2.10.2. Выключатели безопасности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Закрытия двери шахты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Автоматического замка двери шахты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Неавтоматического замка двери шахты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Проема обслуживания шахты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Закрытия двери приямка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Ограничителя скорости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Слабины тяговых канатов (цепей)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Натяжного устройства каната ограничителя скорости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Датчика давления (гидравлической платформы подъемной)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выключатели безопасности, примененные в платформе подъемной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5" w:id="121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Указывается "Есть" или "Нет".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2.10.3. Концевые выключатели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Разрываемая цепь (силовая, управления)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приведения в действие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Нагрузки при проведении полного технического освидетельствования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нагрузки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Свидетельство о приемке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тип, шифр) изготовлен в соответствии с нормативными документами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признан годным для работы с указанными в паспорте характеристиками.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выпуска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ответственные за приемку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(подпись, дата) М.П. (при наличии)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Гарантийные обязательства</w:t>
      </w:r>
      <w:r>
        <w:br/>
      </w:r>
      <w:r>
        <w:rPr>
          <w:rFonts w:ascii="Times New Roman"/>
          <w:b/>
          <w:i w:val="false"/>
          <w:color w:val="000000"/>
        </w:rPr>
        <w:t>5.1. Гарантийные обязательства организации-изготовителя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организации-изготовителя) гарантирует соответствие подъемника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требованиям конструкторской документации при соблюдении условий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транспортирования, хранения, монтажа и эксплуатации.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Гарантийный срок работы подъемника __ со дня ввода в эксплуатацию. (лет, месяцев)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инженер организации-изготовителя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М.П. (при наличии)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5.2. Гарантийные обязательства организации, выполнившей монтаж (реконструкцию)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подъемника ____________________________________________________ гарантирует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организации, смонтировавшей подъемник)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соответствие монтажа подъемника требованиям технической документации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монтаж и исправную работу подъемника в части, относящейся к его монтажу,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соблюдении владельцем условий эксплуатации.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Гарантийный срок работы подъемника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дня подписания (лет, месяцев) акта технической готовности и приемки подъемника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эксплуатацию.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представитель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выполнившей монтаж (реконструкцию) подъемника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 (при наличии) (дата)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Сведения о местонахождении подъемника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(организации)-владельца подъемника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установки подъемника (город, улица, дом, корпус, подъезд)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установки подъемника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(две страницы)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Лицо, ответственное за исправное состояние и безопасную эксплуатацию подъемника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№ приказа (распоряжения) о назначении и закреплении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фамилия, имя, отчество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(две страницы)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Сведения о ремонте и модернизации подъемника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ремонте и реконструкции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0" w:id="126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Документы, подтверждающие качество вновь установленных элементов конструкции подъемника, хранятся вместе с паспортом подъемника.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 менее двадцати страниц)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Запись результатов технического освидетельствования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освидетельствования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освидетельствования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следующего освидетельствования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Постановка на учет (регистрация)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Подъемнику присвоен № _________ в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паспорте пронумеровано ______ страниц и прошнуровано всего ______ листов,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 чертежей ______ на листах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(должность) 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Типовой паспорт является образцом, на основании которого предприятие-изготовитель разрабатывает паспорт применительно к типу выпускаемого подъемника, включив в него из перечня сведений, содержащихся в настоящем образце, сведения относительно данного типа подъемника.</w:t>
      </w:r>
    </w:p>
    <w:bookmarkStart w:name="z15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необходимых случаях предприятие-изготовитель вносит в паспорт дополнительные сведения, характеризующие специфику изготовленного подъемника.</w:t>
      </w:r>
    </w:p>
    <w:bookmarkEnd w:id="128"/>
    <w:bookmarkStart w:name="z15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паспорту прикладываются сертификаты (при их наличии), подтверждающие безопасность подъемника, использованных при изготовлении материалов и узлов.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безопасной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подъемников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 с 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 с инвалидностью)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- в редакции приказа Министра по чрезвычайным ситуациям РК от 23.08.2022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технической готовности</w:t>
      </w:r>
    </w:p>
    <w:bookmarkEnd w:id="130"/>
    <w:p>
      <w:pPr>
        <w:spacing w:after="0"/>
        <w:ind w:left="0"/>
        <w:jc w:val="both"/>
      </w:pPr>
      <w:bookmarkStart w:name="z157" w:id="131"/>
      <w:r>
        <w:rPr>
          <w:rFonts w:ascii="Times New Roman"/>
          <w:b w:val="false"/>
          <w:i w:val="false"/>
          <w:color w:val="000000"/>
          <w:sz w:val="28"/>
        </w:rPr>
        <w:t>
      Город ______________ "__" _____________ 20__ г.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Мы, нижеподписавшиеся, представитель организации, выполнившей монтаж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(реконструкцию) подъемника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должность,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разрешение на монтаж от ___________________________________ №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(кем) и представитель организации, выполнившей пусконаладочные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должность,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о том, что завершены монтаж и пусконаладочные работы,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проведены осмотр, проверка и испытание подъемника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заводской номер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(тип) и его составных частей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 обозначение составных частей)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объеме технической документации организации-изготовителя.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Подъемник установлен по адресу: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Подъемник и его составные части прошли осмотр и проверку, выдержали испытания,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находятся в исправном состоянии и готовы к использованию по назначению.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организации, выполнившей монтаж (реконструкцию) подъемника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выполнившей пусконаладочные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(расшифровка подписи)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безопасной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подъемников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 с 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 с инвалидностью)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возможности ввода в эксплуатацию подъемника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по чрезвычайным ситуациям РК от 23.08.2022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"__" 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 члены комиссии: уполномоченный представитель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владельца подъемника-председатель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должность, 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наличии)уполномоченный представитель эксплуатирующей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должность, 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наличии)уполномоченный представитель пусконаладочной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должность, 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наличии)уполномоченный представитель организации, выполнившей монтаж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(реконструкцию) подъемника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должность, 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наличии)уполномоченный представитель строительно-монтажной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должность,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представитель организации-изготовителя подъемника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должность,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государственного органа, осуществляющего надзор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должность,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о том, что рассмотрена представленная документация,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проведены осмотр и проверка подъемника и его составных частей в объеме,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предусмотренном технической документацией организации-изготовителя и Правил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безопасной эксплуатации подъемников для лиц с ограниченными возможностями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(лиц с инвалидностью),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14-7)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гражданской защите" (далее – Правил). Подъемник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Осмотром и проверкой установлено: строительные, монтажные и наладочные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выполнены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(обозначение технического условия) рабочей технической документацией,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установочными чертежами и Правилами; подъемник соответствует паспортным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данным и требованиям, указанным в Правилах; подъемник находится в исправном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состоянии, допускающем его безопасное использование по назначению; организация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эксплуатации соответствует требованиям Правил. Подъемник принят владельцем.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членов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