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8332" w14:textId="bc18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31 мая 2017 года № 375 "Об утверждении Правил перевода осужденного для поддержания социально полезных связей"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сентября 2021 года № 584. Зарегистрирован в Министерстве юстиции Республики Казахстан 4 октября 2021 года № 24603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мая 2017 года № 375 "Об утверждении Правил перевода осужденного для поддержания социально полезных связей" (зарегистрирован в Реестре государственной регистрации нормативных правовых актов за № 15332)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осужденного для поддержания социально полезных связей,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рассмотрения вопроса перевода является заявление (далее – заявление) осужденного или его родственников.";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Заявление рассматривается Комитетом УИС в соответствии с Административным процедурно-процессуальным кодексом Республики Казахстан (далее – АППК).";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Администрация учреждения разъясняет осужденному требования УИК, АППК, а также настоящих Правил и при необходимости рекомендует ему о дополнении документами или корректировке содержания заявления.";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СОГЛАСОВАНО"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Генеральная</w:t>
      </w:r>
      <w:r>
        <w:rPr>
          <w:rFonts w:ascii="Times New Roman"/>
          <w:b/>
          <w:i w:val="false"/>
          <w:color w:val="000000"/>
          <w:sz w:val="28"/>
        </w:rPr>
        <w:t xml:space="preserve"> прокуратура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"___" _______ 2021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