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e09e" w14:textId="febe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27 октября 2020 года № ҚР ДСМ-159/2020 "Об утверждении правил определения иммунологической совместимости тканей при трансплантации органов (части органа) и (или) тканей (части ткани) и положения о деятельности HLA-лаборатории"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сентября 2021 года № КР ДСМ -101. Зарегистрирован в Министерстве юстиции Республики Казахстан 5 октября 2021 года № 24615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октября 2020 года № ҚР ДСМ-159/2020 "Об утверждении правил определения иммунологической совместимости тканей при трансплантации органов (части органа) и (или) тканей (части ткани) и положения о деятельности HLA-лаборатории" (зарегистрирован в Реестре государственной регистрации нормативных правовых актов под № 21528)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иммунологической совместимости тканей при трансплантации органов (части органа) и (или) тканей (части ткани),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республиканский трансплантационный координатор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сотрудником Координационного центра;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стационарный трансплантационный координатор – врач, являющийся штатным сотрудником донорской организации и находящийся в подчинении регионального трансплантационного координатора по вопросам координации службы трансплантации в соответствующей области, городе республиканского значения, столице;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регистр потенциальных реципиентов органов (части органа) и (или) тканей (части ткани) (далее – регистр) - база данных потенциальных реципиентов органов (части органа) и (или) тканей (части ткани);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медицинская информационная система – информационная система, обеспечивающая ведение процессов субъектов здравоохранения в электронном формате;";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Определение иммунологической совместимости тканей при трансплантации органов (части органа) и(или) тканей (части ткани) проводится: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потенциальных реципиентов и их доноров при трансплантации органов (части органа) от прижизненного и (или) посмертного донора;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потенциальных реципиентов, не имеющих прижизненного донора и включенных в регистр;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реципиентов и доноров при трансплантации гемопоэтических стволовых клеток.";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окончательного решения вопроса о совместимости донора и реципиента при органной трансплантации для всех пар потенциальных реципиентов и доноров проводится проба на совместимость "кросс-матч".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 на совместимость "кросс-матч" выполняется серологическим методом на основе лимфоцитотоксического теста. Для подтверждения результатов, полученных серологическим методом, проводится проба на совместимость методом проточной цитометрии.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"кросс-матч" проводится для определения совместимых родственных доноров на этапе подбора из числа живых доноров, а также с архивированной сывороткой реципиентов при трансплантации от посмертного донора.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проведением операции ставится актуальный "кросс-матч" с сывороткой, отобранной в течение 48 часов до операции, и является обязательным для подбора среди прижизненных и(или) посмертных доноров.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прогнозируемой совместимости донора и реципиента врачом-трансплантологом проводится сопоставление результатов типирования донора и реципиента с учетом результатов определения HLA-антител и пробы на совместимость "кросс-матч".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Трансплантация органа осуществляется на основании отрицательного результата актуального "кросс-матча".";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Реципиенты, перенесшие трансплантацию органа (части органа) от посмертного или прижизненного донора, по направлению профильного специалиста или специалиста ПМСП проверяются на наличие HLA-антител методом флуоресцентной цитометрии со следующей кратностью: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14 день после трансплантации;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месяц после трансплантации;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первый год каждые 3 месяца после трансплантации;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статусе 1 раз в год;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статусе каждые 3 месяца.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донор-специфических антител проводится дополнительное типирование донора по локусам HLA-A, B, C, DRB1, DQB1, DQA, DPВ, DPА для диагностики донор-специфических антител по направлению врача-трансплантолога центра трансплантации, профильного специалиста или специалиста ПМСП. Типирование проводится на низкоразрешающем уровне молекулярно-генетическим методом SSP или SSO. При необходимости подтверждения результатов, полученных на низкоразрешающем уровне, проводится типирование на высоком уровне (SBT).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донор-специфических антител является ранним маркером отторжения трансплантата. При наличии в полученных результатах донор-специфических антител проводится коррекция уровня иммуносупрессивными препаратами.";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2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Порядок определения иммунологической совместимости у потенциальных реципиентов, включенных в регистр";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определения иммунологической совместимости у потенциальных реципиентов, включенных в регистр, забор крови для HLA-исследования проводится на основании направления от профильного специалиста или специалиста ПМСП.";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Для потенциальных реципиентов, включенных в регистр, определяется HLA-фенотип. Типирование реципиентов проводится по локусам А и В I класса и локусу DRB1 II класса, молекулярно-генетическим методом на низко разрешающем уровне (SSP или SSO). При появлении прижизненного донора, потенциальному реципиенту, находящемуся в регистре, проводится подтверждающее типирование из нового образца крови.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посмертного донора проводится типирование по локусам HLA- А, В и DRB1 молекулярно-генетическим методом на низко разрешающем уровне (SSP или SSO) по направлению республиканского трансплантационного координатора.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HLA-фенотипе реципиента включается в медицинскую информационную систему.";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включении в регистр или подготовке к родственной трансплантации потенциальным реципиентам, нуждающимся в трансплантации органа (части органа), проводится определение наличия лейкоцитарных антител по направлению врача-трансплантолога или профильного специалиста (при его отсутствии, участкового терапевта или врача общей практики).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для лиц, включенных в регистр, наличие HLA-антител определяется с кратностью один раз в три месяца. При наличии антител определяется их уровень и специфичность. Уровень HLA-антител выражается в процентах. Определение наличия HLA-антител проводится методом ИФА (Elisa test) или флуоресцентной цитометрии. При сложных случаях оценка сенсибилизации лейкоцитарными антителами оценивается в совокупности указанных методов.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уровне сенсибилизации, выраженной в процентах, включается в медицинскую информационную систему.";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выявлении посмертного донора проводится первичная проба на совместимость "кросс-матч" с образцом крови потенциальных реципиентов, отобранных медицинской информационной системой, по направлению республиканского координатора.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Актуальная проба на совместимость "кросс-матч" проводится по направлению врача трансплантолога центра трансплантации. Трансплантация органа осуществляется на основании отрицательного результата актуального "кросс-матча";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исследований для проведения иммунологической совместимости тканей при трансплантации органов (части органа) и (или) тканей (части ткани), утвержденный приложением к указанным Правилам,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КР ДСМ -101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иммунологической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совместимости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исследований для проведения иммунологической совместимости тканей</w:t>
      </w:r>
      <w:r>
        <w:br/>
      </w:r>
      <w:r>
        <w:rPr>
          <w:rFonts w:ascii="Times New Roman"/>
          <w:b/>
          <w:i w:val="false"/>
          <w:color w:val="000000"/>
        </w:rPr>
        <w:t>при трансплантации органов (части органа) и(или) тканей (части ткани)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6"/>
        <w:gridCol w:w="1164"/>
        <w:gridCol w:w="714"/>
        <w:gridCol w:w="683"/>
        <w:gridCol w:w="303"/>
      </w:tblGrid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пробы (мл)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пробы, наличие наполнителя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иммунологической совместимости у реципиентов и доноров при трансплантации органов от прижизненного и(или) посмертного донора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Фенотипирование крови по HLA-системе серологическим методом (антигены класса I-Локусы А,В,С) низкое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на совместимость "кросс матч"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антигены класс I и II, локусы А, В, DRB1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сенсибилизации-процента HLA-антител в образце сыворотки методом ИФА (Elisa test)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наличия HLA-антител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специфичности HLA-антител 1 и 2 класса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сенсибилизации сыворотки HLA-антителами методом проточной цитометрии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генам HLA-А, В, С, DRB1, DQB1/DQА1, DPB1/DPA1 методом ПЦР-SSP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подбор тромбоцитов по лейкоцитарным антигенам реципиентам с рефрактерностью к тромбоцитам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подбор компонентов крови на основе лимфоцитотоксического теста "кросс -матч"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крови и ее компонентов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иммунологической совместимости у реципиентов и доноров при трансплантации гемопоэтических стволовых клеток от родственных доноров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класс I и II, локусы А, В, С, DRB1, DQB1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главного комплекса гистосовместимости по локусам А,В,С,DRB1, DRQB1 с разделением на гаплотипы методом SBT (High resolution)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HLA - А, В, С, DRB1, DQA1/DQB1, DPB1/DPA1 на высоком разрешении методом NGS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иммунологической совместимости у потенциальных доноров гемопоэтических стволовых клеток включенных в Национальный Регистр доноров гемопоэтических стволовых клеток и банки пуповинной крови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генов HLA-А, В, С, DRB1, DQB1 без разделения на гаплотипы (высокое разрешение) молекулярно-генетическим методом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 для вступления в Регистр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HLA - А, В, С, DRB1, DQA1/DQB1, DPB1/DPA1 на высоком разрешении методом NGS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антигены класс I и II, локусы А, В, DRB1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пуповинной крови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иммунологической совместимости у реципиентов, включенных в регистр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антигенов HLA-А, В, DR локусов методом проточной цитофлуориметрии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наличия HLA-антител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сенсибилизации сыворотки HLA-антителами методом проточной цитометрии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донорского химеризма у реципиентов после трансплантации гемопоэтических стволовых клеток (костного мозга)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химеризма у пациента после трансплантации гемопоэтических стволовых клеток методом капиллярного секвенирования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(образец крови до трансплантации и после трансплантации)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