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354d" w14:textId="a74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внутренних дел Республики Казахстан от 24 декабря 2018 года № 763 "Об утверждении цен на товары (работы, услуги) военных, специальных учебных заведений Министерства внутренних дел Республики Казахстан, предоставляемые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октября 2021 года № 591. Зарегистрирован в Министерстве юстиции Республики Казахстан 5 октября 2021 года № 24632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декабря 2018 года № 763 "Об утверждении цен на товары (работы, услуги) военных, специальных учебных заведений Министерства внутренних дел Республики Казахстан, предоставляемые на платной основе" (зарегистрирован в Реестре государственной регистрации нормативных правовых актов под № 18024)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22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5354"/>
        <w:gridCol w:w="1711"/>
        <w:gridCol w:w="3784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17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5354"/>
        <w:gridCol w:w="1711"/>
        <w:gridCol w:w="3784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17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5354"/>
        <w:gridCol w:w="1711"/>
        <w:gridCol w:w="3784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