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143b" w14:textId="fc31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октября 2021 года № 366. Зарегистрирован в Министерстве юстиции Республики Казахстан 8 октября 2021 года № 24663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55)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21 января 2013 года № 23-ө-м "Об утверждении Единого тарифно-квалификационного справочника работ и профессий рабочих (выпуск 55)" (зарегистрирован в Реестре государственной регистрации нормативных правовых актов за № 8296).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 № 366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55)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– ЕТКС (выпуск 55) содержит профессии и работы по: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печатному процессу;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брошюровочно-переплетным и отделочным процессам;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шрифтовому производству;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полиграфическому производству (общие профессии);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формному процессу полиграфического производства.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55) разработан Министерством труда и социальной защиты населения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печатному процессу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Накладчик на печатных машинах, 1 разряд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бумаги, жести и иных материалов на накладную доску печатной машины с выравниванием по переднему и боковому упорам при печатании работ в одну-две краски;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накладчика на печатных машинах более высокой квалификации работ по подготовке материалов, печатных форм и машины к печатанию;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бокового упора;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валиков, чистка печатной машины.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форматы печатных бумаги жести;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печатным бумагам и жести;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процессов приводки и приладки печатных форм;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основных узлов;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печатной машины. 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Накладчик на печатных машинах, 2 разряд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бумаги, жести и иных материалов на накладную доску печатной машины с выравниванием по переднему и боковому упорам при печатании многокрасочных и высокохудожественных работ.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и приладки форм для многокрасочной печати.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Накладчик на печатных машинах, 3 разряд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и накалывание оттисков денежных изделий на графейки формы по меткам на металлографских машинах, снятие отпечатанных листов с графеек формы и укладывание в угольник, перекладывание прокладной бумагой;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приводки графеечного аппарата;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вишеров и регулирование вишерного устройства;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качества отпечатанных листов с утвержденным образцом или подписным листом;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бумаги на накладную доску печатной машины при печатании многокрасочных оттисков деколи.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вспомогательных операций (увлажнения, сушки, прессования) на качество металлографской печати;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вишерного устройства;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накладывания листов на металлографских машинах;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рисунков деколи.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Печатник печатно-высекального автомата, 2 разряд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печатанию и высечке кроя складных коробок с художественным рисунком и этикеток на печатно-высекальных автоматах под руководством печатника печатно-высекального автомата более высокой квалификации;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рулонов и заправка картона или бумаги в автомат;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валиков красочной системы;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кроя коробки с проверкой качества, отсчет контрольной пачки от каждого рулона;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пачек и измерение их по высоте контрольной пачки, укладка пачек в штабели;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печатно-высекального автомата.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подготовки форм к печатанию;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применяемой бумаги, картона и красок.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Печатник печатно-высекального автомата, 3 разряд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высечке и печатанию крон складных коробок с художественным рисунком на печатно-высекальных автоматах под руководством печатника печатно-высекального автомата более высокой квалификации;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рулона;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картона или бумаги в автомат;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валиков красочной системы;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приводке форм и изготовлении декеля и деревянных штампов.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этикеток;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бумагопроводящей системы печатно-высекального автомата;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 печатно-высекального автомата.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Печатник печатно-высекального автомата, 4 разряд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и высечка кроя складных коробок с художественным рисунком на печатно-высекальных автоматах несложной конструкции;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штампа и гравированных валов;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печатающих аппаратов, положения штамповальной головки, механизмов подачи бумажного полотна и иных механизмов;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 в соответствии с оригиналом;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гравированным формам и стальным штампам;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применяемой бумаги, картона и красок;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печатно-высекального автомата.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Печатник печатно-высекального автомата, 5 разряд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и печатание кроя складных коробок с художественным рисунком на печатно-высекальных автоматах сложной конструкции, натяжка и приводка форм, изготовление декеля;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изготовление деревянных штампов;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печатающих аппаратов, штампа, механизмов подачи бумажного полотна и иных механизмов;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 в соответствии с оригиналом;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стереотипным формам и деревянным штампам;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красок и их взаимодействие с бумагой и картоном;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приводки и приправки форм;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печатно-высекального автомата.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Печатник брайлевской печати, 3 разряд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с наборных рельефных форм с иллюстрациями и без иллюстраций на прессах и тигельных машинах с ручным накладом листов;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матриц в металлической раме;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бумаги и приемка оттисков с проверкой качества;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работе, чистка и смазка тигельной машины.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печатной форме и применяемым материалам;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применяемых бумаг;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приводки и приправки форм брайлевской печати;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прессов и тигельных машин.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Печатник брайлевской печати, 4 разряд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с наборных рельефных форм с иллюстрациями и без иллюстраций на тигельных автоматах;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самонаклада;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тигельного автомата.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тигельного автомата.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Печатник диаграммной продукции, 3 разряд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диаграммной продукции более высокой квалификации работ по приладке формы и печатанию диаграммной продукции всех видов на диаграммных ротационных машинах всех типов;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и проводка бумаги;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печатных, перфорационных и иных устройств;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красочных аппаратов краской;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валиков и форм;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намотанных рулонов и пачек;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рулонов в короба.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изготовления печатных форм;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перфорационных аппаратов;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развертки печатных форм и перфорационных аппаратов;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диаграмм;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печати;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допусках диаграммной продукции.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Печатник диаграммной продукции, 4 разряд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приладки формы и печатания несложной диаграммной продукции, в том числе на скоростемерной бумаге, в одну-две ленты, на диаграммных ротационных машинах всех типов;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осевая приводка рулонов, печатных форм и перфорационного аппарата;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строк и часовых цифр относительно диаграмм;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раскатных и накатных валиков;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натиска, механизмов разрезки, намотка диаграмм и пневматических устройств;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обслуживаемого оборудования в процессе работы.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диаграммных ротационных машин;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виды диаграммных бумаг;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флексографских и типографских красок;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применяемой технологической оснастки;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ротационной машины по чертежу диаграммной ленты.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Печатник диаграммной продукции, 5 разряд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приладки формы и печатания сложной диаграммной продукции: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 в дюймовом измерении, многоканальных;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 двух параметровых, на теплочувствительной и электротермической бумаге, в две-три краски, со сложными видами перфорации;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складывающихся диаграмм с зигзагообразной фальцовкой на диаграммных ротационных машинах всех типов;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диаграммной ротационной машины при переходе с метрического шага на дюймовый и при переходе на зигзагообразную фальцовку.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диаграммных ротационных машин;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бумаге со специальным покрытием;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 печатных форм, в том числе фотополимерных, и перфорационных аппаратов;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технологического процесса изготовления печатных форм для двух параметровых диаграмм и диаграмм со сложными видами перфорации;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основных параметров диаграмм и оснастки с помощью универсального и специального измерительного инструмента.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Печатник плоской печати, 2 разряд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плоской печати более высокой квалификации работ по приладке и печатанию на однокрасочных малоформатных (54х70 сантиметров включительно) офсетных машинах изданий со штриховыми и растровыми иллюстрациями одно- и многокрасочными (подготовка машины и материалов к печатанию, участие в приладке формы, зарядка самонаклада, смазка машины, прием оттисков с проверкой качества, разгрузка приемного устройства) по подготовке форм к печатанию;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работой, обслуживание всех видов офсетных машин;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оттисков и тетрадей с проверкой качества;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приемного устройства;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упаковка тетрадей.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плоской печати;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сорта, форматы и технические требования, предъявляемые к применяемой бумаге и техническим тканям, к отпечатанным оттискам, в том числе к продукции строгой отчетности и сфальцованным тетрадям;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рисунков и технические условия на деколь;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Печатник плоской печати, 3 разряд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плоской печати более высокой квалификации работ по приладке и печатанию: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однокрасочных малоформатных офсетных машинах высокохудожественных работ, изделий особо строгого учета, содержащих гильоширные и орнаментальные элементы, приемка оттисков с проверкой качества;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одно- и двухкрасочных полноформатных (60 х 90 сантиметров и выше) офсетных машинах изданий с иллюстрациями - штриховыми с крупными графическими деталями, растровыми до 40 линиатур на сантиметр;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однокрасочных полноформатных машинах изданий с иллюстрациями - штриховыми с тонкими графическими деталями, растровыми с линиатурой выше 40 линиатур на сантиметр;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рулонных и листовых четырех красочных офсетных машинах малого формата работ, содержащих иллюстрации штриховые с крупными и мелкими графическими деталями, растровые с различной линиатурой;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плоской печати более высокой квалификации работ по приладке и печатанию на газетных многорулонных агрегатах газет и журналов;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плоской печати более высокой квалификации работ по выработке фототипной формы любой сложности;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 в соответствии с оригиналом, подготовка и приладка форм, изготовление проб;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листов бумаги на накладную доску печатной машины, подготовка бумаги к печатанию;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зарядного устройства;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зарядка рулонов бумаги.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форматы изданий;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применяемой бумаги и ассортимент красок;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офсетному резинотканевому полотну, красочным и увлажняющим валикам, печатной форме и применяемым материалам;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фототипных и электрографических форм любой сложности.</w:t>
      </w:r>
    </w:p>
    <w:bookmarkEnd w:id="186"/>
    <w:bookmarkStart w:name="z19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Печатник плоской печати, 4 разряд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малоформатных офсетных машинах: работ, содержащих иллюстрации (штриховые с крупными графическими деталями и растровые с линиатурой до 40 линиатур на сантиметр однокрасочные и многокрасочные с раздельным расположением красочных элементов или с наложением не более двух красок), фоновые плашки и заливки;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приладка формы, установка резинотканевого полотна;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красочного и увлажняющего аппаратов, зарядка самонаклада;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плоской печати более высокой квалификации работ по приладке и печатанию: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двухкрасочных полноформатных офсетных машинах - изданий с иллюстрациями штриховыми с мелкими графическими деталями, растровыми с линиатурой выше 40 линиатур на сантиметр, а также картографических изданий;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одно- и двухкрасочных полноформатных офсетных машинах, четырех красочных офсетных машинах малого формата - многокрасочных и высокохудожественных работ;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четырех- и шести красочных листовых полноформатных офсетных машинах, рулонных четырех- и более красочных машинах среднего и большого форматов - изданий различной сложности;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рулонных, листовых четырех красочных машинах малого формата - высокохудожественных многоцветных работ;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двух-, четырех- и шестикрасочных листовых офсетных машинах изделий: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со сложными градационными переходами, многокрасочных работ с одновременной печатью металлизированными красками, сплошных насыщенных фоновых работ, работ с тонкими графическими деталями гильоширного и орнаментального характера;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растровых работ с линиатурой растра до 60 линиатур на сантиметр, а также изделий с одновременной печатью нумерации при количестве аппаратов до сорока пяти на печатном листе;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зарядного устройства, подготовка и зарядка рулонов на высокоскоростных многорулонных агрегатах.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форм плоской печати негативным и позитивным способами копирования;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полутоновых и многокрасочных оригиналов в плоской печати;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применяемых растворов;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акклиматизации бумаги;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цеховые условия и их влияние на процесс печатания;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малоформатных офсетных машин.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офсетных малоформатных машинах: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деколь;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сопроводительные (бандероли, макулатурные знаки, накладные и иное);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арты географические, топографические и специальные с размером рисунка до 47 х 108 сантиметров в 1-6 красках;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марки;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обложки, форзацы;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плакаты;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продукция книжно-журнальная;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произведения нотные (ноты для ударных инструментов, массовых песен и иное). </w:t>
      </w:r>
    </w:p>
    <w:bookmarkEnd w:id="219"/>
    <w:bookmarkStart w:name="z226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Печатник плоской печати, 5 разряд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малоформатных офсетных машинах: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однокрасочных работ со штриховыми и растровыми иллюстрациями с линиатурой выше 40 линиатур на сантиметр, а также многокрасочных работ со штриховыми и растровыми иллюстрациями;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одно-, двух-, четырех и шести красочных полноформатных офсетных машинах работ, содержащих иллюстрации (штриховые с крупными графическими деталями и растровые с линиатурой до 40 линиатур на сантиметр - однокрасочные и многокрасочные с раздельным расположением красочных элементов или с наложением не более двух красок), фоновые плашки и заливки;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декеля офсетного цилиндра;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однокрасочных офсетных машинах всех форматов работ, содержащих иллюстрации (штриховые с мелкими графическими деталями и растровые с линиатурой выше 40 линиатур на сантиметр - однокрасочные и многокрасочные с наложением более двух красок), сложные дуплексы, сплошной легкий фон или частичный, но насыщенный;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однокрасочных малоформатных офсетных машинах работ со сложным сочетанием цветов и градационных переходов, с тонкими графическими деталями гильоширного и орнаментального характера, сплошных фоновых работ;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рулонных четырех красочных офсетных машинах малого формата работ, содержащих иллюстрации штриховые с крупными деталями и растровые с линиатурой до 40 линиатур на сантиметр;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более высокой квалификации работ по приладке и печатанию: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одно-, двухкрасочных полноформатных машинах художественно репродукционных работ на технических тканях;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четырех красочных офсетных машинах специальнойизделий со сложным сочетанием цветов;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шести красочных листовых полноформатных и четырех- и более красочных рулонных офсетных машинах среднего и большого форматов работ различной сложности;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газетных ротационных многорулонных агрегатах газет и журналов на двух-, четырех- и шести красочных листовых офсетных машинах изделий;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высокохудожественных работ со сложными градационными переходами; работ, содержащих мелкие графические детали по всей площади печатного листа;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растровых работ с линиатурой растра выше 61 линиатур на сантиметр, а также изделий с одновременной печатью нумерации при количестве аппаратов свыше сорока пяти на печатном листе.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биметаллических печатных форм;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(понятие о цветовом анализе и синтезе);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красок и их взаимодействие с бумагой и техническими тканями;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смешения красок;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и печатания многокрасочных работ;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 и приемы регулирования однокрасочных малоформатных офсетных машин;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приладки и печатания на газетных рулонных агрегатах;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денситометрические методы контроля.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листовых офсетных полноформатных одно-, двух- и четырех красочных машинах: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вклейки, обложки, форзацы, этикетки;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карты географические, топографические и специальные с размером рисунка до 47 х 108 сантиметров в 1-6 красок;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плакаты;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книжно-журнальная;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произведения нотные;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защитные, подводки для документов строгого учета;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листовых офсетных малоформатных и полноформатных машинах: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деколь;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строгого учета (свидетельства, грамоты);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иллюстрации в уникальные издания;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открытки;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плакаты;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пособия наглядные;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продукция книжно-журнальная;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произведения нотные;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сетки защитные на документах строгого учета;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этикетки;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офсетных рулонных четырех красочных машинах малого формата: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продукция книжно-журнальная;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этикетки.</w:t>
      </w:r>
    </w:p>
    <w:bookmarkEnd w:id="267"/>
    <w:bookmarkStart w:name="z27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Печатник плоской печати, 6 разряд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малоформатных офсетных машинах многокрасочных высокохудожественных работ;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двух-, четырех- и шести красочных полноформатных офсетных машинах работ, содержащих иллюстрации (штриховые с мелкими графическими деталями и растровые с линиатурой выше 40 линиатур на сантиметр - однокрасочные и многокрасочные с наложением более двух красок), сложные дуплексы, сплошной легкий фон или частичный, но насыщенный;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офсетных листовых машинах всех типов высокохудожественных многокрасочных работ с большим количеством красок, сложным сочетанием цветов и градационных переходов;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сплошных фоновых работ с выворотной печатью текста;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с тонкими графическими деталями гильоширного и орнаментального характера;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более высокой квалификации работ по приладке и печатанию на двух-, четырех- и шести красочных листовых офсетных машинах особо сложных марок с факсимильной точностью изображения, изделий, содержащих более трех красок с одновременной печатью нумерации и изделий с использованием люминорных красок;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рулонных четырех красочных машинах малого формата работ, содержащих иллюстрации (штриховые с мелкими графическими деталями и растровые с линиатурой выше 40 линиатур на сантиметр), а также высокохудожественных работ;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рулонных четырех и более красочных машинах среднего и большого форматов работ различной сложности;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продукции на газетных рулонных агрегатах;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с фототипных форм любой сложности на офсетных машинах различных типов;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увлажнение, сушка и установка формы в обслуживаемую машину;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натиска, получение пробного оттиска;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формы (дополнительное увлажнение и дубление);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 в соответствии с оригиналом;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бумаги.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фототипным формам и нумерационным аппаратам;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обжига керамических изделий;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изменения красок при обжиге;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ролевых, а также одно-, двух- и четырех красочных полноформатных офсетных машин;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механизмов малоформатных офсетных машин.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листовых офсетных двух- и четырех красочных машинах: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открытки;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плакаты;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пособия наглядные;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книжно-журнальная;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этикетки;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офсетных машинах всех типов: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деколь;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строгого учета (аккредитивы, свидетельства, чеки);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издания высокохудожественные;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иллюстрации в энциклопедические, редкие специальные и уникальные издания;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карты географические, топографические и специальные с размером рисунка до 47х108 сантиметров в семь и более красок;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марки;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портреты;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репродукции с музейных картин;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сетки защитные, подводки на документах строгого учета;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офсетных рулонных многокрасочных машинах: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книжно-журнальная продукция.</w:t>
      </w:r>
    </w:p>
    <w:bookmarkEnd w:id="310"/>
    <w:bookmarkStart w:name="z31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Печатник плоской печати, 7 разряд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книжно-журнальных и иллюстрационных работ на листовых многокрасочных офсетных машинах, оснащенных электронными системами управления и контроля;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газетно-журнальной и книжной продукции на рулонных многокрасочных офсетных машинах, оснащенных электронными системами управления и контроля;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блоков настройки красочного и увлажняющего аппаратов;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считывание печатной формы;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блока настройки приводки;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двух-, четырех и шести красочных листовых офсетных машинах изделий: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высокохудожественных работ со сложными градационными переходами, многокрасочных работ с одновременной печатью металлизированными красками, сплошных насыщенных фоновых работ, работ с тонкими графическими деталями гильоширного и орнаментального характера, а также печать изделий с одновременной печатью нумерации при количестве аппаратов до 45 на печатном листе.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теории автоматического регулирования технологических процессов;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красочного и увлажняющего аппаратов, оснащенных блоками автоматического регулирования;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анализатора печатной формы;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металлизированных и люминорных красок.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Требуется техническое и профессиональное (среднее специальное, среднее профессиональное) образование.</w:t>
      </w:r>
    </w:p>
    <w:bookmarkEnd w:id="325"/>
    <w:bookmarkStart w:name="z33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Печатник плоской печати, 8 разряд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высокохудожественных работ на листовых многокрасочных офсетных машинах, оснащенных электронными системами управления и контроля;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продукции, к качеству которой предъявляются повышенные требования, на рулонных многокрасочных офсетных машинах, оснащенных электронными системами управления и контроля;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двух-, четырех и шести красочных листовых офсетных машинах изделий: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работ, содержащих мелкие графические детали по всей площади печатного листа, растровых работ с линиатурой растра выше 60 линиатур на сантиметр, имеющих особо сложную приводку, а также печатание изделий в три и более краски с одновременной печатью нумерации при количестве аппаратов более 45 на печатном листе, печатание изделий с использованием люминофорных красок.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регулирования рулонных многокрасочных офсетных машин, оснащенных системами автоматического управления и контроля.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Требуется техническое и профессиональное (среднее специальное, среднее профессиональное) образование.</w:t>
      </w:r>
    </w:p>
    <w:bookmarkEnd w:id="334"/>
    <w:bookmarkStart w:name="z341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Печатник высокой печати, 2 разряд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высокой печати более высокой квалификации работ по подготовке форм, приправке и печатанию на плоскопечатных машинах большого, среднего и малого форматов с текстовых наборных, стереотипных (гартовых, пластмассовых, резиновых) и фотополимерных форм без клише, с форм, содержащих одно- и многокрасочные штриховые и растровые клише (подготовка машины и материалов к печатанию, зарядка самонаклада, накладывание и приемка оттисков с проверкой качества, разгрузка приемного устройства);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работой, обслуживание ротационных рулонных машин, приемка тетрадей с проверкой качества, прессование и упаковка тетрадей на паковально-обжимных прессах и приемно-прессующих устройствах.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наборных, стереотипных (гартовых, пластмассовых, резиновых) и фотополимерных форм;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спуска полос; 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декелей, сорта, форматы и технические требования, предъявляемые к применяемым бумагам и техническим тканям, к отпечатанным оттискам, в том числе денежным изделиям и продукции строгой отчетности, и сфальцованным тетрадям;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приводки, приправки и печатания на плоскопечатных машинах высокой печати большого, среднего и малого форматов;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оборудования.</w:t>
      </w:r>
    </w:p>
    <w:bookmarkEnd w:id="344"/>
    <w:bookmarkStart w:name="z35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Печатник высокой печати, 3 разряд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наборной, стереотипной и иллюстрационной форм к печатанию;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роста стереотипов и клише;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стереотипов и клише на подставки различных видов;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полос;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полей издания;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раскладка пробельного материала;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линии полос;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заключка, смазка и обтирка формы;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пробельного материала;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сводки и сверки под руководством печатника плоской печати более высокой квалификации;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тигельных и малых (до 54 х 70 сантиметров - включительно) плоскопечатных машинах без самонаклада: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текстовых наборных и стереотипных форм без клише;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- штриховые (однокрасочные и многокрасочные с раздельным расположением красочных элементов или с наложением не более двух красок) и растровые (с линиатурой до 34 линиатур на сантиметр одно- и многокрасочные) с плашек;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с нумерацией на малых билетопечатных машинах со стереотипных форм;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формы;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нового декеля;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накатных валиков;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нумераторов (на билетопечатных машинах);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и приправка формы;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билетопечатной машины;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ручным способом или на плоскопечатном станке с гравюры на филигранную бумагу керамическими красками;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плоской печати более высокой квалификации работ по приправке и печатанию;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ротационных листовых и одно-, двухрулонных машинах формата 60х92 сантиметра и выше с текстовых гартовых, пластмассовых стереотипов и фотополимерных форм без клише, с форм, содержащих клише, - штриховые (с крупными графическими деталями) и растровые (с линиатурой до 34 линиатур на сантиметр);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плоскопечатных машинах формата 90 х 120 сантиметров - с текстовых наборных и стереотипных гартовых форм без клише, с форм, содержащих штриховые и растровые клише, одно- и многокрасочные;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плоскопечатных машинах большого, среднего и малого формата высокохудожественных однокрасочных и многокрасочных растровых работ, редких специальных и уникальных изданий, высокохудожественных текстовых работ, изделий особо строгого учета, содержащих гильоширные и орнаментальные элементы;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и прием оттисков с проверкой качества;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зарядного устройства, подготовка и зарядка рулонов бумаги (на газетных ротационных агрегатах);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печатанию форм, набранных на языках с системой письма особых графических форм;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 этих форм сводки и сверки совместно с печатником плоской печати более высокой квалификации.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измерений;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шрифтов, пробельного материала и заключек;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изданий;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раскладки;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спуска полос;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фальцовки;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однокрасочных полутоновых оригиналов в высокой печати;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обкладки, заключки, приводки и приправки печатной формы;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печатной форме, применяемым материалам и валикам печатной машины, к изделиям штанглаза;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печатания продукции строгой отчетности;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номера красок;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на приводном станке;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нумерационных аппаратов (на малых билетопечатных машинах);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краски на гравюры;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гравюр и филигранной бумаги;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подготовки, приводки, приправки и печатания на ротационных листовых и одно-, двухрулонных машинах;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графики языков с системой языка особых графических форм;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восточных спусков полос.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Примеры работ: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тигельных и малых плоскопечатных машинах без самонаклада: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билеты пригласительные;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газеты;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иллюстрации штриховые;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квитанционно-бланочная (в том числе изделия особо строгого учета - без нумерации);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 книжно-журнальная;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продукция листовочная бюллетени, плакаты, объявления;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обложки, титулы, форзацы;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этикетки;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малых билетопечатных машинах: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билеты (с нумерацией) – автобусные, трамвайные, троллейбусные, ленточные.</w:t>
      </w:r>
    </w:p>
    <w:bookmarkEnd w:id="408"/>
    <w:bookmarkStart w:name="z41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Печатник высокой печати, 4 разряд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сводки и сверки;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формы в плоскопечатную машину;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бумаги и краски;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приводка формы;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выравнивающая приправка под стереотип;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тигельных и малых плоскопечатных машинах без самонаклада: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- штриховые (многокрасочные с мелкими графическими деталями, требующие точной приводки и совмещения красок), растровые (однокрасочные с линиатурой выше 34 линиатур на сантиметр) и дуплексы;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гальваностереотипных форм, состоящих из гильоширных и орнаментальных элементов;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средних (выше 54 х 70 сантиметров до 70 х 92 сантиметров включительно) и больших (выше 70 х 92 сантиметров до 84 х 108 сантиметров включительно) плоскопечатных машинах и автоматах: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текстовых наборных, стереотипных (гартовых, пластмассовых, резиновых) и фотополимерных форм без клише;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– штриховые (однокрасочные и многокрасочные с раздельным расположением красочных элементов или с наложением не более двух красок) и растровые (с линиатурой до 34 линиатур на сантиметр, одно и многокрасочные);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плашек, с пластмассовых и резиновых форм бланочной продукции строгого учета и специального назначения с нумерацией;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с нумерацией и без нумерации на билетопечатных ротационных машинах и автоматах со стереотипных резиновых и пластмассовых форм;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малых (формата 42 х 59,5 сантиметров) однорулонных газетных ротационных машинах с текстовых стереотипных форм без клише и содержащих клише - штриховые (с крупными графическими деталями) и растровые (с линиатурой до 34 линиатур на сантиметр);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форм многокрасочной печати с совмещением красочных элементов;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вырезок и приправка иллюстрационных форм;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тона краски в красочном аппарате машины;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противоотмарочного аппарата;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нумераторов;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самонаклада;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нумерации;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высокой печати более высокой квалификации работ по приправке и печатанию: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ротационных листовых и одно-, двухрулонных машинах формата 60 х 92 сантиметров и выше с текстовых гартовых и пластмассовых стереотипных и фотополимерных форм с клише - штриховыми (с мелкими графическими деталями), растровыми (с линиатурой выше 34 линиатур на сантиметр), а также с текстовых гартовых и пластмассовых стереотипных и фотополимерных форм без клише (при печатании редких и специальных изданий);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плоскопечатных машинах формата 90 х 120 сантиметров - высокохудожественных однокрасочных и многокрасочных растровых работ, редких специальных и уникальных изданий, высокохудожественных текстовых работ, изделий особо строгого учета, содержащих гильоширные и орнаментальные элементы;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плоскопечатных машинах с форм, состоящих из мелких графических элементов, нумерации на изделиях при количестве аппаратов двадцать и более на печатном листе;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ротационных листовых машинах нумерации на денежных изделиях и документах строгого учета;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двухкрасочных плоскопечатных машинах - с форм различной сложности;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печатанию форм, набранных на языках с системой письма особых графических форм;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 этих форм сводки и сверки совместно с печатником высокой печати более высокой квалификации;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зарядного устройства;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зарядка рулонов (на газетных ротационных высокоскоростных агрегатах).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электростатические заряды бумаги и способы их устранения;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технические приемы силовой приправки;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красок, их печатные и колористические свойства;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 в высокой печати;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клише для многокрасочной печати;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предупреждения отпарывания при печатании;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артикулы фона, печатаемого на билетах;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нумерации билетов в соответствии с ведомостью заказа;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нумерационных аппаратов;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графики языков с системой письма особых графических форм;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восточных спусков полос;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тигельных и малых плоскопечатных машин;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 машин, приводки, приправки и печатания на двухкрасочных плоскопечатных машинах.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Примеры работ: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тигельных и малых плоскопечатных машинах без самонаклада: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гравюры;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грамоты;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строгого учета (паспорта, удостоверения и иное);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квитанционно-бланочные и книжно-билетные (особо строгого учета);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иллюстрации растровые однокрасочные;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обложки (в том числе и на технических тканях для паспортной документации);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продукция книжно-журнальная;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сетки защитные, подводки, прописи на документах строгого учета;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этикетки;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средних и больших плоскопечатных машинах и автоматах: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афиши;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газеты;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иллюстрации штриховые;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обложки, титулы, форзацы (в том числе обложки без нумерации на технических тканях для документов строгого учета);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 квитанционно-бланочная и книжно-билетная (в том числе без нумерации, с наличием простейших сеток, подводок и иное);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продукция книжно-журнальная;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продукция листовочная: бюллетени, плакаты, объявления;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билетопечатных автоматах и ротационных машинах: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билеты абонементные (спортивно-зрелищные мероприятия и иное);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квитанции;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ленты скоростемерные;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малых однорольных газетных ротационных машинах: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газеты.</w:t>
      </w:r>
    </w:p>
    <w:bookmarkEnd w:id="483"/>
    <w:bookmarkStart w:name="z490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Печатник высокой печати, 5 разряд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сводки и сверки, предварительная приводка форм, набранных на языках с системой письма особых графических форм;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тигельных и малых плоскопечатных машинах без самонаклада с иллюстрационных растровых форм многокрасочных работ;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средних и больших плоскопечатных машинах и автоматах: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- штриховые (многокрасочные с мелкими графическими деталями, требующие точной приводки и совмещения красок), растровые (однокрасочные с линиатурой выше 34 линиатур на сантиметр) и дуплексы;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гальваностереотипных форм, состоящих из гильоширных и орнаментальных элементов;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текстовых форм без клише, а также содержащих штриховые и растровые клише, набранных на языках с системой письма особых графических форм;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машинах однокрасочных формата 90 х 120 сантиметров и двухкрасочных: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текстовых наборных и гартовых, пластмассовых стереотипных и фотополимерных форм без клише;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- штриховые (однокрасочные и многокрасочные с раздельным расположением красочных элементов или с наложением не более двух красок) и растровые (однокрасочные с линиатурой до 34 линиатур на сантиметр), с плашек;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гальваностереотипных форм, состоящих из гильоширных и орнаментальных элементов;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листовых и одно-, двухрулонных (формата 59,5 х 84 сантиметров и выше) машинах с текстовых гартовых и пластмассовых стереотипных и фотополимерных форм без клише;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- штриховые (с крупными графическими деталями) и растровые (с линиатурой до 34 линиатур на сантиметр), с плашек;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резиновых форм бланочной продукции строгого учета и специального назначения с нумерацией, подборка комплектов;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форм и регулирование фальцаппарата обслуживаемой машины;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под стереотип;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стереотипов на формном цилиндре;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нумерации и фальцовки;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высокой печати более высокой квалификации работ по приправке и печатанию на газетных ротационных многорулонных агрегатах;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плоскопечатных машинах большого и двойного форматов второй нумерации (на лицевой или оборотной стороне листа) на изделиях, документации строгого учета;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ротационных листовых машинах нумерации на денежных изделиях и документах строгого учета.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приводки, приправки и печатания многокрасочных работ на плоскопечатных машинах и автоматах;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(понятие о цветовом анализе и синтезе);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выполнения всех видов силовых приправок;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стереотипам для печатания на ротационных машинах, валикам, рулонной бумаге и краскам, к гальваностереотипным формам и нумерационным аппаратам, применяемым при печатании специальной изделий;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больших и средних плоскопечатных машин и автоматов;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механизмов тигельных и малых плоскопечатных машин;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подготовки, приводки, приправки и печатания на газетных ротационных многорулонных агрегатах.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Примеры работ: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тигельных и малых плоскопечатных машинах без самонаклада: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строгого учета (на бумагах ручного отлива после металлографской печати);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каталоги;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марки;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изобразительная в 3-4 краски, а также однокрасочная для редких и специальных изданий и дуплексы для уникальных изданий: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иллюстрации, открытки, портреты, репродукции с картин;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проспекты;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средних и больших плоскопечатных машинах и автоматах: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строгого учета (без нумерации, паспорта, аккредитивы и иное);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знаки денежные;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иллюстрации растровые однокрасочные;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конверты и открытки с марками;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обложки (в том числе обложки на технических тканях для документов строгого учета);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продукция квитанционно-бланочная и книжно-билетная (изделия особо строгого учета);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продукция книжно-журнальная (словари, научно-технические справочники и иное);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этикетки;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(однокрасочных формата 90х120 сантиметра и двухкрасочных) и ротационных листовых машинах: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афиши;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квитанционно-бланочная и книжно-билетная (изделия особо строгого учета без нумерации);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книжно-журнальная;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листовочная - бюллетени, плакаты, объявления;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титулы, форзацы;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рулонных машинах: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бланочная;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книжно-журнальная.</w:t>
      </w:r>
    </w:p>
    <w:bookmarkEnd w:id="541"/>
    <w:bookmarkStart w:name="z548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Печатник высокой печати, 6 разряд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средних и больших плоскопечатных машинах и автоматах: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иллюстрационных растровых форм многокрасочных работ; редких и специальных изданий;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машинах - однокрасочных формата 90 х 120 сантиметров и двухкрасочных: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форм, содержащих клише - штриховые (многокрасочные, требующие точной приводки и совмещения красок), растровые (однокрасочные с линиатурой выше 34 линиатур на сантиметр) и дуплексы;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особо сложных гальваностереотипных форм, состоящих из гильоширных и орнаментальных элементов;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иллюстрационных растровых форм многокрасочных работ;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редких и специальных изданий;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листовых одно-, двухрулонных (формата 59,5 х 84 сантиметров и выше) машинах с форм, содержащих клише - штриховые (с мелкими графическими деталями) и растровые (с линиатурой выше 34 линиатур на сантиметр);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редких и специальных изданий;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машинах нумерации на изделиях при количестве аппаратов до двадцати на печатном листе;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газет на газетных ротационных многорулонных агрегатах;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формы;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приводки и приправки стереотипных форм на ротационных агрегатах;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плоскопечатных однокрасочных (формата 90 х 120 сантиметра) и двухкрасочных машин, устройство, принцип действия механизмов средних и больших плоскопечатных машин и автоматов.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Примеры работ: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средних и больших плоскопечатных машинах и автоматах: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каталоги;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изобразительная в 3-4 краски, а также однокрасочная для редких и специальных изданий и дуплексы для уникальных изданий: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иллюстрации, открытки, портреты, репродукции с картин, линогравюры;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проспекты;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энциклопедии;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однокрасочных (формата 90 х 120 сантиметров) и двухкрасочных машинах: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строгого учета (паспорта и иное);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знаки денежные;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иллюстрации растровые одно- и многокрасочные;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каталоги;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 книжно-журнальная;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продукция квитанционно-бланочная и книжно-билетная (изделия особо строгого учета с нумерацией);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проспекты;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машинах: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каталоги, проспекты;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книжно-журнальная;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энциклопедические издания;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газетных ротационных многорулонных агрегатах: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газеты.</w:t>
      </w:r>
    </w:p>
    <w:bookmarkEnd w:id="580"/>
    <w:bookmarkStart w:name="z587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Печатник высокой печати, 7 разряд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машинах с форм, состоящих из мелких графических элементов, нумерации на изделиях при количестве аппаратов двадцать и более на печатном листе;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листовых машинах нумерации на денежных изделиях и документах строгого учета.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печатания нумерации на изделиях.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Требуется техническое и профессиональное (среднее специальное, среднее профессиональное) образование.</w:t>
      </w:r>
    </w:p>
    <w:bookmarkEnd w:id="587"/>
    <w:bookmarkStart w:name="z594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Печатник высокой печати, 8 разряд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плоскопечатных машинах большого и двойного формата с особо сложных гальваностереотипных форм, состоящих из гильоширных и орнаментальных элементов, второй нумерации (на лицевой или оборотной стороне печатного листа) на изделиях и документах строгого учета.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формы при печатании второй нумерации при условии совпадения "номер в номер" с первой нумерацией на иной стороне листа.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Требуется техническое и профессиональное (среднее специальное, среднее профессиональное) образование.</w:t>
      </w:r>
    </w:p>
    <w:bookmarkEnd w:id="593"/>
    <w:bookmarkStart w:name="z600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Печатник по жести, 3 разряд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жести на трехкрасочных печатно-лакировально-сушильных агрегатах с управлением агрегатом с электропульта, с зарядкой самонаклада стеллажами жести, обшивкой валиков увлажняющего аппарата под руководством печатника по жести более высокой квалификации;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оборудования.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плоской печати;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этикеток;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применяемой жести и номера красок;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офсетной резине и иным резиновым полотнам, к красочным и увлажняющим валикам;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работы на электропульте.</w:t>
      </w:r>
    </w:p>
    <w:bookmarkEnd w:id="603"/>
    <w:bookmarkStart w:name="z610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Печатник по жести, 4 разряд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жести на печатно-лакировально-сушильных агрегатах сплошных фоновых работ белилами, красками "под золото" и иное;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красочных, лаковых и эмалевых смесей;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агрегатом с электропульта;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печатной форме и применяемым материалам;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применяемых растворов, порядок составления красочных, эмалевых и лаковых смесей.</w:t>
      </w:r>
    </w:p>
    <w:bookmarkEnd w:id="613"/>
    <w:bookmarkStart w:name="z620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Печатник по жести, 5 разряд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жести на литографских и офсетных машинах работ, содержащих рисунки (с крупными графическими деталями – однокрасочные и многокрасочные с раздельным и совмещенным расположением красочных элементов), заливки;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жести на литографских машинах работ со сложным слиянием цветов, большим количеством тонких графических элементов, сплошных фоновых работ;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офсетной резины с суконной прокладкой на офсетный цилиндр, обтягивание декеля печатного цилиндра, обтягивание подушки увлажняющего аппарата;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красочного и увлажняющего аппаратов, самонаклада;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краски и жести;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температурного режима работы печей при прокалке (обжиге) и сушке листов жести после печатания;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установки для сушки оттисков на жести инфракрасным излучением;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обслуживаемой машины.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форм плоской печати негативным и позитивным способом кодирования;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(понятие о цветовом анализе и синтезе);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красок, их печатные и колористические свойства и взаимодействие с жестью;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смешения красок;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и печатания многокрасочных работ;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красок.</w:t>
      </w:r>
    </w:p>
    <w:bookmarkEnd w:id="631"/>
    <w:bookmarkStart w:name="z638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Печатник по жести, 6 разряд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на жести на офсетных машинах высокохудожественных работ со сложным слиянием цветов, большим количеством тонких графических элементов, сплошных фоновых работ;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приладка, печатание и лакирование на жести на трехкрасочных печатно-лакировально-сушильных агрегатах;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красочного, лакировального и увлажняющего аппаратов;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биметаллических офсетных форм;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печатания на жести способом "мокрое по мокрому";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механизмов обслуживаемых машин и агрегатов;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литографских и офсетных машин и печатно-лакировально-сушильных агрегатов.</w:t>
      </w:r>
    </w:p>
    <w:bookmarkEnd w:id="643"/>
    <w:bookmarkStart w:name="z650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Бронзировщик, 1 разряд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припудривание печатных листов-оттисков металлическими порошками из бронзы и алюминия, а также оттисков деколи керамическими порошками вручную;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смахивание, сушка и очистка печатных оттисков от излишнего порошка;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печатных листов и укладывание их в стабилизатор.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металлических порошков и грунтов;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печатным оттискам.</w:t>
      </w:r>
    </w:p>
    <w:bookmarkEnd w:id="651"/>
    <w:bookmarkStart w:name="z658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Бронзировщик, 2 разряд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припудривание оттисков металлическими порошками из бронзы и алюминия, а также оттисков деколи свинцовыми керамическими порошками на бронзировальных машинах;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машины;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камеры припудривающим порошком;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щеточного механизма и транспортирующих устройств;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машины.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обслуживающих машин;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металлических порошков;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бронзировальной машины;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смазки.</w:t>
      </w:r>
    </w:p>
    <w:bookmarkEnd w:id="664"/>
    <w:bookmarkStart w:name="z671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Бронзировщик, 3 разряд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припудривание оттисков декалькомании золотосодержащими свинцовыми керамическими порошками на пудровальных машинах;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пудровальных машин и их регулирование.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регулирования обслуживаемых пудровальных машин;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декалькомании;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свойства золотосодержащих порошков.</w:t>
      </w:r>
    </w:p>
    <w:bookmarkEnd w:id="672"/>
    <w:bookmarkStart w:name="z679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Печатник металлографской печати, 4 разряд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металлографской печати более высокой квалификации работ по приправке и печатанию изделий на ротационных металлографских машинах глубокой печати, смывание и чистка машины;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бумаги и зарядка самонаклада прокладочной бумагой;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приемного устройства;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вишерного полотна.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ротационной металлографской печати;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форм, бумаги, краски и валикам;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ротационной металлографской машины глубокой печати и порядок ухода за ними.</w:t>
      </w:r>
    </w:p>
    <w:bookmarkEnd w:id="682"/>
    <w:bookmarkStart w:name="z689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Печатник металлографской печати, 5 разряд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более высокой квалификации работ по приправке и печатанию ответственных изделий на ротационных металлографских машинах глубокой печати;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машины;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 печатной бумагой (изделиями);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краски в красочные аппараты.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материалов;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самонакладов и приемы их регулирования;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 к печати различных по красочности ротационных металлографских машин глубокой печати.</w:t>
      </w:r>
    </w:p>
    <w:bookmarkEnd w:id="692"/>
    <w:bookmarkStart w:name="z699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Печатник металлографской печати, 6 разряд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металлографской печати более высокой квалификации работ по приправке и печатанию ответственных изделий на ротационных металлографских машинах глубокой печати;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печати;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вишерного полотна, форм, декелей, подушек, ракелей стирающего вала;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красок и листовыводящего устройства.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красок;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ротационной металлографской машины глубокой печати и приемы их регулирования.</w:t>
      </w:r>
    </w:p>
    <w:bookmarkEnd w:id="701"/>
    <w:bookmarkStart w:name="z708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Печатник металлографской печати, 7 разряд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металлографских машинах глубокой печати ответственных изделий в одну краску;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гидравлической системы, стирающего устройства, механизмов для подогрева формного цилиндра и форм, предварительного снятия краски;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печатания;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печатания изделий на бумагах с локальным знаком;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механизмов ротационных металлографских машин глубокой печати.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Требуется техническое и профессиональное (среднее специальное, среднее профессиональное) образование.</w:t>
      </w:r>
    </w:p>
    <w:bookmarkEnd w:id="711"/>
    <w:bookmarkStart w:name="z718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Печатник металлографской печати, 8 разряд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ротационных металлографских машинах глубокой печати изделий в две и более краски.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и приправки многокрасочных работ на ротационных металлографских машинах глубокой печати.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Требуется техническое и профессиональное (среднее специальное, среднее профессиональное) образование.</w:t>
      </w:r>
    </w:p>
    <w:bookmarkEnd w:id="717"/>
    <w:bookmarkStart w:name="z724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Печатник орловской печати, 3 разряд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орловской печати более высокой квалификации работ по приправке и печатанию на машинах орловской печати;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машины, печатных форм и материалов к печатанию;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оттисков с проверкой качества, разгрузка приемного устройства;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смывании, смазке и чистке машины орловской печати.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орловской печати;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применяемой бумаге, отпечатанным оттискам и печатным формам;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оборудования.</w:t>
      </w:r>
    </w:p>
    <w:bookmarkEnd w:id="727"/>
    <w:bookmarkStart w:name="z734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Печатник орловской печати, 4 разряд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орловской печати более высокой квалификации работ по приправке и печатанию на многокрасочных машинах орловской печати с электронным программным управлением изделий орловским, высоким офсетным способом печати с одновременным печатанием офсетным способом печати или способом "Интаглиосет";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бумаги к зарядке самонаклада;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самонаклада и приемного устройства;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приемного устройства, оформление сдаточной документации.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печатания высоким офсетным способом на многокрасочных машинах орловской печати;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самонаклада и листовыводного устройства;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и валикам печатной машины.</w:t>
      </w:r>
    </w:p>
    <w:bookmarkEnd w:id="737"/>
    <w:bookmarkStart w:name="z744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Печатник орловской печати, 5 разряд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более высокой квалификации работ по приправке и печатанию на машинах орловской печати без шаблонов и с шаблонами;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 и шаблонов;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приправке;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самонаклада и листовыводного устройства;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машины орловской печати;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орловской печати более высокой квалификации работ по приправке и печатанию на многокрасочных машинах орловской печати с электронным программным управлением изделий орловским, высоким офсетным способом печати с одновременным печатанием офсетным способом печати или способом "Интаглиосет";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печати;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красочных аппаратов;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смазка, смывание машины.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подготовки к печати машины орловской печати;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и шаблонам, к качеству печати;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листопроводящей системы;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смазки машины орловской печати.</w:t>
      </w:r>
    </w:p>
    <w:bookmarkEnd w:id="753"/>
    <w:bookmarkStart w:name="z760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Печатник орловской печати, 6 разряд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многокрасочных машинах орловской печати без шаблонов; подготовка машины к печати;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краски;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печатания;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орловской печати более высокой квалификации работ по приправке и печатанию на многокрасочных машинах орловской печати с электронным программным управлением изделий орловским, высоким офсетным способом печати или способом "Интаглиосет";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приводка форм, шаблонов, офсетных пластин;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декелей;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печати и устранение неполадок в работе обслуживаемого оборудования.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приводки и приправки форм;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красок;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(понятие о цветовом анализе и синтезе).</w:t>
      </w:r>
    </w:p>
    <w:bookmarkEnd w:id="767"/>
    <w:bookmarkStart w:name="z774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Печатник орловской печати, 7 разряд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многокрасочных машинах орловской печати с шаблонами;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 машины.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многокрасочной печати с шаблонами;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многокрасочной машины орловской печати.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Требуется техническое и профессиональное (среднее специальное, среднее профессиональное) образование.</w:t>
      </w:r>
    </w:p>
    <w:bookmarkEnd w:id="775"/>
    <w:bookmarkStart w:name="z782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Печатник орловской печати, 8 разряд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на многокрасочных машинах орловской печати с электронным программным управлением изделий орловским, высоким офсетным способом печати с одновременным печатанием офсетным способом печати или печатанием способом "Интаглиосет".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регулирования многокрасочных машин орловской печати с программным управлением.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Требуется техническое и профессиональное (среднее специальное, среднее профессиональное) образование.</w:t>
      </w:r>
    </w:p>
    <w:bookmarkEnd w:id="781"/>
    <w:bookmarkStart w:name="z788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Печатник глубокой печати, 2 разряд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глубокой печати более высокой квалификации работ по подготовке форм к печатанию, наблюдение за работой, обслуживание листовых и рулонных машин глубокой печати;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оттисков и тетрадей с проверкой качества;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приемного устройства;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упаковка тетрадей.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образования печатающих и пробельных элементов в глубокой печати;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сорта, форматы и технические требования, предъявляемые к применяемой бумаге, отпечатанным оттискам и сфальцованным тетрадям;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оборудования.</w:t>
      </w:r>
    </w:p>
    <w:bookmarkEnd w:id="792"/>
    <w:bookmarkStart w:name="z799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Печатник глубокой печати, 3 разряд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рисунка с медного клише на желатиновые валики;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клише и валиков;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нанесение краски на клише;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печатание;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рисунка;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глубокой печати более высокой квалификации работ по приправке и печатанию однокрасочных и многокрасочных тоновых и штриховых работ с раздельным и совмещенным расположением красок на листовых и рулонных одно-, двухсекционных машинах глубокой печати;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 или рулонов бумаги;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красочного ящика краской;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разметка декельного картона;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обслуживаемой машины.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формы для однокрасочной глубокой печати;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изданий;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применяемой бумаги и номера красок;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способы применения и порядок хранения лакокрасочных материалов.</w:t>
      </w:r>
    </w:p>
    <w:bookmarkEnd w:id="809"/>
    <w:bookmarkStart w:name="z816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Печатник глубокой печати, 4 разряд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машинах глубокой печати специального назначения декоративных рисунков керамическими красками;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гравированного и печатного валов;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фильтрация и загрузка краски в красочный ящик;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и вязкости краски, печатного вала;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ракеля;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красочных валиков;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рулонов бумаги;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работе, сушка обслуживаемой машины;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глубокой печати более высокой квалификации работ по приправке и печатанию высокохудожественных изданий на листовых и рулонных одно- и двухсекционных машинах, работ по приправке и печатанию на рулонных многосекционных машинах глубокой печати;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проводка бумажного полотна;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фальцаппарата и сушильных устройств;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зарядного устройства, подготовка и зарядка рулонов бумаги на высокоскоростных многорольных агрегатах.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текста и иллюстраций в глубокой печати;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форм для многокрасочной глубокой печати;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способы составления керамических красок;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приводки и приправки печатных форм на рулонных многосекционных машинах глубокой печати;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технические требования, предъявляемые к материалам, применяемым на машинах глубокой печати специального назначения и ролевых многосекционных машинах.</w:t>
      </w:r>
    </w:p>
    <w:bookmarkEnd w:id="829"/>
    <w:bookmarkStart w:name="z836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Печатник глубокой печати, 5 разряд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приводка, приправка и печатание на листовых, рулонных одно-, двухсекционных машинах глубокой печати однокрасочных и многокрасочных тоновых и штриховых работ с раздельным и совмещенным расположением красок;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формы или формного цилиндра, клапанов и упоров;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бумаги и краски;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красочного аппарата, фальцаппарата и сушильного устройства;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ракеля;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печатного цилиндра и устройства для автоматического регулирования приводки;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вырезок и приправка форм;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тона краски в зависимости от сорта бумаги и характера формы;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затягивание резинового полотна;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фальцовка;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глубокой печати более высокой квалификации работ по приправке и печатанию на рулонных многосекционных машинах глубокой печати.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печатных форм;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красок и их взаимодействие с бумагой;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(понятие о цветовом анализе и синтезе);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акклиматизации бумаги;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цеховые условия и их влияние на качество печати;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заточке ракеля;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технические приемы силовой приправки;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механизмов машин глубокой печати, порядок их регулирования.</w:t>
      </w:r>
    </w:p>
    <w:bookmarkEnd w:id="852"/>
    <w:bookmarkStart w:name="z859" w:id="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Печатник глубокой печати, 6 разряд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приводка, приправка и печатание на листовых, рулонных одно-, двухсекционных машинах глубокой печати высокохудожественных работ;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приводка, приправка форм и печатание на рулонных многосекционных машинах глубокой печати;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бумаги и краски;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фальцовка;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глубокой печати более высокой квалификации работ по приправке и печатанию марочных работ с перфорацией и высокохудожественных работ на рулонных многосекционных марочных машинах глубокой и металлографской печати.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приводки форм многокрасочной печати на рулонных многосекционных машинах глубокой печати;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красок;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механизмов ролевых многосекционных машин, приемы их регулирования.</w:t>
      </w:r>
    </w:p>
    <w:bookmarkEnd w:id="864"/>
    <w:bookmarkStart w:name="z871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Печатник глубокой печати, 7 разряд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приводка, приправка и печатание тоновых и штриховых работ на рулонных многосекционных марочных машинах глубокой и металлографской печати.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регулирования рулонных многосекционных марочных машин глубокой и металлографской печати.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Требуется техническое и профессиональное (среднее специальное, среднее профессиональное) образование.</w:t>
      </w:r>
    </w:p>
    <w:bookmarkEnd w:id="870"/>
    <w:bookmarkStart w:name="z877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Печатник глубокой печати, 8 разряд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приводка, приправка и печатание марочных работ с перфорацией и высокохудожественных работ на рулонных многосекционных марочных машинах глубокой и металлографской печати.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марочных работ, печатаемых одновременно с перфорацией на гуммированных бумагах;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перфорационным аппаратам, и приемы их регулирования.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Требуется техническое и профессиональное (среднее специальное, среднее профессиональное) образование.</w:t>
      </w:r>
    </w:p>
    <w:bookmarkEnd w:id="877"/>
    <w:bookmarkStart w:name="z884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Переводчик форм глубокой печати, 4 разряд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пигментных копий "сухим" и "мокрым" способами для форм, изготовляемых по однопроцессному методу;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обмер, разметка, протирка, обезжиривание и промывка поверхности цилиндра;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проявление копий;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пигментных копий;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копий с помощью лупы и контрольно-измерительной линейки;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переводных станков.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обработки печатающих и пробельных элементов в глубокой печати;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растра;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пигментной бумаги;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формных цилиндров, пигментных копий и материалов;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порядок приготовления растворов;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проявления;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печатном процессе.</w:t>
      </w:r>
    </w:p>
    <w:bookmarkEnd w:id="894"/>
    <w:bookmarkStart w:name="z901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Переводчик форм глубокой печати, 5 разряд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копий для форм, изготовляемых по двух процессному методу, форм многокрасочной печати и способу "дуплекс".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Должен знать: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 и оригиналов по способу "дуплекс";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перевода форм для многокрасочной печати.</w:t>
      </w:r>
    </w:p>
    <w:bookmarkEnd w:id="900"/>
    <w:bookmarkStart w:name="z907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Печатник трафаретной печати, 2 разряд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с трафаретных печатных форм любой сложности на ручном станке с помощью ракеля;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комплектов трафаретных форм перед печатью;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формы на ручном станке;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пробного оттиска на тиражном изделии;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 и нанесение ее на форму;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приладке и печатанию на машине трафаретной печати под руководством печатника трафаретной печати более высокой квалификации;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продукции после печатания на машине трафаретной печати.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печатной форме, используемым материалам;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их подготовки к печати.</w:t>
      </w:r>
    </w:p>
    <w:bookmarkEnd w:id="912"/>
    <w:bookmarkStart w:name="z919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Печатник трафаретной печати, 3 разряд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Характеристика работ: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с трафаретных печатных форм на однокрасочном полуавтомате;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комплектов трафаретных форм с учетом печати на полуавтомате;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формы и приводка;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пробного оттиска на тиражном изделии;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оптимального режима работы однокрасочного полуавтомата;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с трафаретных печатных форм оттисков на гуммированной бумаге (сдвижная деколь), а также печать изделий различной конфигурации на станках с вакуумным удержанием запечатываемого материала;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с трафаретных печатных форм на ручном станке на полимерных основах элементов карт, условных знаков и шрифтов;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оттиски специального клея.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печатных красок, технологический процесс печатания на однокрасочном полуавтомате, приемы его регулирования;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 колористические свойства красок и их взаимодействие с используемыми материалами.</w:t>
      </w:r>
    </w:p>
    <w:bookmarkEnd w:id="926"/>
    <w:bookmarkStart w:name="z933" w:id="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Печатник трафаретной печати, 4 разряд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с трафаретных форм на многокрасочном полуавтомате;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комплектов трафаретных форм с учетом многокрасочной печати;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приводка формы;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пробного оттиска на тиражном изделии;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оптимального режима работы, устранение неполадок в работе многокрасочного полуавтомата;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с трафаретных печатных форм на многокрасочном полуавтомате на полимерных основах условных знаков топографических и специальных карт, шрифтов, одно- и многокрасочных изображений.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смешения красок;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печатания и приемы регулирования работы многокрасочного полуавтомата.</w:t>
      </w:r>
    </w:p>
    <w:bookmarkEnd w:id="937"/>
    <w:bookmarkStart w:name="z944" w:id="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Печатник флексографской печати, 3 разряд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этикеточной продукции на бумаге в одну-две краски на машинах флексографской печати, предназначенных для печатания на бумаге;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приладка печатных форм;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и заправка машины флексографской печати бумагой;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красочных ящиков краской;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печатного аппарата;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отпечатанной продукции в рулон;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рулона;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 флексографской печати более высокой квалификации работ по печатанию на бумаге водно-спиртовыми красками на четырех- и шести красочных универсальных машинах флексографской печати.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печатным формам;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свойства используемых красок;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корректирования цвета краски в соответствии с оригиналом;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применяемой бумаги;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машины флексографской печати.</w:t>
      </w:r>
    </w:p>
    <w:bookmarkEnd w:id="955"/>
    <w:bookmarkStart w:name="z962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Печатник флексографской печати, 4 разряд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этикеточной продукции на синтетических материалах и фольге независимо от количества красок, а также на бумаге в три и более красок на машинах флексографской печати, предназначенных для печатания на бумаге;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этикеточной продукции на бумаге водно-спиртовыми красками на четырех- и шести красочных универсальных машинах флексографской печати;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приводки;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совместно с печатником флексографской печати более высокой квалификации работ по печатанию на различных материалах лаковыми и пигментированными красками на четырех- и шести красочных универсальных машинах флексографской печати.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лаковых красок;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свойства запечатываемых материалов;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машины флексографской печати.</w:t>
      </w:r>
    </w:p>
    <w:bookmarkEnd w:id="967"/>
    <w:bookmarkStart w:name="z974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Печатник флексографской печати, 5 разряд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этикеточной продукции любой сложности на различных материалах на четырех- и шести красочных универсальных машинах флексографской печати;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печатных аппаратов, сушильных и охлаждающих устройств, размоточно-намоточного аппарата и резального устройства;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машиной флексографской печати с электропульта;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сушки, охлаждения, резки и намотки в бобины;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"Дветоведения" (понятие о цветовом анализе и синтезе);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обработки синтетических материалов для взятия зарядов статического электричества;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печатания, сушки и охлажления на пленках и фольге;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машины флексографской печати.</w:t>
      </w:r>
    </w:p>
    <w:bookmarkEnd w:id="979"/>
    <w:bookmarkStart w:name="z986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Печатник флексографской печати, 6 разряд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этикеточной продукции на различных материалах на многокрасочных машинах флексографской печати, оснащенных электронными системами управления и контроля;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блоков и систем машины с использованием электронных устройств.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регулирования многокрасочных машин флексографской печати, оснащенных электронными системами автоматического управления и контроля.</w:t>
      </w:r>
    </w:p>
    <w:bookmarkEnd w:id="985"/>
    <w:bookmarkStart w:name="z992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Оператор цифровой печати, 7 разряд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печатания на цифровых офсетных машинах малого формата;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гибкой пленки со светочувствительным слоем на формный цилиндр;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резинотканевого полотна;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разогрев цифровой офсетной машины, загрузка самонаклада (установка рулона);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информации из компьютерной сети в соответствии с заказом;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комбинирование цифрового массива;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печатания и работой красочного аппарата;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разгрузка приемного устройства;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калибровка машины.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подготовки электронного макета издания, устройство и принцип регулирования цифровых офсетных машин;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проведения процесса печатания;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печатных оттисков и методы контроля продукции.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Требуется техническое и профессиональное (среднее специальное, среднее профессиональное) образование.</w:t>
      </w:r>
    </w:p>
    <w:bookmarkEnd w:id="1001"/>
    <w:bookmarkStart w:name="z1008" w:id="1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Печатник эстампа, 4 разряд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эстампов в одну краску или несколько с несложным совмещением с оригинальных форм, выполненных художником на гладком литографском камне тушью методом заливки или толстым штрихом, а также на корешковом литографском камне методом несложной тушевки;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и перекатка форм;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красок;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эстампов в одну и несколько красок с оригинальных форм, выполненных художником на линолеуме;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эстампов в несколько красок (до пяти) с оригинальных форм-гравюр, выполненных художником и имеющих несложные тоновые переходы;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эстампов в одну краску с оригинальных форм, выполненных художником техникой офорта;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черной краски.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высокой, плоской и глубокой печати;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красок;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черных красок;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формных материалов;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эстампной, литографской и офсетной бумаги;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сушки и хранения готовых оттисков и авторских форм;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печатного станка.</w:t>
      </w:r>
    </w:p>
    <w:bookmarkEnd w:id="1019"/>
    <w:bookmarkStart w:name="z1026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Печатник эстампа, 5 разряд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эстампов в несколько красок со сложным совмещением с оригинальных форм, выполненных художником на корешковом камне карандашом и тушовкой, содержащих большие фоновые плашки;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эстампа в пять и более красок с оригинальных форм-гравюр, выполненных художником и содержащих несложные тоновые переходы, требующие одностороннего раската;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эстампов в одну краску с оригинальных форм, выполненных художником техникой офорта и акватинта, с проведением работ по затяжке, натамповке, протирке и тонировке формы, а также выполненных сухой иглой без применения затяжки и натамповки.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эстампным бумагам;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(понятия о цветовом анализе и синтезе);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красок при печатании;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затяжки и нанесения бликов на форму;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шлифовки досок и особенности материалов, используемых для офортных досок;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 назначение папок, используемых при ручной печати гравюр.</w:t>
      </w:r>
    </w:p>
    <w:bookmarkEnd w:id="1031"/>
    <w:bookmarkStart w:name="z1038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Печатник эстампа, 6 разряд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работ: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 и печатание эстампов в одну и несколько красок с оригинальных форм, выполненных художником на литографском камне тонкой карандашной тушовкой или размывкой с большими тоновыми платками с раскатом;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 литографский камень высокохудожественных работ, выполненных размывкой тушью и тушовкой карандашом с большим диапазоном тональностей;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эстампов в одну и более красок с оригинальных форм-гравюр, выполненных художником тонкими резными линиями штрихами, имеющих сложные тоновые переходы и требующих двухстороннего раската;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эстампов в одну и несколько красок с оригинальных форм, выполненных художником любой техникой (офорт, акватинта, меццо-тинто, сухая игла, резцовая гравюра и иное), с проведением работ по затяжке, натамповке, протирке и тонировке форм;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 эстампов с форм, выполненных сухой иглой с применением затяжки и натамповки;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приклейка вырезок;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валиков, необходимых для печатания с различных гравюр;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 всех цветов и оттенков;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механических повреждений на оригинальных формах;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совместно с художником всех видов пробо-оригинальных работ.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Должен знать: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составления красок всех цветов и оттенков;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красок и их взаимодействие с бумагой;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травления и гравировки авторских форм;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вальцмассы для изготовления валиков;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ворсовых валиков;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гравировальным инструментом;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ручной печати без помощи станка.</w:t>
      </w:r>
    </w:p>
    <w:bookmarkEnd w:id="1051"/>
    <w:bookmarkStart w:name="z1058" w:id="1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</w:t>
      </w:r>
      <w:r>
        <w:br/>
      </w:r>
      <w:r>
        <w:rPr>
          <w:rFonts w:ascii="Times New Roman"/>
          <w:b/>
          <w:i w:val="false"/>
          <w:color w:val="000000"/>
        </w:rPr>
        <w:t>по разрядам на работы по брошюровочно-переплетным и отделочным процессам</w:t>
      </w:r>
    </w:p>
    <w:bookmarkEnd w:id="1052"/>
    <w:bookmarkStart w:name="z1059" w:id="1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Машинист алфавитной машины, 2 разряд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высечка отдельных страниц книжного блока со счетом определенного количества листов для каждой буквы и одновременной или последующей печатью алфавитной дорожки на алфавитных машинах всех типов, установка формы и регулирование их механизмов;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печати;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продукции.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записных и алфавитных книжек;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полуфабрикатам;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изготовление изделий с алфавитом;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алфавитных машин.</w:t>
      </w:r>
    </w:p>
    <w:bookmarkEnd w:id="1062"/>
    <w:bookmarkStart w:name="z1069" w:id="1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Печатник-тиснильщик, 1 разряд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переплетных крышек к тиснению и отделка крышек после тиснения на станках и вручную.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грунтовки и чистки крышек после тиснения;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обслуживаемого станка для чистки.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Примеры работ: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переплетные и изделия картонажного производства–грунтовка;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формы-штампы нанесение краски с помощью валика.</w:t>
      </w:r>
    </w:p>
    <w:bookmarkEnd w:id="1071"/>
    <w:bookmarkStart w:name="z1078" w:id="1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Печатник-тиснильщик, 2 разряд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блинтовое тиснение и печатание тертыми красками на изделиях белового и картонажного производства, этикетках на ручных и полуавтоматических прессах;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 приправка формы-штампа;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накатных и передаточного валиков;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краски при печатании на полуавтоматических прессах;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пресса;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при сложных видах тиснения, а также при тиснении на позолотных ротационных автоматах.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тиснения и печати на крышках и этикетках;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штампам и приемы их установки;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тиснения;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полуфабрикатам и качеству печати;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позолотных прессов.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переплетные – грунтовка, раскрой и настил на крышки фольги, чистка после тиснения золотом, светофолью, фольгой, поталью;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папки, крышки и изделия белового и картонажного производства массового выпуска – блинтовое тиснение и печатание;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этикетки – блинтовое тиснение и печатание.</w:t>
      </w:r>
    </w:p>
    <w:bookmarkEnd w:id="1089"/>
    <w:bookmarkStart w:name="z1096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Печатник-тиснильщик, 3 разряд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блинтовое тиснение и печатание тертыми красками на переплетных крышках книг, художественных изделиях белового и картонажного производства, этикетках на ручных и полуавтоматических прессах;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в одну и несколько красок без совмещения на тигельных машинах;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рельефное (конгревное) тиснение без высечки этикеток на ручных и полуавтоматических прессах;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матриц, установка и приправка формы-штампа;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размеров в соответствии с форматом изделий;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и снятие изделий;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печати или тиснения;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работе, чистка и смазка обслуживаемых тигельной машины и прессов;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печатника-тиснильщика высшей квалификации работ по тиснению и печатанию переплетных крышек на позолотных ротационных автоматах.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штампам и матрицам для рельефного тиснения, краскам;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тигельной машины;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и обслуживания позолотных ротационных автоматов.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Примеры работ: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блинтовое тиснение и печатание: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грамоты (правительственные);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переплетные;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папки и крышки беловых и картонажных изделий художественные;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рельефное тиснение: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этикетки.</w:t>
      </w:r>
    </w:p>
    <w:bookmarkEnd w:id="1111"/>
    <w:bookmarkStart w:name="z1118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Печатник-тиснильщик, 4 разряд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красочной и металлической фольгой, светофолью, а также рельефное (конгревное) тиснение (бескрасочное или с печатным материалом) на переплетных крышках книг, художественных изделиях белового и картонажного производства, на ручных и полуавтоматических прессах;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фольгой обрезов книжных блоков: шлифование привертки блоков, тиснение фольгой;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фольгой, а также рельефное тиснение с высечкой этикеток на ручных и полуавтоматических прессах и облаточных машинах;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в несколько красок с совмещением на тигельных машинах;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и тиснение всех видов на автоматических прессах;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матриц для рельефного (конгревного) тиснения;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выклейка печатных валиков для красочного печатания;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размеров в соответствии с форматом изделия;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фольги, давления, высоты рельефа, толщины красочного слоя, температуры нагрева штампа;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тиснения;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 обслуживаемого оборудования.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 грунта, фольги, тертых красок, технических тканей и их заменителей;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нагрева штампа и время тиснения;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автоматических прессов и облаточных машин.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Примеры работ: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фольгой: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художественных коробок из бархата, шелковых тканей, замши, кожи и их заменителей;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переплетные;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папки и крышки беловых и картонажных изделий художественные;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рельефное тиснение: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открытки сувенирные и адреса с конгревным тиснением и тиснением фольгой;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папки и крышки беловых и картонажных изделий массового выпуска;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удостоверения с барельефом.</w:t>
      </w:r>
    </w:p>
    <w:bookmarkEnd w:id="1137"/>
    <w:bookmarkStart w:name="z1144" w:id="1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Печатник-тиснильщик, 5 разряд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рельефное или фольгой на крышках для высокохудожественных и энциклопедических изданий на ручных и полуавтоматических прессах;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фольгой и рельефное на автоматических прессах с полной наладкой и регулированием автомата;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золотом на переплетных крышках и папках из ледерина на ручных, полуавтоматических и автоматических прессах;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и тиснение всех видов работ на позолотных ротационных автоматах с полной наладкой и регулированием.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матриц для рельефного тиснения и способы их подготовки;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кожи, бархата, замши, шелка и иных материалов, используемых для оформления художественных изданий;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порядок применения жидких и сухих грунтов;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прессов.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Примеры работ: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фольгой: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грамоты (правительственные);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переплетные с барельефом и сюжетным рисунком;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крышки переплетные энциклопедических, высокохудожественных изданий;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крышки, изготовленные из переплетных материалов на различной основе с полимерным покрытием;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обложки обрезные паспортной документации;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папки наградные и юбилейные из кожи, замши, бархата, шелка;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рельефное тиснение: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крышки переплетные;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открытки высокохудожественные сувенирные с конгревным тиснением и тиснением фольгой в несколько прогонов, требующим точного совмещения с элементами, отпечатанными различными способами печати;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папки наградные и юбилейные из кожи, замши, бархата, шелка и ледерина;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папки и крышки беловых и картонажных изделий художественные.</w:t>
      </w:r>
    </w:p>
    <w:bookmarkEnd w:id="1161"/>
    <w:bookmarkStart w:name="z1168" w:id="1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Печатник-тиснильщик, 6 разряд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золотом и рельефное на крышках из кожи для высокохудожественных изделий по заданной композиции на ручных, полуавтоматических и автоматических прессах;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золочение обреза визитных карточек;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краски, грунта для различных материалов в соответствии с макетом;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наклеивание набранных строк, орнамента или штампа на картон;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украшения в штампы в соответствии с применяемыми материалами и грунтами;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температуры нагрева;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тиснения и печати.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режимные условия при работе с золотом;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золота с грунтами и основой применяемых материалов;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сусального золота для переплетных работ;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автоматического пресса.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Примеры работ: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золотом: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переплетные крышки кожаные;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орденское.</w:t>
      </w:r>
    </w:p>
    <w:bookmarkEnd w:id="1179"/>
    <w:bookmarkStart w:name="z1186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Машинист блокообрабатывающего агрегата, 3 разряд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Характеристика работ: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обработке корешка книжных блоков на блокообрабатывающем агрегате;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марли, каптала и бумаги в секции блокообрабатывающего агрегата;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клеевой аппарат;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блокообрабатывающего агрегата.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Должен знать: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операции обработки корешка книжных блоков;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(бумаге, капталу, марле, клею), качеству книжных блоков, поступающих на обработку.</w:t>
      </w:r>
    </w:p>
    <w:bookmarkEnd w:id="1188"/>
    <w:bookmarkStart w:name="z1195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Машинист блокообрабатывающего агрегата, 5 разряд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корешка книжных блоков на блокообрабатывающем агрегате;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блокообрабатывающего агрегата при переходе на обработку книжных блоков иного формата и объема;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зажимов транспортера, секций кругления, кашировки, подачи марли, каптально-бумажной, обжимного и прокатывающего устройств;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книжных блоков на блокообрабатывающем агрегате с резальной секцией;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зажимов транспортера, секций заклейки корешка, обрезки блоков с трех сторон, закраски обреза и сушки;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блокообрабатывающего агрегата при переходе на обработку книжных блоков иного объема и формата.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брошюровочно-переплетных процессов;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обработанных книжных блоков;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книжных блоков;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применяемым материалам и растворам клея;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блокообрабатывающего агрегата.</w:t>
      </w:r>
    </w:p>
    <w:bookmarkEnd w:id="1203"/>
    <w:bookmarkStart w:name="z1210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Брошюровщик, 1 разряд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проверка качества, сталкивание, прессование и упаковка полуфабрикатов со станков, выполняющих брошюровочные операции;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брошюровки вручную;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листов в один сгиб с разборкой и без разборки, со счетом и сталкиванием, обандероливание;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сгибов (петель) тетрадей и удаление долей листа;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вкладка в книги и изделия отдельных деталей;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 бланочной и беловой продукции;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оклеивание корешков блоков бумагой или тканью;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наколка-проколка оттисков для последующей более точной их обработки;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на станке, выполняющем брошюровочные операции, бумаги и отпечатанных листов;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биговка бумаги и картона всех видов;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и склеивание вручную пакетов и стандартных почтовых конвертов (без марок);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счет и обандероливание конвертов;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пакетов из целлофана без печати.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брошюровочных операций и их назначение;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форматы бумаги и составные элементы книги;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сталкивания, разрезки и фальцовки листов, комплектования блоков;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основных материалов, применяемых в процессе брошюровки;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полуфабрикатам и готовой продукции;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роспуска, фальцовки, намазки и склеивания конвертов.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Примеры работ: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бланки, блокноты – комплектование вкладкой и подборкой;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иллюстрации, чертежи, опечатки в книги и брошюры – вкладка;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оттиски этикеток, конвертов – наколка;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плакаты – подборка, обандероливание и упаковка;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 беловая и обложки – биговка;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продукция беловая, обложки, форзацы, чертежи – фальцовка.</w:t>
      </w:r>
    </w:p>
    <w:bookmarkEnd w:id="1232"/>
    <w:bookmarkStart w:name="z1239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Брошюровщик, 2 разряд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машиниста автоматической линии по изготовлению книг работ на механизированных автоматических поточных линиях по изготовлению книг, брошюр и журналов, машинах в агрегатах, выполняющих брошюровочные операции;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подкладывание и накладывание со сталкиванием и проверкой качества полуфабрикатов на транспортер или в секции оборудования, а также приемка с проверкой качества полуфабрикатов и готовых изделий, наблюдение за работой применяемого оборудования;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брошюровки;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бумаги и отпечатанных листов вручную;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и перефальцовка листов;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несложных деталей, отпечатанных отдельно от текста, к наружным или внутренним страницам тетради;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форзацев с коленкоровым фальцем (прошивным);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вручную специальной изделий с нумерацией и книжно-журнальных изданий на вкладочном автомате;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тетрадей;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блоков обложкой обыкновенное;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брошюровке книжно-журнальных изданий;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листов;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и вклеивание деталей, отпечатанных отдельно от текста;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вкладкой или подборкой;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блоков обложкой;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многолистных карт с подборкой по тонам и наклеиванием на ткань;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конвертов разных форматов из высококачественных сортов бумаги с цветными тонкими подкладками и иным художественным оформлением, с высечкой заготовок на прессах и без высечки заготовок;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и обандероливание конвертов;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пресса;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специальных конвертов с вырезкой заготовок вручную по шаблону;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художественных и сувенирных почтовых наборов;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пакетов из целлофана с печатью.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операции, выполняемые на механизированных и автоматических поточных линиях, машинах и агрегатах;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применяемого оборудования;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полуфабрикатам;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спуска полос для ручной фальцовки;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приклеивания форзацев, иллюстраций;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скрепления блоков книг и брошюр;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в виды переплетных крышек и обложек;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 и допуски при монтаже географических карт;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конверты;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комплектованию художественных сувенирных наборов;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высекального пресса.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Примеры работ: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брошюры, журналы, книги – участие в изготовлении на автоматических, механизированных поточных линиях, машинах и агрегатах;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брошюры, книги и изделия с нумерацией – комплектование вкладкой и подборкой;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документация паспортная – фальцовка в один сгиб;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без нумерации на бумагах с локальным и водяным знаком – комплектование;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календари перекидные – разделение блоков после заклейки, сверление отверстий в блоках;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книги-ширмы – наклейка страниц на картон;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обложки обрезные паспортной документации – биговка;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тетради, бланки, квитанционные книги, блоки документных книжек – окантовка;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тетради и иллюстрации – фальцовка в один сгиб и более;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форзацы, иллюстрации, чертежи – приклейка.</w:t>
      </w:r>
    </w:p>
    <w:bookmarkEnd w:id="1280"/>
    <w:bookmarkStart w:name="z1287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Брошюровщик, 3 разряд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брошюровки вручную;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иллюстраций на паспарту и стержень;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плюра;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блоков обложкой в роспуск;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сложных элементов на обрезную обложку для изданий.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брошюровки и переплета книг; 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брошюровке художественных изданий.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Примеры работ: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атласы, альбомы в бумажной обложке - полное изготовление;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документация паспортная - фальцовка в несколько сгибов;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издания подарочные, юбилейные, факсимильные, энциклопедические - выполнение отдельных операций;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с нумерацией на бумагах с локальным и водяным знаком - комплектование.</w:t>
      </w:r>
    </w:p>
    <w:bookmarkEnd w:id="1295"/>
    <w:bookmarkStart w:name="z1302" w:id="1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Брошюровщик, 4 разряд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брошюровке художественных изданий и изготовлению сигнальных экземпляров;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листов;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элементов оформления;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листов;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блоков обложкой;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блоков на одноножевых резальных машинах.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брошюровке художественных изданий;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эксплуатации;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одноножевых резальных машин.</w:t>
      </w:r>
    </w:p>
    <w:bookmarkEnd w:id="1307"/>
    <w:bookmarkStart w:name="z1314" w:id="1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Машинист фальцевальных машин, 2 разряд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отпечатанных листов иллюстраций, чертежей, форзацев и иной продукции на кассетно-ножевых машинах малого формата и иных малоформатных фальцевальных машинах;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самонаклада, боковых упоров, транспортных тесем, фальцаппарата, приемного устройства в соответствии с количеством сгибов и видом фальцовки;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сталкивание, подсчет и упаковка сфальцованной продукции;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малоформатной фальцевальной машины;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и склейка лотерейных билетов на фальцевально-склеечной машине под руководством машиниста фальцевальных машин более высокой квалификации.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основных деталей книги;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основных спусков полос при различных видах фальцовки;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малоформатной фальцевальной машины.</w:t>
      </w:r>
    </w:p>
    <w:bookmarkEnd w:id="1319"/>
    <w:bookmarkStart w:name="z1326" w:id="1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Машинист фальцевальных машин, 3 разряд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отпечатанных листов на одинарных ножевых, кассетных и кассетно-ножевых фальцевальных машинах;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самонаклада, транспортных тесем, устройства бокового равнения листа, фальцаппарата, приемного устройства, устройства для термонитей и иных механизмов в соответствии с форматом, количеством сгибов и видом фальцовки;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сталкивание, подсчет и упаковка сфальцованных тетрадей;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фальцевальной машины;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иллюстраций и вкладка тетради в разъем сфальцованной картины, фальцовка обложки и вкладка внутренних листов в обложку документных книжек для изделий с контролем последовательности нумерации на фальцевальной машине;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фальцевальной машины к работе;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самонакладов, регулирование присосов, подачи воздуха, отделяющих щеток, прижима транспортных тесем выводного устройства, фальцевальной кассеты и иных механизмов фальцевальной машины в соответствии с форматом, количеством сгибов, видом фальцовки и плотностью бумаги картины и листа;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сталкивание, счет и упаковка вложенных листов;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работе, чистка и смазка фальцевальной машины;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обрезной отпечатанной обложки с наклеенным титулом и форзацем изделий на биговально-фальцевальной машине;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самонаклада, выравнивателя, ширины и глубины бига, ширины фальца, приемного стола и иных механизмов фальцевальной машины в соответствии с форматом изделий;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биговки и фальцовки обложки;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продукции;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работе, чистка и смазка фальцевальной машины;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фальцовка, заклейка и перфорация лотерейных билетов на фальцевально-заклеечно-перфорационных машинах под руководством машиниста фальцевальных машин более высокой квалификации;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конвертов, вкладка в них сфальцованных лотерейных билетов, склейка конверта с лотерейным билетом, перфорация, скрепление металлическим блочком на фальцевально-вкладочной и склеечно-конвертирующей машине под руководством машиниста фальцевальных машин более высокой квалификации.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Должен знать: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форматы бумаг;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спуска полос и фальцовки;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сфальцованным тетрадям и иллюстрациям, изделиям, лотерейным билетам, и способы контроля качества фальцовки;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прессования тетрадей;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фальцевальной машины.</w:t>
      </w:r>
    </w:p>
    <w:bookmarkEnd w:id="1343"/>
    <w:bookmarkStart w:name="z1350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Машинист фальцевальных машин, 4 разряд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Характеристика работ: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отпечатанных листов на двойных ножевых фальцевальных машинах с резальным устройством;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и регулирование резального устройства;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отпечатанных листов высокохудожественных, энциклопедических, юбилейных, подарочных изданий, отпечатанных титульных листов, паспортной документации на ножевых, кассетных и кассетно-ножевых фальцевальных машинах, в том числе с термонитевым устройством;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обрезной отпечатанной обложки с наклеенным титулом или форзацем паспортной документации на биговально-фальцевальной машине;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фальцовка, заклейка и перфорация лотерейных билетов на фальцевально-заклеечно-перфорационных машинах, а также фальцовка и заклейка лотерейных билетов на фальцевально-склеечных машинах;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самонаклада, фальцаппарата, механизма заклейки и перфорации, проверка качества продукции, оформление документации.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Должен знать: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разрезке листов;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регулирования самонаклада при фальцовке листов большого формата;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резального устройства.</w:t>
      </w:r>
    </w:p>
    <w:bookmarkEnd w:id="1355"/>
    <w:bookmarkStart w:name="z1362" w:id="1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Машинист фальцевальных машин, 5 разряд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отпечатанных внутренних листов паспортной документации, трудовых книжек на кассетных, ножевых и кассетно-ножевых фальцевальных машинах, комбинированная многосгибная фальцовка карт;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конвертов, вкладка лотерейных билетов, склейка конвертов с лотерейными билетами, перфорация, пробивка отверстий, скрепление металлическим блочком на фальцевально-вкладочной и склеечно-конвертирующей машине;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всех механизмов машины;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продукции;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документации.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фальцовки изделий и к обработке лотерейных билетов.</w:t>
      </w:r>
    </w:p>
    <w:bookmarkEnd w:id="1364"/>
    <w:bookmarkStart w:name="z1371" w:id="1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Машинист тетрадных агрегатов, 2 разряд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изготовлению школьных тетрадей на тетрадных агрегатах;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наборов для всех видов разлиновок;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красочных ванн;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в швейные аппараты;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ножей;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писчей, промокательной и обложечной бумаги;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приемка, подсчет и сортировка тетрадей;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качества;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тетрадного агрегата.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изделий, изготовленных на тетрадных агрегатах;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приправки форм;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проволоки;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установки ножей и заправки проволоки в швейные аппараты;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1381"/>
    <w:bookmarkStart w:name="z1388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Машинист тетрадных агрегатов, 3 разряд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школьных тетрадей на линовально-фальцевальных машинах без шитья и вкладка промокательной бумаги, установка линовальных наборов в машину;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форм;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и размеров для нарезки бумаги на формат и фальцовки;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линовально-фальцевальных машин.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тетрадей;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приправки форм;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материалам и готовой продукции;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линовально-фальцевальных машин.</w:t>
      </w:r>
    </w:p>
    <w:bookmarkEnd w:id="1392"/>
    <w:bookmarkStart w:name="z1399" w:id="1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Машинист тетрадных агрегатов, 4 разряд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школьных тетрадей на тетрадных агрегатах без резальной секции;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наборов, линующих и красочных валиков в линовально-фальцевальную машину;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размеров для резки на формат и фальцовки;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швейных аппаратов;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линовки, печатания обложки, резки на формат, подборки и фальцовки;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качества, регулирование обслуживаемой машины.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печатные свойства бумаг;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тетради;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тетрадного агрегата.</w:t>
      </w:r>
    </w:p>
    <w:bookmarkEnd w:id="1404"/>
    <w:bookmarkStart w:name="z1411" w:id="1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Машинист тетрадных агрегатов, 5 разряд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школьных тетрадей на тетрадных агрегатах с резальной секцией;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для обрезки тетрадей с трех сторон;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ножей;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резальной секции.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заточки ножей и регулирования резальной секции тетрадного агрегата.</w:t>
      </w:r>
    </w:p>
    <w:bookmarkEnd w:id="1412"/>
    <w:bookmarkStart w:name="z1419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Машинист крытвенной машины, 3 разряд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блоков печатных изданий обложкой (обыкновенное и вроспуск) на крытвенной машине;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 шкалам и регулирование форматных упоров, устройств поворотного стола, обжима, самонаклада обложки и иных механизмов в соответствии с форматом и объемом блока;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крытвенной машины.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крытья;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крытья брошюр обложкой;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 и клеев, применяемых при покрытии;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полуфабрикатов и готовых брошюр;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крытвенной машины.</w:t>
      </w:r>
    </w:p>
    <w:bookmarkEnd w:id="1424"/>
    <w:bookmarkStart w:name="z1431" w:id="1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Машинист приклеечной машины, 2 разряд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Характеристика работ: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форзацев, иллюстраций и частей листа к тетрадям на приклеечном полуавтомате;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отступа корешка форзаца от корешкового сгиба тетради, ширины и толщины слоя намазки клеем;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и подсчет готовых склеек;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приклеечного полуавтомата;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календарного блока в жестяную окантовку на полуавтомате под руководством машиниста приклеечного полуавтомата более высокой квалификации;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используемых материалов и приклеечного полуавтомата к работе.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Должен знать: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приклеек;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полуфабрикатов;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жестяной окантовки;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приклеечного полуавтомата и порядок эксплуатации полуавтомата для окантовки календаря.</w:t>
      </w:r>
    </w:p>
    <w:bookmarkEnd w:id="1439"/>
    <w:bookmarkStart w:name="z1446" w:id="1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Машинист приклеечной машины, 3 разряд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форзацев, иллюстраций и частей листа к тетрадям, вкладка листа или картины в лист, а также листа в картину на приклеечном автомате;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присосов самонаклада, щипцов, каретки, выравнивателя, прижима пресса, блокировки и иных узлов в соответствии с форматом и толщиной тетради;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самонаклада тетрадями и форзацами;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подсчет и упаковка готовых склеек;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приклеечного автомата;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календарного блока в жестяную окантовку на приклеечном полуавтомате;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окантовки;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 приклеечного полуавтомата;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тетрадей, а также корешка книжных блоков бесшвейного скрепления или блоков, состоящих из тетрадей, скрепленных термонитями, бумагой или тканью на окантовочном автомате;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загрузочного устройства по формату тетради, самонаклада и головки окантовочного автомата по толщине тетради;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 и окантовочной ленты;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клея;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и счет тетрадей;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тонких бумаг для декоративных изделий на приклеечном полуавтомате;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натяжения нитей самонаклада, фиксирующих игл, приспособления для отсчета листов и иных механизмов;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 бумагой;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полуфабрикатов;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склеивания;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обслуживаемого оборудования.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брошюровочных операций и их назначение;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склейки тонкой бумаги и окантовки;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календарей;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приклеечного автомата.</w:t>
      </w:r>
    </w:p>
    <w:bookmarkEnd w:id="1467"/>
    <w:bookmarkStart w:name="z1474" w:id="1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Машинист приклеечной машины, 4 разряд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форзацев, иллюстраций и частей листа к тетрадям энциклопедических, высокохудожественных, уникальных изданий на приклеечном автомате;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отпечатанных листов титула на обрезные обложки документных книжек: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удостоверений "Ветеран труда", переселенческих билетов, водительских удостоверений и иных изделий с промазкой клеем всей площади обложки и обжимом в прессах;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давления, толщины клеевого слоя;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размеров и транспортирующей системы на различные форматы обложки;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наклейки;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клеемазального аппарата и подачи листа;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склеивания;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приклеечного автомата;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тетрадей с одновременным приклеиванием форзаца на приклеечном автомате.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применяемых клеев;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приклеечного автомата.</w:t>
      </w:r>
    </w:p>
    <w:bookmarkEnd w:id="1482"/>
    <w:bookmarkStart w:name="z1489" w:id="1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Машинист при клеечной машины, 5 разряд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отпечатанных листов титула или форзаца на обрезные обложки изделий (паспортной документации) на титульно-приклеечной машине с промазкой клеем всей площади обложки и обжимом в прессах.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механизмов и режимы работы титульно-приклеечной машины.</w:t>
      </w:r>
    </w:p>
    <w:bookmarkEnd w:id="1487"/>
    <w:bookmarkStart w:name="z1494" w:id="1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Машинист оклеечно-каптальной машины, 3 разряд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корешков книжных блоков бумагой и приклейка каптала на оклеечно-каптальных машинах без самонаклада;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бумаги и каптала в секции;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клеевой аппарат;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бумажно-каптальной и клеевой секции, прижимного полотна, зажимов транспортера и поворотного стола приемного устройства;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оклеечно-каптальной машины;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приемы регулирования основных узлов оклеечно-каптальной машины;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брошюровочно-переплетных процессов;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бумаге, капталу, клею, качеству обработанных блоков;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блоков;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приемы регулирования основных узлов оклеечно-каптальной машины.</w:t>
      </w:r>
    </w:p>
    <w:bookmarkEnd w:id="1502"/>
    <w:bookmarkStart w:name="z1509" w:id="1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Машинист оклеечно-каптальной машины, 4 разряд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Характеристика работ: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корешков книжных блоков бумагой и приклейка каптала на оклеечно-каптальных машинах с самонакладом;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регулирование самонаклада;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всех узлов машины.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оклеечно-каптальной машины;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самонаклада;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 способы наладки механизмов машины на точность работы.</w:t>
      </w:r>
    </w:p>
    <w:bookmarkEnd w:id="1511"/>
    <w:bookmarkStart w:name="z1518" w:id="1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Машинист подборочно-швейной машины, 3 разряд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Характеристика работ: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 различных форматов и объемов на листоподборочной машине в 18-30 секций под руководством машиниста более высокой квалификации;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 тетрадей, подборочного и ускорительного транспортеров, щипцов, упорных прутьев, присосов и крючков в соответствии с форматом и объемом блока;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обслуживаемой машины;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машины;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комплектов открыток различных форматов и объемов на листоподборочной машине в 16 секций под руководством машиниста подборочно-швейной машины более высокой квалификации.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Должен знать: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книги;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комплектов открыток;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тетрадей, открыток и комплектования открыток;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листоподборочной машины;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бумаги, применяемые для печатания открыток;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открыток;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открыткоподборочной машины.</w:t>
      </w:r>
    </w:p>
    <w:bookmarkEnd w:id="1526"/>
    <w:bookmarkStart w:name="z1533" w:id="1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Машинист подборочно-швейной машины, 4 разряд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 различных форматов и объемов и шитье на подборочно-швейной машине в 12 секций;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 различных форматов и объемов, подборок различных форматов плакатов, открыток, репродукций на листоподборочных машинах в 12-30 секций без шитья;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синхронной работы подборочного и ускорительного транспортеров машины;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швейных аппаратов;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брошюровочных процессов;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комплектования продукции и шитья блоков;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применяемой проволоке;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листоподборочной машины.</w:t>
      </w:r>
    </w:p>
    <w:bookmarkEnd w:id="1538"/>
    <w:bookmarkStart w:name="z1545" w:id="1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Машинист подборочно-швейной машины, 5 разряд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Характеристика работ: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 энциклопедических, словарных и высокохудожественных изданий большого формата и объема на двух спаренных листоподборочных машинах;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синхронной работы обслуживаемой машины;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работы;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книжных блоков на листоподборочных машинах, оснащенных электронными устройствами;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подборок листов-бланков форм строгой отчетности с печатью нумерации и скреплением подборок на листовых коллаторах;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бесконечных формуляров с печатью нумерации на стапельном коллаторе.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комплектования блоков энциклопедических, словарных и высокохудожественных изданий;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двух спаренных листоподборочных машин;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приемы наладки листоподборочных машин, оснащенных электронными устройствами;</w:t>
      </w:r>
    </w:p>
    <w:bookmarkEnd w:id="1550"/>
    <w:bookmarkStart w:name="z15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комплектования и скрепления книжной продукции;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коллатора и нумерационных барабанов.</w:t>
      </w:r>
    </w:p>
    <w:bookmarkEnd w:id="1552"/>
    <w:bookmarkStart w:name="z1559" w:id="1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Машинист каландра, 2 разряд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отпечатанных листов игральных карт под руководством машиниста каландра более высокой квалификации;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обслуживаемой машины к работе;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приемного стола и выводного транспортера;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каландрирования;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готовой продукции;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гренирование открытых писем, обложек, суперобложек, форзацев и иных видов продукции на гренировальной машине;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каландров;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продукции на накладную доску машины;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используемой бумаги;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игральных карт;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каландрирования;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приемного стола и выводного транспортера.</w:t>
      </w:r>
    </w:p>
    <w:bookmarkEnd w:id="1568"/>
    <w:bookmarkStart w:name="z1575" w:id="1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Машинист каландра, 3 разряд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отпечатанных листов игральных карт;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прижимных валов, самонаклада, механизма проводки бумаги через каландр;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каландрирования в зависимости от сорта игральных карт;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механизмов обслуживаемой машины.</w:t>
      </w:r>
    </w:p>
    <w:bookmarkEnd w:id="1576"/>
    <w:bookmarkStart w:name="z1583" w:id="1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Машинист автомата по изготовлению обрезных обложек, 3 разряд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Характеристика работ:</w:t>
      </w:r>
    </w:p>
    <w:bookmarkEnd w:id="1578"/>
    <w:bookmarkStart w:name="z15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тоновой бумаги с техническими тканями на автомате по изготовлению обрезных обложек;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размерной шестерни на различные форматы обложек;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 и технической ткани в автомат;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подачи технической ткани, бумаги, прессовых валиков, клеевого аппарата и механизма режущих ножей.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Должен знать: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концентрацию клеев для различных видов технических тканей;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переплетно-технических тканей;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обложкам;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автомата по изготовлению обрезных обложек и приемы его регулирования.</w:t>
      </w:r>
    </w:p>
    <w:bookmarkEnd w:id="1587"/>
    <w:bookmarkStart w:name="z1594" w:id="1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Машинист резальных машин, 2 разряд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и разрезка на листы ролевой бумаги, технических тканей, разрезка-подрезка картона на ручных и механизированных резальных станках;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материалов по шаблону на формат раскроя;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перемотка;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(рубка);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листов бумаги с отпечатанными рисунками и комплектование рисунков на изделие;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ролевой бумаги на многорольных листорезальных машинах под руководством машиниста резальных машин более высокой квалификации;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рулонов к резальной машине;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рулонов;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приемка, съем нарезанной бумаги, подсчет и укладывание на стеллаж;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резальной машины.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порядок раскроя переплетных материалов;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раскрою и резке листов бумаги;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сталкивания и подсчета нарезанной бумаги;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брошюровочных и переплетных операций и их назначение;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классификацию бумаги, картона и переплетных тканей;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листорезальных машин.</w:t>
      </w:r>
    </w:p>
    <w:bookmarkEnd w:id="1606"/>
    <w:bookmarkStart w:name="z1613" w:id="1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Машинист резальных машин, 3 разряд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и подрезка бумаги, технических тканей, картона в отпечатанной продукции соответственно на одноножевой, листорезальной, бобинорезальной и картонорезальной машинах;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столкнутых листов на стол одноножевой машины и приталкивание их к затлу;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линии разреза и установка затла на формат разрезки;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ножей, размера и шага подачи полос картона при разрезке на части;</w:t>
      </w:r>
    </w:p>
    <w:bookmarkEnd w:id="1612"/>
    <w:bookmarkStart w:name="z16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отпечатанной продукции и тканей;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продукции для разрезки по заданному размеру;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бобин и их упаковка;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и укладка разрезанного картона;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 одноножевых, листорезальных, бобинорезальных и картонорезальной машин;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машин;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технических тканей и их заменителей по утвержденным макетам с изготовлением шаблонов;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бумаги и картона по утвержденным макетам с учетом направления по волокну и соблюдения норм отходов.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Должен знать: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стандартных форматов бумаг;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листовой бумаге;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толщину картона;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целлофана и порядок обращения с ним;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артикулы, фоны и защитные сетки по разновидностям продукции;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тканей, марли и иных материалов, поступающих для разрезки, и технические требования, предъявляемые к ним;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раскроя тканей, бумаги и картона с учетом направления по волокну и максимального использования площади материала;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одноножевой, листорезальной, бобинорезальной и картонорезальной машин.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Примеры работ: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ролевая - разрезка на листорезальных машинах;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картон - разрезка на полосы и части на картонорезальных машинах;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листы бумаги и картона (не для печати), переплетные технические ткани - разрезка и подрезка на одноножевых машинах;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листы картона с печатью билетов с фоновой сеткой, игральных карт - разрезка на полосы и части на картонорезальных машинах;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продукция, отпечатанная на целлофане, бумага для денежных знаков и диаграммные бумаги - разрезка рулонов с намоткой в бобины на бобинорезальных машинах;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технические ткани, марля, пластмасса, бумага без покрытий и со специальными покрытиями (парафином, краской и иное) и отпечатанная продукция - разрезка рулонов на бобинорезальных машинах с намоткой.</w:t>
      </w:r>
    </w:p>
    <w:bookmarkEnd w:id="1636"/>
    <w:bookmarkStart w:name="z1643" w:id="1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Машинист резальных машин, 4 разряд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1638"/>
    <w:bookmarkStart w:name="z164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и подрезка бумаги, отпечатанной продукции со сталкиванием и выравниванием по меткам, а также технических тканей на одноножевых машинах;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разрезка, обрезка и подрезка бланочных билетов с раскладкой по наименованиям и нумерации, книг, журналов и беловых изделий на одноножевых и трехножевых машинах;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боковых ножей, смена планки, затла и деревянной колодки по формату обрезки;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ножей;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ножей;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продукции по наименованиям в порядке нумерации;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поперечная и долевая разрезка бумаги на листорезальных четырех рулонных, семи рулонных машинах;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машин;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формата;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ножей;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разрезки и оттеночности бумаги;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обслуживаемой резальной машины.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Должен знать: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книжных блоков, брошюр и журналов после обрезки;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нормы на высоту привертки;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спуска полос для ручной и машинной фальцовки и способы определения верной стороны;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резки;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допуски на точность резки;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разрезки изделий строгого учета и с нумерацией;</w:t>
      </w:r>
    </w:p>
    <w:bookmarkEnd w:id="1657"/>
    <w:bookmarkStart w:name="z166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правки и заточки ножей;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трех ножевой машины.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Примеры работ: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брошюры, книги, журналы, квитанции, календари и беловые изделия - обрезка с 3-х сторон на одноножевых и трех ножевых машинах;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бумага - поперечная и долевая разрезка на листорезальных семи рулонных машинах;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бумага для печати и линовки, отпечатанные листы текста, обложек, форзацев, бланков, открыток, плакатов, карт и билетов строгого учета разрезка и подрезка на одноножевых машинах;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продукция диаграммная, в том числе отпечатанная на специальных видах бумаг - перемотка с одновременной разрезкой на перемоточно-резальных станках;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картон - разрезка на полосы и части на картонорезальных автоматах без наладки автомата.</w:t>
      </w:r>
    </w:p>
    <w:bookmarkEnd w:id="1665"/>
    <w:bookmarkStart w:name="z1672" w:id="1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Машинист резальных машин, 5 разряд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1667"/>
    <w:bookmarkStart w:name="z167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и подрезка продукции, требующей высокой точности исполнения, отпечатанной на бумагах с водяным и локальным знаками, отпечатанных листов высокохудожественной изобразительной продукции на одноножевых и трех ножевых машинах;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и подрезка отпечатанной продукции и блоков на одно- и трех ножевых автоматах, разрезка картона на картонорезальных автоматах, наладка автоматов;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особо сложных энциклопедических, высокохудожественных изданий, а также сигнальных экземпляров этих изданий на трех ножевых резальных машинах.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режиму работы обслуживаемого оборудования;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многокрасочных изданий;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готовые изделия;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регулирования резальных автоматов.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Примеры работ: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вклейки в энциклопедические и редкие издания репродукций с картин, мелкие этикетки и карты, художественные маркировавные открытки и репродукции на ледерине;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денежных знаков, денежно-вещевой лотереи, паспортная документация.</w:t>
      </w:r>
    </w:p>
    <w:bookmarkEnd w:id="1678"/>
    <w:bookmarkStart w:name="z1685" w:id="1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Машинист книговставочной машины, 2 разряд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вставке в переплетную крышку книжных блоков на книговставочном автомате;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клеевой аппарат;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блоков в загрузочный желоб или самонаклад, поправка вставленных блоков;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книговставочного автомата.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Должен знать: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вставки книг;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материалам, крышкам и обработанным книжным блокам.</w:t>
      </w:r>
    </w:p>
    <w:bookmarkEnd w:id="1687"/>
    <w:bookmarkStart w:name="z1694" w:id="1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Машинист книговставочной машины, 3 разряд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Характеристика работ: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переплетную крышку книжных блоков на книговставочном полуавтомате;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загрузочного желоба, подавателя блока, выравнивателя и блокировочного устройства в соответствии с форматом и объемом блока;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вставленных блоков;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переплетную книжку книжных блоков энциклопедических и высокохудожественных изданий на книговставочном автомате под руководством машиниста книговставочной машины более высокой квалификации.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знать: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книжных блоков;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(бумаги, клеевых растворов);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книговставочного полуавтомата.</w:t>
      </w:r>
    </w:p>
    <w:bookmarkEnd w:id="1698"/>
    <w:bookmarkStart w:name="z1705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Машинист книговставочной машины, 4 разряд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 переплетную крышку книжных блоков на книговставочном автомате;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книговставочного автомата при переходе на вставку книг иного объема и формата;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 крышек, механизма подачи и транспортировки блоков, механизмов перемещения клеевых валиков, механизма подъема книг над крылом транспортера и вывода вставленных книг;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вставленных блоков;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Должен знать: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брошюровочно-переплетных процессов;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готовых книг;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книговставочного автомата.</w:t>
      </w:r>
    </w:p>
    <w:bookmarkEnd w:id="1709"/>
    <w:bookmarkStart w:name="z1716" w:id="1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Машинист автоматической линии по изготовлению книг, 3 разряд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секции заклеивания и сушки или секции обжима корешка книжного блока автоматической линии по изготовлению книг;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секций при переходе на обработку блоков иного формата и объема;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книг различными способами;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блоков и клеев;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механизмов секций заклеивания и сушки или обжима блоков.</w:t>
      </w:r>
    </w:p>
    <w:bookmarkEnd w:id="1718"/>
    <w:bookmarkStart w:name="z1725" w:id="1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Машинист автоматической линии по изготовлению книг, 4 разряд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корешка книжных блоков и вставка блоков в переплетную крышку;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обжим и штриховка готовых книг на автоматической линии по изготовлению книг совместно с машинистом автоматической линии по изготовлению книг высшей квалификации;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вставочной машины при переходе на вставку книг иного формата и объема;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узлов подачи крышек и блоков, механизмов перемещения клеевых аппаратов и валиков, подъема и вывода вставленных книг;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одной из секций в автоматической линии по изготовлению книг: 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обрезки блоков с трех сторон, кругления и кашировки, оклеечно-каптальной, вставки блоков в переплетную крышку;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обслуживаемой секции при переходе на обработку блоков иного формата и объема;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брошюровочно-переплетных процессов;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при вставке;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материалам (бумаге, картону, марле и клею), к качеству блоков, крышек и вставленных книг;</w:t>
      </w:r>
    </w:p>
    <w:bookmarkEnd w:id="1732"/>
    <w:bookmarkStart w:name="z1739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основных узлов вставочной машины, механизмов секций обрезки, кругления и каширования блоков, оклеечно-каптальной и вставочной.</w:t>
      </w:r>
    </w:p>
    <w:bookmarkEnd w:id="1733"/>
    <w:bookmarkStart w:name="z1740" w:id="1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Машинист автоматической линии по изготовлению книг, 5 разряд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секций автоматической линии по изготовлению книг по обработке корешка книжных блоков, вставке блоков в переплетную крышку, обжиму и штриховке готовых книг совместно с машинистом автоматической линии по изготовлению книг высшей квалификации;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круглильно-кашировальной, оклеечно-каптальной и вставочной машин, а также штриховально-обжимного пресса при переходе на обработку книжных блоков иного формата и объема.</w:t>
      </w:r>
    </w:p>
    <w:bookmarkEnd w:id="1737"/>
    <w:bookmarkStart w:name="z174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Должен знать: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полуфабрикатов, изготавливаемых на обслуживаемых машинах;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механизмов круглильно-кашировальной, оклеечно-каптальной и вставочной машин, штриховально-обжимного пресса.</w:t>
      </w:r>
    </w:p>
    <w:bookmarkEnd w:id="1740"/>
    <w:bookmarkStart w:name="z1747" w:id="1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Машинист автоматической линии по изготовлению книг, 6 разряд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корешка книжных блоков и вставка в переплетную крышку, обжим и штриховка готовых книг на автоматической линии по изготовлению книг, а также проведение наладочных работ на всех машинах, входящих в линию;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механизмов обслуживаемых машин при переходе на изготовление книг иного формата и объема;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зажимов транспортера, механизмов кругления, каширования, подачи марли, каптально-бумажной секции, обжимного и прокатывающего устройства;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всех узлов, проверка и доводка частей и деталей обслуживаемых машин;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инструмента;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расчетов при настройке обслуживаемого оборудования;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профилактических осмотров, проверок, ремонта обслуживаемого оборудования по системе планово-предупредительного ремонта.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полуфабрикатов при всех операциях, проводимых на автоматической линии;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машин, входящих в автоматическую линию по изготовлению книг;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 настройки их на точность работы.</w:t>
      </w:r>
    </w:p>
    <w:bookmarkEnd w:id="1753"/>
    <w:bookmarkStart w:name="z1760" w:id="1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Машинист автомата для завертывания книг в суперобложку, 3 разряд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завертывание крышек книг в суперобложку и комплектов открыток в обложку на автомате;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автомата для завертывания книг в суперобложку к работе;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колодок самонаклада суперобложек, механизмов подачи и раскрывания книг, механизмов подачи комплекта открыток, вывода книг и комплекта открыток на приемное устройство, температуры нагрева в соответствии с характером суперобложки;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продукции;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автомата для завертывания книг в суперобложку.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и регулирования механизмов автомата для завертывания книг в суперобложку;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завертывания книг в суперобложку и комплектов открыток в обложку;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бумаге для суперобложки.</w:t>
      </w:r>
    </w:p>
    <w:bookmarkEnd w:id="1765"/>
    <w:bookmarkStart w:name="z1772" w:id="1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Машинист машины для вкладки книг в футляры, 2 разряд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футляров и вкладка книг в футляры на обслуживаемой машине под руководством машиниста машины для вкладки книг в футляры более высокой квалификации;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книг в машину для вкладки книг в футляры;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 кроем футляров;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клеевые ванны;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регулировании механизмов обслуживаемой машины.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обслуживаемой машины;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полуфабрикатам.</w:t>
      </w:r>
    </w:p>
    <w:bookmarkEnd w:id="1776"/>
    <w:bookmarkStart w:name="z1783" w:id="17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Машинист машины для вкладки книг в футляры, 4 разряд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Характеристика работ: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футляров и вкладка книг в футляры на машине для вкладки книг в футляры;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самонакладов книг и кроя футляров;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проводки кроя футляров;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футляров, клеевого аппарата и вывода вложенных в футляр книг;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обслуживаемой машины при переходе на вкладку книг иного формата и объема;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машины.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Должен знать: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машины для вкладки книг в футляры;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вкладки книг в футляры;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обслуживаемой машины и порядок их наладки.</w:t>
      </w:r>
    </w:p>
    <w:bookmarkEnd w:id="1788"/>
    <w:bookmarkStart w:name="z1795" w:id="1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Машинист конвертной машины, 3 разряд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конвертов на конвертных машинах;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в конвертную машину, приправка печатной формы;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 полуфабрикатами;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клеевого аппарата клеем и красочного аппарата краской;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печатание, высечка и склеивание конвертов;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работы конвертной машины в соответствии с форматом конвертов и плотностью бумаги;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клеемазального аппарата и механизмов фальцовки;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качества, счет, обандероливание и упаковка конвертов в пачки;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полуфабрикатов и конвертов строгой отчетности;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работе, чистка и смазка конвертной машины.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конвертов;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и приправки печатных форм;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печатной краски;</w:t>
      </w:r>
    </w:p>
    <w:bookmarkEnd w:id="1804"/>
    <w:bookmarkStart w:name="z181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клеев и бумаги;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конвертных машин;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продукцией строгой отчетности.</w:t>
      </w:r>
    </w:p>
    <w:bookmarkEnd w:id="1807"/>
    <w:bookmarkStart w:name="z1814" w:id="1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Машинист конвертной машины, 4 разряд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конвертов на листовых и рулонных конвертных машинах;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конвертов под руководством машиниста конвертной машины более высокой квалификации на скоростных рулонных ротационных конвертных машинах с электронными контрольно-счетными устройствами;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машин, подналадка скоростных рулонных ротационных конвертных машин;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обслуживаемого оборудования.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Должен знать: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конвертных листовых и рулонных ротационных конвертных машин;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обслуживаемых машин;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печатных красок и клеев.</w:t>
      </w:r>
    </w:p>
    <w:bookmarkEnd w:id="1817"/>
    <w:bookmarkStart w:name="z1824" w:id="1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Машинист конвертной машины, 5 разряд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Характеристика работ: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конвертов на скоростных рулонных ротационных конвертных машинах с электронными контрольно-счетными устройствами;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запечатанного рулона бумаги в зарядное устройство, проводка бумажного полотна, заправка клеевых аппаратов обандероливающей секции;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размоточного механизма, устройства для автоматического контроля положения полотна обандероливающего механизма, узлов форматной резки и обрезки уголков, узлов транспортировки заготовок, секции гуммирования клапанов конвертов, сушки, бигования, фальцования, электронных контрольно-счетных и блокирующих устройств;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конвертов;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работы.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Должен знать: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скоростных рулонных ротационных конвертных машин;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включения узлов и секций скоростной рулонной ротационной конвертной машины в рабочий режим;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всех узлов машины.</w:t>
      </w:r>
    </w:p>
    <w:bookmarkEnd w:id="1828"/>
    <w:bookmarkStart w:name="z1835" w:id="1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Машинист крышкоделательной машины, 3 разряд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переплетных крышек корешком на крышкоделательных машинах;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секций картонными сторонками, корешковым материалом и отставом;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 подачи картона и отстава, механизмов ножей, загибки и заделки краев, каландрирующего и клеемазального;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цельнокрытых и составных переплетных крышек на крышкоделательных машинах под руководством машиниста крышкоделательной машины более высокой квалификации;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ткани, отстава;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секций картонными сторонками;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клеевой аппарат;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крышкоделательной машины.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составных и цельнокрытых переплетных крышек;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переплетных крышек;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и готовым крышкам;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крышкоделательной машины.</w:t>
      </w:r>
    </w:p>
    <w:bookmarkEnd w:id="1844"/>
    <w:bookmarkStart w:name="z1851" w:id="1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Машинист крышкоделательной машины, 4 разряд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цельнокрытых и составных переплетных крышек на крышкоделательных машинах без самонаклада;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машины при переходе на изготовление крышек различных видов и форматов;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узлов подачи картона и отстава, загибки и заделки краев, каландрирующего, клеемазального и пневматического устройств;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заготовок наружного материала;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крышкоделательной машины;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цельнокрытых переплетных крышек на крышкоделательных автоматах под руководством машиниста крышкоделательной машины более высокой квалификации;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секций картоном, обложками;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клеевой аппарат;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крышкоделательного аппарата.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брошюровочно-переплетных процессов;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раскроя переплетных материалов;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материалам, используемым при изготовлении переплетных крышек;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крышкоделательных машин и автоматов.</w:t>
      </w:r>
    </w:p>
    <w:bookmarkEnd w:id="1861"/>
    <w:bookmarkStart w:name="z1868" w:id="1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Машинист крышкоделательной машины, 5 разряд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цельнокрытых и составных переплетных крышек (в том числе крышек, изготовленных из поливинилхлорида, бумвинила и иное, цельнобумажных крышек с припрессованной пленкой) на крышкоделательных машинах с самонакладом;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крышкоделательной машины при переходе на изготовление крышек различных видов и форматов;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составных переплетных крышек, печать красками по корешку и сторонке на крышкоделательных машинах с печатной приставкой;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красочного аппарата, установка штампов;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печати;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механизмов угловых ножей, продольной и поперечной загибки материала, заделки краев, каландрирующего, клеемазального и пневматического устройств;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крышек обложкой на крышкоделательной машине;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машины при переходе на изготовление крышек различных видов и форматов;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самонакладов обложек и крышек, механизма загибки обложек и иных механизмов;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машины;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узлов подачи картона, отстава и обложек (из различных материалов), каретки, самонаклада обложек (из различных материалов).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таблицы для установки механизмов крышкоделательной машины в зависимости от формата издания;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самонакладов и иных механизмов машины.</w:t>
      </w:r>
    </w:p>
    <w:bookmarkEnd w:id="1877"/>
    <w:bookmarkStart w:name="z1884" w:id="1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Машинист крышкоделательной машины, 6 разряд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цельнокрытых переплетных крышек на крышкоделательных автоматах;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автомата при изготовлении крышек различных видов и форматов;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узлов подачи картона, обложек из различных материалов.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Должен знать: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крышкоделательного автомата;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механизмов автомата.</w:t>
      </w:r>
    </w:p>
    <w:bookmarkEnd w:id="1885"/>
    <w:bookmarkStart w:name="z1892" w:id="1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Машинист лакировально-гуммировальной машины, 2 разряд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отпечатанной продукции на лакировально-гуммировальных машинах формата до 102 х 126 сантиметров, а также гуммирование марок и иной продукции на лакировально-гуммировальных машинах всех типов под руководством машиниста лакировально-гуммировальной машины более высокой квалификации;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лака и клея в ванну;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механизмов приемки листов и иных механизмов, зарядка самонаклада;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смывание и смазка лакировально-гуммировальной машины.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Должен знать: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процессов лакирования и гуммирования;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и полуфабрикатам;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смазочных материалов;</w:t>
      </w:r>
    </w:p>
    <w:bookmarkEnd w:id="1895"/>
    <w:bookmarkStart w:name="z1902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печатными оттисками и способы их сохранности.</w:t>
      </w:r>
    </w:p>
    <w:bookmarkEnd w:id="1896"/>
    <w:bookmarkStart w:name="z1903" w:id="1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Машинист лакировально-гуммировальной машины, 3 разряд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отпечатанной красочной продукции (обложек, марок, открыток, художественных репродукций и этикеточно-упаковочной продукции) на лакировально-гуммировальных машинах формата до 102 х 126 сантиметров;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гуммирование марок и иной продукции на лакировально-гуммировальных машинах всех типов;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отпечатанной продукции на крупногабаритных (формата 1З0 х 130 сантиметров) лакировально-гуммировальных машинах под руководством машиниста лакировально-гуммировальной машины более высокой квалификации;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декеля;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сушильного устройства, толщины слоя лака и клея на оттиске, подачи воздуха и его температуры;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лака и клея;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лакировально-гуммировальной машины.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лаков и клея;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их применения с учетом характера продукции;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лакирования и гуммирования;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механизмов лакировально-гуммировальной машины.</w:t>
      </w:r>
    </w:p>
    <w:bookmarkEnd w:id="1910"/>
    <w:bookmarkStart w:name="z1917" w:id="1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Машинист лакировально-гуммировальной машины, 4 разряд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высокохудожественной продукции: обложек, марок, открыток, репродукций с музейных картин, отпечатанных на ледерине и иных технических тканях, мелованных фототипных и пластифицированных бумагах на лакировально-гуммировальных машинах формата до 102 х 126 сантиметров;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всех видов продукции на крупногабаритных (формата 130 х 130 сантиметров) лакировально-гуммировальных машинах;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отпечатанной высокохудожественной продукции на крупногабаритных лакировально-гуммировальных машинах под руководством машиниста лакировально-гуммировальной машины более высокой квалификации;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приладка, регулирование двойного пневматического самонаклада;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инфракрасных ламп и вентиляторов;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дугьевых сопл, охлаждающего устройства и приемки на формат лакируемой продукции на крупногабаритных лакировально-гуммировальных машинах.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Должен знать: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нанесения лаковых покрытий на ледерин и высокосортные специальные виды бумаг;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механизмов крупногабаритных лакировально-гуммировальных машин.</w:t>
      </w:r>
    </w:p>
    <w:bookmarkEnd w:id="1921"/>
    <w:bookmarkStart w:name="z1928" w:id="1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Машинист лакировально-гуммировальной машины, 5 разряд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высокохудожественной продукции, к которой предъявляются повышенные требования (марки, маркированные открытки и иное) на крупногабаритных лакировально-гуммировальных машинах.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лакирования высокохудожественных изделий.</w:t>
      </w:r>
    </w:p>
    <w:bookmarkEnd w:id="1926"/>
    <w:bookmarkStart w:name="z1933" w:id="1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Машинист автоматической линии по изготовлению тетрадей для нот и альбомов для рисования, 3 разряд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изготовлении тетрадей для нот и альбомов для рисования на автоматической линии по изготовлению тетрадей для нот и альбомов для рисования;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подборки тетрадей в пачки, их обандероливания и качества;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рулонов бандеролей и установка их в секции;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механизмов подачи тетрадей от резальной секции на обандероливание;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клеевого аппарата;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обслуживаемого оборудования.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тетрадей для нот и альбомов для рисования;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готовую продукцию;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узлов подборочно-обандероливающей секции.</w:t>
      </w:r>
    </w:p>
    <w:bookmarkEnd w:id="1938"/>
    <w:bookmarkStart w:name="z1945" w:id="1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Машинист автоматической линии по изготовлению тетрадей для нот и альбомов для рисования, 4 разряд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тетрадей для нот и альбомов для рисования на автоматической линии по изготовлению тетрадей для нот и альбомов для рисования совместно с машинистом автоматической линии по изготовлению тетрадей для нот и альбомов для рисования более высокой квалификации;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рулонов бумаги;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линовки, резки бумаги на формат;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листов и обложки;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механизмов зарядной секции, линующих, красочных и отжимных валиков;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бесшвейное скрепление и окантовка корешка блоков бумагой, марлей или технической тканью;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размеров для резки на формат бумаги и тетрадей;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инструмента;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неполадок в работе обслуживаемого оборудования.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Должен знать: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материалам;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приемы регулирования отдельных узлов машин, входящих в автоматическую линию по изготовлению тетрадей для нот и альбомов для рисования.</w:t>
      </w:r>
    </w:p>
    <w:bookmarkEnd w:id="1952"/>
    <w:bookmarkStart w:name="z1959" w:id="1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Машинист автоматической линии по изготовлению тетрадей для нот и альбомов для рисования, 5 разряд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тетрадей для нот и альбомов для рисования на автоматической линии по изготовлению тетрадей для нот и альбомов для рисования без резальной секции и секции для их обандероливания;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рулонов бумаги;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швейных аппаратов, их наладка и регулирование;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в швейные аппараты;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шитья тетрадей;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красочных валиков, приводка и приправка форм для печати обложки;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профилактических осмотров и ремонта обслуживаемого оборудования.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Должен знать: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принципиальные схемы и взаимодействие механизмов автоматической линии по изготовлению тетрадей для нот и альбомов для рисования;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автоматической линии;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печатной форме;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применяемые материалы.</w:t>
      </w:r>
    </w:p>
    <w:bookmarkEnd w:id="1966"/>
    <w:bookmarkStart w:name="z1973" w:id="1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Машинист автоматической линии по изготовлению тетрадей для нот и альбомов для рисования, 6 разряд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тетрадей для нот и альбомов для рисования на автоматической линии по изготовлению тетрадей для нот и альбомов для рисования с резальной секцией и секцией обандероливания;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ножей для резки бумаги и изделий на формат;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зажимов транспортера и механизмов рабочих секций;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печатных валиков;</w:t>
      </w:r>
    </w:p>
    <w:bookmarkEnd w:id="1972"/>
    <w:bookmarkStart w:name="z19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наладочных работ на всех секциях и узлах автоматической линии по изготовлению тетрадей для нот и альбомов для рисования;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продукции.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автоматической линии по изготовлению тетрадей для нот и альбомов для рисования;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особенности;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 настройки на точность работы обслуживаемого оборудования.</w:t>
      </w:r>
    </w:p>
    <w:bookmarkEnd w:id="1978"/>
    <w:bookmarkStart w:name="z1985" w:id="19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Нумеровщик, 1 разряд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ручным нумератором конторско-канцелярских изделий с предварительным набором знаков, их приводкой и приправкой;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в головке нумератора набора или клише;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и печатание;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нумерации.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приправки;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печатной краске и качеству нумерации;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кегли шрифтов.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Примеры работ: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нумерация: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квитанции;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книги конторские;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ленточки;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талоны;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чеки;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ярлыки.</w:t>
      </w:r>
    </w:p>
    <w:bookmarkEnd w:id="1996"/>
    <w:bookmarkStart w:name="z2003" w:id="1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Нумеровщик, 2 разряд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ручным нумератором и на нумерационном станке документов и работ строгой отчетности с предварительным набором знаков, их приводкой и приправкой;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подпечатка к основному тексту отдельных слов или знаков с подгоном тона краски;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бумаги по счету;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и регулирование нумерационного станка.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Должен знать: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гарнитуры шрифтов;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документацией строгой отчетности;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нумерационных аппаратов.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Примеры работ: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нумерация: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профсоюзные билеты, сборники и иное;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карты морские и специальные форматом 75х100 сантиметров и более на бумаге массой 120-160 грамм;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книги квитанционно-бланочные и иные изделия строгой отчетности.</w:t>
      </w:r>
    </w:p>
    <w:bookmarkEnd w:id="2011"/>
    <w:bookmarkStart w:name="z2018" w:id="2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Нумеровщик, 3 разряд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на станках, прессах и вручную обычным способом и контроттиском денежных изделий, облигаций, лотерейных билетов, паспортной и орденской документации с предварительным набором знаков, их приводкой и приправкой;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нумерации;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документации;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сдача бумаги, полуфабрикатов и готовых изделий со счетом в установленном порядке.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 с локальным знаком;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регулирования нумерационных станков и прессов.</w:t>
      </w:r>
    </w:p>
    <w:bookmarkEnd w:id="2020"/>
    <w:bookmarkStart w:name="z2027" w:id="2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Перфораторщик, 1 разряд</w:t>
      </w:r>
    </w:p>
    <w:bookmarkEnd w:id="2021"/>
    <w:bookmarkStart w:name="z20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перфорирование (просечка) на перфорационных станках бумаги, блоков книг, брошюр, журналов для образования линий отрыва или последующего скрепления спиралями;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штампа;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перфорационного станка.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Должен знать: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перфорируемых изделий;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перфорации и способы их образования;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перфорации.</w:t>
      </w:r>
    </w:p>
    <w:bookmarkEnd w:id="2030"/>
    <w:bookmarkStart w:name="z2037" w:id="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Перфораторщик, 3 разряд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перфорирование отпечатанных марок и марочных блоков на перфорационных машинах и станках всех видов со счетом;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брака предыдущих операций;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шага подачи листа в соответствии с форматом изделия;</w:t>
      </w:r>
    </w:p>
    <w:bookmarkEnd w:id="2035"/>
    <w:bookmarkStart w:name="z20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рашкетов для наколки;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перфорация, счет и контроль продукции;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перфорационного станка.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счета продукции;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брака;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перфорационного станка.</w:t>
      </w:r>
    </w:p>
    <w:bookmarkEnd w:id="2042"/>
    <w:bookmarkStart w:name="z2049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Машинист на припрессовке пленки, 2 разряд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припрессовке пленки (ламинирование) на припрессовочной машине под руководством машиниста на припрессовке пленки более высокой квалификации;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оттисков с проверкой их качества;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припрессовочной машины к работе;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Должен знать:</w:t>
      </w:r>
    </w:p>
    <w:bookmarkEnd w:id="2049"/>
    <w:bookmarkStart w:name="z205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припрессовочной машины и ее обслуживания.</w:t>
      </w:r>
    </w:p>
    <w:bookmarkEnd w:id="2050"/>
    <w:bookmarkStart w:name="z2057" w:id="2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Машинист на припрессовке пленки, 3 разряд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Характеристика работ: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припрессовка пленки (ламинирование) к изоизданиям, обложкам, этикеточной продукции на припрессовочной машине под руководством машиниста на припрессовке пленки более высокой квалификации;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рулона и регулирование подачи пленки с рулона;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пленки после припрессовки;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лака в ванну и предварительное регулирование системы подачи лака.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Должен знать: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припрессовки пленки к отпечатанной продукции;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применяемым материалам.</w:t>
      </w:r>
    </w:p>
    <w:bookmarkEnd w:id="2059"/>
    <w:bookmarkStart w:name="z2066" w:id="2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Машинист на припрессовке пленки, 4 разряд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припрессовка пленки (ламинирование) к изоизданиям, картографическим изданиям и обложкам на при прессовочной машине;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механизмов при прессовочной машины при переходе на припрессовку пленки к полиграфической продукции различных форматов и видов;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толщины слоя лака;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припрессовки;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при прессовочной машины.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Должен знать:</w:t>
      </w:r>
    </w:p>
    <w:bookmarkEnd w:id="2067"/>
    <w:bookmarkStart w:name="z207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механизмов при прессовочной машины;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готовой продукции.</w:t>
      </w:r>
    </w:p>
    <w:bookmarkEnd w:id="2069"/>
    <w:bookmarkStart w:name="z2076" w:id="2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Машинист вкладочно-швейно-резального агрегата, 3 разряд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Характеристика работ: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шитье брошюр, журналов и специальной изделий на вкладочно-швейной машине с ручным накладом тетрадей на транспортер;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 машины при переходе на шитье продукции иного формата и объема;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швейных аппаратов, поводков транспортирующей цепи, выводного устройства и блок-контактов;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вкладочно-швейной машины.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Должен знать: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брошюр;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полуфабрикатам, материалам, сшитым брошюрам, журналам и специальным изделиям;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проволоки и требования, предъявляемые к ней в зависимости от характера скрепляемых изделий;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вкладочно-швейной машины.</w:t>
      </w:r>
    </w:p>
    <w:bookmarkEnd w:id="2081"/>
    <w:bookmarkStart w:name="z2088" w:id="2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Машинист вкладочно-швейно-резального агрегата, 4 разряд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шитье брошюр, журналов и специальной изделий на вкладочно-швейной машине с самонакладом;</w:t>
      </w:r>
    </w:p>
    <w:bookmarkEnd w:id="2084"/>
    <w:bookmarkStart w:name="z209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 машины при переходе на шитье продукции иного формата и объема;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самонакладов - раскрывателей тетрадей и обложки.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Должен знать: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приемы регулирования самонакладов - раскрывателей.</w:t>
      </w:r>
    </w:p>
    <w:bookmarkEnd w:id="2088"/>
    <w:bookmarkStart w:name="z2095" w:id="2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Машинист вкладочно-швейно-резального агрегата, 5 разряд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комплектование, шитье и обрезка с трех сторон брошюр и журналов, паспортной документации, документных книжек на вкладочно-швейно-резальном агрегате;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толстомера, гладильных угольников, автоблокировочного устройства, узла обрезки и иных механизмов в соответствии с форматом и объемом изделия;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ножей, чистка и смазка вкладочно-швейно-резального агрегата.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Должен знать: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изданий после обрезки и установленные допуски;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вкладочно-швейно-резального агрегата;</w:t>
      </w:r>
    </w:p>
    <w:bookmarkEnd w:id="2097"/>
    <w:bookmarkStart w:name="z210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заточки и правки ножей.</w:t>
      </w:r>
    </w:p>
    <w:bookmarkEnd w:id="2098"/>
    <w:bookmarkStart w:name="z2105" w:id="2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Машинист линовальной машины, 2 разряд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Характеристика работ: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линовке бумаги для тетрадей и изделий белового производства на рулонных и листовых линовальных машинах;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наборов для всех видов разлиновок бумаги;</w:t>
      </w:r>
    </w:p>
    <w:bookmarkEnd w:id="2102"/>
    <w:bookmarkStart w:name="z210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рулонов и самонаклада бумагой;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краски в красочный аппарат;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листов бумаги;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линовальных машин.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Должен знать: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разлиновок и составление наборов для них;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бумаге и краскам.</w:t>
      </w:r>
    </w:p>
    <w:bookmarkEnd w:id="2109"/>
    <w:bookmarkStart w:name="z2116" w:id="2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Машинист линовальной машины, 3 разряд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линовка бумаги всеми видами разлиновок для тетрадей и изделий белового производства на рулонных и листовых линовальных машинах;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линовальных наборов, резиновых валиков, размера рубки бумаги;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линовальной машины.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Должен знать: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бумаг и краски;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линовки;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линовальной машины.</w:t>
      </w:r>
    </w:p>
    <w:bookmarkEnd w:id="2119"/>
    <w:bookmarkStart w:name="z2126" w:id="2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Машинист швейных машин и автоматов, 2 разряд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шитье книжно-журнальной, беловой и картонажной продукции втачку и внакидку на одно аппаратных проволокошвейных машинах;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швейных аппаратов при переходе на иные форматы и виды шитья;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проволоки;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тетрадей и шитье.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Должен знать: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составные элементы книг, брошюр и журналов;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шитья в соответствии с характером изделия;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полуфабрикатам и сшитым изделиям;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проволокошвейной машины.</w:t>
      </w:r>
    </w:p>
    <w:bookmarkEnd w:id="2130"/>
    <w:bookmarkStart w:name="z2137" w:id="2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Машинист швейных машин и автоматов, 3 разряд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шитье беловой продукции на ниткошвейных и всех видов продукции на многоаппаратных проволокошвейных машинах;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швейных аппаратов, накладного стола, транспортера, самонаклада и иных механизмов проволокошвейной машины в соответствии с объемом и форматом издания;</w:t>
      </w:r>
    </w:p>
    <w:bookmarkEnd w:id="2134"/>
    <w:bookmarkStart w:name="z214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тетрадей;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шитья;</w:t>
      </w:r>
    </w:p>
    <w:bookmarkEnd w:id="2136"/>
    <w:bookmarkStart w:name="z214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Должен знать: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операции по изготовлению и обработке книжных блоков;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скрепления книжных блоков;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(проволоке, ниткам, марле);</w:t>
      </w:r>
    </w:p>
    <w:bookmarkEnd w:id="2141"/>
    <w:bookmarkStart w:name="z2148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проволокошвейной машины.</w:t>
      </w:r>
    </w:p>
    <w:bookmarkEnd w:id="2142"/>
    <w:bookmarkStart w:name="z2149" w:id="2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Машинист швейных машин и автоматов, 4 разряд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шитье книжно-журнальной продукции и документных книжек на ниткошвейных машинах и автоматах, а также проведение наладочных работ на них;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шитье документных книжек на многоаппаратных проволокошвейных машинах;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самонаклада и механизмов для контроля подачи тетрадей и объема сшиваемых блоков;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всех узлов обслуживаемого оборудования;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доводка частей и деталей;</w:t>
      </w:r>
    </w:p>
    <w:bookmarkEnd w:id="2149"/>
    <w:bookmarkStart w:name="z215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профилактических осмотров, проверок, ремонта обслуживаемого оборудования по системе планово-предупредительного ремонта.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сшитых блоков;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в конструктивные особенности ниткошвейных машин и автоматов, приемы их регулирования;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 настройки.</w:t>
      </w:r>
    </w:p>
    <w:bookmarkEnd w:id="2154"/>
    <w:bookmarkStart w:name="z2161" w:id="2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Машинист швейных машин и автоматов, 5 разряд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шитье книжно-журнальной и альбомной продукции на ниткошвейных автоматах с электронным программным управлением;</w:t>
      </w:r>
    </w:p>
    <w:bookmarkEnd w:id="2157"/>
    <w:bookmarkStart w:name="z216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данных о формате, объеме сшиваемого блока, режиме работы;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оповещения о нарушении технологического режима, открытии ограждения.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Должен знать:</w:t>
      </w:r>
    </w:p>
    <w:bookmarkEnd w:id="2160"/>
    <w:bookmarkStart w:name="z2167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ниткошвейных автоматов с электронным программным управлением;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самонаклада, клеевого аппарата, работающих по программе;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2163"/>
    <w:bookmarkStart w:name="z2170" w:id="2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Машинист агрегата бесшвейного скрепления, 4 разряд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бесшвейное скрепление и окантовка корешка книжных блоков бумагой, марлей или технической тканью на станках бесшвейного скрепления;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бесшвейное скрепление и покрытие книжных блоков обложкой на агрегатах бесшвейного скрепления без подборочной секции;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узла загрузки, фрезы, самонаклада обложки и иных механизмов в соответствии с форматом и объемом издания;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работе;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обслуживаемого оборудования;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комплектование, бесшвейное скрепление, покрытие обложкой и обрезка с трех сторон брошюр на агрегатах бесшвейного скрепления с подборочной секцией совместно с машинистом агрегата бесшвейного скрепления более высокой квалификации;</w:t>
      </w:r>
    </w:p>
    <w:bookmarkEnd w:id="2171"/>
    <w:bookmarkStart w:name="z2178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самонакладов тетрадей, резальной секции, транспортирующих и приемного устройств в соответствии с объемом и форматом издания;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правка ножей;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обрезки брошюр и правильности счета готовой продукции.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Должен знать: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брошюр способом бесшвейного скрепления;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крытья и технологию обработки книжных блоков;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полуфабрикатам, материалам и готовой продукции;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агрегата бесшвейного скрепления;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самонакладов тетрадей, резальной секции, транспортирующих и приемного устройств.</w:t>
      </w:r>
    </w:p>
    <w:bookmarkEnd w:id="2181"/>
    <w:bookmarkStart w:name="z2188" w:id="2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Машинист агрегата бесшвейного скрепления, 5 разряд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Характеристика работ: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комплектование, бесшвейное скрепление и окантовка корешка книжных блоков бумагой, марлей или технической тканью, а также комплектование, бесшвейное скрепление и покрытие книжных блоков обложкой на агрегатах бесшвейного скрепления с подборочной секцией;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самонаклада тетрадей;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оборудования.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Должен знать: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комплектования книжных блоков;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подборочной секции агрегата бесшвейного скрепления.</w:t>
      </w:r>
    </w:p>
    <w:bookmarkEnd w:id="2189"/>
    <w:bookmarkStart w:name="z2196" w:id="2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Машинист агрегата бесшвейного скрепления, 6 разряд</w:t>
      </w:r>
    </w:p>
    <w:bookmarkEnd w:id="2190"/>
    <w:bookmarkStart w:name="z2197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комплектование, бесшвейное скрепление, покрытие обложкой и обрезка с трех сторон брошюр различных объемов и форматов на агрегатах бесшвейного скрепления, а также проведение наладочных работ на секциях агрегата;</w:t>
      </w:r>
    </w:p>
    <w:bookmarkEnd w:id="2192"/>
    <w:bookmarkStart w:name="z219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перестановка и регулирование самонакладов тетрадей и обложки, секции фрезерования и торшонирования корешка, клеевой секции, секции обрезки и иных механизмов в соответствии с объемом и форматом издания;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узлов, проверка и доводка частей и деталей агрегатов бесшвейного скрепления;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расчетов при настройке обслуживаемого оборудования;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профилактических осмотров, проверок и ремонта обслуживаемого оборудования по системе планово-предупредительного ремонта;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продукции.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всех секций и узлов машин, входящих в агрегат бесшвейного скрепления;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 настройки их на точность.</w:t>
      </w:r>
    </w:p>
    <w:bookmarkEnd w:id="2200"/>
    <w:bookmarkStart w:name="z2207" w:id="2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Переплетчик, 1 разряд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работ: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 проверкой качества полуфабрикатов со станков, выполняющих переплетные операции;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переплетных операций по изготовлению книг, папок, беловых и бланочных изделий.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Должен знать: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операций, выполняемые переплетным станком;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операции по изготовлению книг, переплетных крышек, папок, беловых и бланочных изделий;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 и полуфабрикатам.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Примеры работ: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и картон - склеивание;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беловые - закраска обрезов;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календари отрывные - заклейка и сушка;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клапаны, карманы, карандашники, блочки - приклеивание или крепление к папкам, блокам и иным изделиям;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книги, беловые и бланочные изделия - вставка в футляры;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крышки переплетные - каландрирование;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крышки книг - выгибка шпации;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 корешковый, обложки, крышки, карты - намазка клеем на клеемазальных машинах и вручную;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наборы типа "подарок первокласснику" - комплектование;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папки - выклейка бумагой;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пачки листов бумаги - заклейка для последующей обработки;</w:t>
      </w:r>
    </w:p>
    <w:bookmarkEnd w:id="2220"/>
    <w:bookmarkStart w:name="z222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рамки для репродукций - разметка и набивка ушек;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репродукции художественные - отделка.</w:t>
      </w:r>
    </w:p>
    <w:bookmarkEnd w:id="2222"/>
    <w:bookmarkStart w:name="z2229" w:id="2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Переплетчик, 2 разряд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работ: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 руководством машиниста автоматической линии по изготовлению книг работ на механизированных и автоматических поточных линиях по изготовлению книг, машинах и агрегатах, выполняющих переплетные операции;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подкладывание и накладывание со сталкиванием и проверкой качества полуфабрикатов на транспортер или в секцию оборудования, а также приемка с проверкой качества полуфабрикатов и готовых изделий, наблюдение за работой обслуживаемого оборудования;</w:t>
      </w:r>
    </w:p>
    <w:bookmarkEnd w:id="2226"/>
    <w:bookmarkStart w:name="z2233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переплетных операций по изготовлению книг, папок, беловых и бланочных изделий;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простых по оформлению бланочных и беловых изделий;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и окантовка корешка блока, наклейка обложки.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Должен знать: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операций, выполняемых механизированными и автоматическими поточными линиями, обслуживаемыми машинами и агрегатами;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обслуживаемого оборудования;</w:t>
      </w:r>
    </w:p>
    <w:bookmarkEnd w:id="2232"/>
    <w:bookmarkStart w:name="z223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станка для кругления корешка блока и автоматов для штриховки книг;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кругления корешка блока в зависимости от объема и плотности бумаги;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беловых изделий;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составных переплетных крышек и вставки блоков.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Примеры работ: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брошюры, журналы, книги - участие в изготовлении на автоматических, механизированных поточных линиях, машинах и агрегатах, выполняющих переплетные операции;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- заклейка, разъединение после заклейки, раскладка и цодборка головки, обжим и кругление корешка, закраска обрезов, наклейка каптала и полоски бумаги на корешок, приклейка ленточки-закладки (ляссе), поправка блоков, вставленных на переплетной машине;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 блокнотам (запасные) - полное изготовление;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картины в рамке - закрепление подрамника;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клапаны, карманы, игровые поля - изготовление;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книги штриховка на переплетном автомате и станке;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книжки записные, общие тетради в обрезном переплете - покрытие технической тканью;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книжки зачетные, пропуска и удостоверения в жестком переплете без фаски с прямым углом - полное изготовление;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книжки квитанционные в обложке с окантовкой - полное изготовление;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крышки переплетные - покрытие корешком и обложкой;</w:t>
      </w:r>
    </w:p>
    <w:bookmarkEnd w:id="2247"/>
    <w:bookmarkStart w:name="z2254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крышки (составные переплетные) - полное изготовление;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сторонки картонные - спуск фаски и обрезка углов;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шестидневки (открытые) - полное изготовление;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блоки книг, брошюр, беловых изделий - скрепление спиралями вручную.</w:t>
      </w:r>
    </w:p>
    <w:bookmarkEnd w:id="2251"/>
    <w:bookmarkStart w:name="z2258" w:id="2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Переплетчик, 3 разряд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переплетных операций по изготовлению книг, папок и беловых изделий;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сложных по оформлению беловых и бланочных изделий, заготовка применяемых материалов;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и закругление корешка блока;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крышек с круглым углом, мягкой прокладкой и фаской;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блока в крышку.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Должен знать: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переплетных крышек;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цельнокрытых переплетных крышек, пропусков и удостоверений с мягкой прокладкой;</w:t>
      </w:r>
    </w:p>
    <w:bookmarkEnd w:id="2261"/>
    <w:bookmarkStart w:name="z226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вставки книжных блоков большого формата;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полуфабрикатам, материалам и готовой продукции;</w:t>
      </w:r>
    </w:p>
    <w:bookmarkEnd w:id="2263"/>
    <w:bookmarkStart w:name="z2270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блококашировального станка.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Примеры работ: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альбомы массовые для фотографий, черчения и иное в переплетах с кантом, крытых технической тканью - полное изготовление;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книг, брошюр, журналов, беловых изделий - скрепление спиралями на переплетном полуавтомате;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книг высокохудожественных, энциклопедических изданий - заклейка, обжим и кругление корешка, закраска обреза, наклейка лен точки - закладки (ляссе);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книг массовых изданий - вставка в переплетную крышку вручную;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корешка блока на переплетном станке: заклейка, сушка, кругление, кашировка, приклейка полоски бумаги и каптала;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блокноты настольные - полное изготовление;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издания высокохудожественные с иллюстрациями на паспарту - заклейка корешка блока с предварительной промазкой проколов, полная обработка блоков сигнальных и выставочных экземпляров;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картины - натяжка и закрепление на подрамнике вручную и на станке;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книги конторские в составном переплете с кантом - полное изготовление;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кожа - шерфовка;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крышки цельнокрытые полное изготовление;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папки для нот полное изготовление;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папки с клапанами и завязками - полное изготовление;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папки обрезные - выклейка бумагой с отпечатанным текстом и нумерацией;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пропуски и удостоверения из технических тканей с мягкой прокладкой, фаской и круглым углом - полное изготовление;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шестидневки закрытые с мягкой прокладкой - полное изготовление.</w:t>
      </w:r>
    </w:p>
    <w:bookmarkEnd w:id="2281"/>
    <w:bookmarkStart w:name="z2288" w:id="2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Переплетчик, 4 разряд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Характеристика работ: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переплетных операций по изготовлению книг;</w:t>
      </w:r>
    </w:p>
    <w:bookmarkEnd w:id="2284"/>
    <w:bookmarkStart w:name="z229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переплетных крышек и беловых изделий массового выпуска с самостоятельной заготовкой материалов;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разрезка материалов для крышек, в том числе из шелка и бархата, закраска обреза.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Должен знать: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блоков и изготовления переплетных крышек;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сшитых блоков и материалам (шелку, бархату);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раскроя переплетных материалов, в том числе шелка, бархата, заменителей кожи, с учетом направления волокна и нитей основы.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Примеры работ:</w:t>
      </w:r>
    </w:p>
    <w:bookmarkEnd w:id="2291"/>
    <w:bookmarkStart w:name="z2298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альбомы, крытые шелком и бархатом - полное изготовление;</w:t>
      </w:r>
    </w:p>
    <w:bookmarkEnd w:id="2292"/>
    <w:bookmarkStart w:name="z229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книг художественных изданий - вставка в переплетную крышку вручную;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бювары - полное изготовление;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макеты беловых изделий и настольных игр - полное изготовление;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папки адресные - полное изготовление;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папки-портфели на шелке и сатине с клапанами и карманами - полное изготовление;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папки с клапанами для репродукций различных форматов, футляры для высокохудожественных изданий (обклейные, составные) - полное изготовление;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переплетные крышки цельнокрытые из переплетных материалов на различной основе с полимерным покрытием - изготовление;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переплетные крышки (массовые) - полное изготовление.</w:t>
      </w:r>
    </w:p>
    <w:bookmarkEnd w:id="2300"/>
    <w:bookmarkStart w:name="z2307" w:id="2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Переплетчик, 5 разряд</w:t>
      </w:r>
    </w:p>
    <w:bookmarkEnd w:id="2301"/>
    <w:bookmarkStart w:name="z230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Характеристика работ: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переплетных крышек и беловых изделий из кожи, бархата и шелка с самостоятельной заготовкой материалов, торшонированием и золочением обреза;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макетов переплетных крышек для массовых изданий и сигнальных экземпляров;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фальцовка и комплектование тетрадей;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форзацев и иллюстраций;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блоков на одноножевых машинах;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и кругление корешка блоков;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крышек;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блока в крышку, прессование.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Должен знать: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выполнения брошюровочных и переплетных операций;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клея;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его применения в зависимости от характера переплетных материалов и операций;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приемы торшонирования и золочения обреза блока;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раскроя кожи.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Примеры работ: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изготовление: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книжки записные на кольцах в переплетных крышках из кожи с клапанами и карманами, пропуска и удостоверения из кожи;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переплетных крышек;</w:t>
      </w:r>
    </w:p>
    <w:bookmarkEnd w:id="2320"/>
    <w:bookmarkStart w:name="z23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переплетные крышки из кожи, бархата и шелка (художественные, подарочные, юбилейные и факсимильные издания, атласы и альбомы);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футляры художественные.</w:t>
      </w:r>
    </w:p>
    <w:bookmarkEnd w:id="2322"/>
    <w:bookmarkStart w:name="z2329" w:id="2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Переплетчик, 6 разряд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художественных переплетных крышек из кожи, бархата и шелка с подбором материалов по цвету и составлением мозаичных рисунков.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2326"/>
    <w:bookmarkStart w:name="z23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приемы оформления книжных изданий и беловых изделий;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тиснения (бескрасочного, фольгой, рельефного);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материалам для тиснения и золочения;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всех видов оборудования, применяемого при раскрое переплетных материалов, изготовлении переплетных крышек, тиснении и золочении.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Примеры работ: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изготовление: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билеты именные с факсимильной подписью;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макеты художественных переплетных крышек;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переплетные крышки мозаичные;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переплетные крышки особо художественных редких изданий;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папки подносные художественные.</w:t>
      </w:r>
    </w:p>
    <w:bookmarkEnd w:id="2337"/>
    <w:bookmarkStart w:name="z2344" w:id="2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Машинист вырубально-упаковочного агрегата, 3 разряд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Характеристика работ: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игральных карт в колоды на обслуживаемом автомате, работающем самостоятельно (вне вырубально-упаковочного агрегата);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 для первичной упаковки;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багажника кроем коробок;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формирования коробки, подачи колод в коробку в соответствии с количеством листов в колоде, заклейки коробки и механизмов сушильной камеры;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колод игральных карт в пачки на обслуживаемом автомате, работающем самостоятельно (вне вырубально-упаковочного агрегата);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печатной формы;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рулонов бумаги;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печатного, резального и клеевого аппаратов;</w:t>
      </w:r>
    </w:p>
    <w:bookmarkEnd w:id="2347"/>
    <w:bookmarkStart w:name="z23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автоматов;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колод в пачки;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вырубке и подборке колод игральных карт на обслуживаемом автомате, работающем самостоятельно (вне вырубально-упаковочного агрегата) или встроенном в вырубально-упаковочный агрегат;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самонаклада, расстановка упоров и иные работы по регулированию листопроводящей системы;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отходов вырубки игральных карт на вырубально-упаковочном агрегате.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Должен знать: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применяемых материалов;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печатной продукции;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основы процессов склеивания и флексографской печати;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обслуживаемых автоматов;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листопроводящей системы вырубально -упаковочного автомата.</w:t>
      </w:r>
    </w:p>
    <w:bookmarkEnd w:id="2359"/>
    <w:bookmarkStart w:name="z2366" w:id="2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Машинист вырубально-упаковочного агрегата, 4 разряд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Характеристика работ: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подборка колод игральных карт на обслуживаемом автомате, работающем самостоятельно (вне вырубально-упаковочного агрегата);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вырубного штампа;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самонаклада, листопроводящей системы, механизма подборки вырубленной колоды;</w:t>
      </w:r>
    </w:p>
    <w:bookmarkEnd w:id="2364"/>
    <w:bookmarkStart w:name="z23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вырубка, подборка и упаковка колод игральных карт на вырубально-упаковочном агрегате под руководством машиниста более высокой квалификации.</w:t>
      </w:r>
    </w:p>
    <w:bookmarkEnd w:id="2366"/>
    <w:bookmarkStart w:name="z23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Должен знать: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вырубных штампов;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обслуживаемого автомата;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агрегатирования автоматов по вырубке игральных карт, упаковке карт в колоды и колод в пачки.</w:t>
      </w:r>
    </w:p>
    <w:bookmarkEnd w:id="2370"/>
    <w:bookmarkStart w:name="z2377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Машинист вырубально-упаковочного агрегата, 5 разряд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Характеристика работ: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вырубка, подборка и упаковка колод игральных карт на вырубально-упаковочном агрегате, регулирование проводящей системы агрегата и узлов агрегата по циклограмме.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Должен знать: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регулирования механизмов и узлов вырубально-упаковочного агрегата по циклограмме.</w:t>
      </w:r>
    </w:p>
    <w:bookmarkEnd w:id="2375"/>
    <w:bookmarkStart w:name="z2382" w:id="2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профессий рабочих</w:t>
      </w:r>
      <w:r>
        <w:br/>
      </w:r>
      <w:r>
        <w:rPr>
          <w:rFonts w:ascii="Times New Roman"/>
          <w:b/>
          <w:i w:val="false"/>
          <w:color w:val="000000"/>
        </w:rPr>
        <w:t>по разрядам на работы по шрифтовому производству</w:t>
      </w:r>
    </w:p>
    <w:bookmarkEnd w:id="2376"/>
    <w:bookmarkStart w:name="z2383" w:id="2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Резчик деревянного шрифта, 1 разряд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Характеристика работ: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обработке и отделке деревянного шрифта различных графических основ и гарнитур, орнаментов и украшений;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протирка шрифта;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болванок.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Должен знать:</w:t>
      </w:r>
    </w:p>
    <w:bookmarkEnd w:id="2382"/>
    <w:bookmarkStart w:name="z238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древесины, применяемые для изготовления шрифтовой продукции;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дозировку компонентов пропитывающего состава;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кегли шрифтов;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приспособлений для протирки.</w:t>
      </w:r>
    </w:p>
    <w:bookmarkEnd w:id="2386"/>
    <w:bookmarkStart w:name="z2393" w:id="2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деревянного шрифта, 2 разряд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Характеристика работ: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изготовлению, обработке и отделке деревянного шрифта различных графических основ и гарнитур, а также орнаментов и украшений.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Должен знать: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начертание гарнитур;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древесины, имеющиеся в деревянных шрифтах;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шрифта;</w:t>
      </w:r>
    </w:p>
    <w:bookmarkEnd w:id="2394"/>
    <w:bookmarkStart w:name="z24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построения очка литеры;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шаблонов для разметки очка литеры;</w:t>
      </w:r>
    </w:p>
    <w:bookmarkEnd w:id="2396"/>
    <w:bookmarkStart w:name="z240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разрезки рисунков и орнаментов;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 инструментом;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стеклянной бумаги;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шлифовального станка.</w:t>
      </w:r>
    </w:p>
    <w:bookmarkEnd w:id="2400"/>
    <w:bookmarkStart w:name="z24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Примеры работ: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- разметка по шаблону контуров очка литер;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шрифт - отделка, опиловка контуров очка литер, подправка и зачистка надфилем;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разборка и раскладка литер по кеглю, государственному стандарту, алфавиту и языку;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шлифовка очка на шлифовальном станке.</w:t>
      </w:r>
    </w:p>
    <w:bookmarkEnd w:id="2405"/>
    <w:bookmarkStart w:name="z2412" w:id="2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Резчик деревянного шрифта, 3 разряд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сложных операций по изготовлению, обработке и отделке деревянного шрифта различных графических основ и гарнитур, орнаментов и украшений;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пуансонов в штамповом прессе;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штампового пресса и циркульных пил.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деревянную шрифтовую продукцию;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для штамповки углов;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штамповых прессов;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пил для распиловки деревянных шрифтов.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Примеры работ: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шрифт - опиловка кромки после разметки очка;</w:t>
      </w:r>
    </w:p>
    <w:bookmarkEnd w:id="2417"/>
    <w:bookmarkStart w:name="z2424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прорезка акцентов и сигнатуры;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фаски с торцов и со стороны очка;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распиловка заготовок по кеглю и по ширине знака;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штамповка углов знак.</w:t>
      </w:r>
    </w:p>
    <w:bookmarkEnd w:id="2421"/>
    <w:bookmarkStart w:name="z2428" w:id="2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Резчик деревянного шрифта, 4 разряд</w:t>
      </w:r>
    </w:p>
    <w:bookmarkEnd w:id="2422"/>
    <w:bookmarkStart w:name="z242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Характеристика работ: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особо сложных операций по изготовлению и обработке деревянных заготовок и шрифта различных графических основ и гарнитур, орнаментов и украшений.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Должен знать: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концевых фрез и копировальных игл;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инструмента для резьбы и обработки деревянного шрифта;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измерительного инструмента, приспособлений и приборов для заточки инструмента.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Примеры работ: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шрифт - обрезка обзолов;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подрезка недофрезерованных углов знака;</w:t>
      </w:r>
    </w:p>
    <w:bookmarkEnd w:id="2431"/>
    <w:bookmarkStart w:name="z243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фрезеровка сторон литеры по кеглю и ширине, торцов и плоскостей под размеры роста;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фрезеровка очка знака на гравировальных машинах и фрезерном станке.</w:t>
      </w:r>
    </w:p>
    <w:bookmarkEnd w:id="2433"/>
    <w:bookmarkStart w:name="z2440" w:id="2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Юстировщик, 5 разряд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пуансоном очка стальных или медных матриц кегля 16 пунктов и выше на специальном прессе и юстировка матриц;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параллельности сторонам матрицы;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и подгонка по росту;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косины, провеса и правильности положения очка;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матриц, полученных гальванопластическим способом;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пробная отливка шрифтовой продукции на ручном отливном станке;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специального пресса на заданную глубину давления;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заточка резцов;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матриц.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Должен знать:</w:t>
      </w:r>
    </w:p>
    <w:bookmarkEnd w:id="2445"/>
    <w:bookmarkStart w:name="z245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гарнитуры шрифтов;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инструмента и приспособлений для юстировки матриц, измерительного инструмента и приборов;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оборудования, применяемого при изготовлении матриц;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матрицам.</w:t>
      </w:r>
    </w:p>
    <w:bookmarkEnd w:id="2450"/>
    <w:bookmarkStart w:name="z2457" w:id="2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Юстировщик, 6 разряд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452"/>
    <w:bookmarkStart w:name="z245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тиснение пуансоном очка стальных или медных матриц кегля до 16 пунктов на специальном прессе и юстировка матриц;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матриц, полученных гальванопластическим способом;</w:t>
      </w:r>
    </w:p>
    <w:bookmarkEnd w:id="2454"/>
    <w:bookmarkStart w:name="z246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пробная отливка шрифтовой продукции на ручном отливном станке;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специального пресса на заданную глубину давления;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заточка резцов;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матриц и пуансонов.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Должен знать: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пуансонам для изготовления шрифтолитейных матриц;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металлов и марки стали, применяемой для изготовления матриц.</w:t>
      </w:r>
    </w:p>
    <w:bookmarkEnd w:id="2461"/>
    <w:bookmarkStart w:name="z2468" w:id="2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Комплектовщик шрифтовой продукции, 1 разряд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пробельного материала и линеек по видам и размерам и их упаковка.</w:t>
      </w:r>
    </w:p>
    <w:bookmarkEnd w:id="2464"/>
    <w:bookmarkStart w:name="z247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Должен знать: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размеры и назначение пробельного материала и линеек;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комплектования, упаковки и маркировки пачек.</w:t>
      </w:r>
    </w:p>
    <w:bookmarkEnd w:id="2467"/>
    <w:bookmarkStart w:name="z2474" w:id="2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Комплектовщик шрифтовой продукции, 2 разряд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2469"/>
    <w:bookmarkStart w:name="z247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типографского шрифта кегля выше 16 пунктов основных начертаний русской и латинской графических основ в соответствии с утвержденными государственными стандартами и таблицами комплектования;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скомплектованной продукции;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пачек;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шрифтов и иных наборных материалов согласно заказам.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Должен знать: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шрифтов алфавитов на русской и латинской графических основах;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типографские шрифты;</w:t>
      </w:r>
    </w:p>
    <w:bookmarkEnd w:id="2477"/>
    <w:bookmarkStart w:name="z248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линеек и пробельных материалов;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раскладки гранок для комплектования шрифтовой продукции;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комплектования шрифта, таблицы комплектования;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упаковки и маркировки пачек;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документации по оформлению заказов.</w:t>
      </w:r>
    </w:p>
    <w:bookmarkEnd w:id="2482"/>
    <w:bookmarkStart w:name="z2489" w:id="2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Комплектовщик шрифтовой продукции, 3 разряд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типографского шрифта любой сложности кегля до 16 пунктов различных графических основ в соответствии с утвержденными национальными стандартами и таблицами комплектования.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шрифтов особых графических форм.</w:t>
      </w:r>
    </w:p>
    <w:bookmarkEnd w:id="2487"/>
    <w:bookmarkStart w:name="z2494" w:id="2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Отделывальщик шрифтовой продукции, 2 разряд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 рихтовка латунных линеек;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линеек, шпон и шпаций.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национальные стандарты на линейки, шпоны и шпации;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режущими и измерительными инструментом и приспособлениями.</w:t>
      </w:r>
    </w:p>
    <w:bookmarkEnd w:id="2495"/>
    <w:bookmarkStart w:name="z2502" w:id="2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Отделывальщик шрифтовой продукции, 3 разряд</w:t>
      </w:r>
    </w:p>
    <w:bookmarkEnd w:id="2496"/>
    <w:bookmarkStart w:name="z250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латунных линеек;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линеек с системной проверкой;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и строжка линеек;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роста и наводка очка;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строжка и протяжка гартовых линеек;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рукописного шрифта всех кеглей;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резцов, регулирование, чистка и смазка используемых станков.</w:t>
      </w:r>
    </w:p>
    <w:bookmarkEnd w:id="2504"/>
    <w:bookmarkStart w:name="z251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стандарт на рукописные шрифты;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линейки и рукописный шрифт;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приводки линеек;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заточки резцов и регулирования используемых станков.</w:t>
      </w:r>
    </w:p>
    <w:bookmarkEnd w:id="2509"/>
    <w:bookmarkStart w:name="z2516" w:id="2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Отделывальщик шрифтовой продукции, 4 разряд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после отливки на отделочных станках и вручную шрифтов всех кеглей на русской и латинской графических основах, украшений и орнаментов;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роста, шлифование, подчистка шрифтов.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Должен знать: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и технические условия на типографские шрифты;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приводки шрифтов;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гартометалла.</w:t>
      </w:r>
    </w:p>
    <w:bookmarkEnd w:id="2517"/>
    <w:bookmarkStart w:name="z2524" w:id="2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Отделывальщик шрифтовой продукции, 5 разряд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после отливки на отделочных станках и вручную шрифтов особых графических форм (армянская, хинди и иное), серийных орнаментов;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Должен знать: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шрифтов особых графических форм;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рисунки орнаментов и технические требования, предъявляемые к ним.</w:t>
      </w:r>
    </w:p>
    <w:bookmarkEnd w:id="2523"/>
    <w:bookmarkStart w:name="z2530" w:id="2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Гравер шрифта, 4 разряд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путем ручного или машинного гравирования стальных пуансонов шрифтов и орнаментов кегля от 16 пунктов и выше с литер, рисунка и фотоотпечатка с изменением и без изменения размеров против оригинала;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прорисовывание фотоотпечатков;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гравировальной машины на заданный коэффициент уменьшения;</w:t>
      </w:r>
    </w:p>
    <w:bookmarkEnd w:id="2528"/>
    <w:bookmarkStart w:name="z253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и термическая обработка пуансонов;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 использованием микроскопа качества пуансонов и матриц;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резцов и подготовка гравировального инструмента;</w:t>
      </w:r>
    </w:p>
    <w:bookmarkEnd w:id="2531"/>
    <w:bookmarkStart w:name="z253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смазкагравировальной машины;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на пластине из типографского сплава шрифтов и орнаментов кегля от 16 пунктов и выше для изготовления матриц гальванопластическим способом;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напаивание и гравирование акцентов на гартовых литерах;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крючком пуансонов и цифр нумерационных колес;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латунных, медных и цинковых шаблонов шрифтов, алфавиты которых построены на русской и латинской графических основах, а также орнаментов для последующего изготовления пуансонов и матриц;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рисунков на пластину путем накалывания контура очка стальной шпилькой;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прорисовка контура;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выпиливание очка и опиловка надфилями контуров шаблона;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в очке;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наклейка на металлическую пластину.</w:t>
      </w:r>
    </w:p>
    <w:bookmarkEnd w:id="2541"/>
    <w:bookmarkStart w:name="z254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типографские шрифты;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построения шрифтов;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рисования и черчения карандашом и тушью;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пуансонов и матриц и технические требования, предъявляемые к ним;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стали, технологию термической обработки;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гравировальных машин;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измерительными инструментом и приборами.</w:t>
      </w:r>
    </w:p>
    <w:bookmarkEnd w:id="2550"/>
    <w:bookmarkStart w:name="z2557" w:id="2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Гравер шрифта, 5 разряд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путем ручного или машинного гравирования стальных пуансонов шрифтов и орнаментов кегля от 10 до 14 пунктов;</w:t>
      </w:r>
    </w:p>
    <w:bookmarkEnd w:id="2553"/>
    <w:bookmarkStart w:name="z256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на пластине из типографского сплава шрифтов и орнаментов кегля до 14 пунктов для изготовления с них матриц гальванопластическим способом;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латунных, медных и цинковых шаблонов шрифтов особых графических форм (армянская, хинди и иное).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шрифтов особых графических форм;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пуансонам.</w:t>
      </w:r>
    </w:p>
    <w:bookmarkEnd w:id="2558"/>
    <w:bookmarkStart w:name="z2565" w:id="2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Гравер шрифта, 6 разряд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Характеристика работ: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путем ручного или машинного гравирования стальных пуансонов шрифтов и орнаментов кегля от 5 до 9 пунктов, а также шрифтов особых графических форм всех кеглей, гербовых печатей и нумерационных колес;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пантографа и различных фрез для гравировальной машины;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гравировальной машины.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Должен знать: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пуансонам для шрифтов специального назначения;</w:t>
      </w:r>
    </w:p>
    <w:bookmarkEnd w:id="2565"/>
    <w:bookmarkStart w:name="z257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гравировальной машины.</w:t>
      </w:r>
    </w:p>
    <w:bookmarkEnd w:id="2566"/>
    <w:bookmarkStart w:name="z2573" w:id="2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общих профессий</w:t>
      </w:r>
      <w:r>
        <w:br/>
      </w:r>
      <w:r>
        <w:rPr>
          <w:rFonts w:ascii="Times New Roman"/>
          <w:b/>
          <w:i w:val="false"/>
          <w:color w:val="000000"/>
        </w:rPr>
        <w:t>рабочих по разрядам на работы по полиграфическому производству</w:t>
      </w:r>
    </w:p>
    <w:bookmarkEnd w:id="2567"/>
    <w:bookmarkStart w:name="z2574" w:id="2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Акклиматизатор, 1 разряд</w:t>
      </w:r>
    </w:p>
    <w:bookmarkEnd w:id="2568"/>
    <w:bookmarkStart w:name="z257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акклиматизация печатной и гуммированной бумаги малого формата (до 54 x 70 сантиметров) в акклиматизационных установках с помощью специальных приспособлений и путем укрытия: зарядка акклиматизационной установки бумагой или ее подвешивание;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акклиматизационной установки;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бумаги, разбор ее по узору и укладка в штабели, подача бумаги к резательной машине.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Должен знать: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зарядки акклиматизационной установки бумагой;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подвешивания бумаги.</w:t>
      </w:r>
    </w:p>
    <w:bookmarkEnd w:id="2575"/>
    <w:bookmarkStart w:name="z2582" w:id="2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Акклиматизатор, 2 разряд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акклиматизация печатной и гуммированной бумаги среднего и большого формата.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Должен знать: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направления волокон бумаги;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акклиматизации.</w:t>
      </w:r>
    </w:p>
    <w:bookmarkEnd w:id="2581"/>
    <w:bookmarkStart w:name="z2588" w:id="2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Отливщик валиков, 2 разряд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отливке желатино-глицериновых, крахмально-магниевых, поливинилхлоридных красочных валиков для печатных машин под руководством отливщика валиков более высокой квалификации;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смываниекраски с валика;</w:t>
      </w:r>
    </w:p>
    <w:bookmarkEnd w:id="2585"/>
    <w:bookmarkStart w:name="z259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срезание вальцмассы и хлоромагниевой массы ручным или механическим способом;</w:t>
      </w:r>
    </w:p>
    <w:bookmarkEnd w:id="2586"/>
    <w:bookmarkStart w:name="z259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намотка на стержень увлажненной марли и шпагата;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литейных форм.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Должен знать: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литейных форм к отливке валиков;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валиков и литейных форм;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приспособлениями вальцеварки.</w:t>
      </w:r>
    </w:p>
    <w:bookmarkEnd w:id="2592"/>
    <w:bookmarkStart w:name="z2599" w:id="2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Отливщик валиков, 3 разряд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красочных валиков для печатных машин механическим или ручным способом;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расплавление желатино-глицериновой вальцмассы;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смеси для отливки крахмально-магниевых валиков;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вальцмассы к задубливанию;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поливинилхлоридной массы;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литейных форм;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 выемка валиков после охлаждения;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валиков для окончательного задубливания;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раздубливание задубленной вальцмассы;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поверхности резиновых валиков.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отливки желатино-глицериновых и крахмально-магниевых валиков;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поливинилхлоридной массы и вальцмассы, крахмально-магниевой смеси, задубленной вальцмассы;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отливки, задубливания и раздубливания вальцмассы;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 приготовления смазки для литейных форм;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валиков.</w:t>
      </w:r>
    </w:p>
    <w:bookmarkEnd w:id="2610"/>
    <w:bookmarkStart w:name="z2617" w:id="2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Отливщик валиков, 4 разряд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рецептов вальцмассы из различных видов сырья (желатина, глицерина, хлористого магния, поливинилхлорида, крахмала и иных) для отливки передаточных формных валиков многокрасочной орловской печати;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вальцмассы с корректировкой состава до установленных констант с соблюдением повышенных требований к однородности массы;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отливных аппаратов специальным смазочным составом для придания валикам зеркальной поверхности, обеспечивающей точное совмещение красок и передачу всех печатающих элементов на форму;</w:t>
      </w:r>
    </w:p>
    <w:bookmarkEnd w:id="2615"/>
    <w:bookmarkStart w:name="z262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валиков;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выемка валиков из отливных аппаратов и их охлаждение;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контроль качества валиков.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Должен знать: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вальцмассы;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валиков;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формных валиков в орловской многокрасочной печати и особенности их изготовления;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и наладки применяемого оборудования;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валиков.</w:t>
      </w:r>
    </w:p>
    <w:bookmarkEnd w:id="2625"/>
    <w:bookmarkStart w:name="z2632" w:id="2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красочной станции, 3 разряд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краскохранилища для черных и цветных ротационных красок и красочной станции под руководством оператора красочной станции более высокой квалификации;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паропроводящей системой и линией сжатого воздуха;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заполнения резервуаров краской, циркуляции краски, температурного режима;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показаний контрольно-измерительных приборов;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резервуаров.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Должен знать: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ротационных печатных красок;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допустимые нагрузки приспособлений для перемещения грузов;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устройство насосов;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контрольно-измерительных приборов;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наполнения резервуаров краской;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резервуаров.</w:t>
      </w:r>
    </w:p>
    <w:bookmarkEnd w:id="2639"/>
    <w:bookmarkStart w:name="z2646" w:id="2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Оператор красочной станции, 4 разряд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краскохранилища для черных и цветных газетных красок и красочной станции;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давления в системах подачи краски и питания краской резервуаров;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печатных свойств ротационных печатных красок.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печатных красок;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корректирующим веществам;</w:t>
      </w:r>
    </w:p>
    <w:bookmarkEnd w:id="2647"/>
    <w:bookmarkStart w:name="z265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приборами;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 подачи краски и питания краской резервуаров;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расположение паропроводов.</w:t>
      </w:r>
    </w:p>
    <w:bookmarkEnd w:id="2650"/>
    <w:bookmarkStart w:name="z2657" w:id="2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Колорист, 3 разряд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Характеристика работ: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колористических свойств краски без корректировки ее цветового тона путем сопоставления оттисков, отпечатанных на тиражной бумаге, с эталонным образцом;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приладка, приправка, печатание, чистка и смазка пробопечатного станка.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Должен знать: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различных способов печати;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красок;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образцами красок и оттисками;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пробопечатных станков.</w:t>
      </w:r>
    </w:p>
    <w:bookmarkEnd w:id="2659"/>
    <w:bookmarkStart w:name="z2666" w:id="2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Колорист, 4 разряд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Характеристика работ: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 для печатания тиража в соответствии с цветом, оттенком и интенсивностью красок в оригинале без корректировки печатных свойств краски;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триады красок и определение количественного соотношения исходных красок;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шкальных и совмещенных оттисков для проверки соответствия цветового тона краски утвержденному образцу;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 для глубокой печати в соответствии с цветом эталона;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разбавление краски растворителями с целью понижения ее консистенции;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краски после печатания тиража;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станции централизованной подачи краски на печатные машины;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колористических свойств и цветового тона краски путем сопоставления оттисков, отпечатанных на тиражной бумаге, с эталонным образцом;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цветового тона краски в соответствии с эталонным образцом;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составление красок по заданной рецептуре для печатания оттисков деколи;</w:t>
      </w:r>
    </w:p>
    <w:bookmarkEnd w:id="2671"/>
    <w:bookmarkStart w:name="z26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компонентов, необходимых для составления красок;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красителей для получения тона и свойств красок, необходимых для печатания оттисков деколи;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краскотера.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Должен знать: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сухих пигментов, связующих и печатных красок;</w:t>
      </w:r>
    </w:p>
    <w:bookmarkEnd w:id="2676"/>
    <w:bookmarkStart w:name="z268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цветных красок;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технологию составления печатных красок;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глубокой печати;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оборудования станции;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красителей и технические требования, предъявляемые к краскам.</w:t>
      </w:r>
    </w:p>
    <w:bookmarkEnd w:id="2681"/>
    <w:bookmarkStart w:name="z2688" w:id="2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Колорист, 5 разряд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печатных красок для печатания тиража в соответствии с цветовым тоном эталона, подготовка красок в соответствии с печатно-техническими свойствами в зависимости от свойств тиражной бумаги, характера воспроизводимой продукции, условий печатания тиража;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исходных красок из имеющегося ассортимента красок и определение количественного соотношения их для получения требуемого цвета;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цветового тона;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оттисков составленных красок.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Должен знать: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печатных красок;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их компонентов;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изготовления красок для всех видов печати;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краскам;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печатного процесса всех способов печати;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вспомогательным веществам;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денситометрических нормах печатания;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денситометром, атласом цветов системы смешения и красочной системой.</w:t>
      </w:r>
    </w:p>
    <w:bookmarkEnd w:id="2696"/>
    <w:bookmarkStart w:name="z2703" w:id="2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Колорист, 6 разряд</w:t>
      </w:r>
    </w:p>
    <w:bookmarkEnd w:id="2697"/>
    <w:bookmarkStart w:name="z270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Характеристика работ: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подготовка красок по цветовому тону и печатно-техническим свойствам для печатания высокохудожественных работ, денежных изделий и картографических изданий, требующих высокой точности воспроизведения;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рецептов красок по шкальным оттискам, корректирование цвета для обеспечения идентичности качества оттисков при печатании повторных тиражей.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Должен знать: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способов печати;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цветоведения;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технические характеристики наиболее распространенных печатных красок.</w:t>
      </w:r>
    </w:p>
    <w:bookmarkEnd w:id="2704"/>
    <w:bookmarkStart w:name="z2711" w:id="2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Счетчик, 1 разряд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Характеристика работ: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бумаги, картона, полуфабрикатов и готовой печатной продукции нестрогого учета вручную и при помощи счетной машины;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полуфабрикатов печатной продукции и печатных материалов на рабочие места, сдача в кладовую или отправка;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сталкивание, упаковка и распаковка полуфабрикатов и готовой печатной продукции;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накладной и оформление соответствующей приемо-сдаточной документации;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листовой печатной продукции (кроме денежных изделий) со сталкиванием, накалыванием на иглы точно в установленную метку.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Должен знать: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бумаги, картона, полуфабрикатов печатной продукции и технические требования, предъявляемые к их качеству;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сталкивания, наколки, завязывания и упаковки изделий;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накалывания на иглы на печать;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резки и перфорации;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на счетной машине;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приемо-сдаточной документации.</w:t>
      </w:r>
    </w:p>
    <w:bookmarkEnd w:id="2718"/>
    <w:bookmarkStart w:name="z2725" w:id="2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Счетчик, 2 разряд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бумаги, картона, различных полуфабрикатов и готовой печатной продукции строгого учета вручную и при помощи счетной машины;</w:t>
      </w:r>
    </w:p>
    <w:bookmarkEnd w:id="2721"/>
    <w:bookmarkStart w:name="z272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сталкивание, прием и выдача на рабочие места, сдача в кладовую или отправка полуфабрикатов и готовой печатной продукции;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оттисков с макулатурным знаком;</w:t>
      </w:r>
    </w:p>
    <w:bookmarkEnd w:id="2723"/>
    <w:bookmarkStart w:name="z273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выдача, сортировка оттисков;</w:t>
      </w:r>
    </w:p>
    <w:bookmarkEnd w:id="2724"/>
    <w:bookmarkStart w:name="z273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непригодных оттисков и комплектование в пачки;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оттисков для уничтожения в соответствии с действующей инструкцией;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оттисков при сдаче продукции в иные цехи;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листовой бумаги для печатания денежных изделий со сталкиванием, накалыванием на иглы точно в установленную метку и оформлением накладной.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Должен знать: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печатными материалами, полуфабрикатами, готовыми изделиями, браком и отходами печатной продукции строгой отчетности;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учета, отчетности и оформления приемо-сдаточной документации.</w:t>
      </w:r>
    </w:p>
    <w:bookmarkEnd w:id="2731"/>
    <w:bookmarkStart w:name="z2738" w:id="2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Счетчик, 3 разряд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Характеристика работ: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со сталкиванием бумаги для печати денежных изделий, специальной изделий, паспортной документации, облигаций, лотерейных билетов;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полуфабрикатов и готовых печатных изделий строгого учета и художественных изделий вручную и при помощи счетно-денежной машины с электронным устройством;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брака полуфабрикатов и готовой печатной продукции с машин, проверка срыва бумаги на целостность листа и упаковка брака.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Должен знать: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счета, виды и способы упаковки печатной продукции;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 с локальным знаком;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и регулирования узлов счетно-денежных машин.</w:t>
      </w:r>
    </w:p>
    <w:bookmarkEnd w:id="2740"/>
    <w:bookmarkStart w:name="z2747" w:id="2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Счетчик, 4 разряд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Характеристика работ: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со сталкиванием полуфабрикатов и готовых изделий, денежных изделий, специальной изделий, паспортной документации, облигаций, лотерейных билетов и марок вручную и при помощи счетно-денежной машины с электронным устройством.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Должен знать: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счета;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особо ответственных изделий;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и регулирования счетно-денежных машин.</w:t>
      </w:r>
    </w:p>
    <w:bookmarkEnd w:id="2747"/>
    <w:bookmarkStart w:name="z2754" w:id="2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Контролер полуфабрикатов и готовой продукции, 2 разряд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Характеристика работ: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контроль, приемка и отбраковка согласно государственным стандартам, техническим условиям и технологическим инструкциям полуфабрикатов книжно-журнальных изданий, готовой продукции беловых и картонажных изделий, бумаги, картона, ледерина, технических тканей, квитанционно-бланочных изделий и продукции строгой отчетности;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погашение бракованных листов или экземпляров, подбор образцов, счет вручную и на счетной машине, вязка и упаковка контролируемых изделий;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брака по видам печати в паспорт-накладку;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печати, нумерации на печатных машинах и принятие мер к предотвращению брака;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в книге брака или карте контроля;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упаковки и маркировки продукции;</w:t>
      </w:r>
    </w:p>
    <w:bookmarkEnd w:id="2755"/>
    <w:bookmarkStart w:name="z276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проверка изделий нестрогого учета, упакованных в пачки;</w:t>
      </w:r>
    </w:p>
    <w:bookmarkEnd w:id="2756"/>
    <w:bookmarkStart w:name="z276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оформления паспорта-накладки, качества упаковки и целостности пломб.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Должен знать: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сортировки, счета и упаковки контролируемых изделий;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и технические условия на материалы и контролируемую продукцию, технологию ее изготовления и виды брака;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упаковки и способы вязки пачек;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по операциям.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Примеры работ: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билеты строгой отчетности - сортировка, счет и обандероливание;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билеты бланковые - сверка нумерации и проверка качества;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книг, брошюр и журналов - потетрадный контроль;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бумага гуммированная - сортировка;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бумага, полуфабрикаты и готовая продукция строгой отчетности - контроль со счетом;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газеты - контроль;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квитанционно-бланочные - контроль;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беловые и картонажные (тетради, блокноты, коробки) - контроль;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крышки переплетные и папки - контроль;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оттиски деколи - сортировка;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продукция картографическая - сортировка;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продукция книжно-журнальная массовых изданий (готовая) - контроль;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продукция книжно-журнальная, афиши, плакаты - полистный контроль;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пропуски, удостоверения - контроль;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чеки, ярлыки - контроль.</w:t>
      </w:r>
    </w:p>
    <w:bookmarkEnd w:id="2778"/>
    <w:bookmarkStart w:name="z2785" w:id="2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Контролер полуфабрикатов и готовой продукции, 3 разряд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контроль, приемка и отбраковка согласно государственным стандартам, техническим условиям и технологическим инструкциям высокохудожественных книжно-журнальных, художественно-репродукционных изданий, иллюстраций, открыток, продукции строгой отчетности и сложных квитанционно-бланочных изделий, марок массового выпуска;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проверка изделий строгого учета, упакованных в пачки;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оформления паспорта-накладки, качества упаковки, целостности пломб и количества сотен;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контролируемых изделий по партиям, проверка адресов, указанных на посылках;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обандероливание, пломбирование и оформление соответствующих надписей на посылках, сдача посылок на почту и для отправки специальной связью;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изделий с описью;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комплектования шрифтовой продукции по утвержденным таблицам комплектования и количества комплектов согласно заказу и спецификации;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отлитых линеек и пробельных материалов в соответствии с действующими государственными стандартами и техническими условиями, их отбраковка.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Должен знать: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и технические условия на контролируемые материалы и продукцию;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актирования контролируемой продукции;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изделий;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различных видов печати;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брошюровочно-переплетных операций;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всех графических основ и форм;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на шрифты;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линеек и пробельного материала;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комплектования;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линеек и пробельного материала.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Примеры работ: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альбомы высокохудожественные, атласы - контроль;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билеты, продукция специального назначения с нумерацией, пропуска, удостоверения, квитанции специальной отчетности - контроль;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грамоты, дипломы, аккредитивы, свидетельства об актах гражданского состояния, сберкнижки и иное - контроль полуфабрикатов;</w:t>
      </w:r>
    </w:p>
    <w:bookmarkEnd w:id="2804"/>
    <w:bookmarkStart w:name="z281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иллюстрации, открытки многокрасочные, художественные, марки-полистный контроль;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многолистные карты и плакаты - контроль;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линейки и пробельный материал - контроль;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листы строгой отчетности - контроль счета;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продукция картографическая (несложная типа топографических и специальных карт) - полистный контроль;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продукция книжно-журнальная (готовая) высокохудожественных изданий - контроль;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продукция шрифтовая - контроль качества комплектования;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формы печатные книжно-журнальных изданий - контроль.</w:t>
      </w:r>
    </w:p>
    <w:bookmarkEnd w:id="2812"/>
    <w:bookmarkStart w:name="z2819" w:id="2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Контролер полуфабрикатов и готовой продукции, 4 разряд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Характеристика работ: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контроль полуфабрикатов и готовой продукции: 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денежных изделий, чеков, облигаций, паспортной документации, трудовых книжек, билетов денежно-вещевой лотереи и марок специального выпуска;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погашение бракованных листов или экземпляров, подбор образцов, счет вручную и на счетной машине, вязка и упаковка изделий в соответствии с действующей инструкцией;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брака по видам печати в паспорт-накладку;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отбор образцов для сортировки сложной картографической и иной высокохудожественной многокрасочной продукции;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сортировки и упаковки готовой продукции;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всех видов шрифтов и орнаментов после их отливки или ручного изготовления по рисунку, кеглю, росту, чистоте очка и иным показателям в соответствии с действующими государственными стандартами или техническими условиями;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бракованной продукции;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печати и размеров диаграммной продукции различных видов (лент, дисков, складывающихся лент);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предупреждению брака;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негативов и позитивов микрофиш и микрофильмов научно-технических и патентных материалов в соответствии с действующими государственными стандартами и техническими условиями.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Должен знать: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изделий, картографической продукции, микрофиш и микрофильмов;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стандарты и технические условия на контролируемую продукцию;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картографии;</w:t>
      </w:r>
    </w:p>
    <w:bookmarkEnd w:id="2829"/>
    <w:bookmarkStart w:name="z283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шрифтов;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шрифтовой продукции;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древесины и ее дефекты, недопустимые в деревянных литерах;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 измерительным инструментом и приспособлениями.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Примеры работ: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денежные изделия, облигации, паспортная документация, трудовые книжки, билеты денежно-вещевой лотереи, марки специального выпуска - сортировка и контроль;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негативы, позитивы микрофиш и микрофильмов научно-технических и патентных материалов - контроль качества;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 картографическая (сложная типа атласа мира) - полистный контроль;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шрифты всех видов - контроль качества.</w:t>
      </w:r>
    </w:p>
    <w:bookmarkEnd w:id="2838"/>
    <w:bookmarkStart w:name="z2845" w:id="2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Контролер полуфабрикатов и готовой продукции, 5 разряд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Характеристика работ: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контрольных приводных для отливки шрифтов, пуансонов и матриц по кеглю, росту, толщине, линии шрифта, косине, чистоте очка и иным показателям;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и принятие мер по предупреждению брака на шрифтолитейных машинах;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печатных форм для печатания картографической продукции на всех стадиях их изготовления.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Должен знать: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матриц и пуансонов;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причин брака в отливке шрифтовой продукции.</w:t>
      </w:r>
    </w:p>
    <w:bookmarkEnd w:id="2846"/>
    <w:bookmarkStart w:name="z2853" w:id="2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Машинист выборочной машины, 3 разряд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отпечатанной продукции из прокладной бумаги на выборочной машине под руководством машиниста выборочной машины более высокой квалификации;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выборочной машины к работе;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и накладка бумаги на стапельную тележку;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стапельных тележек с бумагой;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приемного стапеля для прокладной и тиражной бумаги и их регулирование;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прокладной и тиражной бумаги из приемных стапелей.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Должен знать: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выборке отпечатанной продукции;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выборочной машины.</w:t>
      </w:r>
    </w:p>
    <w:bookmarkEnd w:id="2857"/>
    <w:bookmarkStart w:name="z2864" w:id="2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Машинист выборочной машины, 4 разряд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Характеристика работ: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отпечатанной продукции из прокладной бумаги на выборочной машине;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выборочной машины к работе, регулирование фотоэлемента, вакуума, самонакладов и транспортно-выводной системы, листосталкивающего устройства;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устройств выборочной машины при изменении формата изделий;</w:t>
      </w:r>
    </w:p>
    <w:bookmarkEnd w:id="2862"/>
    <w:bookmarkStart w:name="z286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узлов выборочной машины;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выборочной машины.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Должен знать: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порядок регулирования механизмов выборочной машины;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электронных устройств;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выборочной машины;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отпечатанную продукцию.</w:t>
      </w:r>
    </w:p>
    <w:bookmarkEnd w:id="2869"/>
    <w:bookmarkStart w:name="z2876" w:id="2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Приемщик-отправитель, 2 разряд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Характеристика работ:</w:t>
      </w:r>
    </w:p>
    <w:bookmarkEnd w:id="2871"/>
    <w:bookmarkStart w:name="z287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бирок, перечней полиграфической продукции и накладных, а также сверка грузовых мест по каждому маршруту;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груза по перечню, сопровождение груза, рассортировка, сдача на железнодорожных станциях согласно документации, контроль разгрузки груза на станции;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поэкземплярный подсчет газет и журналов;</w:t>
      </w:r>
    </w:p>
    <w:bookmarkEnd w:id="2874"/>
    <w:bookmarkStart w:name="z288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по адресам;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подсчет стандартных пачек газет и журналов;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разбор отправительной документации;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пачек и мешков с транспортера, отметка об их приеме в перечнях груза и подсчет грузовых мест по маршрутам, раскладка груза согласно документации;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погрузки на транспортные средства и правильности отсчета пачек газет и журналов;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комплектование полуфабрикатов и готовой продукции, в том числе продукции строгого учета, микрофиш и микрофильмов, и отправление в смежные цехи и экспедицию с оформлением необходимой отправительной документации.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Должен знать: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отправляемой продукции;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счета продукции;</w:t>
      </w:r>
    </w:p>
    <w:bookmarkEnd w:id="2883"/>
    <w:bookmarkStart w:name="z289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разгрузки и складирования груза;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отправительной документации;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раскладки груза по адресам;</w:t>
      </w:r>
    </w:p>
    <w:bookmarkEnd w:id="2886"/>
    <w:bookmarkStart w:name="z289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погрузки груза на транспортные средства.</w:t>
      </w:r>
    </w:p>
    <w:bookmarkEnd w:id="2887"/>
    <w:bookmarkStart w:name="z2894" w:id="2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Приемщик на машинах и агрегатах, 2 разряд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Характеристика работ: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 проверкой качества оттисков на жести с печатных машин;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валиков и резины;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обслуживанию печатной машины под руководством печатника по жести;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шрифтовой продукции с отливных машин;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шрифтовой продукции в гранки по кеглю и стандарту и перемещение гранок на контроль;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шрифтовой продукции после проведения контроля, взвешивание и перемещение ее в комплектовочное отделение и кладовую;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шрифтовой продукции в соответствии со стандартом;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принятой шрифтовой продукции.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Должен знать: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печати на жести;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шрифтовой продукции;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маркировочные знаки;</w:t>
      </w:r>
    </w:p>
    <w:bookmarkEnd w:id="2901"/>
    <w:bookmarkStart w:name="z290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учетной документации;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перемещения и взвешивания шрифтовой продукции;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операции, выполняемые печатной машиной или агрегатом;</w:t>
      </w:r>
    </w:p>
    <w:bookmarkEnd w:id="2904"/>
    <w:bookmarkStart w:name="z29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работы на приемном устройстве.</w:t>
      </w:r>
    </w:p>
    <w:bookmarkEnd w:id="2905"/>
    <w:bookmarkStart w:name="z2912" w:id="2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Машинист адресовальной машины, 2 разряд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Характеристика работ: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текста адресов отправительных документов и штамповка стенселей на штамповочной адресовальной машине;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адресов на печатной адресовальной машине;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штампованных стенселей в заданном порядке с укладкой в специальные ящики и установкой ящиков в шкаф;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штамповочной адресовальной машины.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Должен знать: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терминологию плана направления почты;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латинский алфавит;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штамповочной адресовальной машины.</w:t>
      </w:r>
    </w:p>
    <w:bookmarkEnd w:id="2915"/>
    <w:bookmarkStart w:name="z2922" w:id="2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Машинист упаковочной машины, 2 разряд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Характеристика работ: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обвязывание пачек книг шпагатом и закрепление петли металлической скобой на упаковочных станках;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обвязывание книг полиэтиленовой лентой и закрепление петли с помощью термоустройства на упаковочных машинах;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упаковочного станка к работе;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шпагата, стальной, полиэтиленовой ленты;</w:t>
      </w:r>
    </w:p>
    <w:bookmarkEnd w:id="2921"/>
    <w:bookmarkStart w:name="z292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системы проводки шпагата, ножей, загибателей скобообразующего устройства, термоустройства;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упаковки пачек книг.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Должен знать:</w:t>
      </w:r>
    </w:p>
    <w:bookmarkEnd w:id="2924"/>
    <w:bookmarkStart w:name="z29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упаковки пачек книг;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и регулирования упаковочного станка.</w:t>
      </w:r>
    </w:p>
    <w:bookmarkEnd w:id="2926"/>
    <w:bookmarkStart w:name="z2933" w:id="2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Машинист упаковочной машины, 3 разряд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Характеристика работ: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пачек книг в бумагу, коробочный картон, термоусадочную пленку на упаковочной машине;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упаковочной машины к работе;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рулона бумаги, коробочного картона, термоусадочной пленки;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клеевого аппарата, механизмов упаковки пачек книг и резки бумаги;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ярлыка;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подкладывание книг в упаковочную машину, устранение неполадок в работе упаковочной машины, контроль качества упаковки;</w:t>
      </w:r>
    </w:p>
    <w:bookmarkEnd w:id="2934"/>
    <w:bookmarkStart w:name="z29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машины;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продукции в термоусадочную пленку на упаковочном автомате под руководством машиниста упаковочной машины более высокой квалификации;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упакованных пачек книг с проверкой качества упаковки, обжим пачек на компостере.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Должен знать:</w:t>
      </w:r>
    </w:p>
    <w:bookmarkEnd w:id="2938"/>
    <w:bookmarkStart w:name="z29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упаковки книг на упаковочной машине;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применяемым материалам;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и регулирования механизмов упаковочной машины.</w:t>
      </w:r>
    </w:p>
    <w:bookmarkEnd w:id="2941"/>
    <w:bookmarkStart w:name="z2948" w:id="2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Машинист упаковочной машины, 4 разряд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Характеристика работ: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денежных изделий в термоусадочную пленку на упаковочном автомате;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упаковочного автомата к работе, заправка пленки, загрузка денежных изделий в упаковочный автомат;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упаковки;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упаковочной машины.</w:t>
      </w:r>
    </w:p>
    <w:bookmarkEnd w:id="2947"/>
    <w:bookmarkStart w:name="z295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Должен знать: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упаковки денежных изделий;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упаковки;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упаковочного автомата.</w:t>
      </w:r>
    </w:p>
    <w:bookmarkEnd w:id="2951"/>
    <w:bookmarkStart w:name="z2958" w:id="2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Наладчик полиграфического оборудования, 3 разряд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Характеристика работ: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регулирование, демонтаж и монтаж несложных полиграфических станков;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монтаж несложных полиграфических станков;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несложных полиграфических станков;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несложных полиграфических станков.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Должен знать: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эксплуатации, наладки, проверки на точность и работы на обслуживаемых станках;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обслуживаемого станка;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чертежей.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Примеры работ: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станки типа биговального, заклеечного, клеемазального, штриховального, картонорубильного - наладка;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типа одноаппаратной проволокошвейной - наладка.</w:t>
      </w:r>
    </w:p>
    <w:bookmarkEnd w:id="2964"/>
    <w:bookmarkStart w:name="z2971" w:id="2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Наладчик полиграфического оборудования, 4 разряд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Характеристика работ: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сложных полиграфических станков, несложных полиграфических машин и полуавтоматов;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монтаж узлов, проверка и доводка частей и деталей полиграфического оборудования;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инструмента;</w:t>
      </w:r>
    </w:p>
    <w:bookmarkEnd w:id="2969"/>
    <w:bookmarkStart w:name="z297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расчетов при настройке полиграфического оборудования;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полиграфического оборудования после наладки;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профилактических осмотров, проверок, ремонтов полиграфического оборудования по системе планово-предупредительного ремонта.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Должен знать: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особенности, систему управления и порядок обслуживания полиграфического оборудования;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паспортные данные обслуживаемого полиграфического оборудования;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чертежей;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обслуживаемого станка, работы на нем и проверки на точность;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заточки режущего инструмента;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приборами.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Примеры работ: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типа форзац приклеечного, окантовочного - наладка;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типа бронзировальной, листорезальной, одноножевой резальной, многоаппаратной проволокошвейной, тигельной печатной легкого типа, проявочной, центрифуги, для припрессовки пленки, бобинорезальной, упаковочной - наладка;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полуавтоматы типа позолотного, печатно-позолотного, трафаретной печати - наладка;</w:t>
      </w:r>
    </w:p>
    <w:bookmarkEnd w:id="2983"/>
    <w:bookmarkStart w:name="z299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станки типа корректурного, верстально-корректурного, офсетного переводного, офсетного пробопечатного, пробопечатного для фотополимерных форм, контактно-копировального, пневматической копировальной рамы, установки для вымывания фотополимерных форм - наладка.</w:t>
      </w:r>
    </w:p>
    <w:bookmarkEnd w:id="2984"/>
    <w:bookmarkStart w:name="z2991" w:id="2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Наладчик полиграфического оборудования, 5 разряд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Характеристика работ: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особо сложных полиграфических станков, сложных машин, автоматов и полуавтоматов, имеющих сложную кинематическую схему.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Должен знать: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порядок проверки на точность обслуживаемого оборудования;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и механические свойства металлов;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обработки деталей особо сложных полиграфических станков;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оптики, светотехники и электроники.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Требуется техническое и профессиональное (среднее специальное, среднее профессиональное) образование.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Примеры работ:</w:t>
      </w:r>
    </w:p>
    <w:bookmarkEnd w:id="2995"/>
    <w:bookmarkStart w:name="z300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машины типа бесшвейного скрепления, вкладочно-швейной, книго-вставочной, листоподборочной, ниткошвейной, подборочно-швейной, трехножевой резальной, фальцевальных малого формата, одноножевой резальной с программным управлением, офсетных печатных листовых однокрасочных малого формата, картонорезальной, упаковочной - наладка;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фоторепродукционные горизонтальные двухкомнатные - наладка.</w:t>
      </w:r>
    </w:p>
    <w:bookmarkEnd w:id="2997"/>
    <w:bookmarkStart w:name="z3004" w:id="2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Наладчик полиграфического оборудования, 6 разряд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Характеристика работ: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особо сложных полиграфических машин, полуавтоматов и автоматов, выполняющих большое количество полиграфических операций.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Должен знать: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конструктивные особенности особо полиграфический сложных машин, полуавтоматов и автоматов;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 настройки их на точность работы.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Требуется техническое и профессиональное (среднее специальное, среднее профессиональное) образование.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Примеры работ: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автоматические поточные линии по изготовлению книг, брошюр и журналов - наладка;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типа крышкоделательного (работающего на листовых или рулонных кроющих материалах), вкладочно-швейно-резального, ниткошвейного, плоскопечатного - наладка;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агрегаты типа блокообрабатывающего, бесшвейного скрепления, газетного (печатного) - наладка;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типа ротационных высокой, офсетной (за исключением машин, указанных в разделе "Примеры работ" 5 разряда) глубокой, флексографской, орловской и металлографской печати, плоскопечатные высокой печати;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фальцевальные трех- и четырех сгибные машины - наладка;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лазерные гравировальные автоматы для изготовления форм офсетной печати - наладка.</w:t>
      </w:r>
    </w:p>
    <w:bookmarkEnd w:id="3011"/>
    <w:bookmarkStart w:name="z3018" w:id="3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Наладчик полиграфического оборудования, 7 разряд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Характеристика работ: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сложного формного, печатного и брошюровочно-переплетного оборудования, оснащенного микропроцессорной техникой;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управляющих систем оборудования с помощью специальных тестовых программ.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Должен знать: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систем управления оборудованием на базе микропроцессорной техники;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и структурные схемы программирующих контроллеров, микро- и мини электронно-вычислительной машины;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программирования;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введения технологических и тестовых программ;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систем с целью получения заданных статических и динамических характеристик.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Требуется техническое и профессиональное (среднее специальное, среднее профессиональное) образование.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Примеры работ: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листовые машины офсетной и глубокой печати, оснащенные электронными системами управления и контроля - наладка;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четырех красочные офсетные пробопечатные станки - наладка;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листосчетные машины - наладка;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специальные печатные машины высокой, офсетной и глубокой печати для печатания ценных бумаг - наладка.</w:t>
      </w:r>
    </w:p>
    <w:bookmarkEnd w:id="3027"/>
    <w:bookmarkStart w:name="z3034" w:id="3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Наладчик полиграфического оборудования, 8 разряд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Характеристика работ: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наладка, регулирование особо сложного и уникального формного, печатного и брошюровочно-переплетного оборудования, оснащенного микропроцессорной техникой и объединенного в систему;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восстановительных ремонтных работ;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с помощью специальных стендов управляющих систем особо сложного и уникального формного, печатного и брошюровочно-переплетного оборудования, оснащенного микропроцессорной техникой и объединенного в систему;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анализ, систематизация отказов в работе технологического оборудования и разработка рекомендаций по их устранению.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Должен знать:</w:t>
      </w:r>
    </w:p>
    <w:bookmarkEnd w:id="3034"/>
    <w:bookmarkStart w:name="z304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комплексной наладки и регулирования технологического оборудования;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автоматического регулирования технологических процессов.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Требуется техническое и профессиональное (среднее специальное, среднее профессиональное) образование.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Примеры работ: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автоматизированные системы переработки текста и черно-белых иллюстраций - наладка;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автоматические поточные линии по изготовлению книг, оснащенные электронными системами управления и контроля - наладка;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рулонные машины офсетной и глубокой печати, оснащенные электронными системами управления и контроля - наладка;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специальные печатные машины орловской и металлографской печати для печатания ценных бумаг - наладка.</w:t>
      </w:r>
    </w:p>
    <w:bookmarkEnd w:id="3042"/>
    <w:bookmarkStart w:name="z3049" w:id="3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Препаратор, 1 разряд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Характеристика работ: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на операциях с применением химикалиев;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загрязнений поверхности пластин из различных материалов механическим и химическим путем, установка их в стеллажи;</w:t>
      </w:r>
    </w:p>
    <w:bookmarkEnd w:id="3046"/>
    <w:bookmarkStart w:name="z305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материалами обслуживаемых аппаратов, приспособлений, устройств;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растворов;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простейших растворов и препаратов (из одного-двух компонентов);</w:t>
      </w:r>
    </w:p>
    <w:bookmarkEnd w:id="3049"/>
    <w:bookmarkStart w:name="z305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дуговых фонарей и иных источников света;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кассеты фотоаппарата;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 прозрачных основ растворами;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стекол при изготовлении форм.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Должен знать: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свойства материалов, применяемых в производстве;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химической лабораторной посудой;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взвешивания на технических весах;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инструментом и приспособлениями.</w:t>
      </w:r>
    </w:p>
    <w:bookmarkEnd w:id="3058"/>
    <w:bookmarkStart w:name="z3065" w:id="3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Препаратор, 2 разряд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Характеристика работ: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увлажнение вишерной ткани до установленного процента влажности на специальном станке;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материалов (вишерные подушки, бумага, ткань, сукно, материалы для декеля);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олифы без проведения испытаний по определению ее качества в процессе варки;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шихты и сиккативов;</w:t>
      </w:r>
    </w:p>
    <w:bookmarkEnd w:id="3064"/>
    <w:bookmarkStart w:name="z307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котла;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топлива и шихты.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Должен знать: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материалов и порядок их раскроя;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тканей и их заменителей;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процента влажности ткани;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металлографской печати;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сиккативов и олифы;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варки олифы;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олифы для литографских красок, применяемых для печатания декалькомании.</w:t>
      </w:r>
    </w:p>
    <w:bookmarkEnd w:id="3074"/>
    <w:bookmarkStart w:name="z3081" w:id="3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Препаратор, 3 разряд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Характеристика работ: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для обработки фотоматериалов (проявителей, фиксажных растворов, растворов для химического ослабления и иное), очувствления пигментной бумаги, серебрения цилиндров, травления клише и форм глубокой печати и иных процессов, удаления металлографских красок со стирающих валов печатных машин;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удельного веса и концентрации составляемых препаратов;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составляемых растворов по результатам химического анализа;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бумаги и переплетных материалов по установленным методикам на излом, продавливаемость, проклейку, массу квадратного метра, деформацию, формат, косину;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бумаги;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примесей в бумаге;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материалов по установленным методикам (вальцмассы, смолки, сиккативов, олифы, клея, растворителей, крахмала, декстрина, глицерина, желатина, пигментов, лаков, тертых красок);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анализа;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относительной влажностью и температурой воздуха в цехах и сортировка бумаги по качеству;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вспомогательных материалов и растворов (смолок, сургучей, резинатов, сиккативов, хлорного железа, состава для крахмальных валиков) по установленной рецептуре и технологии;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по исследуемым материалам;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олифы с проведением испытаний по определению ее качества в процессе варки;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оксидированной олифы;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смешение составных олифы глифталевых, олифстирольных и иных по установленной рецептуре;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оттисков деколи на специальных машинах после припудривания;</w:t>
      </w:r>
    </w:p>
    <w:bookmarkEnd w:id="3091"/>
    <w:bookmarkStart w:name="z309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оттисков деколи в машину, раскатывание оттисков после чистки;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стопки и стеллажи;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для чистки оттисков деколи к работе, чистка и смазка.</w:t>
      </w:r>
    </w:p>
    <w:bookmarkEnd w:id="3094"/>
    <w:bookmarkStart w:name="z310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Должен знать: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изготовляемых материалов и растворов;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национальные стандарты на бумагу;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направления бумажного волокна и нитей основы;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приборами для испытания бумаг, материалов, определения удельного веса и плотности растворов;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взвешивания на аналитических весах;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элементарных расчетов;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измерения кислотности растворов на потенциометре;</w:t>
      </w:r>
    </w:p>
    <w:bookmarkEnd w:id="3102"/>
    <w:bookmarkStart w:name="z310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смешения и режим варки различных видов олифы;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олифы;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испытаний по определению качества олифы;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приготовления раствора хлорного железа;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машины для чистки оттисков деколи и тигельной машины.</w:t>
      </w:r>
    </w:p>
    <w:bookmarkEnd w:id="3107"/>
    <w:bookmarkStart w:name="z3114" w:id="3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Препаратор, 4 разряд</w:t>
      </w:r>
    </w:p>
    <w:bookmarkEnd w:id="3108"/>
    <w:bookmarkStart w:name="z311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Характеристика работ: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материалов: кислот, щелочей и солей, льняного и машинного масел, смол, электролитов, гарта и металлов;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волокнистых материалов и бумаги всех видов на прозрачность и изгиб, зольность, белизну, сопротивление выщипыванию, гладкость;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бумаги, волокнистых материалов;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бумаги с проверкой качества водяного знака.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Должен знать: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аналитической химии;</w:t>
      </w:r>
    </w:p>
    <w:bookmarkEnd w:id="3115"/>
    <w:bookmarkStart w:name="z312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проб бумаги;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водяного знака;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приборами для испытания материалов.</w:t>
      </w:r>
    </w:p>
    <w:bookmarkEnd w:id="3118"/>
    <w:bookmarkStart w:name="z3125" w:id="3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Прессовщик, 2 разряд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работ: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механических, пневматических и гидравлических прессах тетрадей, книжных блоков и книг, укладывание их в каретку;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кареток с пресса и установка на транспортер;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распрессовка тетрадей, книжных блоков и книг;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регулирование пресса;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ручном отжимном гидравлическом прессе листов бумаги до заданной деформации после увлажнения;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листов в пресс;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перекладывание остатков бумаги прессшпаном или металлическими пластинами;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листов после прессования;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документации.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Должен знать: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тетрадей, блоков и книг в прессы;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режимы прессования;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каретки и транспортирующего механизма;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операций металлографской печати;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давления в гидравлических прессах и время их выдержки под давлением;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используемой бумаге.</w:t>
      </w:r>
    </w:p>
    <w:bookmarkEnd w:id="3136"/>
    <w:bookmarkStart w:name="z3143" w:id="3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Прессовщик, 3 разряд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Характеристика работ: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гидравлических прессах листов денежных изделий, отпечатанных на металлографских машинах;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применяемых пресса, компрессора, электропогрузчика;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листов денежных изделий в пресс и выемка после прессования с помощью электропогрузчика;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их после прессования на рабочие места.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Должен знать:</w:t>
      </w:r>
    </w:p>
    <w:bookmarkEnd w:id="3143"/>
    <w:bookmarkStart w:name="z31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гидравлического пресса;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и приемы регулирования электропогрузчика.</w:t>
      </w:r>
    </w:p>
    <w:bookmarkEnd w:id="3145"/>
    <w:bookmarkStart w:name="z3152" w:id="3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Машинист сортировочного автомата, 4 разряд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Характеристика работ: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счет и обандероливание денежных изделий на сортировочном автомате под руководством машиниста сортировочного автомата более высокой квалификации;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сортировочного автомата к работе, зарядка и регулирование рулона с лентой для обандероливания, заливка клея в клеевой аппарат;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обандероливающей секции;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обандероливания;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пачек, установка и обжим пломб;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гашение брака;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сортировочного автомата.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Должен знать:</w:t>
      </w:r>
    </w:p>
    <w:bookmarkEnd w:id="3155"/>
    <w:bookmarkStart w:name="z31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денежных изделий на сортировочном автомате и вручную;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и обандероливанию денежных изделий;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сортировочного автомата и регулирования обандероливающей секции.</w:t>
      </w:r>
    </w:p>
    <w:bookmarkEnd w:id="3158"/>
    <w:bookmarkStart w:name="z3165" w:id="3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Машинист сортировочного автомата, 5 разряд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Характеристика работ: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сортировка, счет и обандероливание денежных изделий на сортировочном автомате;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сортировочного автомата к работе, зарядка самонаклада тиражной и заменной бумагой;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воздуха, транспортно-выводной системы и узлов обандероливающего механизма;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сортировочного автомата;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сортировки;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вида и количества брака на сопроводительной документации.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Должен знать: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эксплуатации и регулирования узлов сортировочного автомата.</w:t>
      </w:r>
    </w:p>
    <w:bookmarkEnd w:id="3168"/>
    <w:bookmarkStart w:name="z3175" w:id="3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Выборщик, 1 разряд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Характеристика работ: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вручную отпечатанной продукции нестрогого учета из прокладной бумаги, укладывание в угольник со сталкиванием;</w:t>
      </w:r>
    </w:p>
    <w:bookmarkEnd w:id="3171"/>
    <w:bookmarkStart w:name="z317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документации по установленному порядку;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сталкивание прокладной бумаги;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отпечатанной продукции и прокладной бумаги для счета.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Должен знать: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выполняемой операции;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отпечатанной продукцией и ее разновидности.</w:t>
      </w:r>
    </w:p>
    <w:bookmarkEnd w:id="3177"/>
    <w:bookmarkStart w:name="z3184" w:id="3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Выборщик, 2 разряд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Характеристика работ: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вручную отпечатанной продукции строгого учета и художественных изделий из прокладной бумаги;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в угольник со сталкиванием строго по меткам, контрольным полям в одну сторону, не допуская смазывания печати.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Должен знать: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выполняемой операции;</w:t>
      </w:r>
    </w:p>
    <w:bookmarkEnd w:id="3183"/>
    <w:bookmarkStart w:name="z319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отпечатанной продукцией и ее разновидности.</w:t>
      </w:r>
    </w:p>
    <w:bookmarkEnd w:id="3184"/>
    <w:bookmarkStart w:name="z3191" w:id="3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Выборщик, 3 разряд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Характеристика работ: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вручную отпечатанных листов денежных изделий, специальной изделий и марок из прокладной бумаги.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Должен знать: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отпечатанной продукцией и ее разновидности.</w:t>
      </w:r>
    </w:p>
    <w:bookmarkEnd w:id="3189"/>
    <w:bookmarkStart w:name="z3196" w:id="3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Сборщик штемпелей, 1 разряд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Характеристика работ: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сборке каучуковых штемпелей;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штемпелей;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штемпелей на деревянную или металлическую основу;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ручек;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готовых штемпелей по заказам и передача их на контроль;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вулканизированных колец для календарей.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Должен знать: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документацию заказчика;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расположения колец на календаре;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штемпелей;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клея.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Примеры работ: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сборка: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календари с резиновыми кольцами;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печати круглые и треугольные;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штампы любых размеров.</w:t>
      </w:r>
    </w:p>
    <w:bookmarkEnd w:id="3207"/>
    <w:bookmarkStart w:name="z3214" w:id="3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Сборщик штемпелей, 2 разряд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сборке каучуковых штемпелей (печатей, штампов и иное);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деревянных заготовок для ручек и основ на циркулярной пиле;</w:t>
      </w:r>
    </w:p>
    <w:bookmarkEnd w:id="3211"/>
    <w:bookmarkStart w:name="z32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мест распиловки и сверление гнезд в основах на сверлильном станке, регулирование и наладка станков;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вулканизированных форм на отдельные штемпели с подборкой по эскизам заказчика;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вулканизации;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штемпелей по заказам.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вулканизации;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комплектования штемпелей;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на циркулярной пиле и сверлильном станке.</w:t>
      </w:r>
    </w:p>
    <w:bookmarkEnd w:id="3219"/>
    <w:bookmarkStart w:name="z3226" w:id="3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Электрофотограф, 3 разряд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Характеристика работ: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текстовых и штриховых копий на бумаге на электрорепродукционных аппаратах;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аппарата к работе;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селеновой пластины;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экспонирование;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проявляющего состава;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изображения;</w:t>
      </w:r>
    </w:p>
    <w:bookmarkEnd w:id="3227"/>
    <w:bookmarkStart w:name="z323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изображения на селеновой пластине, перенос на бумагу и закрепление его различными способами;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селеновой пластины.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Должен знать: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электрорепродукционных аппаратов;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электрографии;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селеновым пластинам, проявителю, бумаге и копии;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экспонирования, проявления и закрепления изображения на бумаге.</w:t>
      </w:r>
    </w:p>
    <w:bookmarkEnd w:id="3234"/>
    <w:bookmarkStart w:name="z3241" w:id="3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Электрофотограф, 4 разряд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работ: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печатных форм с текстовых и штриховых оригиналов на электрорепродукционных аппаратах;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изображения с пластины на фольгу, бумагу с гидрофильным покрытием и иной формный материал;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формы;</w:t>
      </w:r>
    </w:p>
    <w:bookmarkEnd w:id="3239"/>
    <w:bookmarkStart w:name="z324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изображения на форме различными способами;</w:t>
      </w:r>
    </w:p>
    <w:bookmarkEnd w:id="3240"/>
    <w:bookmarkStart w:name="z324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формы;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электрорепродукционного аппарата.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Должен знать: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электрорепродукционных аппаратов;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закрепления изображения на формном материале;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печатной формы.</w:t>
      </w:r>
    </w:p>
    <w:bookmarkEnd w:id="3246"/>
    <w:bookmarkStart w:name="z3253" w:id="3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Электрофотограф, 5 разряд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копий и печатных форм с оригиналов, содержащих полутоновые и растровые изображения;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копий на бумаге с микрофильмов или бесконечных формуляров с электронно-вычислительной машины, на электрорепродукционных аппаратах;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тоновых изображений;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пленки или бесконечных формуляров по кратности и склеивание их;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электрорепродукционного аппарата кассетой с микрофильмом или рулоном с бесконечным формуляром;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экспонирования;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бумаги, копирование.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Должен знать: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электрорепродукционных аппаратов, в том числе аппаратов с автоматическими (для копирования на обеих сторонах листа, подборки и иное)устройствами;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полутоновых оригиналов;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линиатуру растров;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обработки форм с растровым и полутоновым изображением;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электроники;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микрофильмам, бесконечным формулярам с электронно-вычислительной машины, кратности изменения масштабов.</w:t>
      </w:r>
    </w:p>
    <w:bookmarkEnd w:id="3262"/>
    <w:bookmarkStart w:name="z3269" w:id="3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Тарифно-квалификационные характеристики профессий рабочих</w:t>
      </w:r>
      <w:r>
        <w:br/>
      </w:r>
      <w:r>
        <w:rPr>
          <w:rFonts w:ascii="Times New Roman"/>
          <w:b/>
          <w:i w:val="false"/>
          <w:color w:val="000000"/>
        </w:rPr>
        <w:t>по разрядам на работы по формным процессам полиграфического производства</w:t>
      </w:r>
    </w:p>
    <w:bookmarkEnd w:id="3263"/>
    <w:bookmarkStart w:name="z3270" w:id="3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Вулканизаторщик печатных форм, 2 разряд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работ: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вулканизации печатных форм;</w:t>
      </w:r>
    </w:p>
    <w:bookmarkEnd w:id="3266"/>
    <w:bookmarkStart w:name="z327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матричной массы и прессование матриц с металлических штампов или набора;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матриц в сушильный шкаф.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Должен знать: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пропорцию компонентов матричной массы;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прессования матриц и технические требования, предъявляемые к матрицам.</w:t>
      </w:r>
    </w:p>
    <w:bookmarkEnd w:id="3271"/>
    <w:bookmarkStart w:name="z3278" w:id="3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Вулканизаторщик печатных форм, 3 разряд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работ: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печатных форм на ручном прессе;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клише по индикаторному ростомеру;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матриц, отделка очка матриц, сушка;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эластичных оттисков с матриц и проверка их качества;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печатных форм;</w:t>
      </w:r>
    </w:p>
    <w:bookmarkEnd w:id="3278"/>
    <w:bookmarkStart w:name="z328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прессов.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Должен знать: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каучука;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эластичным оттискам, и методы оценки их качества;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вулканизации печатных форм.</w:t>
      </w:r>
    </w:p>
    <w:bookmarkEnd w:id="3283"/>
    <w:bookmarkStart w:name="z3290" w:id="3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Вулканизаторщик печатных форм, 4 разряд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матриц и вулканизация печатных форм на гидравлическом вулканизационном прессе;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давления при прессовании;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необходимой температуры и времени прессования;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эластичных форм по индикаторному ростомеру;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эластичных форм.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Должен знать:</w:t>
      </w:r>
    </w:p>
    <w:bookmarkEnd w:id="3291"/>
    <w:bookmarkStart w:name="z329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расчета необходимого давления на форму;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применяемой контрольно-измерительной аппаратурой;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гидравлического вулканизационного пресса.</w:t>
      </w:r>
    </w:p>
    <w:bookmarkEnd w:id="3294"/>
    <w:bookmarkStart w:name="z3301" w:id="3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Вулканизаторщик печатных форм, 5 разряд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резиновых печатных форм для печатания продукции строгого учета;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матриц;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и шлифование печатных форм;</w:t>
      </w:r>
    </w:p>
    <w:bookmarkEnd w:id="3299"/>
    <w:bookmarkStart w:name="z330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печатных форм в соответствии с технологической картой.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Должен знать: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продукции строгого учета;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технологической картой на изготовление продукции строгого учета;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станков по обработке и отделке печатных форм.</w:t>
      </w:r>
    </w:p>
    <w:bookmarkEnd w:id="3304"/>
    <w:bookmarkStart w:name="z3311" w:id="3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Гравер печатных форм, 3 разряд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"заливок" и "отмазок" по "бледным" на диапозитивах (пластик) и формах крупномасштабных карт, исправление корректурных замечаний на негативах, монтажах позитивов, печатных формах и позитивах постоянного хранения;</w:t>
      </w:r>
    </w:p>
    <w:bookmarkEnd w:id="3307"/>
    <w:bookmarkStart w:name="z331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и наколотка пуансонами металлических печатей для сургуча, пломбиров и плашек для компостера с предварительной разметкой знаков и текста на заготовках.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Должен знать: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плоской и высокой печати;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шрифтов на русской и латинской графических основах;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шрифтов и различных знаков;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расположения текста на площади заготовки;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способы "заливок" и "отмазок" на диапозитивах (пластик);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 карт и их изображение на цветных оттисках;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кислот и условия их применения при гравировании;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гравировальным инструментом, штангенциркулем, микрометром.</w:t>
      </w:r>
    </w:p>
    <w:bookmarkEnd w:id="3317"/>
    <w:bookmarkStart w:name="z3324" w:id="3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Гравер печатных форм, 4 разряд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путем гравирования на фрезерном станке и вручную несложных штриховых и растровых клише, фотополимерных, стереотипных и литоофсетных форм;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лишних и восстановление недостающих элементов изображения;</w:t>
      </w:r>
    </w:p>
    <w:bookmarkEnd w:id="3321"/>
    <w:bookmarkStart w:name="z332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и ослабление тона;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пробельных элементов биметаллических форм;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на металле, дереве, линолеуме, резине и иных материалах вручную несложных работ с крупными деталями изображений, с увеличением или уменьшением по чертежам, эскизам, рисункам и образцам.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штриховых, полутоновых, одно и многоцветных оригиналов в соответствии со способом печати;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штриховых и растровых клише, стереотипных и литоофсетных форм, формным материалам;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расчета для построения надписей, рисунков, чертежей и текста заданного содержания;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нанесения отдельных подписей и условных знаков на печатную форму;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топографические знаки;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процессах приправки и печатания;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заточки и доводки гравировального инструмента;</w:t>
      </w:r>
    </w:p>
    <w:bookmarkEnd w:id="3332"/>
    <w:bookmarkStart w:name="z333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копиров и трафаретов.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Примеры работ: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форм: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клише штриховые и растровые с линиатурой до 36 линиатур на сантиметр для однокрасочной и многокрасочной печати;</w:t>
      </w:r>
    </w:p>
    <w:bookmarkEnd w:id="3336"/>
    <w:bookmarkStart w:name="z334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гальваностереотипные текстовые с иллюстрациями штриховыми и растровыми с линиатурой до 36 линиатур на сантиметр для однокрасочной и многокрасочной печати;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литоофсетные текстовые с иллюстрациями штриховыми и растровыми до 36 линиатур на сантиметр для однокрасочной и многокрасочной печати;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литоофсетные штриховые несложных карт;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формы фотополимерные высокой печати любой сложности;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вручную: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знаки двойные;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знаки нотные (блоки) и текст, крупные по масштабу;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линейки, плашки различных начертаний;</w:t>
      </w:r>
    </w:p>
    <w:bookmarkEnd w:id="3344"/>
    <w:bookmarkStart w:name="z335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рисунки с крупными деталями изображений;</w:t>
      </w:r>
    </w:p>
    <w:bookmarkEnd w:id="3345"/>
    <w:bookmarkStart w:name="z335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шрифты без отсечек свыше 3 миллиметров.</w:t>
      </w:r>
    </w:p>
    <w:bookmarkEnd w:id="3346"/>
    <w:bookmarkStart w:name="z3353" w:id="3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Гравер печатных форм, 5 разряд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Характеристика работ: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путем гравирования на станке и вручную сложных штриховых и растровых клише, гальваностереотипных, металлографских и литоофсетных форм, гибких форм на микроцинке для высокой печати, монометаллических и биметаллических форм плоской печати, форм глубокой печати;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"заливок" и "отмазок" по "бледным" на диапозитивах (пластик), формах мелкомасштабных, специальных и сложных справочных карт;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корректурных замечаний на рабочих позитивах, печатных формах и позитивах постоянного хранения с нанесением новых условных знаков и шрифтов сложных рисунков;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координатной сетки на форму контура;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вручную на металле, дереве, линолеуме, резине и иных материалах работ с мелкими штриховыми деталями, с увеличением или уменьшением изображения по чертежам, эскизам, рисункам и образцам;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изготовления машинных и оригинальных форм художественных и марочных работ для всех способов печати на всех операциях их изготовления с доводкой по техническим условиям и государственным стандартам путем гравирования и иными способами;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бракованных форм по видам брака.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Должен знать:</w:t>
      </w:r>
    </w:p>
    <w:bookmarkEnd w:id="3356"/>
    <w:bookmarkStart w:name="z336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способы графического построения художественных фигур, сложных рисунков, шрифтов и надписей на выпуклых и вогнутых поверхностях;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рисования и черчения на металле;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печатания и тиснения на бумаге, картоне и различных тканях;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гальваностереотипам и формам глубокой печати;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формам для различных способов печати;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приводки и приправки форм для многокрасочной печати;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красок;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печатных красок;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начертание картографических шрифтов;</w:t>
      </w:r>
    </w:p>
    <w:bookmarkEnd w:id="3365"/>
    <w:bookmarkStart w:name="z337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способы "заливок", "отмазок" на диапозитивах (пластик).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Примеры работ: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форм: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клише растровые с линиатурой свыше 36 линиатур на сантиметр для однокрасочной и многокрасочной печати;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гальваностереотипные с растровыми иллюстрациями с линиатурой свыше 36 линиатур на сантиметр для однокрасочной и многокрасочной печати;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литоофсетные сложных карт;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литоофсетные с гильоширными и орнаментальными изображениями, а также растровыми иллюстрациями с линиатурой свыше 36 линиатур на сантиметр для однокрасочной и многокрасочной печати;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формы стереотипные и гальваностереотипные с гильоширными и орнаментальными изображениями;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формы глубокой печати;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текстовые на микроцинке;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плоской печати;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вручную: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знаки (блоки) и текст, мелкие по масштабу;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орнаменты художественные с крупными деталями рисунка;</w:t>
      </w:r>
    </w:p>
    <w:bookmarkEnd w:id="3379"/>
    <w:bookmarkStart w:name="z338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конгревные с простым графическим рисунком - линейки и плашки различных начертаний, а также шрифты;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рисунки с мелкими деталями изображений;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шрифты без отсечек от 1,5-3 миллиметров;</w:t>
      </w:r>
    </w:p>
    <w:bookmarkEnd w:id="3382"/>
    <w:bookmarkStart w:name="z338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шрифты с отсечками свыше 3 миллиметров.</w:t>
      </w:r>
    </w:p>
    <w:bookmarkEnd w:id="3383"/>
    <w:bookmarkStart w:name="z3390" w:id="3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Гравер печатных форм, 6 разряд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Характеристика работ: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путем гравирования вручную форм глубокой печати для высокохудожественных одно- и многокрасочных работ, требующих большой репродукционной точности;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на металле, дереве, линолеуме и иных материалах вручную высокохудожественных работ, работ, требующих факсимильного воспроизведения, а также творческое выполнение граверных работ по заданному содержанию;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субтитровых материалов;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цинковых шаблонов;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пантографе;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клише различными кислотами;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штемпелей матриц и отложений для глубокой и высокой печати;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возвышение матриц специальными сплавами;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изготовления машинных и оригинальных форм денежных изделий и паспортной документации для всех способов печати на всех операциях их изготовления и нумерационных аппаратов всех систем с доводкой по техническим условиям и государственным стандартам путем гравирования и иными способами;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бракованных форм по видам брака;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клише из разных материалов (цинк, медь, латунь) для механического и физико-химического субтитрования 35 миллиметров и 16 миллиметров фильмокопий;</w:t>
      </w:r>
    </w:p>
    <w:bookmarkEnd w:id="3396"/>
    <w:bookmarkStart w:name="z340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недостатков травления на матрицах;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клише согласно оригиналу;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поправок в вытравленные шрифты;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пластин на отдельные клише на прессах;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сменаштампов;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заусенцев с клише;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клише в соответствии с техпаспортом;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их по частям фильма;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"заливок" по абрису на пластиковых диапозитивах и формах научно-справочных карт и карт фундаментальных атласов.</w:t>
      </w:r>
    </w:p>
    <w:bookmarkEnd w:id="3405"/>
    <w:bookmarkStart w:name="z341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Должен знать: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многокрасочных форм глубокой печати;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печатным формам для денежных изделий;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металлов, применяемых для клише;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субтитровых оригиналов и травления клише;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гравирования букв на металле;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граверного инструмента и штампов;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геометрические размеры на клише;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прессов.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Примеры работ: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вручную:</w:t>
      </w:r>
    </w:p>
    <w:bookmarkEnd w:id="3416"/>
    <w:bookmarkStart w:name="z342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гравюры (технические и репродукционные);</w:t>
      </w:r>
    </w:p>
    <w:bookmarkEnd w:id="3417"/>
    <w:bookmarkStart w:name="z342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орнаменты высокохудожественные с мелкими деталями и большой насыщенностью рисунка;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конгревные со сложными рисунками и работы с портретным сходством (барельеф и иное);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рисунки, требующие портретного сходства;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шрифты с отсечками до 3 миллиметров;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шрифты без отсечек до 1,5 миллиметров.</w:t>
      </w:r>
    </w:p>
    <w:bookmarkEnd w:id="3422"/>
    <w:bookmarkStart w:name="z3429" w:id="3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Гравер печатных форм, 7 разряд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Характеристика работ: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вручную оригинальных штемпелей для гербовых печатей, сертификатов, чеков и паспортной документации;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пантографе.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Должен знать: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расчетов при работе на пантографе;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гравирования оригинальных штемпелей для гербовых печатей, ценных бумаг.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Требуется техническое и профессиональное (среднее специальное, среднее профессиональное) образование.</w:t>
      </w:r>
    </w:p>
    <w:bookmarkEnd w:id="3430"/>
    <w:bookmarkStart w:name="z3437" w:id="3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Гравер печатных форм, 8 разряд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Характеристика работ: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вручную оригинальных штемпелей для денежных изделий, марок (в том числе с портретами и сложным по композиции рисунком) и облигаций.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Должен знать:</w:t>
      </w:r>
    </w:p>
    <w:bookmarkEnd w:id="3434"/>
    <w:bookmarkStart w:name="z344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гравирования оригинальных штемпелей для денежных изделий;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композиции рисунка.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Требуется техническое и профессиональное (среднее специальное, среднее профессиональное) образование.</w:t>
      </w:r>
    </w:p>
    <w:bookmarkEnd w:id="3437"/>
    <w:bookmarkStart w:name="z3444" w:id="3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Копировщик печатных форм, 3 разряд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Характеристика работ: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работ по изготовлению копий и печатных форм под руководством копировщика печатных форм более высокой квалификации;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контрольных светокопий;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копировальной раме: 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вакуума, осветителей, освещенности на стекле;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экспонирование, копирование, чистка и смазка рамы;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копии на ручных, полуавтоматических и автоматических установках.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Должен знать: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монтажей, предварительно очувствленным пластинам или иным светочувствительным материалам;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ними и условия их хранения.</w:t>
      </w:r>
    </w:p>
    <w:bookmarkEnd w:id="3448"/>
    <w:bookmarkStart w:name="z3455" w:id="3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Копировщик печатных форм, 4 разряд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Характеристика работ: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пигментной копии;</w:t>
      </w:r>
    </w:p>
    <w:bookmarkEnd w:id="3451"/>
    <w:bookmarkStart w:name="z345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голубых и иных светокопий для картографических работ на бумаге, на металле и прозрачных основах, на бессеребряных слоях;</w:t>
      </w:r>
    </w:p>
    <w:bookmarkEnd w:id="3452"/>
    <w:bookmarkStart w:name="z345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форм плоской офсетной печати путем позитивного и негативного копирования с применением различных копировальных слоев: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экспонирование, проявление, обработка и термообработка копии в полуавтоматических, автоматических процессорах и вручную, отделка формы, контроль качества формы;</w:t>
      </w:r>
    </w:p>
    <w:bookmarkEnd w:id="3454"/>
    <w:bookmarkStart w:name="z346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фотополимерных печатных форм:</w:t>
      </w:r>
    </w:p>
    <w:bookmarkEnd w:id="3455"/>
    <w:bookmarkStart w:name="z346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пластины, экспонирование, проявление, сушка, облучение, корректура, контроль качества формы.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Должен знать: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штриховых, полутоновых однокрасочных и многокрасочных оригиналов;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во всех видах печати;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копирования штриховых и растровых копий для одноцветной и многоцветной репродукции;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копировального процесса при негативном и позитивном способах копирования;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экспонирования в зависимости от качества негатива и позитива, свойств светочувствительных слоев, величины освещенности;</w:t>
      </w:r>
    </w:p>
    <w:bookmarkEnd w:id="3462"/>
    <w:bookmarkStart w:name="z346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копии;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фотополимерных форм и технические требования, предъявляемые к ним;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материалам;</w:t>
      </w:r>
    </w:p>
    <w:bookmarkEnd w:id="3465"/>
    <w:bookmarkStart w:name="z347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на формном оборудовании;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штифтовую систему приводки;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прозрачным основам, металлическим основам, негативам и диапозитивам;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растворов;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применяемыми контрольно-измерительными приборами.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Примеры работ: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для изготовления клише;</w:t>
      </w:r>
    </w:p>
    <w:bookmarkEnd w:id="3472"/>
    <w:bookmarkStart w:name="z347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голубые и иные для картографического производства;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для фирменных знаков на жести, латуни, никеле, шлифованном алюминии;</w:t>
      </w:r>
    </w:p>
    <w:bookmarkEnd w:id="3474"/>
    <w:bookmarkStart w:name="z348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пигментные для глубокой печати;</w:t>
      </w:r>
    </w:p>
    <w:bookmarkEnd w:id="3475"/>
    <w:bookmarkStart w:name="z348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формы плоской печати (штриховые с крупными штрихами и растровые с линиатурой до 40 линиатур на сантиметр);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формы высокой печати фотополимерные (штриховые с крупными штрихами, шрифтами кегл 12 пункт и выше и растровые с линиатурой растра до 40 линиатур на сантиметр).</w:t>
      </w:r>
    </w:p>
    <w:bookmarkEnd w:id="3477"/>
    <w:bookmarkStart w:name="z3484" w:id="3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Копировщик печатных форм, 5 разряд</w:t>
      </w:r>
    </w:p>
    <w:bookmarkEnd w:id="3478"/>
    <w:bookmarkStart w:name="z3485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пигментных копий для многокрасочных работ;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позитивов (негативов) на бессеребряных слоях контактным копированием на пластике, силикатном или органическом стекле с применением точечных или линейных растров различной линиатуры (или без растра);</w:t>
      </w:r>
    </w:p>
    <w:bookmarkEnd w:id="3481"/>
    <w:bookmarkStart w:name="z3488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совмещенное изготовление позитивов путем последовательной копировки элементов содержания топографических карт на одну пластину с предварительной сборкой их на просмотровом столе;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пресс-бланков для сухого перевода изображения (текста, условных знаков);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совмещенных позитивов (негативов) на бессеребряных слоях двух и более оригиналов;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растровых (свыше 60 линиатур на сантиметр) фоновых диапозитивов крашением в массе;</w:t>
      </w:r>
    </w:p>
    <w:bookmarkEnd w:id="3485"/>
    <w:bookmarkStart w:name="z3492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растровых и фоновых диапозитивов (негативов) на предварительно очувствленной пластине;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голубых или иных цветных копий на стекле или пластике крашением в массе;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форм плоской печати на предварительно очувствленных алюминиевых пластинах путем позитивного или негативного копирования с применением различных копировальных слоев;</w:t>
      </w:r>
    </w:p>
    <w:bookmarkEnd w:id="3488"/>
    <w:bookmarkStart w:name="z3495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фотополимерных печатных форм высокой печати;</w:t>
      </w:r>
    </w:p>
    <w:bookmarkEnd w:id="3489"/>
    <w:bookmarkStart w:name="z3496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 плоской офсетной печати с расчетом и копированием на копировально-множительных машинах, регулирование копировально-множительной машины с программным управлением;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фототипной формы на стекле;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стеклянной пластины, нанесение подслоя, составление светочувствительной композиции и нанесение ее на пластину, сушка, определение выдержки в зависимости от характера негатива, экспонирование, проявление, сушка;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формы флексографской печати;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 оборотной стороны пластины, натягивание вакуумной пленки, экспонирование изображения, промывка, сушка, заключительное экспонирование для полимеризации пластины.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Должен знать: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форм плоской печати с применением предварительно очувствленных пластин на алюминиевой основе;</w:t>
      </w:r>
    </w:p>
    <w:bookmarkEnd w:id="3496"/>
    <w:bookmarkStart w:name="z3503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изготовления форм флексографской печати;</w:t>
      </w:r>
    </w:p>
    <w:bookmarkEnd w:id="3497"/>
    <w:bookmarkStart w:name="z3504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копировок на любое число на копировально-множительных машинах;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получения изображения при контактном копировании;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негативам для фототипной печати, режимы сушки и копирования;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крашения поверхности основы;</w:t>
      </w:r>
    </w:p>
    <w:bookmarkEnd w:id="3501"/>
    <w:bookmarkStart w:name="z3508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точности совмещения отдельных элементов карт;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 различных топографических и специальных карт и их графическую точность;</w:t>
      </w:r>
    </w:p>
    <w:bookmarkEnd w:id="3503"/>
    <w:bookmarkStart w:name="z3510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копировально-множительной машины;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проекционных растров-копий;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методы: декапирования стекла, чернения поверхности основы;</w:t>
      </w:r>
    </w:p>
    <w:bookmarkEnd w:id="3506"/>
    <w:bookmarkStart w:name="z3513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вытравления из незадубленных мест чернящих (красящих) веществ;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корректуры путем соединения непрозрачных и прозрачных линий;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оптической плотности непрозрачных линий;</w:t>
      </w:r>
    </w:p>
    <w:bookmarkEnd w:id="3509"/>
    <w:bookmarkStart w:name="z3516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экспонирования в зависимости от линиатуры растра и иных факторов;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склейки вытравленных пластин;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контроля.</w:t>
      </w:r>
    </w:p>
    <w:bookmarkEnd w:id="3512"/>
    <w:bookmarkStart w:name="z3519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Примеры работ:</w:t>
      </w:r>
    </w:p>
    <w:bookmarkEnd w:id="3513"/>
    <w:bookmarkStart w:name="z3520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позитивы (негативы) штриховых и заливочных элементов крупномасштабных, мелкомасштабных и топографических карт;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позитивы штриховые совмещенные;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позитивы штриховые, изготовленные с применением контактных точечных или линейных растров различных линиатур (гидрография + площади водных пространств, контур + площади кварталов населенных пунктов и иное);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растры-копии прямоугольные и круглые до 40 линиатур на сантиметр;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формы плоской офсетной печати монометаллические (штриховые не с крупными штрихами и растровые с линиатурой до 40 линиатур на сантиметр);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формы плоской офсетной печати, изготовленные с расчетом и копированием на копировально-множительных машинах;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плоской офсетной печати (штриховые с мелкими штрихами и растровые с линиатурой свыше 40 линиатур на сантиметр);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высокой печати фотополимерные (штриховые с мелкими деталями, шрифтами до 10 пунктов);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формы стандартных марок;</w:t>
      </w:r>
    </w:p>
    <w:bookmarkEnd w:id="3522"/>
    <w:bookmarkStart w:name="z352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формы топографических и специальных карт;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формы фототипные для печати на плоскопечатных машинах;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флексографские формы печати на гибких упаковочных материалах и картоне.</w:t>
      </w:r>
    </w:p>
    <w:bookmarkEnd w:id="3525"/>
    <w:bookmarkStart w:name="z3532" w:id="3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Копировщик печатных форм, 6 разряд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Характеристика работ:</w:t>
      </w:r>
    </w:p>
    <w:bookmarkEnd w:id="3527"/>
    <w:bookmarkStart w:name="z3534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проекционных растров-копий с линиатурой свыше 40 линиатур на сантиметр на стекле "СВВ" путем копирования с оригинального (гравированного) растра;</w:t>
      </w:r>
    </w:p>
    <w:bookmarkEnd w:id="3528"/>
    <w:bookmarkStart w:name="z353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цветопробы на аналоговых копировальных установках;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технологических операций по изготовлению сложных монометаллических печатных форм способом позитивного и негативного копирования;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форм плоской печати с тончайшими графическими элементами гильоширного и орнаментального насыщения на алюминиевых пластинах для многокрасочной печати путем негативного или позитивного копирования с применением различных копировальных слоев.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Должен знать:</w:t>
      </w:r>
    </w:p>
    <w:bookmarkEnd w:id="3532"/>
    <w:bookmarkStart w:name="z353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металлографской печати;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деформации бумаги с гуммированным и специальным слоем;</w:t>
      </w:r>
    </w:p>
    <w:bookmarkEnd w:id="3534"/>
    <w:bookmarkStart w:name="z354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элементов изображения при многокрасочной печати;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красок;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форм;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контроля.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Примеры работ: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растры-копии прямоугольные и круглые свыше 40 линиатур на сантиметр;</w:t>
      </w:r>
    </w:p>
    <w:bookmarkEnd w:id="3540"/>
    <w:bookmarkStart w:name="z3547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плоской печати на монометаллических пластинах;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фототипные для ротационной офсетной печати;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плоской печати для справочных карт масштаба 1:1 000 000 и карт с иллюстрациями.</w:t>
      </w:r>
    </w:p>
    <w:bookmarkEnd w:id="3543"/>
    <w:bookmarkStart w:name="z3550" w:id="3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Копировщик печатных форм, 7 разряд</w:t>
      </w:r>
    </w:p>
    <w:bookmarkEnd w:id="3544"/>
    <w:bookmarkStart w:name="z355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Характеристика работ: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форм плоской печати для специальной изделий с составлением программы и копированием на автоматической копировально-множительной машине;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фотополимерных печатных форм на основе твердых композиций шрифтовым методом для специальных изделий.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Должен знать: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программирования;</w:t>
      </w:r>
    </w:p>
    <w:bookmarkEnd w:id="3549"/>
    <w:bookmarkStart w:name="z35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шрифтового метода изготовления фотополимерных печатных форм.</w:t>
      </w:r>
    </w:p>
    <w:bookmarkEnd w:id="3550"/>
    <w:bookmarkStart w:name="z35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Требуется техническое и профессиональное (среднее специальное, среднее профессиональное) образование.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Примеры работ: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для печатания денежных изделий и ценных бумаг.</w:t>
      </w:r>
    </w:p>
    <w:bookmarkEnd w:id="3553"/>
    <w:bookmarkStart w:name="z3560" w:id="3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Гальванотипист, 3 разряд</w:t>
      </w:r>
    </w:p>
    <w:bookmarkEnd w:id="3554"/>
    <w:bookmarkStart w:name="z356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Характеристика работ: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гальваническим путем медного, никелевого или хромового слоя с отработанных форм;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оксидирование и травление формных пластин;</w:t>
      </w:r>
    </w:p>
    <w:bookmarkEnd w:id="3557"/>
    <w:bookmarkStart w:name="z356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загрязнений и химическая обработка пластин;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пластин в зажимах и загрузка их в гальваническую ванну;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фильтрование и корректировка электролита для травления и оксидирования пластин, снятия металлопокрытий;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электролиза;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электролиза по приборам;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гальванических ванн, штоков и анодов;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матриц для получения гальванических отложений;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подрезка, графитирование и опиловка ребер матриц;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оборота матриц защитным лаком или воском.</w:t>
      </w:r>
    </w:p>
    <w:bookmarkEnd w:id="3566"/>
    <w:bookmarkStart w:name="z35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Должен знать: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соответственно в плоской и высокой печати;</w:t>
      </w:r>
    </w:p>
    <w:bookmarkEnd w:id="3568"/>
    <w:bookmarkStart w:name="z35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формных пластин, матриц, металлопокрытиям;</w:t>
      </w:r>
    </w:p>
    <w:bookmarkEnd w:id="3569"/>
    <w:bookmarkStart w:name="z357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электролиза;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электролита для оксидирования и снятия металлопокрытия с формных пластин;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растворов;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гальванических ванн, технические требования;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с применяемыми электроизмерительными приборами.</w:t>
      </w:r>
    </w:p>
    <w:bookmarkEnd w:id="3574"/>
    <w:bookmarkStart w:name="z3581" w:id="3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Гальванотипист, 4 разряд</w:t>
      </w:r>
    </w:p>
    <w:bookmarkEnd w:id="3575"/>
    <w:bookmarkStart w:name="z358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Характеристика работ: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гальванического покрытия (никелирования и меднения) формных пластин и пластин из алюминиевой фольги, цилиндров;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ведения процесса;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электролиза;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серебрение цилиндров вручную;</w:t>
      </w:r>
    </w:p>
    <w:bookmarkEnd w:id="3580"/>
    <w:bookmarkStart w:name="z358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декапирование и промывка формных пластин или цилиндров перед нанесением металлопокрытий;</w:t>
      </w:r>
    </w:p>
    <w:bookmarkEnd w:id="3581"/>
    <w:bookmarkStart w:name="z3588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формных пластин в зажимах и загрузка их в гальваническую ванну;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формного цилиндра в гальваническую ванну;</w:t>
      </w:r>
    </w:p>
    <w:bookmarkEnd w:id="3583"/>
    <w:bookmarkStart w:name="z359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фильтрование и корректирование электролита для никелирования и меднения формных пластин или меднения формных цилиндров;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площади, подлежащей покрытию металлом;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подготовка формных пластин для плоской печати;</w:t>
      </w:r>
    </w:p>
    <w:bookmarkEnd w:id="3586"/>
    <w:bookmarkStart w:name="z359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декапирование, электрохимическое зернение, оксидирование пластин и наполнение анодной пленки, восстановление рабочей поверхности формных пластин из алюминиевой фольги электрохимическим зернением;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поверхностей после покрытия металлом.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Должен знать: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формных цилиндров глубокой печати;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глубокой печати;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формным пластинам плоской печати или формным цилиндрам глубокой печати, поступающим для покрытия металлом, к качеству металлических покрытий;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электролита для никелирования и меднения;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растворов;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гальванических ванн;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примеси в электролитах и их влияние на гальванические покрытия;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удаления вредных примесей из электролита;</w:t>
      </w:r>
    </w:p>
    <w:bookmarkEnd w:id="3597"/>
    <w:bookmarkStart w:name="z3604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управления электрооборудованием гальванических ванн.</w:t>
      </w:r>
    </w:p>
    <w:bookmarkEnd w:id="3598"/>
    <w:bookmarkStart w:name="z3605" w:id="3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Гальванотипист, 5 разряд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Характеристика работ:</w:t>
      </w:r>
    </w:p>
    <w:bookmarkEnd w:id="3600"/>
    <w:bookmarkStart w:name="z3607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гальванического покрытия (хромирования) формных цилиндров глубокой печати, форм орловской печати, металлографских и стереотипных форм;</w:t>
      </w:r>
    </w:p>
    <w:bookmarkEnd w:id="3601"/>
    <w:bookmarkStart w:name="z3608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хромового слоя с формных цилиндров гальваническим путем;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гальванического покрытия (меднения) формных цилиндров глубокой печати на автоматических гальванических установках с программным управлением;</w:t>
      </w:r>
    </w:p>
    <w:bookmarkEnd w:id="3603"/>
    <w:bookmarkStart w:name="z3610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железных, медных и никелевых гальванических отложений с матриц и штемпелей для орловской, металлографской и высокой печати;</w:t>
      </w:r>
    </w:p>
    <w:bookmarkEnd w:id="3604"/>
    <w:bookmarkStart w:name="z3611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полиметаллических пластин для изготовления форм плоской печати;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основы пластин из углеродистой стали или алюминия;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декапирование пластин;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цинкование, никелирование, меднение, хромирование и сушка пластин;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несложных биметаллических форм плоской печати на предварительно очувствленных или неочувствленных полиметаллических пластинах;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очувствление пластин, изготовление копий (экспонирование, проявление на автоматических и полуавтоматических установках или вручную);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или термическое дубление копировального слоя;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копии;</w:t>
      </w:r>
    </w:p>
    <w:bookmarkEnd w:id="3612"/>
    <w:bookmarkStart w:name="z3619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копий к травлению;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травление на автоматических, полуавтоматических установках или в гальванических ваннах или анодное травление в гальванических ваннах;</w:t>
      </w:r>
    </w:p>
    <w:bookmarkEnd w:id="3614"/>
    <w:bookmarkStart w:name="z3621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задубленного слоя с пробельных элементов формы;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пробельных и печатающих элементов;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слоя краски;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защитного слоя коллоида.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Должен знать:</w:t>
      </w:r>
    </w:p>
    <w:bookmarkEnd w:id="3619"/>
    <w:bookmarkStart w:name="z3626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изготовления гальванопластических стереотипов, наращивания медных слоев на формные цилиндры глубокой печати на автоматических гальванических установках с программным управлением, изготовления полиметаллических пластин, биметаллических офсетных печатных форм;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текстовых и иллюстрационных черно-белых и многоцветных оригиналов в плоской, высокой и глубокой печати;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дополнительного дубления копировального слоя, химического и анодного травления на биметаллических формах;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гальванопластики;</w:t>
      </w:r>
    </w:p>
    <w:bookmarkEnd w:id="3623"/>
    <w:bookmarkStart w:name="z3630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электролитов для хромирования, меднения и анодного травления;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корректирования и рецепты растворов;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автоматических или полуавтоматических установок и гальванических ванн;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расчеты по гальванотехнике;</w:t>
      </w:r>
    </w:p>
    <w:bookmarkEnd w:id="3627"/>
    <w:bookmarkStart w:name="z3634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применяемого оборудования.</w:t>
      </w:r>
    </w:p>
    <w:bookmarkEnd w:id="3628"/>
    <w:bookmarkStart w:name="z3635" w:id="3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Гальванотипист, 6 разряд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Характеристика работ:</w:t>
      </w:r>
    </w:p>
    <w:bookmarkEnd w:id="3630"/>
    <w:bookmarkStart w:name="z3637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сложных биметаллических форм плоской печати на предварительно очувствленных или неочувствленных полиметаллических пластинах;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нанесению на полиметаллические пластины гальванического покрытия и изготовлению на них сложных биметаллических форм плоской печати;</w:t>
      </w:r>
    </w:p>
    <w:bookmarkEnd w:id="3632"/>
    <w:bookmarkStart w:name="z3639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пластин, копирование, обработка форм;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гальванических отложений с матриц для сложных по оформлению печатных изданий;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гальваническому покрытию нумерационных колес, получению железных, медных и никелевых гальванических отложений с оригинальных штемпелей и возвышенных оригинальных матриц.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Должен знать:</w:t>
      </w:r>
    </w:p>
    <w:bookmarkEnd w:id="3636"/>
    <w:bookmarkStart w:name="z3643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копирования с применением различных копировальных слоев из синтетических материалов, желатина, камеди;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процесса копирования в зависимости от характера продукции, применяемых материалов и цеховых условий;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корректуры негативов, диапозитивов, копий, формных пластин и печатных форм;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копирования с применением контактных растров;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изображений на печатной форме.</w:t>
      </w:r>
    </w:p>
    <w:bookmarkEnd w:id="3641"/>
    <w:bookmarkStart w:name="z3648" w:id="3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Гальванотипист, 7 разряд</w:t>
      </w:r>
    </w:p>
    <w:bookmarkEnd w:id="3642"/>
    <w:bookmarkStart w:name="z3649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Характеристика работ: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особо сложных оригинальных форм высокой, плоской, металлографской печати для печатания высокохудожественных специальных изделий.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Должен знать: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изображений на печатной форме;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корректуры особо сложных печатных форм.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Требуется техническое и профессиональное (среднее специальное, среднее профессиональное) образование.</w:t>
      </w:r>
    </w:p>
    <w:bookmarkEnd w:id="3648"/>
    <w:bookmarkStart w:name="z3655" w:id="3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Оператор по изготовлению гильошей, 4 разряд</w:t>
      </w:r>
    </w:p>
    <w:bookmarkEnd w:id="3649"/>
    <w:bookmarkStart w:name="z3656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Характеристика работ: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несложных гильоширных элементов по эскизам художника с применением компьютерных технологий.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Должен знать: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возможности применяемого оборудования и приемы работы на нем;</w:t>
      </w:r>
    </w:p>
    <w:bookmarkEnd w:id="3653"/>
    <w:bookmarkStart w:name="z3660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создания гильоширных элементов.</w:t>
      </w:r>
    </w:p>
    <w:bookmarkEnd w:id="3654"/>
    <w:bookmarkStart w:name="z3661" w:id="3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Оператор по изготовлению гильошей, 5 разряд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Характеристика работ: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усложненных гильоширных элементов по эскизам художника, а также создание собственных композиций с применением компьютерных технологий.</w:t>
      </w:r>
    </w:p>
    <w:bookmarkEnd w:id="3657"/>
    <w:bookmarkStart w:name="z3664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Должен знать: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технологической настройки применяемого оборудования.</w:t>
      </w:r>
    </w:p>
    <w:bookmarkEnd w:id="3659"/>
    <w:bookmarkStart w:name="z3666" w:id="3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Оператор по изготовлению гильошей, 6 разряд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Характеристика работ:</w:t>
      </w:r>
    </w:p>
    <w:bookmarkEnd w:id="3661"/>
    <w:bookmarkStart w:name="z3668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оригинальных гильоширных элементов по эскизам художника, образцам заказчика, а также создание собственных дизайнерских разработок с применением компьютерных технологий.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Должен знать: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операционной системы применяемого основного и вспомогательного оборудования;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изготовления микротекстов для создания оригинальных гильоширных элементов;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архивирования.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Требуется техническое и профессиональное (среднее специальное, среднее профессиональное) образование.</w:t>
      </w:r>
    </w:p>
    <w:bookmarkEnd w:id="3667"/>
    <w:bookmarkStart w:name="z3674" w:id="3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Оператор по изготовлению гильошей, 7 разряд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Характеристика работ: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оригинальных гильоширных композиций по эскизам художника, образцам заказчика, собственных сложных дизайнерских разработок с применением компьютерных технологий;</w:t>
      </w:r>
    </w:p>
    <w:bookmarkEnd w:id="3670"/>
    <w:bookmarkStart w:name="z3677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гильоширных элементов.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Должен знать: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создания сложных композиций, собственных дизайнерских разработок;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гильоширных элементов.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Требуется техническое и профессиональное (среднее специальное, среднее профессиональное) образование.</w:t>
      </w:r>
    </w:p>
    <w:bookmarkEnd w:id="3675"/>
    <w:bookmarkStart w:name="z3682" w:id="3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Оператор по изготовлению гильошей, 8 разряд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Характеристика работ: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сложных композиций в многокрасочном исполнении с использованием микротекстов, элементов, содержащих скрытое изображение, специализированных растров, фильтров для создания гильоширных элементов и композиций повышенной степени защищенности с применением компьютерных технологий.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Должен знать: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создания сложных оригинальных композиций;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к сложным гильоширным элементам с повышенной степенью защищенности;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архивирования элементов;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 гильоширных элементов.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Требуется техническое и профессиональное (среднее специальное, среднее профессиональное) образование.</w:t>
      </w:r>
    </w:p>
    <w:bookmarkEnd w:id="3684"/>
    <w:bookmarkStart w:name="z3691" w:id="3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Гильошир, 4 разряд</w:t>
      </w:r>
    </w:p>
    <w:bookmarkEnd w:id="3685"/>
    <w:bookmarkStart w:name="z3692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Характеристика работ: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сеток и бордюров по образцам на пробных пластинах и нанесение их на формные пластины из меди, стекла и иных материалов на гильоширных машинах (плоских, рельефных и прямолинейных);</w:t>
      </w:r>
    </w:p>
    <w:bookmarkEnd w:id="3687"/>
    <w:bookmarkStart w:name="z3694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горизонтальных, вертикальных и перекрещивающихся линий на прямолинейной машине;</w:t>
      </w:r>
    </w:p>
    <w:bookmarkEnd w:id="3688"/>
    <w:bookmarkStart w:name="z3695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грунтовка пластин для нанесения гильошей;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создании несложных деталей оригинальных штемпелей;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гильоширных машин.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Должен знать: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простых гильоширных машин;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грунтовки;</w:t>
      </w:r>
    </w:p>
    <w:bookmarkEnd w:id="3694"/>
    <w:bookmarkStart w:name="z3701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оригинальных штемпелей.</w:t>
      </w:r>
    </w:p>
    <w:bookmarkEnd w:id="3695"/>
    <w:bookmarkStart w:name="z3702" w:id="3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Гильошир, 5 разряд</w:t>
      </w:r>
    </w:p>
    <w:bookmarkEnd w:id="3696"/>
    <w:bookmarkStart w:name="z3703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Характеристика работ: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сеток, розеток, бордюров, корро и ассюре по эскизам художника, образцам альбома и собственной композиции на пробных пластинах и нанесение их на формные пластины из меди, стекла и иных материалов на гильоширных машинах (плоских, рельефных и прямолинейных) без использования дополнительных приборов;</w:t>
      </w:r>
    </w:p>
    <w:bookmarkEnd w:id="3698"/>
    <w:bookmarkStart w:name="z3705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создании сложных деталей оригинальных штемпелей;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гильоширных машин.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Должен знать: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гильоширных машин всех систем;</w:t>
      </w:r>
    </w:p>
    <w:bookmarkEnd w:id="3702"/>
    <w:bookmarkStart w:name="z3709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грунтов.</w:t>
      </w:r>
    </w:p>
    <w:bookmarkEnd w:id="3703"/>
    <w:bookmarkStart w:name="z3710" w:id="3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Гильошир, 6 разряд</w:t>
      </w:r>
    </w:p>
    <w:bookmarkEnd w:id="3704"/>
    <w:bookmarkStart w:name="z3711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Характеристика работ: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контуров и плотностей рисунков гильошей как по эскизам художника, так и собственной композиции на пробных пластинах и нанесение их на формные пластины из меди, стекла и иных материалов на гильоширных машинах различных конструкций с применением сеточного, овального и иных приборов;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установка гильоширной машины на выполнение заданной композиции;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создании особо сложных деталей оригинальных штемпелей.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Должен знать:</w:t>
      </w:r>
    </w:p>
    <w:bookmarkEnd w:id="3709"/>
    <w:bookmarkStart w:name="z3716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работы с сетчатым, овальным и иными приборами;</w:t>
      </w:r>
    </w:p>
    <w:bookmarkEnd w:id="3710"/>
    <w:bookmarkStart w:name="z3717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заданной композиции с применением формул.</w:t>
      </w:r>
    </w:p>
    <w:bookmarkEnd w:id="3711"/>
    <w:bookmarkStart w:name="z3718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Требуется техническое и профессиональное (среднее специальное, среднее профессиональное) образование.</w:t>
      </w:r>
    </w:p>
    <w:bookmarkEnd w:id="3712"/>
    <w:bookmarkStart w:name="z3719" w:id="3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Гильошир, 7 разряд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Характеристика работ:</w:t>
      </w:r>
    </w:p>
    <w:bookmarkEnd w:id="3714"/>
    <w:bookmarkStart w:name="z3721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контуров и плотностей рисунков гильошей для однокрасочной репродукции по эскизам художника, образцам из альбома и собственной композиции и нанесение их на формные пластины из различных материалов на автоматических гильоширных машинах.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Должен знать: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на гильоширных автоматических машинах.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Требуетсятехническое и профессиональное (среднее специальное, среднее профессиональное) образование.</w:t>
      </w:r>
    </w:p>
    <w:bookmarkEnd w:id="3718"/>
    <w:bookmarkStart w:name="z3725" w:id="3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Гильошир, 8 разряд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Характеристика работ: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контуров и плотностей рисунков гильошей для многокрасочной репродукции по эскизам художника и собственной композиции и нанесение их на формные пластины из различных материалов на автоматических гильоширных машинах.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Должен знать:</w:t>
      </w:r>
    </w:p>
    <w:bookmarkEnd w:id="3722"/>
    <w:bookmarkStart w:name="z3729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гильоширных автоматических машин.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Требуется техническое и профессиональное (среднее специальное, среднее профессиональное) образование.</w:t>
      </w:r>
    </w:p>
    <w:bookmarkEnd w:id="3724"/>
    <w:bookmarkStart w:name="z3731" w:id="3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Пробист плоской печати, 2 разряд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Характеристика работ: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изображения с филигранной бумаги на изделия;</w:t>
      </w:r>
    </w:p>
    <w:bookmarkEnd w:id="3727"/>
    <w:bookmarkStart w:name="z3734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изготовлению офсетных форм под руководством пробиста плоской печати более высокой квалификации.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Должен знать:</w:t>
      </w:r>
    </w:p>
    <w:bookmarkEnd w:id="3729"/>
    <w:bookmarkStart w:name="z3736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прокатки и снятия филигранной бумаги;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отпечатанным надписям;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предупреждения брака при переводе изображения.</w:t>
      </w:r>
    </w:p>
    <w:bookmarkEnd w:id="3732"/>
    <w:bookmarkStart w:name="z3739" w:id="3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Пробист плоской печати, 3 разряд</w:t>
      </w:r>
    </w:p>
    <w:bookmarkEnd w:id="3733"/>
    <w:bookmarkStart w:name="z3740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изготовлению литоофсетных форм;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жирных оттисков на переводной бумаге с оригинальных форм, выполненных на литографском камне или металлических пластинах;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оттисков и наколка их на папку, перевод рисунка с жирных оттисков на литографский камень или металлическую пластину;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лепков деколи путем получения оттиска с оригинальной формы на пробопечатном станке;</w:t>
      </w:r>
    </w:p>
    <w:bookmarkEnd w:id="3738"/>
    <w:bookmarkStart w:name="z3745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оригинальной формы на талер станка и ее смывание;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переводу рисунков под руководством пробиста плоской печати более высокой квалификации;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переводной краски;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пробопечатного станка;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формы;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станка.</w:t>
      </w:r>
    </w:p>
    <w:bookmarkEnd w:id="3744"/>
    <w:bookmarkStart w:name="z3751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Должен знать:</w:t>
      </w:r>
    </w:p>
    <w:bookmarkEnd w:id="3745"/>
    <w:bookmarkStart w:name="z3752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изданий;</w:t>
      </w:r>
    </w:p>
    <w:bookmarkEnd w:id="3746"/>
    <w:bookmarkStart w:name="z3753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раскладки полос;</w:t>
      </w:r>
    </w:p>
    <w:bookmarkEnd w:id="3747"/>
    <w:bookmarkStart w:name="z3754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измерений;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плоской печати;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переводным бумагам, краскам и жирным оттискам;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терминологию и знаки, встречающиеся при выполнении особых видов работ (нот, карт);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формных материалов и требования, предъявляемые к подготовке их поверхности;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инструмента и порядок пользования им;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корректуры форм;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тиснения лепков, сохранения пунктиров и гравировок;</w:t>
      </w:r>
    </w:p>
    <w:bookmarkEnd w:id="3755"/>
    <w:bookmarkStart w:name="z3762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деколи;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пробопечатного станка.</w:t>
      </w:r>
    </w:p>
    <w:bookmarkEnd w:id="3757"/>
    <w:bookmarkStart w:name="z3764" w:id="3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Пробист плоской печати, 4 разряд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 (в одну краску и совмещенных) с машинных форм однокрасочной и многокрасочной печати на пробопечатном станке;</w:t>
      </w:r>
    </w:p>
    <w:bookmarkEnd w:id="3760"/>
    <w:bookmarkStart w:name="z3767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станка к работе;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декеля, контроль правильности установки талеров;</w:t>
      </w:r>
    </w:p>
    <w:bookmarkEnd w:id="3762"/>
    <w:bookmarkStart w:name="z3769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требуемого давления;</w:t>
      </w:r>
    </w:p>
    <w:bookmarkEnd w:id="3763"/>
    <w:bookmarkStart w:name="z3770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увлажняющего и красочного аппаратов;</w:t>
      </w:r>
    </w:p>
    <w:bookmarkEnd w:id="3764"/>
    <w:bookmarkStart w:name="z3771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и формы;</w:t>
      </w:r>
    </w:p>
    <w:bookmarkEnd w:id="3765"/>
    <w:bookmarkStart w:name="z3772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передних и боковых упоров;</w:t>
      </w:r>
    </w:p>
    <w:bookmarkEnd w:id="3766"/>
    <w:bookmarkStart w:name="z3773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пробопечатного станка и устранение неполадок в его работе;</w:t>
      </w:r>
    </w:p>
    <w:bookmarkEnd w:id="3767"/>
    <w:bookmarkStart w:name="z3774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перекатка и отделка форм;</w:t>
      </w:r>
    </w:p>
    <w:bookmarkEnd w:id="3768"/>
    <w:bookmarkStart w:name="z3775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пробельных элементов;</w:t>
      </w:r>
    </w:p>
    <w:bookmarkEnd w:id="3769"/>
    <w:bookmarkStart w:name="z3776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печатающих элементов;</w:t>
      </w:r>
    </w:p>
    <w:bookmarkEnd w:id="3770"/>
    <w:bookmarkStart w:name="z3777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краски;</w:t>
      </w:r>
    </w:p>
    <w:bookmarkEnd w:id="3771"/>
    <w:bookmarkStart w:name="z3778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оттисков;</w:t>
      </w:r>
    </w:p>
    <w:bookmarkEnd w:id="3772"/>
    <w:bookmarkStart w:name="z377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форму защитного коллоида;</w:t>
      </w:r>
    </w:p>
    <w:bookmarkEnd w:id="3773"/>
    <w:bookmarkStart w:name="z3780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формы;</w:t>
      </w:r>
    </w:p>
    <w:bookmarkEnd w:id="3774"/>
    <w:bookmarkStart w:name="z3781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несложных изданий на офсетном пробопечатном станке;</w:t>
      </w:r>
    </w:p>
    <w:bookmarkEnd w:id="3775"/>
    <w:bookmarkStart w:name="z378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 с оригинальных форм для многокрасочной печати совместно с пробистом плоской печати более высокой квалификации;</w:t>
      </w:r>
    </w:p>
    <w:bookmarkEnd w:id="3776"/>
    <w:bookmarkStart w:name="z378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пробных оттисков с использованием тест-объектов и денситометра.</w:t>
      </w:r>
    </w:p>
    <w:bookmarkEnd w:id="3777"/>
    <w:bookmarkStart w:name="z3784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Должен знать:</w:t>
      </w:r>
    </w:p>
    <w:bookmarkEnd w:id="3778"/>
    <w:bookmarkStart w:name="z3785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литоофсетных форм любым способом;</w:t>
      </w:r>
    </w:p>
    <w:bookmarkEnd w:id="3779"/>
    <w:bookmarkStart w:name="z3786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печатным формам, валикам и материалам, оттискам деколи;</w:t>
      </w:r>
    </w:p>
    <w:bookmarkEnd w:id="3780"/>
    <w:bookmarkStart w:name="z3787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печатных бумаг, печатных и переводных красок;</w:t>
      </w:r>
    </w:p>
    <w:bookmarkEnd w:id="3781"/>
    <w:bookmarkStart w:name="z3788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растворов для обработки печатных форм;</w:t>
      </w:r>
    </w:p>
    <w:bookmarkEnd w:id="3782"/>
    <w:bookmarkStart w:name="z3789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картографии;</w:t>
      </w:r>
    </w:p>
    <w:bookmarkEnd w:id="3783"/>
    <w:bookmarkStart w:name="z3790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керамических красок и их растворителей;</w:t>
      </w:r>
    </w:p>
    <w:bookmarkEnd w:id="3784"/>
    <w:bookmarkStart w:name="z3791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на денситометре;</w:t>
      </w:r>
    </w:p>
    <w:bookmarkEnd w:id="3785"/>
    <w:bookmarkStart w:name="z3792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офсетного пробопечатного станка.</w:t>
      </w:r>
    </w:p>
    <w:bookmarkEnd w:id="3786"/>
    <w:bookmarkStart w:name="z3793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Примеры работ:</w:t>
      </w:r>
    </w:p>
    <w:bookmarkEnd w:id="3787"/>
    <w:bookmarkStart w:name="z3794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оттиски редакционные с размером рисунка до 45 х 60 сантиметров включительно;</w:t>
      </w:r>
    </w:p>
    <w:bookmarkEnd w:id="3788"/>
    <w:bookmarkStart w:name="z3795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оттиски пробные - с машинных форм однокрасочной и многокрасочной печати;</w:t>
      </w:r>
    </w:p>
    <w:bookmarkEnd w:id="3789"/>
    <w:bookmarkStart w:name="z3796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работы малотиражные с размером рисунка до 45 х 60 сантиметров включительно;</w:t>
      </w:r>
    </w:p>
    <w:bookmarkEnd w:id="3790"/>
    <w:bookmarkStart w:name="z3797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однокрасочные.</w:t>
      </w:r>
    </w:p>
    <w:bookmarkEnd w:id="3791"/>
    <w:bookmarkStart w:name="z3798" w:id="3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Пробист плоской печати, 5 разряд</w:t>
      </w:r>
    </w:p>
    <w:bookmarkEnd w:id="3792"/>
    <w:bookmarkStart w:name="z3799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Характеристика работ:</w:t>
      </w:r>
    </w:p>
    <w:bookmarkEnd w:id="3793"/>
    <w:bookmarkStart w:name="z3800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 в нормализованных условиях с оригинальных и машинных форм для работ с простыми штриховыми и декоративными элементами, подписями, фоновыми плашками для одно- и многокрасочной печати, однокрасочных растровых работ, дуплексов, многокрасочных штриховых работ с раздельным расположением красок или с наложением не более двух красок для получения смешанных тонов;</w:t>
      </w:r>
    </w:p>
    <w:bookmarkEnd w:id="3794"/>
    <w:bookmarkStart w:name="z3801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рисунка деколи с оригинального камня на бумагу и с бумаги на камень с обработкой и прижиганием рисунка газовой горелкой;</w:t>
      </w:r>
    </w:p>
    <w:bookmarkEnd w:id="3795"/>
    <w:bookmarkStart w:name="z3802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оттисков;</w:t>
      </w:r>
    </w:p>
    <w:bookmarkEnd w:id="3796"/>
    <w:bookmarkStart w:name="z3803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припудривание оттисков краской;</w:t>
      </w:r>
    </w:p>
    <w:bookmarkEnd w:id="3797"/>
    <w:bookmarkStart w:name="z3804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дозы красок при подборе цвета;</w:t>
      </w:r>
    </w:p>
    <w:bookmarkEnd w:id="3798"/>
    <w:bookmarkStart w:name="z3805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паспорта рисунка;</w:t>
      </w:r>
    </w:p>
    <w:bookmarkEnd w:id="3799"/>
    <w:bookmarkStart w:name="z3806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оттисков для редакционной корректуры карт и малотиражных работ на пробопечатном станке;</w:t>
      </w:r>
    </w:p>
    <w:bookmarkEnd w:id="3800"/>
    <w:bookmarkStart w:name="z3807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впечатывание "специальные нагрузки" в оттиски изданных карт.</w:t>
      </w:r>
    </w:p>
    <w:bookmarkEnd w:id="3801"/>
    <w:bookmarkStart w:name="z3808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Должен знать:</w:t>
      </w:r>
    </w:p>
    <w:bookmarkEnd w:id="3802"/>
    <w:bookmarkStart w:name="z3809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оригиналов;</w:t>
      </w:r>
    </w:p>
    <w:bookmarkEnd w:id="3803"/>
    <w:bookmarkStart w:name="z3810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корректуры негативов, диапозитивов и форм;</w:t>
      </w:r>
    </w:p>
    <w:bookmarkEnd w:id="3804"/>
    <w:bookmarkStart w:name="z3811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печатных красок;</w:t>
      </w:r>
    </w:p>
    <w:bookmarkEnd w:id="3805"/>
    <w:bookmarkStart w:name="z3812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красок при печатании, способы смешения их;</w:t>
      </w:r>
    </w:p>
    <w:bookmarkEnd w:id="3806"/>
    <w:bookmarkStart w:name="z3813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оптических плотностей красок.</w:t>
      </w:r>
    </w:p>
    <w:bookmarkEnd w:id="3807"/>
    <w:bookmarkStart w:name="z3814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Примеры работ:</w:t>
      </w:r>
    </w:p>
    <w:bookmarkEnd w:id="3808"/>
    <w:bookmarkStart w:name="z3815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оттиски пробные деколи;</w:t>
      </w:r>
    </w:p>
    <w:bookmarkEnd w:id="3809"/>
    <w:bookmarkStart w:name="z3816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оттиски пробные с форм до и после корректуры;</w:t>
      </w:r>
    </w:p>
    <w:bookmarkEnd w:id="3810"/>
    <w:bookmarkStart w:name="z381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оттиски пробные с машинных форм для специальной изделий, марок, маркированных открыток, конвертов и высокохудожественных работ (вклейки в энциклопедические издания, атласы и иное);</w:t>
      </w:r>
    </w:p>
    <w:bookmarkEnd w:id="3811"/>
    <w:bookmarkStart w:name="z3818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оттиски редакционные с размером рисунка до 45 х 105 сантиметров включительно;</w:t>
      </w:r>
    </w:p>
    <w:bookmarkEnd w:id="3812"/>
    <w:bookmarkStart w:name="z3819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малотиражные с размером рисунка выше 45 х 60 сантиметров;</w:t>
      </w:r>
    </w:p>
    <w:bookmarkEnd w:id="3813"/>
    <w:bookmarkStart w:name="z382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многокрасочные.</w:t>
      </w:r>
    </w:p>
    <w:bookmarkEnd w:id="3814"/>
    <w:bookmarkStart w:name="z3821" w:id="3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Пробист плоской печати, 6 разряд</w:t>
      </w:r>
    </w:p>
    <w:bookmarkEnd w:id="3815"/>
    <w:bookmarkStart w:name="z3822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Характеристика работ:</w:t>
      </w:r>
    </w:p>
    <w:bookmarkEnd w:id="3816"/>
    <w:bookmarkStart w:name="z382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пробных оттисков в нормализованных условиях с оригинальных форм для сложных работ с мелкими графическими деталями, фоновых работ с тонким выворотным шрифтом, многоцветных растровых работ, высокохудожественных многокрасочных работ со сложным цветоделением, большим количеством градационных переходов, с передачей фактуры оригинала;</w:t>
      </w:r>
    </w:p>
    <w:bookmarkEnd w:id="3817"/>
    <w:bookmarkStart w:name="z382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переводов для машинных форм путем размножения оригинальных рисунков;</w:t>
      </w:r>
    </w:p>
    <w:bookmarkEnd w:id="3818"/>
    <w:bookmarkStart w:name="z3825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недостающих штрихов и изображений в оригинальной форме;</w:t>
      </w:r>
    </w:p>
    <w:bookmarkEnd w:id="3819"/>
    <w:bookmarkStart w:name="z3826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библиотеки оригинальных форм.</w:t>
      </w:r>
    </w:p>
    <w:bookmarkEnd w:id="3820"/>
    <w:bookmarkStart w:name="z3827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Должен знать:</w:t>
      </w:r>
    </w:p>
    <w:bookmarkEnd w:id="3821"/>
    <w:bookmarkStart w:name="z382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цветоведения (понятие о цветовом анализе и синтезе);</w:t>
      </w:r>
    </w:p>
    <w:bookmarkEnd w:id="3822"/>
    <w:bookmarkStart w:name="z382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оттисков-дубликатов постоянного хранения;</w:t>
      </w:r>
    </w:p>
    <w:bookmarkEnd w:id="3823"/>
    <w:bookmarkStart w:name="z383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многокрасочных пробопечатных станков, оснащенных системами измерения и контроля пробной печати;</w:t>
      </w:r>
    </w:p>
    <w:bookmarkEnd w:id="3824"/>
    <w:bookmarkStart w:name="z383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 и эксплуатации установок для получения цветопробы.</w:t>
      </w:r>
    </w:p>
    <w:bookmarkEnd w:id="3825"/>
    <w:bookmarkStart w:name="z3832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Примеры работ:</w:t>
      </w:r>
    </w:p>
    <w:bookmarkEnd w:id="3826"/>
    <w:bookmarkStart w:name="z383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оттиски-дубликаты постоянного хранения карт всех масштабов;</w:t>
      </w:r>
    </w:p>
    <w:bookmarkEnd w:id="3827"/>
    <w:bookmarkStart w:name="z383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оттиски на винипрозе, ледерине и иное;</w:t>
      </w:r>
    </w:p>
    <w:bookmarkEnd w:id="3828"/>
    <w:bookmarkStart w:name="z383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оттиски пробные с оригинальных форм мелкомасштабных карт, атласов, многокрасочных художественных этикеток, грамот и иное;</w:t>
      </w:r>
    </w:p>
    <w:bookmarkEnd w:id="3829"/>
    <w:bookmarkStart w:name="z383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оттиски редакционные с размером рисунка выше 45 х 105 сантиметров.</w:t>
      </w:r>
    </w:p>
    <w:bookmarkEnd w:id="3830"/>
    <w:bookmarkStart w:name="z3837" w:id="3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Пробист высокой печати, 2 разряд</w:t>
      </w:r>
    </w:p>
    <w:bookmarkEnd w:id="3831"/>
    <w:bookmarkStart w:name="z383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Характеристика работ:</w:t>
      </w:r>
    </w:p>
    <w:bookmarkEnd w:id="3832"/>
    <w:bookmarkStart w:name="z383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корректурных оттисков с набора, нотных досок, комплектов шрифта и стереотипов на корректурно-печатных станках всех систем;</w:t>
      </w:r>
    </w:p>
    <w:bookmarkEnd w:id="3833"/>
    <w:bookmarkStart w:name="z384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стереотипов на формном цилиндре или установка гранок, полос набора или комплектов шрифта на талере корректурно-печатного станка;</w:t>
      </w:r>
    </w:p>
    <w:bookmarkEnd w:id="3834"/>
    <w:bookmarkStart w:name="z384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бумаги, краски и иных материалов;</w:t>
      </w:r>
    </w:p>
    <w:bookmarkEnd w:id="3835"/>
    <w:bookmarkStart w:name="z384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красочного аппарата и печатного цилиндра;</w:t>
      </w:r>
    </w:p>
    <w:bookmarkEnd w:id="3836"/>
    <w:bookmarkStart w:name="z3843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станка;</w:t>
      </w:r>
    </w:p>
    <w:bookmarkEnd w:id="3837"/>
    <w:bookmarkStart w:name="z384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рисунков с граверных досок и валиков на бумагу вручную и на машинах;</w:t>
      </w:r>
    </w:p>
    <w:bookmarkEnd w:id="3838"/>
    <w:bookmarkStart w:name="z384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бумаги для печатания;</w:t>
      </w:r>
    </w:p>
    <w:bookmarkEnd w:id="3839"/>
    <w:bookmarkStart w:name="z3846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приготовленной мастики;</w:t>
      </w:r>
    </w:p>
    <w:bookmarkEnd w:id="3840"/>
    <w:bookmarkStart w:name="z3847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гравировальных досок и валиков машины для перевода рисунков;</w:t>
      </w:r>
    </w:p>
    <w:bookmarkEnd w:id="3841"/>
    <w:bookmarkStart w:name="z3848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корректурно-печатных станках малотиражных бланочных работ.</w:t>
      </w:r>
    </w:p>
    <w:bookmarkEnd w:id="3842"/>
    <w:bookmarkStart w:name="z384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Должен знать:</w:t>
      </w:r>
    </w:p>
    <w:bookmarkEnd w:id="3843"/>
    <w:bookmarkStart w:name="z385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3844"/>
    <w:bookmarkStart w:name="z385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шрифтов различных гарнитур;</w:t>
      </w:r>
    </w:p>
    <w:bookmarkEnd w:id="3845"/>
    <w:bookmarkStart w:name="z385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пробельных материалов и линеек;</w:t>
      </w:r>
    </w:p>
    <w:bookmarkEnd w:id="3846"/>
    <w:bookmarkStart w:name="z385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спуска полос;</w:t>
      </w:r>
    </w:p>
    <w:bookmarkEnd w:id="3847"/>
    <w:bookmarkStart w:name="z385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процессах и печатания;</w:t>
      </w:r>
    </w:p>
    <w:bookmarkEnd w:id="3848"/>
    <w:bookmarkStart w:name="z3855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краске, бумаге, мастике и иным материалам и оттискам;</w:t>
      </w:r>
    </w:p>
    <w:bookmarkEnd w:id="3849"/>
    <w:bookmarkStart w:name="z385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корректурно-печатных станков.</w:t>
      </w:r>
    </w:p>
    <w:bookmarkEnd w:id="3850"/>
    <w:bookmarkStart w:name="z3857" w:id="3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Пробист высокой печати, 3 разряд</w:t>
      </w:r>
    </w:p>
    <w:bookmarkEnd w:id="3851"/>
    <w:bookmarkStart w:name="z385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Характеристика работ:</w:t>
      </w:r>
    </w:p>
    <w:bookmarkEnd w:id="3852"/>
    <w:bookmarkStart w:name="z385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пробных оттисков с клише после углубления, корректурного и чистого травления и фотополимерных форм для однокрасочной печати;</w:t>
      </w:r>
    </w:p>
    <w:bookmarkEnd w:id="3853"/>
    <w:bookmarkStart w:name="z3860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шаблона для закрытия краев клише;</w:t>
      </w:r>
    </w:p>
    <w:bookmarkEnd w:id="3854"/>
    <w:bookmarkStart w:name="z386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накатывание краски на клише и смывание ее после получения оттиска;</w:t>
      </w:r>
    </w:p>
    <w:bookmarkEnd w:id="3855"/>
    <w:bookmarkStart w:name="z3862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силовой приправки, смывание пластин и валиков;</w:t>
      </w:r>
    </w:p>
    <w:bookmarkEnd w:id="3856"/>
    <w:bookmarkStart w:name="z386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корректурно-печатного станка;</w:t>
      </w:r>
    </w:p>
    <w:bookmarkEnd w:id="3857"/>
    <w:bookmarkStart w:name="z3864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корректурно-печатных станках малотиражных текстовых работ;</w:t>
      </w:r>
    </w:p>
    <w:bookmarkEnd w:id="3858"/>
    <w:bookmarkStart w:name="z386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корректурных оттисков с набора, комплектов шрифтов системы письма особых графических форм.</w:t>
      </w:r>
    </w:p>
    <w:bookmarkEnd w:id="3859"/>
    <w:bookmarkStart w:name="z386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Должен знать:</w:t>
      </w:r>
    </w:p>
    <w:bookmarkEnd w:id="3860"/>
    <w:bookmarkStart w:name="z386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 и полутоновых оригиналов в высокой печати;</w:t>
      </w:r>
    </w:p>
    <w:bookmarkEnd w:id="3861"/>
    <w:bookmarkStart w:name="z3868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клише;</w:t>
      </w:r>
    </w:p>
    <w:bookmarkEnd w:id="3862"/>
    <w:bookmarkStart w:name="z386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состав красок;</w:t>
      </w:r>
    </w:p>
    <w:bookmarkEnd w:id="3863"/>
    <w:bookmarkStart w:name="z387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бумаг;</w:t>
      </w:r>
    </w:p>
    <w:bookmarkEnd w:id="3864"/>
    <w:bookmarkStart w:name="z387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процессе изготовления форм высокой печати;</w:t>
      </w:r>
    </w:p>
    <w:bookmarkEnd w:id="3865"/>
    <w:bookmarkStart w:name="z387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корректурно-печатного станка;</w:t>
      </w:r>
    </w:p>
    <w:bookmarkEnd w:id="3866"/>
    <w:bookmarkStart w:name="z387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графики языков с системой письма особых графических форм.</w:t>
      </w:r>
    </w:p>
    <w:bookmarkEnd w:id="3867"/>
    <w:bookmarkStart w:name="z3874" w:id="3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Пробист высокой печати, 4 разряд</w:t>
      </w:r>
    </w:p>
    <w:bookmarkEnd w:id="3868"/>
    <w:bookmarkStart w:name="z387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Характеристика работ:</w:t>
      </w:r>
    </w:p>
    <w:bookmarkEnd w:id="3869"/>
    <w:bookmarkStart w:name="z3876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пробных и шкальных оттисков с клише после углубления, корректурного травления и фотополимерных форм для многокрасочной печати;</w:t>
      </w:r>
    </w:p>
    <w:bookmarkEnd w:id="3870"/>
    <w:bookmarkStart w:name="z38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краски нужного цветового тона;</w:t>
      </w:r>
    </w:p>
    <w:bookmarkEnd w:id="3871"/>
    <w:bookmarkStart w:name="z38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корректурно-печатных станках несложных сеток, текста и малотиражных работ с переменой нумерации, литер, серий, строк;</w:t>
      </w:r>
    </w:p>
    <w:bookmarkEnd w:id="3872"/>
    <w:bookmarkStart w:name="z38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оттисков на мелованной бумаге, оттисков на прозрачных пленках для текстовых форм офсетной и глубокой печати, корректурных оттисков с форм энциклопедических и высокохудожественных изданий, насыщенных клише, с различными вариантами спуска полос.</w:t>
      </w:r>
    </w:p>
    <w:bookmarkEnd w:id="3873"/>
    <w:bookmarkStart w:name="z3880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Должен знать:</w:t>
      </w:r>
    </w:p>
    <w:bookmarkEnd w:id="3874"/>
    <w:bookmarkStart w:name="z38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оригиналов;</w:t>
      </w:r>
    </w:p>
    <w:bookmarkEnd w:id="3875"/>
    <w:bookmarkStart w:name="z38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клише и фотополимерных форм для многокрасочной печати;</w:t>
      </w:r>
    </w:p>
    <w:bookmarkEnd w:id="3876"/>
    <w:bookmarkStart w:name="z38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смешения и наложения красок при печати;</w:t>
      </w:r>
    </w:p>
    <w:bookmarkEnd w:id="3877"/>
    <w:bookmarkStart w:name="z38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приправки и печатания многокрасочных работ;</w:t>
      </w:r>
    </w:p>
    <w:bookmarkEnd w:id="3878"/>
    <w:bookmarkStart w:name="z38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вакуумно-вибрационного станка для получения оттисков с набора.</w:t>
      </w:r>
    </w:p>
    <w:bookmarkEnd w:id="3879"/>
    <w:bookmarkStart w:name="z3886" w:id="3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Пробист высокой печати, 5 разряд</w:t>
      </w:r>
    </w:p>
    <w:bookmarkEnd w:id="3880"/>
    <w:bookmarkStart w:name="z3887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bookmarkEnd w:id="3881"/>
    <w:bookmarkStart w:name="z3888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на корректурно-печатных станках многокрасочных работ, насыщенных сетками, линейками ассюре и иными гильоширными и орнаментальными печатающими элементами, а также с клише и фотополимерных форм высокохудожественных и музейных работ.</w:t>
      </w:r>
    </w:p>
    <w:bookmarkEnd w:id="3882"/>
    <w:bookmarkStart w:name="z38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Должен знать:</w:t>
      </w:r>
    </w:p>
    <w:bookmarkEnd w:id="3883"/>
    <w:bookmarkStart w:name="z38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форм, содержащих гильоширные и орнаментальные элементы, а также к фотополимерным формам и клише высокохудожественных и музейных работ;</w:t>
      </w:r>
    </w:p>
    <w:bookmarkEnd w:id="3884"/>
    <w:bookmarkStart w:name="z3891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нумерационных аппаратов и приемы их регулирования.</w:t>
      </w:r>
    </w:p>
    <w:bookmarkEnd w:id="3885"/>
    <w:bookmarkStart w:name="z3892" w:id="3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Оператор электронных автоматов по изготовлению форм высокой печати, 4 разряд</w:t>
      </w:r>
    </w:p>
    <w:bookmarkEnd w:id="3886"/>
    <w:bookmarkStart w:name="z3893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Характеристика работ:</w:t>
      </w:r>
    </w:p>
    <w:bookmarkEnd w:id="3887"/>
    <w:bookmarkStart w:name="z38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клише на цинковых, магниевых, пластмассовых пластинах и иных материалах с черно-белых штриховых оригиналов-позитивов (фотографий, рисунков, оттисков текстовой печати) без изменения масштаба на электронно-гравировальных автоматах;</w:t>
      </w:r>
    </w:p>
    <w:bookmarkEnd w:id="3888"/>
    <w:bookmarkStart w:name="z3895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закрепление пластины и оригинала в автомате;</w:t>
      </w:r>
    </w:p>
    <w:bookmarkEnd w:id="3889"/>
    <w:bookmarkStart w:name="z3896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линиатуры и масштаба гравирования;</w:t>
      </w:r>
    </w:p>
    <w:bookmarkEnd w:id="3890"/>
    <w:bookmarkStart w:name="z3897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установка, регулирование и закрепление резца в соответствии с характером оригинала и формным материалом;</w:t>
      </w:r>
    </w:p>
    <w:bookmarkEnd w:id="3891"/>
    <w:bookmarkStart w:name="z3898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автомата по видам тени и света в соответствии с заданной линиатурой, контрастностью оригинала и назначением клише (непосредственно печатание, матрицирование);</w:t>
      </w:r>
    </w:p>
    <w:bookmarkEnd w:id="3892"/>
    <w:bookmarkStart w:name="z3899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клише с помощью специальных приспособлений;</w:t>
      </w:r>
    </w:p>
    <w:bookmarkEnd w:id="3893"/>
    <w:bookmarkStart w:name="z3900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обслуживаемой машины;</w:t>
      </w:r>
    </w:p>
    <w:bookmarkEnd w:id="3894"/>
    <w:bookmarkStart w:name="z3901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электронно-гравировальных автоматах мелорельефных приправок на специальной фольге;</w:t>
      </w:r>
    </w:p>
    <w:bookmarkEnd w:id="3895"/>
    <w:bookmarkStart w:name="z3902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 с черно-белых и цветных текстовых и штриховых оригиналов на электронно-искровых автоматах;</w:t>
      </w:r>
    </w:p>
    <w:bookmarkEnd w:id="3896"/>
    <w:bookmarkStart w:name="z3903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работы автомата в зависимости от качества оригинала и вида работы;</w:t>
      </w:r>
    </w:p>
    <w:bookmarkEnd w:id="3897"/>
    <w:bookmarkStart w:name="z390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светофильтров;</w:t>
      </w:r>
    </w:p>
    <w:bookmarkEnd w:id="3898"/>
    <w:bookmarkStart w:name="z390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изготовленной формы.</w:t>
      </w:r>
    </w:p>
    <w:bookmarkEnd w:id="3899"/>
    <w:bookmarkStart w:name="z3906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Должен знать:</w:t>
      </w:r>
    </w:p>
    <w:bookmarkEnd w:id="3900"/>
    <w:bookmarkStart w:name="z390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 одно- и многоцветных оригиналов в высокой печати;</w:t>
      </w:r>
    </w:p>
    <w:bookmarkEnd w:id="3901"/>
    <w:bookmarkStart w:name="z3908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электронно-искровом автомате;</w:t>
      </w:r>
    </w:p>
    <w:bookmarkEnd w:id="3902"/>
    <w:bookmarkStart w:name="z390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спектральную характеристику светофильтров;</w:t>
      </w:r>
    </w:p>
    <w:bookmarkEnd w:id="3903"/>
    <w:bookmarkStart w:name="z391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оригиналов для воспроизведения на электронно-гравировальном автомате и электронно-искровом автомате, формным материалам, качеству штриховых клише и печатных форм;</w:t>
      </w:r>
    </w:p>
    <w:bookmarkEnd w:id="3904"/>
    <w:bookmarkStart w:name="z3911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светотехники, оптики и электроники;</w:t>
      </w:r>
    </w:p>
    <w:bookmarkEnd w:id="3905"/>
    <w:bookmarkStart w:name="z391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процессах приправки и высокой печати.</w:t>
      </w:r>
    </w:p>
    <w:bookmarkEnd w:id="3906"/>
    <w:bookmarkStart w:name="z3913" w:id="3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Оператор электронных автоматов по изготовлению форм высокой печати, 5 разряд</w:t>
      </w:r>
    </w:p>
    <w:bookmarkEnd w:id="3907"/>
    <w:bookmarkStart w:name="z391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3908"/>
    <w:bookmarkStart w:name="z391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клише на цинковых, магниевых, пластмассовых пластинах и иных материалах с черно-белых полутоновых оригиналов-позитивов (фотографий, рисунков) без изменения и с изменением масштаба на электронно-гравировальных автоматах.</w:t>
      </w:r>
    </w:p>
    <w:bookmarkEnd w:id="3909"/>
    <w:bookmarkStart w:name="z391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Должен знать:</w:t>
      </w:r>
    </w:p>
    <w:bookmarkEnd w:id="3910"/>
    <w:bookmarkStart w:name="z3917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черно-белых полутоновых оригиналов в высокой печати;</w:t>
      </w:r>
    </w:p>
    <w:bookmarkEnd w:id="3911"/>
    <w:bookmarkStart w:name="z391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растровых клише для однокрасочной печати;</w:t>
      </w:r>
    </w:p>
    <w:bookmarkEnd w:id="3912"/>
    <w:bookmarkStart w:name="z391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травления растровых клише;</w:t>
      </w:r>
    </w:p>
    <w:bookmarkEnd w:id="3913"/>
    <w:bookmarkStart w:name="z392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простейших неполадок в работе электронно-гравировального автомата.</w:t>
      </w:r>
    </w:p>
    <w:bookmarkEnd w:id="3914"/>
    <w:bookmarkStart w:name="z3921" w:id="39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Оператор электронных автоматов по изготовлению форм высокой печати, 6 разряд</w:t>
      </w:r>
    </w:p>
    <w:bookmarkEnd w:id="3915"/>
    <w:bookmarkStart w:name="z392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Характеристика работ:</w:t>
      </w:r>
    </w:p>
    <w:bookmarkEnd w:id="3916"/>
    <w:bookmarkStart w:name="z392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клише на пластмассовых, алюминиевых, магниевых и цинковых пластинах, на фотопленках и иных материалах с цветных прозрачных и непрозрачных полутоновых и штриховых оригиналов (фотографий, рисунков и иное) без изменения и с изменением масштаба на электронно-гравировальных автоматах;</w:t>
      </w:r>
    </w:p>
    <w:bookmarkEnd w:id="3917"/>
    <w:bookmarkStart w:name="z392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автомата по трем краскам в соответствии с избранной триадой;</w:t>
      </w:r>
    </w:p>
    <w:bookmarkEnd w:id="3918"/>
    <w:bookmarkStart w:name="z392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обслуживаемой машины в соответствии с цветами и контрастностью оригиналов;</w:t>
      </w:r>
    </w:p>
    <w:bookmarkEnd w:id="3919"/>
    <w:bookmarkStart w:name="z392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электронно-гравировального автомата по черной краске;</w:t>
      </w:r>
    </w:p>
    <w:bookmarkEnd w:id="3920"/>
    <w:bookmarkStart w:name="z3927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заусениц и проведение дополнительной корректуры;</w:t>
      </w:r>
    </w:p>
    <w:bookmarkEnd w:id="3921"/>
    <w:bookmarkStart w:name="z392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электронно-гравировального автомата.</w:t>
      </w:r>
    </w:p>
    <w:bookmarkEnd w:id="3922"/>
    <w:bookmarkStart w:name="z392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Должен знать:</w:t>
      </w:r>
    </w:p>
    <w:bookmarkEnd w:id="3923"/>
    <w:bookmarkStart w:name="z393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цветовом анализе и синтезе;</w:t>
      </w:r>
    </w:p>
    <w:bookmarkEnd w:id="3924"/>
    <w:bookmarkStart w:name="z393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цветокорректуры;</w:t>
      </w:r>
    </w:p>
    <w:bookmarkEnd w:id="3925"/>
    <w:bookmarkStart w:name="z393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травления клише для цветных репродукций;</w:t>
      </w:r>
    </w:p>
    <w:bookmarkEnd w:id="3926"/>
    <w:bookmarkStart w:name="z393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клише для многокрасочной печати;</w:t>
      </w:r>
    </w:p>
    <w:bookmarkEnd w:id="3927"/>
    <w:bookmarkStart w:name="z393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настройки электронно-гравировального автомата.</w:t>
      </w:r>
    </w:p>
    <w:bookmarkEnd w:id="3928"/>
    <w:bookmarkStart w:name="z3935" w:id="3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Отделывальщик клише, 3 разряд</w:t>
      </w:r>
    </w:p>
    <w:bookmarkEnd w:id="3929"/>
    <w:bookmarkStart w:name="z393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Характеристика работ:</w:t>
      </w:r>
    </w:p>
    <w:bookmarkEnd w:id="3930"/>
    <w:bookmarkStart w:name="z393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крепление клише на неметаллические подставки;</w:t>
      </w:r>
    </w:p>
    <w:bookmarkEnd w:id="3931"/>
    <w:bookmarkStart w:name="z393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распиливание и рубка пластин на отдельные клише;</w:t>
      </w:r>
    </w:p>
    <w:bookmarkEnd w:id="3932"/>
    <w:bookmarkStart w:name="z393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пробельных мест в штриховых и снятие фацета на фацетном станке у растровых клише;</w:t>
      </w:r>
    </w:p>
    <w:bookmarkEnd w:id="3933"/>
    <w:bookmarkStart w:name="z394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отверстий;</w:t>
      </w:r>
    </w:p>
    <w:bookmarkEnd w:id="3934"/>
    <w:bookmarkStart w:name="z39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подставок;</w:t>
      </w:r>
    </w:p>
    <w:bookmarkEnd w:id="3935"/>
    <w:bookmarkStart w:name="z39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клише на подставки;</w:t>
      </w:r>
    </w:p>
    <w:bookmarkEnd w:id="3936"/>
    <w:bookmarkStart w:name="z39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досок;</w:t>
      </w:r>
    </w:p>
    <w:bookmarkEnd w:id="3937"/>
    <w:bookmarkStart w:name="z39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торцевание подставок;</w:t>
      </w:r>
    </w:p>
    <w:bookmarkEnd w:id="3938"/>
    <w:bookmarkStart w:name="z39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станков;</w:t>
      </w:r>
    </w:p>
    <w:bookmarkEnd w:id="3939"/>
    <w:bookmarkStart w:name="z39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фрез и резцов.</w:t>
      </w:r>
    </w:p>
    <w:bookmarkEnd w:id="3940"/>
    <w:bookmarkStart w:name="z39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Должен знать:</w:t>
      </w:r>
    </w:p>
    <w:bookmarkEnd w:id="3941"/>
    <w:bookmarkStart w:name="z394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 и полутоновых оригиналов в высокой печати;</w:t>
      </w:r>
    </w:p>
    <w:bookmarkEnd w:id="3942"/>
    <w:bookmarkStart w:name="z394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отделки штриховых и растровых клише;</w:t>
      </w:r>
    </w:p>
    <w:bookmarkEnd w:id="3943"/>
    <w:bookmarkStart w:name="z39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металлов, сплавов, пород дерева и иных материалов, применяемых для изготовления клише и подставок;</w:t>
      </w:r>
    </w:p>
    <w:bookmarkEnd w:id="3944"/>
    <w:bookmarkStart w:name="z395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заточки фрез и резцов;</w:t>
      </w:r>
    </w:p>
    <w:bookmarkEnd w:id="3945"/>
    <w:bookmarkStart w:name="z39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фацетного, фрезерного, сверлильного и строгального станков.</w:t>
      </w:r>
    </w:p>
    <w:bookmarkEnd w:id="3946"/>
    <w:bookmarkStart w:name="z3953" w:id="3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Отделывальщик клише, 4 разряд</w:t>
      </w:r>
    </w:p>
    <w:bookmarkEnd w:id="3947"/>
    <w:bookmarkStart w:name="z39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3948"/>
    <w:bookmarkStart w:name="z39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комбинированных клише, а также клише, представляющих сложные монтажи обложек, вкладок для многокрасочной печати;</w:t>
      </w:r>
    </w:p>
    <w:bookmarkEnd w:id="3949"/>
    <w:bookmarkStart w:name="z39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уголков на клише и "окошек" для текста;</w:t>
      </w:r>
    </w:p>
    <w:bookmarkEnd w:id="3950"/>
    <w:bookmarkStart w:name="z39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пробелов и фона растровых клише;</w:t>
      </w:r>
    </w:p>
    <w:bookmarkEnd w:id="3951"/>
    <w:bookmarkStart w:name="z39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растровых клише для изготовления с них гальваностереотипов.</w:t>
      </w:r>
    </w:p>
    <w:bookmarkEnd w:id="3952"/>
    <w:bookmarkStart w:name="z39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608. Должен знать:</w:t>
      </w:r>
    </w:p>
    <w:bookmarkEnd w:id="3953"/>
    <w:bookmarkStart w:name="z396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многокрасочной печати;</w:t>
      </w:r>
    </w:p>
    <w:bookmarkEnd w:id="3954"/>
    <w:bookmarkStart w:name="z39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отделки клише для многокрасочной печати;</w:t>
      </w:r>
    </w:p>
    <w:bookmarkEnd w:id="3955"/>
    <w:bookmarkStart w:name="z39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красок.</w:t>
      </w:r>
    </w:p>
    <w:bookmarkEnd w:id="3956"/>
    <w:bookmarkStart w:name="z3963" w:id="3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Травильщик клише, 2 разряд</w:t>
      </w:r>
    </w:p>
    <w:bookmarkEnd w:id="3957"/>
    <w:bookmarkStart w:name="z39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bookmarkEnd w:id="3958"/>
    <w:bookmarkStart w:name="z39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травлению клише;</w:t>
      </w:r>
    </w:p>
    <w:bookmarkEnd w:id="3959"/>
    <w:bookmarkStart w:name="z39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ретушь копии;</w:t>
      </w:r>
    </w:p>
    <w:bookmarkEnd w:id="3960"/>
    <w:bookmarkStart w:name="z396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закрывание оборотной стороны копии кислотоупорными лаками;</w:t>
      </w:r>
    </w:p>
    <w:bookmarkEnd w:id="3961"/>
    <w:bookmarkStart w:name="z396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очерчивание контрольных шкал и меток-крестов, нагревание, выпрямление и охлаждение копии;</w:t>
      </w:r>
    </w:p>
    <w:bookmarkEnd w:id="3962"/>
    <w:bookmarkStart w:name="z396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травящих растворов по рецептам;</w:t>
      </w:r>
    </w:p>
    <w:bookmarkEnd w:id="3963"/>
    <w:bookmarkStart w:name="z39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 краски и эмали с клише;</w:t>
      </w:r>
    </w:p>
    <w:bookmarkEnd w:id="3964"/>
    <w:bookmarkStart w:name="z39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травильных машин и ванн;</w:t>
      </w:r>
    </w:p>
    <w:bookmarkEnd w:id="3965"/>
    <w:bookmarkStart w:name="z397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стеклянных пластин, металлических форм и пластиковых фотоформ для повторного их использования.</w:t>
      </w:r>
    </w:p>
    <w:bookmarkEnd w:id="3966"/>
    <w:bookmarkStart w:name="z39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Должен знать:</w:t>
      </w:r>
    </w:p>
    <w:bookmarkEnd w:id="3967"/>
    <w:bookmarkStart w:name="z39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травления штриховых и растровых клише;</w:t>
      </w:r>
    </w:p>
    <w:bookmarkEnd w:id="3968"/>
    <w:bookmarkStart w:name="z39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применяемых материалов и растворов;</w:t>
      </w:r>
    </w:p>
    <w:bookmarkEnd w:id="3969"/>
    <w:bookmarkStart w:name="z39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травильных машин и ванн.</w:t>
      </w:r>
    </w:p>
    <w:bookmarkEnd w:id="3970"/>
    <w:bookmarkStart w:name="z3977" w:id="3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Травильщик клише, 4 разряд</w:t>
      </w:r>
    </w:p>
    <w:bookmarkEnd w:id="3971"/>
    <w:bookmarkStart w:name="z39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Характеристика работ:</w:t>
      </w:r>
    </w:p>
    <w:bookmarkEnd w:id="3972"/>
    <w:bookmarkStart w:name="z39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штриховых клише для однокрасочной печати с крупными штриховыми элементами и рисунком, выполненным в свободной манере;</w:t>
      </w:r>
    </w:p>
    <w:bookmarkEnd w:id="3973"/>
    <w:bookmarkStart w:name="z39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пробное печатание;</w:t>
      </w:r>
    </w:p>
    <w:bookmarkEnd w:id="3974"/>
    <w:bookmarkStart w:name="z3981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корректурных исправлений;</w:t>
      </w:r>
    </w:p>
    <w:bookmarkEnd w:id="3975"/>
    <w:bookmarkStart w:name="z39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и чернение фирменных знаков с крупными и мелкими штриховыми элементами;</w:t>
      </w:r>
    </w:p>
    <w:bookmarkEnd w:id="3976"/>
    <w:bookmarkStart w:name="z39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субтитров матриц для дубляжа кинофильмов.</w:t>
      </w:r>
    </w:p>
    <w:bookmarkEnd w:id="3977"/>
    <w:bookmarkStart w:name="z39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Должен знать:</w:t>
      </w:r>
    </w:p>
    <w:bookmarkEnd w:id="3978"/>
    <w:bookmarkStart w:name="z39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 оригиналов в высокой печати;</w:t>
      </w:r>
    </w:p>
    <w:bookmarkEnd w:id="3979"/>
    <w:bookmarkStart w:name="z3986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3980"/>
    <w:bookmarkStart w:name="z39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краске и иным применяемым материалам;</w:t>
      </w:r>
    </w:p>
    <w:bookmarkEnd w:id="3981"/>
    <w:bookmarkStart w:name="z39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применяемых растворов;</w:t>
      </w:r>
    </w:p>
    <w:bookmarkEnd w:id="3982"/>
    <w:bookmarkStart w:name="z39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 штриховых клише;</w:t>
      </w:r>
    </w:p>
    <w:bookmarkEnd w:id="3983"/>
    <w:bookmarkStart w:name="z39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процессе печатания.</w:t>
      </w:r>
    </w:p>
    <w:bookmarkEnd w:id="3984"/>
    <w:bookmarkStart w:name="z3991" w:id="3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Травильщик клише, 5 разряд</w:t>
      </w:r>
    </w:p>
    <w:bookmarkEnd w:id="3985"/>
    <w:bookmarkStart w:name="z3992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Характеристика работ:</w:t>
      </w:r>
    </w:p>
    <w:bookmarkEnd w:id="3986"/>
    <w:bookmarkStart w:name="z39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клише для однокрасочной печати - штриховых с мелкими штриховыми элементами и растровых с линиатурой до 54 линиатур на сантиметр на машинах эмульсионного травления и вручную;</w:t>
      </w:r>
    </w:p>
    <w:bookmarkEnd w:id="3987"/>
    <w:bookmarkStart w:name="z39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клише для многокрасочной печати - штриховых с вычисткой на копиях и растровых до 48 линиатур на сантиметр для изданий типа несложных обложек, плакатов рекламного характера и иное.</w:t>
      </w:r>
    </w:p>
    <w:bookmarkEnd w:id="3988"/>
    <w:bookmarkStart w:name="z3995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Должен знать:</w:t>
      </w:r>
    </w:p>
    <w:bookmarkEnd w:id="3989"/>
    <w:bookmarkStart w:name="z3996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полутоновых и многоцветных оригиналов в высокой печати;</w:t>
      </w:r>
    </w:p>
    <w:bookmarkEnd w:id="3990"/>
    <w:bookmarkStart w:name="z3997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линиатуру растров;</w:t>
      </w:r>
    </w:p>
    <w:bookmarkEnd w:id="3991"/>
    <w:bookmarkStart w:name="z3998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 растровых клише и клише для многокрасочной печати;</w:t>
      </w:r>
    </w:p>
    <w:bookmarkEnd w:id="3992"/>
    <w:bookmarkStart w:name="z3999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процессах гравирования;</w:t>
      </w:r>
    </w:p>
    <w:bookmarkEnd w:id="3993"/>
    <w:bookmarkStart w:name="z4000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эмульсионного травления;</w:t>
      </w:r>
    </w:p>
    <w:bookmarkEnd w:id="3994"/>
    <w:bookmarkStart w:name="z4001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машины эмульсионного травления.</w:t>
      </w:r>
    </w:p>
    <w:bookmarkEnd w:id="3995"/>
    <w:bookmarkStart w:name="z4002" w:id="3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Травильщик клише, 6 разряд</w:t>
      </w:r>
    </w:p>
    <w:bookmarkEnd w:id="3996"/>
    <w:bookmarkStart w:name="z4003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bookmarkEnd w:id="3997"/>
    <w:bookmarkStart w:name="z4004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клише для однокрасочной печати с линиатурой свыше 54 линиатур на сантиметр и до 54 линиатур на сантиметр для особо ответственных изданий, высокохудожественных альбомов, юбилейных монографий и иное;</w:t>
      </w:r>
    </w:p>
    <w:bookmarkEnd w:id="3998"/>
    <w:bookmarkStart w:name="z4005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клише для многокрасочной печати с линиатурой свыше 48 линиатур на сантиметр и до 48 линиатур на сантиметр - для художественных изданий;</w:t>
      </w:r>
    </w:p>
    <w:bookmarkEnd w:id="3999"/>
    <w:bookmarkStart w:name="z4006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растровых клише для однокрасочной печати с линиатурой свыше 54 линиатур на сантиметр и клише для многокрасочной печати на машинах эмульсионного травления;</w:t>
      </w:r>
    </w:p>
    <w:bookmarkEnd w:id="4000"/>
    <w:bookmarkStart w:name="z4007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типоофсетных форм на латуни, меди для работ;</w:t>
      </w:r>
    </w:p>
    <w:bookmarkEnd w:id="4001"/>
    <w:bookmarkStart w:name="z4008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клише для многокрасочной печати.</w:t>
      </w:r>
    </w:p>
    <w:bookmarkEnd w:id="4002"/>
    <w:bookmarkStart w:name="z4009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Должен знать:</w:t>
      </w:r>
    </w:p>
    <w:bookmarkEnd w:id="4003"/>
    <w:bookmarkStart w:name="z4010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 клише для многокрасочной печати;</w:t>
      </w:r>
    </w:p>
    <w:bookmarkEnd w:id="4004"/>
    <w:bookmarkStart w:name="z4011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оригиналов;</w:t>
      </w:r>
    </w:p>
    <w:bookmarkEnd w:id="4005"/>
    <w:bookmarkStart w:name="z4012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цветоведения (понятие о цветовом анализе и синтезе);</w:t>
      </w:r>
    </w:p>
    <w:bookmarkEnd w:id="4006"/>
    <w:bookmarkStart w:name="z4013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смешения красок;</w:t>
      </w:r>
    </w:p>
    <w:bookmarkEnd w:id="4007"/>
    <w:bookmarkStart w:name="z4014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бумаг для иллюстрационной и многокрасочной печати;</w:t>
      </w:r>
    </w:p>
    <w:bookmarkEnd w:id="4008"/>
    <w:bookmarkStart w:name="z4015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регулирования основных узлов машин эмульсионного травления.</w:t>
      </w:r>
    </w:p>
    <w:bookmarkEnd w:id="4009"/>
    <w:bookmarkStart w:name="z4016" w:id="40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Корректор, 2 разряд</w:t>
      </w:r>
    </w:p>
    <w:bookmarkEnd w:id="4010"/>
    <w:bookmarkStart w:name="z4017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Характеристика работ:</w:t>
      </w:r>
    </w:p>
    <w:bookmarkEnd w:id="4011"/>
    <w:bookmarkStart w:name="z4018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подчитка всех видов литературы;</w:t>
      </w:r>
    </w:p>
    <w:bookmarkEnd w:id="4012"/>
    <w:bookmarkStart w:name="z4019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исправлений в оттиски в соответствии с оригиналом и техническими порядками набора под руководством корректора более высокой квалификации;</w:t>
      </w:r>
    </w:p>
    <w:bookmarkEnd w:id="4013"/>
    <w:bookmarkStart w:name="z4020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читка слепому наборщику простого текста с незначительным содержанием знаков и слов на иностранных и национальных языках, текста с различной терминологией, цифровых материалов и формул.</w:t>
      </w:r>
    </w:p>
    <w:bookmarkEnd w:id="4014"/>
    <w:bookmarkStart w:name="z4021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Должен знать:</w:t>
      </w:r>
    </w:p>
    <w:bookmarkEnd w:id="4015"/>
    <w:bookmarkStart w:name="z4022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русский, национальный и латинский алфавиты;</w:t>
      </w:r>
    </w:p>
    <w:bookmarkEnd w:id="4016"/>
    <w:bookmarkStart w:name="z4023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орфографии и пунктуации русского текста;</w:t>
      </w:r>
    </w:p>
    <w:bookmarkEnd w:id="4017"/>
    <w:bookmarkStart w:name="z4024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измерений;</w:t>
      </w:r>
    </w:p>
    <w:bookmarkEnd w:id="4018"/>
    <w:bookmarkStart w:name="z4025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корректурные знаки;</w:t>
      </w:r>
    </w:p>
    <w:bookmarkEnd w:id="4019"/>
    <w:bookmarkStart w:name="z4026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шрифтов различных гарнитур;</w:t>
      </w:r>
    </w:p>
    <w:bookmarkEnd w:id="4020"/>
    <w:bookmarkStart w:name="z4027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набора текста;</w:t>
      </w:r>
    </w:p>
    <w:bookmarkEnd w:id="4021"/>
    <w:bookmarkStart w:name="z4028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азбуку и марбургскую систему написания по брайлю;</w:t>
      </w:r>
    </w:p>
    <w:bookmarkEnd w:id="4022"/>
    <w:bookmarkStart w:name="z4029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написание формул по брайлю.</w:t>
      </w:r>
    </w:p>
    <w:bookmarkEnd w:id="4023"/>
    <w:bookmarkStart w:name="z4030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Примеры работ:</w:t>
      </w:r>
    </w:p>
    <w:bookmarkEnd w:id="4024"/>
    <w:bookmarkStart w:name="z4031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читка слепому наборщику:</w:t>
      </w:r>
    </w:p>
    <w:bookmarkEnd w:id="4025"/>
    <w:bookmarkStart w:name="z4032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литература общественно-политическая и научно-популярная;</w:t>
      </w:r>
    </w:p>
    <w:bookmarkEnd w:id="4026"/>
    <w:bookmarkStart w:name="z4033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литература художественная (проза, стихи, драматические произведения);</w:t>
      </w:r>
    </w:p>
    <w:bookmarkEnd w:id="4027"/>
    <w:bookmarkStart w:name="z4034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учебники по математике для начальных классов;</w:t>
      </w:r>
    </w:p>
    <w:bookmarkEnd w:id="4028"/>
    <w:bookmarkStart w:name="z4035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учебники по литературе, истории, географии, анатомии, ботанике и иное.</w:t>
      </w:r>
    </w:p>
    <w:bookmarkEnd w:id="4029"/>
    <w:bookmarkStart w:name="z4036" w:id="4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Корректор, 3 разряд</w:t>
      </w:r>
    </w:p>
    <w:bookmarkEnd w:id="4030"/>
    <w:bookmarkStart w:name="z4037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Характеристика работ:</w:t>
      </w:r>
    </w:p>
    <w:bookmarkEnd w:id="4031"/>
    <w:bookmarkStart w:name="z4038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текста, содержащего отдельные иностранные слова, цифровой материал, незначительные выделения шрифтом иного начертания (курсив, полужирный) и разрядкой;</w:t>
      </w:r>
    </w:p>
    <w:bookmarkEnd w:id="4032"/>
    <w:bookmarkStart w:name="z4039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исправлений в соответствии с оригиналом и техническими порядками набора;</w:t>
      </w:r>
    </w:p>
    <w:bookmarkEnd w:id="4033"/>
    <w:bookmarkStart w:name="z4040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читка слепому наборщику сложного текста, сложных цифровых материалов, таблиц, выводов и нот.</w:t>
      </w:r>
    </w:p>
    <w:bookmarkEnd w:id="4034"/>
    <w:bookmarkStart w:name="z4041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Должен знать:</w:t>
      </w:r>
    </w:p>
    <w:bookmarkEnd w:id="4035"/>
    <w:bookmarkStart w:name="z4042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шрифтов;</w:t>
      </w:r>
    </w:p>
    <w:bookmarkEnd w:id="4036"/>
    <w:bookmarkStart w:name="z4043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набора текста, таблиц, выводов, форм акциденции;</w:t>
      </w:r>
    </w:p>
    <w:bookmarkEnd w:id="4037"/>
    <w:bookmarkStart w:name="z4044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орфографии и пунктуации национальных языков;</w:t>
      </w:r>
    </w:p>
    <w:bookmarkEnd w:id="4038"/>
    <w:bookmarkStart w:name="z4045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математические и химические знаки;</w:t>
      </w:r>
    </w:p>
    <w:bookmarkEnd w:id="4039"/>
    <w:bookmarkStart w:name="z4046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ноты и порядок их написания по брайлю;</w:t>
      </w:r>
    </w:p>
    <w:bookmarkEnd w:id="4040"/>
    <w:bookmarkStart w:name="z4047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электронного набора.</w:t>
      </w:r>
    </w:p>
    <w:bookmarkEnd w:id="4041"/>
    <w:bookmarkStart w:name="z4048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Примеры работ:</w:t>
      </w:r>
    </w:p>
    <w:bookmarkEnd w:id="4042"/>
    <w:bookmarkStart w:name="z4049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текста:</w:t>
      </w:r>
    </w:p>
    <w:bookmarkEnd w:id="4043"/>
    <w:bookmarkStart w:name="z4050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таблицы канцелярского типа;</w:t>
      </w:r>
    </w:p>
    <w:bookmarkEnd w:id="4044"/>
    <w:bookmarkStart w:name="z4051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акциденции малые и афишно-плакатные;</w:t>
      </w:r>
    </w:p>
    <w:bookmarkEnd w:id="4045"/>
    <w:bookmarkStart w:name="z4052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читка слепому наборщику:</w:t>
      </w:r>
    </w:p>
    <w:bookmarkEnd w:id="4046"/>
    <w:bookmarkStart w:name="z4053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литература шахматно-шашечная;</w:t>
      </w:r>
    </w:p>
    <w:bookmarkEnd w:id="4047"/>
    <w:bookmarkStart w:name="z4054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орфографические словари, кодексы, буквари;</w:t>
      </w:r>
    </w:p>
    <w:bookmarkEnd w:id="4048"/>
    <w:bookmarkStart w:name="z405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пособия учебные на иностранных языках, иностранные словари;</w:t>
      </w:r>
    </w:p>
    <w:bookmarkEnd w:id="4049"/>
    <w:bookmarkStart w:name="z4056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произведения музыкальные для различных инструментов с текстом и без текста (ноты);</w:t>
      </w:r>
    </w:p>
    <w:bookmarkEnd w:id="4050"/>
    <w:bookmarkStart w:name="z4057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учебники по алгебре, геометрии, химии, физике;</w:t>
      </w:r>
    </w:p>
    <w:bookmarkEnd w:id="4051"/>
    <w:bookmarkStart w:name="z4058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учебники на национальных языках.</w:t>
      </w:r>
    </w:p>
    <w:bookmarkEnd w:id="4052"/>
    <w:bookmarkStart w:name="z4059" w:id="4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Корректор, 4 разряд</w:t>
      </w:r>
    </w:p>
    <w:bookmarkEnd w:id="4053"/>
    <w:bookmarkStart w:name="z4060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Характеристика работ:</w:t>
      </w:r>
    </w:p>
    <w:bookmarkEnd w:id="4054"/>
    <w:bookmarkStart w:name="z4061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текста, содержащего небольшое количество специальной терминологии, различные шрифтовые выделения (прописные буквы, курсив светлый и полужирный, прямой полужирный и жирный) и нешрифтовые выделения (разрядка, втяжка, ступенчатый набор);</w:t>
      </w:r>
    </w:p>
    <w:bookmarkEnd w:id="4055"/>
    <w:bookmarkStart w:name="z4062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оттисков с брайлевского (рельефного) набора, содержащего простой текст с незначительным количеством цифровых материалов, слов на языках, алфавиты которых построены на латинской графической основе, а также текста с различной технической терминологией.</w:t>
      </w:r>
    </w:p>
    <w:bookmarkEnd w:id="4056"/>
    <w:bookmarkStart w:name="z4063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Должен знать:</w:t>
      </w:r>
    </w:p>
    <w:bookmarkEnd w:id="4057"/>
    <w:bookmarkStart w:name="z4064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начертание шрифтов различных гарнитур и графических форм;</w:t>
      </w:r>
    </w:p>
    <w:bookmarkEnd w:id="4058"/>
    <w:bookmarkStart w:name="z4065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книжно-журнальной и газетной верстки.</w:t>
      </w:r>
    </w:p>
    <w:bookmarkEnd w:id="4059"/>
    <w:bookmarkStart w:name="z4066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Примеры работ:</w:t>
      </w:r>
    </w:p>
    <w:bookmarkEnd w:id="4060"/>
    <w:bookmarkStart w:name="z4067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 типа районных, а также газеты предприятий и организаций;</w:t>
      </w:r>
    </w:p>
    <w:bookmarkEnd w:id="4061"/>
    <w:bookmarkStart w:name="z4068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произведения общественно-политической, научно-популярной, сельскохозяйственной, художественной и детской литературы, стихи;</w:t>
      </w:r>
    </w:p>
    <w:bookmarkEnd w:id="4062"/>
    <w:bookmarkStart w:name="z4069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страховые, афишно-плакатные формы акциденции, таблицы канцелярского типа.</w:t>
      </w:r>
    </w:p>
    <w:bookmarkEnd w:id="4063"/>
    <w:bookmarkStart w:name="z4070" w:id="4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Корректор, 5 разряд</w:t>
      </w:r>
    </w:p>
    <w:bookmarkEnd w:id="4064"/>
    <w:bookmarkStart w:name="z4071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Характеристика работ:</w:t>
      </w:r>
    </w:p>
    <w:bookmarkEnd w:id="4065"/>
    <w:bookmarkStart w:name="z4072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текста, содержащего большое количество специальной терминологии, шрифты нескольких алфавитов, а также химические, астрономические и иные знаки, сокращенные обозначения, однострочные математические и химические формулы, знаки фонетической транскрипции, шрифты более двух начертаний в одной строке, иностранный текст;</w:t>
      </w:r>
    </w:p>
    <w:bookmarkEnd w:id="4066"/>
    <w:bookmarkStart w:name="z4073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читка шкал, сводок и подписного листа перед печатью акцидентно-бланочных работ, малых и афишно-плакатных форм акциденции;</w:t>
      </w:r>
    </w:p>
    <w:bookmarkEnd w:id="4067"/>
    <w:bookmarkStart w:name="z4074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сводки с машины со сводкой с обкладки, сверка с подписной корректурой при печатании офсетным и глубоким способами печати книжно-журнальной, изобразительной продукции;</w:t>
      </w:r>
    </w:p>
    <w:bookmarkEnd w:id="4068"/>
    <w:bookmarkStart w:name="z4075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оттисков с брайлевского набора, содержащего сложный текст со значительным количеством слов на иностранных и национальных языках, сложных цифровых материалов, формул, нот и иное;</w:t>
      </w:r>
    </w:p>
    <w:bookmarkEnd w:id="4069"/>
    <w:bookmarkStart w:name="z4076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оттисков нот и текста, а также сверка нотного набора с рукописью автора и замена знаков в наборе, несложных музыкальных произведений с наличием текста на национальных языках, с алфавитом, построенным на русской и латинской графических основах;</w:t>
      </w:r>
    </w:p>
    <w:bookmarkEnd w:id="4070"/>
    <w:bookmarkStart w:name="z4077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расчленительной ретуши по исходным картографическим материалам и правильности исправления по издательской корректуре на негативах.</w:t>
      </w:r>
    </w:p>
    <w:bookmarkEnd w:id="4071"/>
    <w:bookmarkStart w:name="z4078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Должен знать:</w:t>
      </w:r>
    </w:p>
    <w:bookmarkEnd w:id="4072"/>
    <w:bookmarkStart w:name="z4079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математические, химические, астрономические и иные знаки, применяемые при сложном наборе;</w:t>
      </w:r>
    </w:p>
    <w:bookmarkEnd w:id="4073"/>
    <w:bookmarkStart w:name="z4080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нотописи;</w:t>
      </w:r>
    </w:p>
    <w:bookmarkEnd w:id="4074"/>
    <w:bookmarkStart w:name="z4081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нотописи для различных музыкальных произведений;</w:t>
      </w:r>
    </w:p>
    <w:bookmarkEnd w:id="4075"/>
    <w:bookmarkStart w:name="z4082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на латинской, греческой и особых графических основах;</w:t>
      </w:r>
    </w:p>
    <w:bookmarkEnd w:id="4076"/>
    <w:bookmarkStart w:name="z4083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спуска полос;</w:t>
      </w:r>
    </w:p>
    <w:bookmarkEnd w:id="4077"/>
    <w:bookmarkStart w:name="z4084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спецификацию издательств и документацию к корректуре;</w:t>
      </w:r>
    </w:p>
    <w:bookmarkEnd w:id="4078"/>
    <w:bookmarkStart w:name="z4085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написания нот, математических, физических, химических и иных знаков по брайлю;</w:t>
      </w:r>
    </w:p>
    <w:bookmarkEnd w:id="4079"/>
    <w:bookmarkStart w:name="z4086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разграфки и условные знаки топографических и специальных карт;</w:t>
      </w:r>
    </w:p>
    <w:bookmarkEnd w:id="4080"/>
    <w:bookmarkStart w:name="z4087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изображение условных знаков на цветных оттисках;</w:t>
      </w:r>
    </w:p>
    <w:bookmarkEnd w:id="4081"/>
    <w:bookmarkStart w:name="z4088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макеты заливок и расчленительной ретуши;</w:t>
      </w:r>
    </w:p>
    <w:bookmarkEnd w:id="4082"/>
    <w:bookmarkStart w:name="z4089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начертание картографических шрифтов.</w:t>
      </w:r>
    </w:p>
    <w:bookmarkEnd w:id="4083"/>
    <w:bookmarkStart w:name="z4090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Примеры работ:</w:t>
      </w:r>
    </w:p>
    <w:bookmarkEnd w:id="4084"/>
    <w:bookmarkStart w:name="z4091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больничные листки, художественные конверты;</w:t>
      </w:r>
    </w:p>
    <w:bookmarkEnd w:id="4085"/>
    <w:bookmarkStart w:name="z4092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газеты федерального и регионального уровней;</w:t>
      </w:r>
    </w:p>
    <w:bookmarkEnd w:id="4086"/>
    <w:bookmarkStart w:name="z4093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несложная картографическая продукция;</w:t>
      </w:r>
    </w:p>
    <w:bookmarkEnd w:id="4087"/>
    <w:bookmarkStart w:name="z4094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литература учебно-методическая, драматические произведения;</w:t>
      </w:r>
    </w:p>
    <w:bookmarkEnd w:id="4088"/>
    <w:bookmarkStart w:name="z4095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таблицы книжно-журнальные, учебники по физике, химии, математике до девятого класса, несложная научно-техническая литература;</w:t>
      </w:r>
    </w:p>
    <w:bookmarkEnd w:id="4089"/>
    <w:bookmarkStart w:name="z4096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шахматно-шашечная литература.</w:t>
      </w:r>
    </w:p>
    <w:bookmarkEnd w:id="4090"/>
    <w:bookmarkStart w:name="z4097" w:id="4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Корректор, 6 разряд</w:t>
      </w:r>
    </w:p>
    <w:bookmarkEnd w:id="4091"/>
    <w:bookmarkStart w:name="z4098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Характеристика работ:</w:t>
      </w:r>
    </w:p>
    <w:bookmarkEnd w:id="4092"/>
    <w:bookmarkStart w:name="z4099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текста сложных видов литературы (содержащих математические, химические, физические и иные знаки), а также всех видов литературы на иностранных языках;</w:t>
      </w:r>
    </w:p>
    <w:bookmarkEnd w:id="4093"/>
    <w:bookmarkStart w:name="z4100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сводок с форм, оттисков после монтажа с корректурой издательства, подписанной в печать;</w:t>
      </w:r>
    </w:p>
    <w:bookmarkEnd w:id="4094"/>
    <w:bookmarkStart w:name="z4101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оттисков с нот и текста, а также сверка нотного набора с рукописью автора и замена знаков в наборе сложных музыкальных произведений;</w:t>
      </w:r>
    </w:p>
    <w:bookmarkEnd w:id="4095"/>
    <w:bookmarkStart w:name="z4102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оттисков-дубликатов постоянного хранения по качеству штриха и содержанию.</w:t>
      </w:r>
    </w:p>
    <w:bookmarkEnd w:id="4096"/>
    <w:bookmarkStart w:name="z4103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630. Должен знать:</w:t>
      </w:r>
    </w:p>
    <w:bookmarkEnd w:id="4097"/>
    <w:bookmarkStart w:name="z4104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справочной литературой и словарями;</w:t>
      </w:r>
    </w:p>
    <w:bookmarkEnd w:id="4098"/>
    <w:bookmarkStart w:name="z4105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особых графических форм;</w:t>
      </w:r>
    </w:p>
    <w:bookmarkEnd w:id="4099"/>
    <w:bookmarkStart w:name="z4106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печатных форм, тиражных оттисков и оттисков-дубликатов постоянного хранения;</w:t>
      </w:r>
    </w:p>
    <w:bookmarkEnd w:id="4100"/>
    <w:bookmarkStart w:name="z4107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красок при печати;</w:t>
      </w:r>
    </w:p>
    <w:bookmarkEnd w:id="4101"/>
    <w:bookmarkStart w:name="z4108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цвета при сочетании заливок и сеток различных линиатур.</w:t>
      </w:r>
    </w:p>
    <w:bookmarkEnd w:id="4102"/>
    <w:bookmarkStart w:name="z4109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Требуется техническое и профессиональное (среднее специальное, среднее профессиональное) образование.</w:t>
      </w:r>
    </w:p>
    <w:bookmarkEnd w:id="4103"/>
    <w:bookmarkStart w:name="z4110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Примеры работ:</w:t>
      </w:r>
    </w:p>
    <w:bookmarkEnd w:id="4104"/>
    <w:bookmarkStart w:name="z4111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оттиски с офсетных форм лотерейных билетов, высокохудожественных работ типа "Атлас анатомии человека", "Палех";</w:t>
      </w:r>
    </w:p>
    <w:bookmarkEnd w:id="4105"/>
    <w:bookmarkStart w:name="z4112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сложная картографическая продукция;</w:t>
      </w:r>
    </w:p>
    <w:bookmarkEnd w:id="4106"/>
    <w:bookmarkStart w:name="z4113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таблицы "Брадиса", учебники по физике, математике, химии для средних технических и высших учебных заведений, учебники по электронике, ракетной технике, сложная научно-техническая литература, иностранные и энциклопедические словари.</w:t>
      </w:r>
    </w:p>
    <w:bookmarkEnd w:id="4107"/>
    <w:bookmarkStart w:name="z4114" w:id="4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Комплектовщик форм, 2 разряд</w:t>
      </w:r>
    </w:p>
    <w:bookmarkEnd w:id="4108"/>
    <w:bookmarkStart w:name="z4115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Характеристика работ:</w:t>
      </w:r>
    </w:p>
    <w:bookmarkEnd w:id="4109"/>
    <w:bookmarkStart w:name="z4116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цинкографских клише по заказам в соответствии с макетом;</w:t>
      </w:r>
    </w:p>
    <w:bookmarkEnd w:id="4110"/>
    <w:bookmarkStart w:name="z4117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печатных форм по заказам;</w:t>
      </w:r>
    </w:p>
    <w:bookmarkEnd w:id="4111"/>
    <w:bookmarkStart w:name="z4118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просмотр, упаковка и передача для хранения.</w:t>
      </w:r>
    </w:p>
    <w:bookmarkEnd w:id="4112"/>
    <w:bookmarkStart w:name="z4119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Должен знать:</w:t>
      </w:r>
    </w:p>
    <w:bookmarkEnd w:id="4113"/>
    <w:bookmarkStart w:name="z4120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клише;</w:t>
      </w:r>
    </w:p>
    <w:bookmarkEnd w:id="4114"/>
    <w:bookmarkStart w:name="z4121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порядок их упаковки;</w:t>
      </w:r>
    </w:p>
    <w:bookmarkEnd w:id="4115"/>
    <w:bookmarkStart w:name="z4122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клише, печатных форм;</w:t>
      </w:r>
    </w:p>
    <w:bookmarkEnd w:id="4116"/>
    <w:bookmarkStart w:name="z4123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условные знаки карт;</w:t>
      </w:r>
    </w:p>
    <w:bookmarkEnd w:id="4117"/>
    <w:bookmarkStart w:name="z4124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шрифтов, карт по масштабам.</w:t>
      </w:r>
    </w:p>
    <w:bookmarkEnd w:id="4118"/>
    <w:bookmarkStart w:name="z4125" w:id="4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Комплектовщик форм, 3 разряд</w:t>
      </w:r>
    </w:p>
    <w:bookmarkEnd w:id="4119"/>
    <w:bookmarkStart w:name="z4126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4120"/>
    <w:bookmarkStart w:name="z4127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негативов и позитивов по масштабам, номенклатурам и отдельным тиражам, их прием, просмотр и учет;</w:t>
      </w:r>
    </w:p>
    <w:bookmarkEnd w:id="4121"/>
    <w:bookmarkStart w:name="z4128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оригиналов карт по заказам;</w:t>
      </w:r>
    </w:p>
    <w:bookmarkEnd w:id="4122"/>
    <w:bookmarkStart w:name="z4129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форм по заказам и краскам;</w:t>
      </w:r>
    </w:p>
    <w:bookmarkEnd w:id="4123"/>
    <w:bookmarkStart w:name="z4130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диапозитивов основного текста и дубликатов по заказам;</w:t>
      </w:r>
    </w:p>
    <w:bookmarkEnd w:id="4124"/>
    <w:bookmarkStart w:name="z4131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оригинала выправленных гранок по страницам;</w:t>
      </w:r>
    </w:p>
    <w:bookmarkEnd w:id="4125"/>
    <w:bookmarkStart w:name="z4132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диапозитивов, светокопий по заказам в соответствии со страницами оригинала для издательств;</w:t>
      </w:r>
    </w:p>
    <w:bookmarkEnd w:id="4126"/>
    <w:bookmarkStart w:name="z4133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комплектности, качества;</w:t>
      </w:r>
    </w:p>
    <w:bookmarkEnd w:id="4127"/>
    <w:bookmarkStart w:name="z4134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упаковка, сдача на смежный участок;</w:t>
      </w:r>
    </w:p>
    <w:bookmarkEnd w:id="4128"/>
    <w:bookmarkStart w:name="z4135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оригинала и светокопий для читки по заказам.</w:t>
      </w:r>
    </w:p>
    <w:bookmarkEnd w:id="4129"/>
    <w:bookmarkStart w:name="z4136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Должен знать:</w:t>
      </w:r>
    </w:p>
    <w:bookmarkEnd w:id="4130"/>
    <w:bookmarkStart w:name="z4137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разграфки топографических и специальных карт;</w:t>
      </w:r>
    </w:p>
    <w:bookmarkEnd w:id="4131"/>
    <w:bookmarkStart w:name="z4138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негативов, позитивов и печатных форм.</w:t>
      </w:r>
    </w:p>
    <w:bookmarkEnd w:id="4132"/>
    <w:bookmarkStart w:name="z4139" w:id="4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Наборщик вручную, 2 разряд</w:t>
      </w:r>
    </w:p>
    <w:bookmarkEnd w:id="4133"/>
    <w:bookmarkStart w:name="z4140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Характеристика работ:</w:t>
      </w:r>
    </w:p>
    <w:bookmarkEnd w:id="4134"/>
    <w:bookmarkStart w:name="z4141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раскомплектование набора всех видов;</w:t>
      </w:r>
    </w:p>
    <w:bookmarkEnd w:id="4135"/>
    <w:bookmarkStart w:name="z4142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выборка, рассортировка и раскладка по местам хранения пробельного материала и линеек, а также передача в переплавку всех видов ручного и машинного набора;</w:t>
      </w:r>
    </w:p>
    <w:bookmarkEnd w:id="4136"/>
    <w:bookmarkStart w:name="z4143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в шрифткассы форм акциденции и текстового набора с различными шрифтовыми выделениями (курсив, полужирный и иное);</w:t>
      </w:r>
    </w:p>
    <w:bookmarkEnd w:id="4137"/>
    <w:bookmarkStart w:name="z4144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в шрифткассы, чистка касс.</w:t>
      </w:r>
    </w:p>
    <w:bookmarkEnd w:id="4138"/>
    <w:bookmarkStart w:name="z4145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Должен знать:</w:t>
      </w:r>
    </w:p>
    <w:bookmarkEnd w:id="4139"/>
    <w:bookmarkStart w:name="z4146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4140"/>
    <w:bookmarkStart w:name="z4147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шрифтов различных гарнитур;</w:t>
      </w:r>
    </w:p>
    <w:bookmarkEnd w:id="4141"/>
    <w:bookmarkStart w:name="z4148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пробельных материалов и линеек;</w:t>
      </w:r>
    </w:p>
    <w:bookmarkEnd w:id="4142"/>
    <w:bookmarkStart w:name="z4149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наборных орнаментов;</w:t>
      </w:r>
    </w:p>
    <w:bookmarkEnd w:id="4143"/>
    <w:bookmarkStart w:name="z4150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типографского сплава;</w:t>
      </w:r>
    </w:p>
    <w:bookmarkEnd w:id="4144"/>
    <w:bookmarkStart w:name="z4151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шрифткасс и систему хранения наборных материалов;</w:t>
      </w:r>
    </w:p>
    <w:bookmarkEnd w:id="4145"/>
    <w:bookmarkStart w:name="z4152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приборов для чистки шрифткасс.</w:t>
      </w:r>
    </w:p>
    <w:bookmarkEnd w:id="4146"/>
    <w:bookmarkStart w:name="z4153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Примеры работ:</w:t>
      </w:r>
    </w:p>
    <w:bookmarkEnd w:id="4147"/>
    <w:bookmarkStart w:name="z4154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разбор:</w:t>
      </w:r>
    </w:p>
    <w:bookmarkEnd w:id="4148"/>
    <w:bookmarkStart w:name="z4155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формы акциденции;</w:t>
      </w:r>
    </w:p>
    <w:bookmarkEnd w:id="4149"/>
    <w:bookmarkStart w:name="z4156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набора газет;</w:t>
      </w:r>
    </w:p>
    <w:bookmarkEnd w:id="4150"/>
    <w:bookmarkStart w:name="z4157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набора социально-экономической, художественной, общественно-политической, научно-популярной литературы.</w:t>
      </w:r>
    </w:p>
    <w:bookmarkEnd w:id="4151"/>
    <w:bookmarkStart w:name="z4158" w:id="4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Наборщик вручную, 3 разряд</w:t>
      </w:r>
    </w:p>
    <w:bookmarkEnd w:id="4152"/>
    <w:bookmarkStart w:name="z4159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Характеристика работ:</w:t>
      </w:r>
    </w:p>
    <w:bookmarkEnd w:id="4153"/>
    <w:bookmarkStart w:name="z4160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текста, содержащего незначительные выделения шрифтом иного начертания (курсив, полужирный) и разрядкой, цифровой материал;</w:t>
      </w:r>
    </w:p>
    <w:bookmarkEnd w:id="4154"/>
    <w:bookmarkStart w:name="z4161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вручную или разверстка строк, набранных на наборных строкоотливных машинах, и правка форм акциденции, состоящих из строк набора и линеек, не требующих сложного расчета, и форм, состоящих только из вертикальных или только из горизонтальных линеек;</w:t>
      </w:r>
    </w:p>
    <w:bookmarkEnd w:id="4155"/>
    <w:bookmarkStart w:name="z4162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 в шрифткассы табличного и формульного набора, а также текстового, содержащего шрифты различных алфавитов и большое количество математических, химических, астрономических и иных знаков и сокращенных обозначений;</w:t>
      </w:r>
    </w:p>
    <w:bookmarkEnd w:id="4156"/>
    <w:bookmarkStart w:name="z4163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корректурных оттисков;</w:t>
      </w:r>
    </w:p>
    <w:bookmarkEnd w:id="4157"/>
    <w:bookmarkStart w:name="z4164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гранок набора перед правкой;</w:t>
      </w:r>
    </w:p>
    <w:bookmarkEnd w:id="4158"/>
    <w:bookmarkStart w:name="z4165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строк при правке гранок строкоотливного набора.</w:t>
      </w:r>
    </w:p>
    <w:bookmarkEnd w:id="4159"/>
    <w:bookmarkStart w:name="z4166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Должен знать:</w:t>
      </w:r>
    </w:p>
    <w:bookmarkEnd w:id="4160"/>
    <w:bookmarkStart w:name="z4167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орфографии и пунктуации;</w:t>
      </w:r>
    </w:p>
    <w:bookmarkEnd w:id="4161"/>
    <w:bookmarkStart w:name="z4168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разметки текстовых оригиналов;</w:t>
      </w:r>
    </w:p>
    <w:bookmarkEnd w:id="4162"/>
    <w:bookmarkStart w:name="z4169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набора текста и малых форм акциденции;</w:t>
      </w:r>
    </w:p>
    <w:bookmarkEnd w:id="4163"/>
    <w:bookmarkStart w:name="z4170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корректурные знаки, математические и химические знаки;</w:t>
      </w:r>
    </w:p>
    <w:bookmarkEnd w:id="4164"/>
    <w:bookmarkStart w:name="z4171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сокращенные обозначения метрических мер;</w:t>
      </w:r>
    </w:p>
    <w:bookmarkEnd w:id="4165"/>
    <w:bookmarkStart w:name="z4172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латинский и греческий алфавиты.</w:t>
      </w:r>
    </w:p>
    <w:bookmarkEnd w:id="4166"/>
    <w:bookmarkStart w:name="z4173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Примеры работ:</w:t>
      </w:r>
    </w:p>
    <w:bookmarkEnd w:id="4167"/>
    <w:bookmarkStart w:name="z4174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правка:</w:t>
      </w:r>
    </w:p>
    <w:bookmarkEnd w:id="4168"/>
    <w:bookmarkStart w:name="z4175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4169"/>
    <w:bookmarkStart w:name="z4176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гранки и полосы набора общественно-политической, сельскохозяйственной, художественной и детской литературы, стихов, колонок цифр;</w:t>
      </w:r>
    </w:p>
    <w:bookmarkEnd w:id="4170"/>
    <w:bookmarkStart w:name="z4177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малые формы акциденции: пригласительные билеты, накладные, программы, счета, анкеты, заявления, справки, конверты, ярлыки, билеты на городской транспорт, в кино, театры, стадионы;</w:t>
      </w:r>
    </w:p>
    <w:bookmarkEnd w:id="4171"/>
    <w:bookmarkStart w:name="z4178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разбор:</w:t>
      </w:r>
    </w:p>
    <w:bookmarkEnd w:id="4172"/>
    <w:bookmarkStart w:name="z4179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формы набора технической литературы, иностранных и технических словарей, реферативных журналов;</w:t>
      </w:r>
    </w:p>
    <w:bookmarkEnd w:id="4173"/>
    <w:bookmarkStart w:name="z4180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табличного и формульного набора.</w:t>
      </w:r>
    </w:p>
    <w:bookmarkEnd w:id="4174"/>
    <w:bookmarkStart w:name="z4181" w:id="4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Наборщик вручную, 4 разряд</w:t>
      </w:r>
    </w:p>
    <w:bookmarkEnd w:id="4175"/>
    <w:bookmarkStart w:name="z4182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4176"/>
    <w:bookmarkStart w:name="z4183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текста, содержащего специальную терминологию, незначительное количество математических, химических, астрономических и иных знаков и однострочных формул без подключек, а также различные шрифтовые выделения (прописные, курсив светлый и полужирный, прямой полужирный и жирный) и нешрифтовые выделения (ступенчатый набор, разрядка, втяжка);</w:t>
      </w:r>
    </w:p>
    <w:bookmarkEnd w:id="4177"/>
    <w:bookmarkStart w:name="z4184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вручную или разверстка строк, набранных на наборных строкоотливных машинах, и правка форм акциденции, состоящих из строк набора и линеек, требующих сложного расчета и содержащих таблицы, а также выводов и таблиц канцелярского типа;</w:t>
      </w:r>
    </w:p>
    <w:bookmarkEnd w:id="4178"/>
    <w:bookmarkStart w:name="z4185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гранок набора перед версткой;</w:t>
      </w:r>
    </w:p>
    <w:bookmarkEnd w:id="4179"/>
    <w:bookmarkStart w:name="z4186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строк при правке полос строкоотливного набора.</w:t>
      </w:r>
    </w:p>
    <w:bookmarkEnd w:id="4180"/>
    <w:bookmarkStart w:name="z4187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Должен знать:</w:t>
      </w:r>
    </w:p>
    <w:bookmarkEnd w:id="4181"/>
    <w:bookmarkStart w:name="z4188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набора стихотворного текста и драматических произведений;</w:t>
      </w:r>
    </w:p>
    <w:bookmarkEnd w:id="4182"/>
    <w:bookmarkStart w:name="z4189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таблиц;</w:t>
      </w:r>
    </w:p>
    <w:bookmarkEnd w:id="4183"/>
    <w:bookmarkStart w:name="z4190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графические методы и технические приемы оформления форм акциденции;</w:t>
      </w:r>
    </w:p>
    <w:bookmarkEnd w:id="4184"/>
    <w:bookmarkStart w:name="z4191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газетной верстки и подготовки форм к печати.</w:t>
      </w:r>
    </w:p>
    <w:bookmarkEnd w:id="4185"/>
    <w:bookmarkStart w:name="z4192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Примеры работ:</w:t>
      </w:r>
    </w:p>
    <w:bookmarkEnd w:id="4186"/>
    <w:bookmarkStart w:name="z4193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правка:</w:t>
      </w:r>
    </w:p>
    <w:bookmarkEnd w:id="4187"/>
    <w:bookmarkStart w:name="z4194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выводы;</w:t>
      </w:r>
    </w:p>
    <w:bookmarkEnd w:id="4188"/>
    <w:bookmarkStart w:name="z4195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гранки и полосы набора научно-популярной, учебно-методической литературы, драматических произведений, стихов со ступенчатой строкой, сносок, колонтитулов, заголовков, журнальных и газетных объявлений;</w:t>
      </w:r>
    </w:p>
    <w:bookmarkEnd w:id="4189"/>
    <w:bookmarkStart w:name="z4196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малые формы акциденции: пригласительные билеты, накладные, банковские чеки, счета, ордера, платежные поручения, разные штемпели и треугольные печати;</w:t>
      </w:r>
    </w:p>
    <w:bookmarkEnd w:id="4190"/>
    <w:bookmarkStart w:name="z4197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таблицы канцелярские;</w:t>
      </w:r>
    </w:p>
    <w:bookmarkEnd w:id="4191"/>
    <w:bookmarkStart w:name="z4198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фирменные бланки.</w:t>
      </w:r>
    </w:p>
    <w:bookmarkEnd w:id="4192"/>
    <w:bookmarkStart w:name="z4199" w:id="4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Наборщик вручную, 5 разряд</w:t>
      </w:r>
    </w:p>
    <w:bookmarkEnd w:id="4193"/>
    <w:bookmarkStart w:name="z4200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Характеристика работ:</w:t>
      </w:r>
    </w:p>
    <w:bookmarkEnd w:id="4194"/>
    <w:bookmarkStart w:name="z4201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текста, содержащего шрифты различных гарнитур и алфавитов, а также насыщенного химическими и астрономическими знаками, сокращенными обозначениями, однострочными математическими и химическими формулами и знаками фонетической транскрипции;</w:t>
      </w:r>
    </w:p>
    <w:bookmarkEnd w:id="4195"/>
    <w:bookmarkStart w:name="z4202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текста на иностранных языках (европейских), книжно-журнальных таблиц, афишно-плакатных и книжно-журнальных форм акциденции;</w:t>
      </w:r>
    </w:p>
    <w:bookmarkEnd w:id="4196"/>
    <w:bookmarkStart w:name="z4203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несложные виды верстки;</w:t>
      </w:r>
    </w:p>
    <w:bookmarkEnd w:id="4197"/>
    <w:bookmarkStart w:name="z4204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разверстка журнальных таблиц, набранных на наборных строкоотливных машинах;</w:t>
      </w:r>
    </w:p>
    <w:bookmarkEnd w:id="4198"/>
    <w:bookmarkStart w:name="z4205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набора выводов, отлитого на буквоотливных машинах;</w:t>
      </w:r>
    </w:p>
    <w:bookmarkEnd w:id="4199"/>
    <w:bookmarkStart w:name="z4206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строк при правке полос строкоотливного набора с разрубкой и вставкой несложных и специальных знаков;</w:t>
      </w:r>
    </w:p>
    <w:bookmarkEnd w:id="4200"/>
    <w:bookmarkStart w:name="z4207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сводок и сверок в машине.</w:t>
      </w:r>
    </w:p>
    <w:bookmarkEnd w:id="4201"/>
    <w:bookmarkStart w:name="z4208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Должен знать:</w:t>
      </w:r>
    </w:p>
    <w:bookmarkEnd w:id="4202"/>
    <w:bookmarkStart w:name="z4209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алфавиты;</w:t>
      </w:r>
    </w:p>
    <w:bookmarkEnd w:id="4203"/>
    <w:bookmarkStart w:name="z4210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на латинской и греческой графических основах;</w:t>
      </w:r>
    </w:p>
    <w:bookmarkEnd w:id="4204"/>
    <w:bookmarkStart w:name="z4211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набора и правки книжно-журнальных таблиц;</w:t>
      </w:r>
    </w:p>
    <w:bookmarkEnd w:id="4205"/>
    <w:bookmarkStart w:name="z4212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машинному набору и клише;</w:t>
      </w:r>
    </w:p>
    <w:bookmarkEnd w:id="4206"/>
    <w:bookmarkStart w:name="z4213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к верстке;</w:t>
      </w:r>
    </w:p>
    <w:bookmarkEnd w:id="4207"/>
    <w:bookmarkStart w:name="z4214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книжно-журнальной верстки;</w:t>
      </w:r>
    </w:p>
    <w:bookmarkEnd w:id="4208"/>
    <w:bookmarkStart w:name="z4215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оформления книжно-журнальной продукции.</w:t>
      </w:r>
    </w:p>
    <w:bookmarkEnd w:id="4209"/>
    <w:bookmarkStart w:name="z4216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Примеры работ:</w:t>
      </w:r>
    </w:p>
    <w:bookmarkEnd w:id="4210"/>
    <w:bookmarkStart w:name="z4217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правка:</w:t>
      </w:r>
    </w:p>
    <w:bookmarkEnd w:id="4211"/>
    <w:bookmarkStart w:name="z4218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акциденция афишно-плакатная: афиши, плакаты;</w:t>
      </w:r>
    </w:p>
    <w:bookmarkEnd w:id="4212"/>
    <w:bookmarkStart w:name="z4219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акциденция книжно-журнальная: обложки, титулы;</w:t>
      </w:r>
    </w:p>
    <w:bookmarkEnd w:id="4213"/>
    <w:bookmarkStart w:name="z4220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билеты железнодорожные;</w:t>
      </w:r>
    </w:p>
    <w:bookmarkEnd w:id="4214"/>
    <w:bookmarkStart w:name="z4221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гранки и полосы текста научно-технической и справочной литературы, иностранных, технических и энциклопедических словарей, учебников по физике, химии, математике и грамматике;</w:t>
      </w:r>
    </w:p>
    <w:bookmarkEnd w:id="4215"/>
    <w:bookmarkStart w:name="z4222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круглые печати;</w:t>
      </w:r>
    </w:p>
    <w:bookmarkEnd w:id="4216"/>
    <w:bookmarkStart w:name="z4223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листки больничные;</w:t>
      </w:r>
    </w:p>
    <w:bookmarkEnd w:id="4217"/>
    <w:bookmarkStart w:name="z4224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свидетельства актов гражданского состояния;</w:t>
      </w:r>
    </w:p>
    <w:bookmarkEnd w:id="4218"/>
    <w:bookmarkStart w:name="z4225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свидетельства страховые;</w:t>
      </w:r>
    </w:p>
    <w:bookmarkEnd w:id="4219"/>
    <w:bookmarkStart w:name="z4226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таблицы книжно-журнальные, таблицы-схемы:</w:t>
      </w:r>
    </w:p>
    <w:bookmarkEnd w:id="4220"/>
    <w:bookmarkStart w:name="z4227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верстка:</w:t>
      </w:r>
    </w:p>
    <w:bookmarkEnd w:id="4221"/>
    <w:bookmarkStart w:name="z4228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 типа районных;</w:t>
      </w:r>
    </w:p>
    <w:bookmarkEnd w:id="4222"/>
    <w:bookmarkStart w:name="z4229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 книжно-журнальный в одну колонку.</w:t>
      </w:r>
    </w:p>
    <w:bookmarkEnd w:id="4223"/>
    <w:bookmarkStart w:name="z4230" w:id="4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Наборщик вручную, 6 разряд</w:t>
      </w:r>
    </w:p>
    <w:bookmarkEnd w:id="4224"/>
    <w:bookmarkStart w:name="z4231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Характеристика работ:</w:t>
      </w:r>
    </w:p>
    <w:bookmarkEnd w:id="4225"/>
    <w:bookmarkStart w:name="z4232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формул;</w:t>
      </w:r>
    </w:p>
    <w:bookmarkEnd w:id="4226"/>
    <w:bookmarkStart w:name="z4233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виды верстки;</w:t>
      </w:r>
    </w:p>
    <w:bookmarkEnd w:id="4227"/>
    <w:bookmarkStart w:name="z4234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форм особо строгого учета;</w:t>
      </w:r>
    </w:p>
    <w:bookmarkEnd w:id="4228"/>
    <w:bookmarkStart w:name="z4235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текста, комплектование гранок и верстка на иностранных языках с системой письма особых графических форм;</w:t>
      </w:r>
    </w:p>
    <w:bookmarkEnd w:id="4229"/>
    <w:bookmarkStart w:name="z4236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в машине сводок и сверок высокохудожественных изданий.</w:t>
      </w:r>
    </w:p>
    <w:bookmarkEnd w:id="4230"/>
    <w:bookmarkStart w:name="z4237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Должен знать:</w:t>
      </w:r>
    </w:p>
    <w:bookmarkEnd w:id="4231"/>
    <w:bookmarkStart w:name="z4238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особых графических форм;</w:t>
      </w:r>
    </w:p>
    <w:bookmarkEnd w:id="4232"/>
    <w:bookmarkStart w:name="z4239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графические методы и технические приемы оформления книжно-журнальной и газетной продукции;</w:t>
      </w:r>
    </w:p>
    <w:bookmarkEnd w:id="4233"/>
    <w:bookmarkStart w:name="z4240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многокрасочной печати;</w:t>
      </w:r>
    </w:p>
    <w:bookmarkEnd w:id="4234"/>
    <w:bookmarkStart w:name="z4241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схемы спуска полос при печати на плоских и ротационных машинах.</w:t>
      </w:r>
    </w:p>
    <w:bookmarkEnd w:id="4235"/>
    <w:bookmarkStart w:name="z4242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Примеры работ:</w:t>
      </w:r>
    </w:p>
    <w:bookmarkEnd w:id="4236"/>
    <w:bookmarkStart w:name="z4243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правка:</w:t>
      </w:r>
    </w:p>
    <w:bookmarkEnd w:id="4237"/>
    <w:bookmarkStart w:name="z4244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атласы с монографией;</w:t>
      </w:r>
    </w:p>
    <w:bookmarkEnd w:id="4238"/>
    <w:bookmarkStart w:name="z4245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национальные печати;</w:t>
      </w:r>
    </w:p>
    <w:bookmarkEnd w:id="4239"/>
    <w:bookmarkStart w:name="z4246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набор формульный;</w:t>
      </w:r>
    </w:p>
    <w:bookmarkEnd w:id="4240"/>
    <w:bookmarkStart w:name="z4247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паспортная документация;</w:t>
      </w:r>
    </w:p>
    <w:bookmarkEnd w:id="4241"/>
    <w:bookmarkStart w:name="z4248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словари энциклопедические (типа геологического, математического, политехнического);</w:t>
      </w:r>
    </w:p>
    <w:bookmarkEnd w:id="4242"/>
    <w:bookmarkStart w:name="z4249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ценные бумаги (аккредитивы, акции, казначейские обязательства, сертификаты, облигации, страховые полисы и иное);</w:t>
      </w:r>
    </w:p>
    <w:bookmarkEnd w:id="4243"/>
    <w:bookmarkStart w:name="z4250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энциклопедии;</w:t>
      </w:r>
    </w:p>
    <w:bookmarkEnd w:id="4244"/>
    <w:bookmarkStart w:name="z4251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верстка:</w:t>
      </w:r>
    </w:p>
    <w:bookmarkEnd w:id="4245"/>
    <w:bookmarkStart w:name="z4252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 федерального и регионального уровней;</w:t>
      </w:r>
    </w:p>
    <w:bookmarkEnd w:id="4246"/>
    <w:bookmarkStart w:name="z4253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 книжно-журнальный в одну колонку с оборкой клише и многоколонная верстка, высокохудожественных изданий.</w:t>
      </w:r>
    </w:p>
    <w:bookmarkEnd w:id="4247"/>
    <w:bookmarkStart w:name="z4254" w:id="4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Отливщик, 3 разряд</w:t>
      </w:r>
    </w:p>
    <w:bookmarkEnd w:id="4248"/>
    <w:bookmarkStart w:name="z4255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Характеристика работ:</w:t>
      </w:r>
    </w:p>
    <w:bookmarkEnd w:id="4249"/>
    <w:bookmarkStart w:name="z4256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из типографского сплава линеек, реглетов, шпонов и пломб всех размеров на пробельно-линеечных отливных машинах всех систем;</w:t>
      </w:r>
    </w:p>
    <w:bookmarkEnd w:id="4250"/>
    <w:bookmarkStart w:name="z4257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отливной формы в машину и шага транспортирующего механизма;</w:t>
      </w:r>
    </w:p>
    <w:bookmarkEnd w:id="4251"/>
    <w:bookmarkStart w:name="z4258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сплава, подачи воды и масла, поршневого давления;</w:t>
      </w:r>
    </w:p>
    <w:bookmarkEnd w:id="4252"/>
    <w:bookmarkStart w:name="z4259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проверка качества готовой продукции;</w:t>
      </w:r>
    </w:p>
    <w:bookmarkEnd w:id="4253"/>
    <w:bookmarkStart w:name="z4260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оборудования в процессе работы;</w:t>
      </w:r>
    </w:p>
    <w:bookmarkEnd w:id="4254"/>
    <w:bookmarkStart w:name="z4261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машины.</w:t>
      </w:r>
    </w:p>
    <w:bookmarkEnd w:id="4255"/>
    <w:bookmarkStart w:name="z4262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Должен знать:</w:t>
      </w:r>
    </w:p>
    <w:bookmarkEnd w:id="4256"/>
    <w:bookmarkStart w:name="z4263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4257"/>
    <w:bookmarkStart w:name="z4264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линеек, реглетов и шпонов;</w:t>
      </w:r>
    </w:p>
    <w:bookmarkEnd w:id="4258"/>
    <w:bookmarkStart w:name="z4265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отливки пробельных материалов и линеек;</w:t>
      </w:r>
    </w:p>
    <w:bookmarkEnd w:id="4259"/>
    <w:bookmarkStart w:name="z4266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типографского сплава;</w:t>
      </w:r>
    </w:p>
    <w:bookmarkEnd w:id="4260"/>
    <w:bookmarkStart w:name="z4267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пробельно-линеечных отливных машин.</w:t>
      </w:r>
    </w:p>
    <w:bookmarkEnd w:id="4261"/>
    <w:bookmarkStart w:name="z4268" w:id="4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Отливщик, 4 разряд</w:t>
      </w:r>
    </w:p>
    <w:bookmarkEnd w:id="4262"/>
    <w:bookmarkStart w:name="z4269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Характеристика работ:</w:t>
      </w:r>
    </w:p>
    <w:bookmarkEnd w:id="4263"/>
    <w:bookmarkStart w:name="z4270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бабашек, квадратов и шпаций на отливных автоматах;</w:t>
      </w:r>
    </w:p>
    <w:bookmarkEnd w:id="4264"/>
    <w:bookmarkStart w:name="z4271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протирка головки отливного автомата;</w:t>
      </w:r>
    </w:p>
    <w:bookmarkEnd w:id="4265"/>
    <w:bookmarkStart w:name="z4272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лакировка отливной формы и котла;</w:t>
      </w:r>
    </w:p>
    <w:bookmarkEnd w:id="4266"/>
    <w:bookmarkStart w:name="z4273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мундштука;</w:t>
      </w:r>
    </w:p>
    <w:bookmarkEnd w:id="4267"/>
    <w:bookmarkStart w:name="z4274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сплава;</w:t>
      </w:r>
    </w:p>
    <w:bookmarkEnd w:id="4268"/>
    <w:bookmarkStart w:name="z4275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сплава и воды;</w:t>
      </w:r>
    </w:p>
    <w:bookmarkEnd w:id="4269"/>
    <w:bookmarkStart w:name="z4276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изгари;</w:t>
      </w:r>
    </w:p>
    <w:bookmarkEnd w:id="4270"/>
    <w:bookmarkStart w:name="z4277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обслуживаемого оборудования;</w:t>
      </w:r>
    </w:p>
    <w:bookmarkEnd w:id="4271"/>
    <w:bookmarkStart w:name="z4278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 отливного автомата.</w:t>
      </w:r>
    </w:p>
    <w:bookmarkEnd w:id="4272"/>
    <w:bookmarkStart w:name="z4279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Должен знать:</w:t>
      </w:r>
    </w:p>
    <w:bookmarkEnd w:id="4273"/>
    <w:bookmarkStart w:name="z4280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бабашек, квадратов и шпаций;</w:t>
      </w:r>
    </w:p>
    <w:bookmarkEnd w:id="4274"/>
    <w:bookmarkStart w:name="z4281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отливаемых материалов;</w:t>
      </w:r>
    </w:p>
    <w:bookmarkEnd w:id="4275"/>
    <w:bookmarkStart w:name="z4282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монотипную систему измерения.</w:t>
      </w:r>
    </w:p>
    <w:bookmarkEnd w:id="4276"/>
    <w:bookmarkStart w:name="z4283" w:id="4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Отливщик, 5 разряд</w:t>
      </w:r>
    </w:p>
    <w:bookmarkEnd w:id="4277"/>
    <w:bookmarkStart w:name="z4284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Характеристика работ:</w:t>
      </w:r>
    </w:p>
    <w:bookmarkEnd w:id="4278"/>
    <w:bookmarkStart w:name="z4285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набора всех групп сложности на буквоотливных автоматах всех систем;</w:t>
      </w:r>
    </w:p>
    <w:bookmarkEnd w:id="4279"/>
    <w:bookmarkStart w:name="z4286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перемена гарнитуры и кегля шрифта;</w:t>
      </w:r>
    </w:p>
    <w:bookmarkEnd w:id="4280"/>
    <w:bookmarkStart w:name="z4287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рамы;</w:t>
      </w:r>
    </w:p>
    <w:bookmarkEnd w:id="4281"/>
    <w:bookmarkStart w:name="z4288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сет-клина;</w:t>
      </w:r>
    </w:p>
    <w:bookmarkEnd w:id="4282"/>
    <w:bookmarkStart w:name="z4289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формата;</w:t>
      </w:r>
    </w:p>
    <w:bookmarkEnd w:id="4283"/>
    <w:bookmarkStart w:name="z4290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приводка линии шрифта, меж буквенных пробелов и иное;</w:t>
      </w:r>
    </w:p>
    <w:bookmarkEnd w:id="4284"/>
    <w:bookmarkStart w:name="z4291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шрифта кегля выше 7 пунктов и несложных орнаментов на отливных машинах всех систем;</w:t>
      </w:r>
    </w:p>
    <w:bookmarkEnd w:id="4285"/>
    <w:bookmarkStart w:name="z4292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машин на отливку шрифта нужного начертания и кегля;</w:t>
      </w:r>
    </w:p>
    <w:bookmarkEnd w:id="4286"/>
    <w:bookmarkStart w:name="z4293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отливки;</w:t>
      </w:r>
    </w:p>
    <w:bookmarkEnd w:id="4287"/>
    <w:bookmarkStart w:name="z4294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приводки по чертежам или контрольным приводным литерам;</w:t>
      </w:r>
    </w:p>
    <w:bookmarkEnd w:id="4288"/>
    <w:bookmarkStart w:name="z4295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механизмов буквоотливных автоматов.</w:t>
      </w:r>
    </w:p>
    <w:bookmarkEnd w:id="4289"/>
    <w:bookmarkStart w:name="z4296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Должен знать:</w:t>
      </w:r>
    </w:p>
    <w:bookmarkEnd w:id="4290"/>
    <w:bookmarkStart w:name="z4297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стандарт на монотипные шрифты;</w:t>
      </w:r>
    </w:p>
    <w:bookmarkEnd w:id="4291"/>
    <w:bookmarkStart w:name="z4298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русский, латинский и национальный алфавиты;</w:t>
      </w:r>
    </w:p>
    <w:bookmarkEnd w:id="4292"/>
    <w:bookmarkStart w:name="z4299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приводки шрифта;</w:t>
      </w:r>
    </w:p>
    <w:bookmarkEnd w:id="4293"/>
    <w:bookmarkStart w:name="z4300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набора;</w:t>
      </w:r>
    </w:p>
    <w:bookmarkEnd w:id="4294"/>
    <w:bookmarkStart w:name="z4301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машин для отливки шрифта и набора.</w:t>
      </w:r>
    </w:p>
    <w:bookmarkEnd w:id="4295"/>
    <w:bookmarkStart w:name="z4302" w:id="4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Отливщик, 6 разряд</w:t>
      </w:r>
    </w:p>
    <w:bookmarkEnd w:id="4296"/>
    <w:bookmarkStart w:name="z4303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Характеристика работ:</w:t>
      </w:r>
    </w:p>
    <w:bookmarkEnd w:id="4297"/>
    <w:bookmarkStart w:name="z4304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шрифта кегля до 7 пунктов, рукописного шрифта, гартовых стереотипов, свинцовых болванок, цифровых и литерных колес к нумерационным аппаратам, сложных орнаментов;</w:t>
      </w:r>
    </w:p>
    <w:bookmarkEnd w:id="4298"/>
    <w:bookmarkStart w:name="z4305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резцов в отделывательном аппарате и на головке универсальных машин;</w:t>
      </w:r>
    </w:p>
    <w:bookmarkEnd w:id="4299"/>
    <w:bookmarkStart w:name="z4306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набора всех групп сложности и шрифтов особых графических форм.</w:t>
      </w:r>
    </w:p>
    <w:bookmarkEnd w:id="4300"/>
    <w:bookmarkStart w:name="z4307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Должен знать:</w:t>
      </w:r>
    </w:p>
    <w:bookmarkEnd w:id="4301"/>
    <w:bookmarkStart w:name="z4308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заточки и установки резцов в отделывательном аппарате и на головке универсальных машин;</w:t>
      </w:r>
    </w:p>
    <w:bookmarkEnd w:id="4302"/>
    <w:bookmarkStart w:name="z4309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корректирования сплава;</w:t>
      </w:r>
    </w:p>
    <w:bookmarkEnd w:id="4303"/>
    <w:bookmarkStart w:name="z4310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и юстировки всевозможных матриц;</w:t>
      </w:r>
    </w:p>
    <w:bookmarkEnd w:id="4304"/>
    <w:bookmarkStart w:name="z4311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особых графических форм.</w:t>
      </w:r>
    </w:p>
    <w:bookmarkEnd w:id="4305"/>
    <w:bookmarkStart w:name="z4312" w:id="4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Шлифовщик литоофсетных форм, 3 разряд</w:t>
      </w:r>
    </w:p>
    <w:bookmarkEnd w:id="4306"/>
    <w:bookmarkStart w:name="z4313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Характеристика работ:</w:t>
      </w:r>
    </w:p>
    <w:bookmarkEnd w:id="4307"/>
    <w:bookmarkStart w:name="z4314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зернение пластин и литографских камней на шлифовальных машинах, станках и вручную;</w:t>
      </w:r>
    </w:p>
    <w:bookmarkEnd w:id="4308"/>
    <w:bookmarkStart w:name="z4315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растворов;</w:t>
      </w:r>
    </w:p>
    <w:bookmarkEnd w:id="4309"/>
    <w:bookmarkStart w:name="z4316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краски и коллоидов с литоофсетных форм;</w:t>
      </w:r>
    </w:p>
    <w:bookmarkEnd w:id="4310"/>
    <w:bookmarkStart w:name="z4317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новых и бывших в употреблении пластин или литографского камня;</w:t>
      </w:r>
    </w:p>
    <w:bookmarkEnd w:id="4311"/>
    <w:bookmarkStart w:name="z4318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шлифовальных машин и станков;</w:t>
      </w:r>
    </w:p>
    <w:bookmarkEnd w:id="4312"/>
    <w:bookmarkStart w:name="z4319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зернения;</w:t>
      </w:r>
    </w:p>
    <w:bookmarkEnd w:id="4313"/>
    <w:bookmarkStart w:name="z4320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пластины;</w:t>
      </w:r>
    </w:p>
    <w:bookmarkEnd w:id="4314"/>
    <w:bookmarkStart w:name="z4321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готовой продукции.</w:t>
      </w:r>
    </w:p>
    <w:bookmarkEnd w:id="4315"/>
    <w:bookmarkStart w:name="z4322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Должен знать:</w:t>
      </w:r>
    </w:p>
    <w:bookmarkEnd w:id="4316"/>
    <w:bookmarkStart w:name="z4323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формных материалов и технические требования, предъявляемые к ним;</w:t>
      </w:r>
    </w:p>
    <w:bookmarkEnd w:id="4317"/>
    <w:bookmarkStart w:name="z4324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абразивных материалов и их назначение;</w:t>
      </w:r>
    </w:p>
    <w:bookmarkEnd w:id="4318"/>
    <w:bookmarkStart w:name="z4325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различных формных материалов перед зернением;</w:t>
      </w:r>
    </w:p>
    <w:bookmarkEnd w:id="4319"/>
    <w:bookmarkStart w:name="z4326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растворов;</w:t>
      </w:r>
    </w:p>
    <w:bookmarkEnd w:id="4320"/>
    <w:bookmarkStart w:name="z4327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зернения;</w:t>
      </w:r>
    </w:p>
    <w:bookmarkEnd w:id="4321"/>
    <w:bookmarkStart w:name="z4328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зернении и способы его устранения;</w:t>
      </w:r>
    </w:p>
    <w:bookmarkEnd w:id="4322"/>
    <w:bookmarkStart w:name="z4329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шлифовальных станков.</w:t>
      </w:r>
    </w:p>
    <w:bookmarkEnd w:id="4323"/>
    <w:bookmarkStart w:name="z4330" w:id="4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Наборщик на машинах, 3 разряд</w:t>
      </w:r>
    </w:p>
    <w:bookmarkEnd w:id="4324"/>
    <w:bookmarkStart w:name="z4331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Характеристика работ:</w:t>
      </w:r>
    </w:p>
    <w:bookmarkEnd w:id="4325"/>
    <w:bookmarkStart w:name="z4332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машинах брайлевского набора текста с незначительным содержанием слов на иностранных и национальных языках, простых цифровых материалов.</w:t>
      </w:r>
    </w:p>
    <w:bookmarkEnd w:id="4326"/>
    <w:bookmarkStart w:name="z4333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Должен знать:</w:t>
      </w:r>
    </w:p>
    <w:bookmarkEnd w:id="4327"/>
    <w:bookmarkStart w:name="z4334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русский, национальный и латинский алфавиты;</w:t>
      </w:r>
    </w:p>
    <w:bookmarkEnd w:id="4328"/>
    <w:bookmarkStart w:name="z4335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орфографии и пунктуации;</w:t>
      </w:r>
    </w:p>
    <w:bookmarkEnd w:id="4329"/>
    <w:bookmarkStart w:name="z4336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марбургскую систему написания по брайлю;</w:t>
      </w:r>
    </w:p>
    <w:bookmarkEnd w:id="4330"/>
    <w:bookmarkStart w:name="z4337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разметки текстовых оригиналов для брайлевского набора.</w:t>
      </w:r>
    </w:p>
    <w:bookmarkEnd w:id="4331"/>
    <w:bookmarkStart w:name="z4338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Примеры работ:</w:t>
      </w:r>
    </w:p>
    <w:bookmarkEnd w:id="4332"/>
    <w:bookmarkStart w:name="z4339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набор:</w:t>
      </w:r>
    </w:p>
    <w:bookmarkEnd w:id="4333"/>
    <w:bookmarkStart w:name="z4340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литература научно-популярная;</w:t>
      </w:r>
    </w:p>
    <w:bookmarkEnd w:id="4334"/>
    <w:bookmarkStart w:name="z4341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литература художественная (проза, стихи, драматические произведения);</w:t>
      </w:r>
    </w:p>
    <w:bookmarkEnd w:id="4335"/>
    <w:bookmarkStart w:name="z4342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учебники по математике для начальных классов;</w:t>
      </w:r>
    </w:p>
    <w:bookmarkEnd w:id="4336"/>
    <w:bookmarkStart w:name="z4343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учебники по литературе, истории, географии, анатомии, ботанике.</w:t>
      </w:r>
    </w:p>
    <w:bookmarkEnd w:id="4337"/>
    <w:bookmarkStart w:name="z4344" w:id="4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Наборщик на машинах, 4 разряд</w:t>
      </w:r>
    </w:p>
    <w:bookmarkEnd w:id="4338"/>
    <w:bookmarkStart w:name="z4345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Характеристика работ:</w:t>
      </w:r>
    </w:p>
    <w:bookmarkEnd w:id="4339"/>
    <w:bookmarkStart w:name="z4346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текста с различной технической терминологией, цифровыми материалами и формулами на машинах брайлевского набора;</w:t>
      </w:r>
    </w:p>
    <w:bookmarkEnd w:id="4340"/>
    <w:bookmarkStart w:name="z4347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матриц брайлевского текста на наборном рельефно-точечном автомате и электронно-механической наборной машине;</w:t>
      </w:r>
    </w:p>
    <w:bookmarkEnd w:id="4341"/>
    <w:bookmarkStart w:name="z4348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программы, установка пластин жести под штамп;</w:t>
      </w:r>
    </w:p>
    <w:bookmarkEnd w:id="4342"/>
    <w:bookmarkStart w:name="z4349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готовой матрицы.</w:t>
      </w:r>
    </w:p>
    <w:bookmarkEnd w:id="4343"/>
    <w:bookmarkStart w:name="z4350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Должен знать:</w:t>
      </w:r>
    </w:p>
    <w:bookmarkEnd w:id="4344"/>
    <w:bookmarkStart w:name="z4351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написания формул по брайлю;</w:t>
      </w:r>
    </w:p>
    <w:bookmarkEnd w:id="4345"/>
    <w:bookmarkStart w:name="z4352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машины для брайлевского набора;</w:t>
      </w:r>
    </w:p>
    <w:bookmarkEnd w:id="4346"/>
    <w:bookmarkStart w:name="z4353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наборного рельефно-точечного автомата и электронно-механической наборной машины.</w:t>
      </w:r>
    </w:p>
    <w:bookmarkEnd w:id="4347"/>
    <w:bookmarkStart w:name="z4354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Примеры работ:</w:t>
      </w:r>
    </w:p>
    <w:bookmarkEnd w:id="4348"/>
    <w:bookmarkStart w:name="z4355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набор:</w:t>
      </w:r>
    </w:p>
    <w:bookmarkEnd w:id="4349"/>
    <w:bookmarkStart w:name="z4356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буквари;</w:t>
      </w:r>
    </w:p>
    <w:bookmarkEnd w:id="4350"/>
    <w:bookmarkStart w:name="z4357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литература общественно-политическая;</w:t>
      </w:r>
    </w:p>
    <w:bookmarkEnd w:id="4351"/>
    <w:bookmarkStart w:name="z4358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учебники по математике, физике, химии для неполной средней школы;</w:t>
      </w:r>
    </w:p>
    <w:bookmarkEnd w:id="4352"/>
    <w:bookmarkStart w:name="z4359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учебники по грамматике.</w:t>
      </w:r>
    </w:p>
    <w:bookmarkEnd w:id="4353"/>
    <w:bookmarkStart w:name="z4360" w:id="4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Наборщик на машинах, 5 разряд</w:t>
      </w:r>
    </w:p>
    <w:bookmarkEnd w:id="4354"/>
    <w:bookmarkStart w:name="z4361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Характеристика работ:</w:t>
      </w:r>
    </w:p>
    <w:bookmarkEnd w:id="4355"/>
    <w:bookmarkStart w:name="z4362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наборно-программирующих машинах текста, содержащего шрифты различных гарнитур и алфавитов, специальную терминологию и незначительное количество математических, химических, физических, астрономических и иных знаков и однострочных формул;</w:t>
      </w:r>
    </w:p>
    <w:bookmarkEnd w:id="4356"/>
    <w:bookmarkStart w:name="z4363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механизмов машины;</w:t>
      </w:r>
    </w:p>
    <w:bookmarkEnd w:id="4357"/>
    <w:bookmarkStart w:name="z4364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бумажной ленты;</w:t>
      </w:r>
    </w:p>
    <w:bookmarkEnd w:id="4358"/>
    <w:bookmarkStart w:name="z4365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 или задание программы признаков набора (формат, интерлиньяж, кегл, гарнитура);</w:t>
      </w:r>
    </w:p>
    <w:bookmarkEnd w:id="4359"/>
    <w:bookmarkStart w:name="z4366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(кодирование) строк текста;</w:t>
      </w:r>
    </w:p>
    <w:bookmarkEnd w:id="4360"/>
    <w:bookmarkStart w:name="z4367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процессе работы;</w:t>
      </w:r>
    </w:p>
    <w:bookmarkEnd w:id="4361"/>
    <w:bookmarkStart w:name="z4368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машины;</w:t>
      </w:r>
    </w:p>
    <w:bookmarkEnd w:id="4362"/>
    <w:bookmarkStart w:name="z4369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машинах брайлевского набора текста со значительным количеством слов на иностранных и национальных языках, сложных цифровых материалов.</w:t>
      </w:r>
    </w:p>
    <w:bookmarkEnd w:id="4363"/>
    <w:bookmarkStart w:name="z4370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Должен знать:</w:t>
      </w:r>
    </w:p>
    <w:bookmarkEnd w:id="4364"/>
    <w:bookmarkStart w:name="z4371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разметки текстовых оригиналов;</w:t>
      </w:r>
    </w:p>
    <w:bookmarkEnd w:id="4365"/>
    <w:bookmarkStart w:name="z4372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кодов;</w:t>
      </w:r>
    </w:p>
    <w:bookmarkEnd w:id="4366"/>
    <w:bookmarkStart w:name="z4373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набора и кодирования;</w:t>
      </w:r>
    </w:p>
    <w:bookmarkEnd w:id="4367"/>
    <w:bookmarkStart w:name="z4374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правки корректуры и верстки в перфоленте;</w:t>
      </w:r>
    </w:p>
    <w:bookmarkEnd w:id="4368"/>
    <w:bookmarkStart w:name="z4375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измерений;</w:t>
      </w:r>
    </w:p>
    <w:bookmarkEnd w:id="4369"/>
    <w:bookmarkStart w:name="z4376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измерений для наборно-программирующих машин;</w:t>
      </w:r>
    </w:p>
    <w:bookmarkEnd w:id="4370"/>
    <w:bookmarkStart w:name="z4377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корректурных знаков и гарнитуры шрифтов;</w:t>
      </w:r>
    </w:p>
    <w:bookmarkEnd w:id="4371"/>
    <w:bookmarkStart w:name="z4378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бумажной ленты для кодирования набора;</w:t>
      </w:r>
    </w:p>
    <w:bookmarkEnd w:id="4372"/>
    <w:bookmarkStart w:name="z4379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наборно-программирующей машины и машины для брайлевского набора;</w:t>
      </w:r>
    </w:p>
    <w:bookmarkEnd w:id="4373"/>
    <w:bookmarkStart w:name="z4380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написания формул и нот по брайлю.</w:t>
      </w:r>
    </w:p>
    <w:bookmarkEnd w:id="4374"/>
    <w:bookmarkStart w:name="z4381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Примеры работ:</w:t>
      </w:r>
    </w:p>
    <w:bookmarkEnd w:id="4375"/>
    <w:bookmarkStart w:name="z4382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наборно-программирующих машинах:</w:t>
      </w:r>
    </w:p>
    <w:bookmarkEnd w:id="4376"/>
    <w:bookmarkStart w:name="z4383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4377"/>
    <w:bookmarkStart w:name="z4384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социально-экономическая, художественная, детская, научно-популярная литература;</w:t>
      </w:r>
    </w:p>
    <w:bookmarkEnd w:id="4378"/>
    <w:bookmarkStart w:name="z4385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учебники по литературе, экономике, медицине;</w:t>
      </w:r>
    </w:p>
    <w:bookmarkEnd w:id="4379"/>
    <w:bookmarkStart w:name="z4386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акциденции;</w:t>
      </w:r>
    </w:p>
    <w:bookmarkEnd w:id="4380"/>
    <w:bookmarkStart w:name="z4387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машинах брайлевского набора:</w:t>
      </w:r>
    </w:p>
    <w:bookmarkEnd w:id="4381"/>
    <w:bookmarkStart w:name="z4388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литература шахматно-шашечная;</w:t>
      </w:r>
    </w:p>
    <w:bookmarkEnd w:id="4382"/>
    <w:bookmarkStart w:name="z4389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пособия учебные на иностранных языках, иностранные словари;</w:t>
      </w:r>
    </w:p>
    <w:bookmarkEnd w:id="4383"/>
    <w:bookmarkStart w:name="z4390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произведения музыкальные для различных инструментов;</w:t>
      </w:r>
    </w:p>
    <w:bookmarkEnd w:id="4384"/>
    <w:bookmarkStart w:name="z4391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словари орфографические, кодексы;</w:t>
      </w:r>
    </w:p>
    <w:bookmarkEnd w:id="4385"/>
    <w:bookmarkStart w:name="z4392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учебники для начальной и средней школы на иностранных и национальных языках;</w:t>
      </w:r>
    </w:p>
    <w:bookmarkEnd w:id="4386"/>
    <w:bookmarkStart w:name="z4393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учебники для средней школы по алгебре, геометрии, химии, физике.</w:t>
      </w:r>
    </w:p>
    <w:bookmarkEnd w:id="4387"/>
    <w:bookmarkStart w:name="z4394" w:id="4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Наборщик на машинах, 6 разряд</w:t>
      </w:r>
    </w:p>
    <w:bookmarkEnd w:id="4388"/>
    <w:bookmarkStart w:name="z4395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Характеристика работ:</w:t>
      </w:r>
    </w:p>
    <w:bookmarkEnd w:id="4389"/>
    <w:bookmarkStart w:name="z4396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текста, насыщенного математическими, химическими, физическими, астрономическими знаками, формулами, сокращенными обозначениями;</w:t>
      </w:r>
    </w:p>
    <w:bookmarkEnd w:id="4390"/>
    <w:bookmarkStart w:name="z4397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выводов, таблиц на наборно-программирующих машинах и машинах брайлевского набора;</w:t>
      </w:r>
    </w:p>
    <w:bookmarkEnd w:id="4391"/>
    <w:bookmarkStart w:name="z4398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текста на языках с системой письма особых графических форм на наборно-программирующих машинах.</w:t>
      </w:r>
    </w:p>
    <w:bookmarkEnd w:id="4392"/>
    <w:bookmarkStart w:name="z4399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Должен знать:</w:t>
      </w:r>
    </w:p>
    <w:bookmarkEnd w:id="4393"/>
    <w:bookmarkStart w:name="z4400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математические, химические, астрономические и иные знаки, применяемые при сложном наборе;</w:t>
      </w:r>
    </w:p>
    <w:bookmarkEnd w:id="4394"/>
    <w:bookmarkStart w:name="z4401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особых графических форм и их расположение на клавиатуре и в раме;</w:t>
      </w:r>
    </w:p>
    <w:bookmarkEnd w:id="4395"/>
    <w:bookmarkStart w:name="z4402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расчета и набора таблиц, выводов, формул;</w:t>
      </w:r>
    </w:p>
    <w:bookmarkEnd w:id="4396"/>
    <w:bookmarkStart w:name="z4403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кодов брайля на иностранных языках;</w:t>
      </w:r>
    </w:p>
    <w:bookmarkEnd w:id="4397"/>
    <w:bookmarkStart w:name="z4404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написания математических, физических, химических формул;</w:t>
      </w:r>
    </w:p>
    <w:bookmarkEnd w:id="4398"/>
    <w:bookmarkStart w:name="z4405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работы наборно-программирующих машин и машин брайлевского набора;</w:t>
      </w:r>
    </w:p>
    <w:bookmarkEnd w:id="4399"/>
    <w:bookmarkStart w:name="z4406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работы основных узлов машины и устранения неполадок в процессе работы.</w:t>
      </w:r>
    </w:p>
    <w:bookmarkEnd w:id="4400"/>
    <w:bookmarkStart w:name="z4407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Примеры работ:</w:t>
      </w:r>
    </w:p>
    <w:bookmarkEnd w:id="4401"/>
    <w:bookmarkStart w:name="z4408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наборно-программирующих машинах:</w:t>
      </w:r>
    </w:p>
    <w:bookmarkEnd w:id="4402"/>
    <w:bookmarkStart w:name="z4409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таблицы, формулы;</w:t>
      </w:r>
    </w:p>
    <w:bookmarkEnd w:id="4403"/>
    <w:bookmarkStart w:name="z4410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журналы реферативные типа "Химия", "Физика", "Вычислительная математика";</w:t>
      </w:r>
    </w:p>
    <w:bookmarkEnd w:id="4404"/>
    <w:bookmarkStart w:name="z4411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издания словарно-энциклопедические;</w:t>
      </w:r>
    </w:p>
    <w:bookmarkEnd w:id="4405"/>
    <w:bookmarkStart w:name="z4412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социально-экономическая, художественная, детская, научно-популярная и техническая литература;</w:t>
      </w:r>
    </w:p>
    <w:bookmarkEnd w:id="4406"/>
    <w:bookmarkStart w:name="z4413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учебники на восточных и африканских языках с системой письма особых графических форм;</w:t>
      </w:r>
    </w:p>
    <w:bookmarkEnd w:id="4407"/>
    <w:bookmarkStart w:name="z4414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учебники по физике, химии, математике, грамматике;</w:t>
      </w:r>
    </w:p>
    <w:bookmarkEnd w:id="4408"/>
    <w:bookmarkStart w:name="z4415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машинах брайлевского набора:</w:t>
      </w:r>
    </w:p>
    <w:bookmarkEnd w:id="4409"/>
    <w:bookmarkStart w:name="z4416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выводы, таблицы, формулы;</w:t>
      </w:r>
    </w:p>
    <w:bookmarkEnd w:id="4410"/>
    <w:bookmarkStart w:name="z4417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пособия для высших и средних учебных заведений;</w:t>
      </w:r>
    </w:p>
    <w:bookmarkEnd w:id="4411"/>
    <w:bookmarkStart w:name="z4418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художественная и техническая литература на иностранных языках.</w:t>
      </w:r>
    </w:p>
    <w:bookmarkEnd w:id="4412"/>
    <w:bookmarkStart w:name="z4419" w:id="4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Монтажист, 3 разряд</w:t>
      </w:r>
    </w:p>
    <w:bookmarkEnd w:id="4413"/>
    <w:bookmarkStart w:name="z4420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Характеристика работ:</w:t>
      </w:r>
    </w:p>
    <w:bookmarkEnd w:id="4414"/>
    <w:bookmarkStart w:name="z4421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негативов и диапозитивов по макету на различных прозрачных основах для однокрасочной печати изданий без мелких текстовых вставок типа плакатов, а также сверстанных текстовых полос фотонабора;</w:t>
      </w:r>
    </w:p>
    <w:bookmarkEnd w:id="4415"/>
    <w:bookmarkStart w:name="z4422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проверка размеров негативов или диапозитивов;</w:t>
      </w:r>
    </w:p>
    <w:bookmarkEnd w:id="4416"/>
    <w:bookmarkStart w:name="z4423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выверка, очерчивание и подрезка полей по формату;</w:t>
      </w:r>
    </w:p>
    <w:bookmarkEnd w:id="4417"/>
    <w:bookmarkStart w:name="z4424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расчерчивание плана монтажа на прозрачной основе по макету;</w:t>
      </w:r>
    </w:p>
    <w:bookmarkEnd w:id="4418"/>
    <w:bookmarkStart w:name="z4425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основы;</w:t>
      </w:r>
    </w:p>
    <w:bookmarkEnd w:id="4419"/>
    <w:bookmarkStart w:name="z4426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на основе негативов или диапозитивов текста и иллюстраций, шкалы оперативного контроля печатного процесса;</w:t>
      </w:r>
    </w:p>
    <w:bookmarkEnd w:id="4420"/>
    <w:bookmarkStart w:name="z4427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меток для контроля приводки, резки листов и фальцовки;</w:t>
      </w:r>
    </w:p>
    <w:bookmarkEnd w:id="4421"/>
    <w:bookmarkStart w:name="z4428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окантовка монтажей и наклеивание паспорта, снятие с монтажных основ позитивов (негативов) топографических карт и раскладка их по номенклатурам;</w:t>
      </w:r>
    </w:p>
    <w:bookmarkEnd w:id="4422"/>
    <w:bookmarkStart w:name="z4429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отработанной флексографской формы, монтаж флексографской формы, обезжиривание металлического вала и формы, упаковка готовой формы;</w:t>
      </w:r>
    </w:p>
    <w:bookmarkEnd w:id="4423"/>
    <w:bookmarkStart w:name="z4430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программного оригинала для лазерного гравировального автомата по изготовлению форм офсетной печати.</w:t>
      </w:r>
    </w:p>
    <w:bookmarkEnd w:id="4424"/>
    <w:bookmarkStart w:name="z4431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Должен знать:</w:t>
      </w:r>
    </w:p>
    <w:bookmarkEnd w:id="4425"/>
    <w:bookmarkStart w:name="z4432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спуска полос, характеристику и свойства прозрачных основ и иных материалов, применяемых при монтаже;</w:t>
      </w:r>
    </w:p>
    <w:bookmarkEnd w:id="4426"/>
    <w:bookmarkStart w:name="z4433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валов флексографских печатных форм, текстовых, штриховых и растровых негативов и диапозитивов;</w:t>
      </w:r>
    </w:p>
    <w:bookmarkEnd w:id="4427"/>
    <w:bookmarkStart w:name="z4434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монтажей для фотокерамики;</w:t>
      </w:r>
    </w:p>
    <w:bookmarkEnd w:id="4428"/>
    <w:bookmarkStart w:name="z4435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плоской и глубокой печати;</w:t>
      </w:r>
    </w:p>
    <w:bookmarkEnd w:id="4429"/>
    <w:bookmarkStart w:name="z4436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копировальной рамы;</w:t>
      </w:r>
    </w:p>
    <w:bookmarkEnd w:id="4430"/>
    <w:bookmarkStart w:name="z4437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материалов.</w:t>
      </w:r>
    </w:p>
    <w:bookmarkEnd w:id="4431"/>
    <w:bookmarkStart w:name="z4438" w:id="4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Монтажист, 4 разряд</w:t>
      </w:r>
    </w:p>
    <w:bookmarkEnd w:id="4432"/>
    <w:bookmarkStart w:name="z4439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Характеристика работ:</w:t>
      </w:r>
    </w:p>
    <w:bookmarkEnd w:id="4433"/>
    <w:bookmarkStart w:name="z4440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негативов и диапозитивов по макету или монтаж диапозитивов полос, а также монтаж нескольких полос издания, полученных в выводных устройствах, для однокрасочной и многокрасочной печати изданий;</w:t>
      </w:r>
    </w:p>
    <w:bookmarkEnd w:id="4434"/>
    <w:bookmarkStart w:name="z4441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 вывороткой в две краски;</w:t>
      </w:r>
    </w:p>
    <w:bookmarkEnd w:id="4435"/>
    <w:bookmarkStart w:name="z4442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расчерчивание плана монтажа для многокрасочных работ;</w:t>
      </w:r>
    </w:p>
    <w:bookmarkEnd w:id="4436"/>
    <w:bookmarkStart w:name="z4443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совмещений отдельных элементов;</w:t>
      </w:r>
    </w:p>
    <w:bookmarkEnd w:id="4437"/>
    <w:bookmarkStart w:name="z4444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флексографских печатных форм;</w:t>
      </w:r>
    </w:p>
    <w:bookmarkEnd w:id="4438"/>
    <w:bookmarkStart w:name="z4445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двухсторонней липкой лентой;</w:t>
      </w:r>
    </w:p>
    <w:bookmarkEnd w:id="4439"/>
    <w:bookmarkStart w:name="z4446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флексографской формы;</w:t>
      </w:r>
    </w:p>
    <w:bookmarkEnd w:id="4440"/>
    <w:bookmarkStart w:name="z4447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установки формы.</w:t>
      </w:r>
    </w:p>
    <w:bookmarkEnd w:id="4441"/>
    <w:bookmarkStart w:name="z4448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 Должен знать:</w:t>
      </w:r>
    </w:p>
    <w:bookmarkEnd w:id="4442"/>
    <w:bookmarkStart w:name="z4449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 в плоской и глубокой печати;</w:t>
      </w:r>
    </w:p>
    <w:bookmarkEnd w:id="4443"/>
    <w:bookmarkStart w:name="z445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 для печати многокрасочных изданий;</w:t>
      </w:r>
    </w:p>
    <w:bookmarkEnd w:id="4444"/>
    <w:bookmarkStart w:name="z445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размножения изображений на копировально-множительной машине;</w:t>
      </w:r>
    </w:p>
    <w:bookmarkEnd w:id="4445"/>
    <w:bookmarkStart w:name="z445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порядки книжно-журнальной верстки;</w:t>
      </w:r>
    </w:p>
    <w:bookmarkEnd w:id="4446"/>
    <w:bookmarkStart w:name="z445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материалам;</w:t>
      </w:r>
    </w:p>
    <w:bookmarkEnd w:id="4447"/>
    <w:bookmarkStart w:name="z445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книжной продукции;</w:t>
      </w:r>
    </w:p>
    <w:bookmarkEnd w:id="4448"/>
    <w:bookmarkStart w:name="z445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 и перевода в метрическую;</w:t>
      </w:r>
    </w:p>
    <w:bookmarkEnd w:id="4449"/>
    <w:bookmarkStart w:name="z4456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флексографских печатных форм и их приладки.</w:t>
      </w:r>
    </w:p>
    <w:bookmarkEnd w:id="4450"/>
    <w:bookmarkStart w:name="z4457" w:id="4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Монтажист, 5 разряд</w:t>
      </w:r>
    </w:p>
    <w:bookmarkEnd w:id="4451"/>
    <w:bookmarkStart w:name="z4458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Характеристика работ:</w:t>
      </w:r>
    </w:p>
    <w:bookmarkEnd w:id="4452"/>
    <w:bookmarkStart w:name="z4459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негативов и диапозитивов на различных прозрачных основах для многокрасочных изданий с мелкими деталями изображений;</w:t>
      </w:r>
    </w:p>
    <w:bookmarkEnd w:id="4453"/>
    <w:bookmarkStart w:name="z4460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негативов и диапозитивов для печати с вывороткой на три и более краски, а также монтаж негативов и диапозитивов встык;</w:t>
      </w:r>
    </w:p>
    <w:bookmarkEnd w:id="4454"/>
    <w:bookmarkStart w:name="z4461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текстовых и иллюстрационных форм для печати продукции с учетом последующего впечатывания текста;</w:t>
      </w:r>
    </w:p>
    <w:bookmarkEnd w:id="4455"/>
    <w:bookmarkStart w:name="z4462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форм для печати топографических, специальных карт и денежных изделий;</w:t>
      </w:r>
    </w:p>
    <w:bookmarkEnd w:id="4456"/>
    <w:bookmarkStart w:name="z4463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линейных размеров изображений и размеров рамок топографических карт;</w:t>
      </w:r>
    </w:p>
    <w:bookmarkEnd w:id="4457"/>
    <w:bookmarkStart w:name="z4464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деформированных изображений до теоретических размеров;</w:t>
      </w:r>
    </w:p>
    <w:bookmarkEnd w:id="4458"/>
    <w:bookmarkStart w:name="z4465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сложных флексографских форм с использованием компьютерной техники;</w:t>
      </w:r>
    </w:p>
    <w:bookmarkEnd w:id="4459"/>
    <w:bookmarkStart w:name="z4466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 и правка газетного текста, отпечатанного на наборно-печатающих машинках.</w:t>
      </w:r>
    </w:p>
    <w:bookmarkEnd w:id="4460"/>
    <w:bookmarkStart w:name="z4467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Должен знать:</w:t>
      </w:r>
    </w:p>
    <w:bookmarkEnd w:id="4461"/>
    <w:bookmarkStart w:name="z4468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воспроизведения цветных оригиналов;</w:t>
      </w:r>
    </w:p>
    <w:bookmarkEnd w:id="4462"/>
    <w:bookmarkStart w:name="z4469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корректуры негативов и диапозитивов;</w:t>
      </w:r>
    </w:p>
    <w:bookmarkEnd w:id="4463"/>
    <w:bookmarkStart w:name="z4470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красок при печатании;</w:t>
      </w:r>
    </w:p>
    <w:bookmarkEnd w:id="4464"/>
    <w:bookmarkStart w:name="z4471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разграфки и условные знаки топографических и специальных карт;</w:t>
      </w:r>
    </w:p>
    <w:bookmarkEnd w:id="4465"/>
    <w:bookmarkStart w:name="z4472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издания карт;</w:t>
      </w:r>
    </w:p>
    <w:bookmarkEnd w:id="4466"/>
    <w:bookmarkStart w:name="z4473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для определения размеров рамок трапеций топографических карт;</w:t>
      </w:r>
    </w:p>
    <w:bookmarkEnd w:id="4467"/>
    <w:bookmarkStart w:name="z4474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флексографских печатных форм и принцип работы электронного устройства для монтажа этих форм.</w:t>
      </w:r>
    </w:p>
    <w:bookmarkEnd w:id="4468"/>
    <w:bookmarkStart w:name="z4475" w:id="4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Нотогравер, 5 разряд</w:t>
      </w:r>
    </w:p>
    <w:bookmarkEnd w:id="4469"/>
    <w:bookmarkStart w:name="z4476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Характеристика работ:</w:t>
      </w:r>
    </w:p>
    <w:bookmarkEnd w:id="4470"/>
    <w:bookmarkStart w:name="z4477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и наколотка пуансонами вручную на свинцовых досках знаков нотного текста, буквенных обозначений и слов на языках, шрифты которых построены на русской и латинской графических основах;</w:t>
      </w:r>
    </w:p>
    <w:bookmarkEnd w:id="4471"/>
    <w:bookmarkStart w:name="z4478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досок;</w:t>
      </w:r>
    </w:p>
    <w:bookmarkEnd w:id="4472"/>
    <w:bookmarkStart w:name="z4479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разметка досок по формату издания;</w:t>
      </w:r>
    </w:p>
    <w:bookmarkEnd w:id="4473"/>
    <w:bookmarkStart w:name="z4480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расположения нотоносцев внутри полосы и деления нотоносцев на такты;</w:t>
      </w:r>
    </w:p>
    <w:bookmarkEnd w:id="4474"/>
    <w:bookmarkStart w:name="z4481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расположения текстов, знаков нотного текста, буквенных обозначений и слов;</w:t>
      </w:r>
    </w:p>
    <w:bookmarkEnd w:id="4475"/>
    <w:bookmarkStart w:name="z4482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ранжира;</w:t>
      </w:r>
    </w:p>
    <w:bookmarkEnd w:id="4476"/>
    <w:bookmarkStart w:name="z4483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нотоносцев с помощью растра;</w:t>
      </w:r>
    </w:p>
    <w:bookmarkEnd w:id="4477"/>
    <w:bookmarkStart w:name="z4484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нотного оригинала в обратном отражении;</w:t>
      </w:r>
    </w:p>
    <w:bookmarkEnd w:id="4478"/>
    <w:bookmarkStart w:name="z4485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наколотка пуансонами вручную текста нотных знаков и темповых обозначений;</w:t>
      </w:r>
    </w:p>
    <w:bookmarkEnd w:id="4479"/>
    <w:bookmarkStart w:name="z4486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штихелем вручную штилей, вязок, копштрихов, легат, крещенд и иное;</w:t>
      </w:r>
    </w:p>
    <w:bookmarkEnd w:id="4480"/>
    <w:bookmarkStart w:name="z4487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доски после наколотки;</w:t>
      </w:r>
    </w:p>
    <w:bookmarkEnd w:id="4481"/>
    <w:bookmarkStart w:name="z4488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исправлений после корректуры;</w:t>
      </w:r>
    </w:p>
    <w:bookmarkEnd w:id="4482"/>
    <w:bookmarkStart w:name="z4489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гравировального инструмента.</w:t>
      </w:r>
    </w:p>
    <w:bookmarkEnd w:id="4483"/>
    <w:bookmarkStart w:name="z4490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Должен знать:</w:t>
      </w:r>
    </w:p>
    <w:bookmarkEnd w:id="4484"/>
    <w:bookmarkStart w:name="z4491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нотную графику;</w:t>
      </w:r>
    </w:p>
    <w:bookmarkEnd w:id="4485"/>
    <w:bookmarkStart w:name="z4492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 и терминологию;</w:t>
      </w:r>
    </w:p>
    <w:bookmarkEnd w:id="4486"/>
    <w:bookmarkStart w:name="z4493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и разметки оригинала на заданный формат;</w:t>
      </w:r>
    </w:p>
    <w:bookmarkEnd w:id="4487"/>
    <w:bookmarkStart w:name="z4494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издаваемых музыкальных произведений;</w:t>
      </w:r>
    </w:p>
    <w:bookmarkEnd w:id="4488"/>
    <w:bookmarkStart w:name="z4495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шрифтов русского и латинского алфавитов всевозможных начертаний и кеглей и расположение их на колодках;</w:t>
      </w:r>
    </w:p>
    <w:bookmarkEnd w:id="4489"/>
    <w:bookmarkStart w:name="z4496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расположения текста для голоса соответственно музыкальному сопровождению;</w:t>
      </w:r>
    </w:p>
    <w:bookmarkEnd w:id="4490"/>
    <w:bookmarkStart w:name="z4497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работы с гравировальным инструментом;</w:t>
      </w:r>
    </w:p>
    <w:bookmarkEnd w:id="4491"/>
    <w:bookmarkStart w:name="z4498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заточки и доводки гравировального инструмента.</w:t>
      </w:r>
    </w:p>
    <w:bookmarkEnd w:id="4492"/>
    <w:bookmarkStart w:name="z4499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Примеры работ:</w:t>
      </w:r>
    </w:p>
    <w:bookmarkEnd w:id="4493"/>
    <w:bookmarkStart w:name="z4500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музыкальных произведений оригинальные: голосов для инструментов, симфонического и духовного оркестров и оркестра народных инструментов, романсов, сборников песен, фортепьянных произведений и произведений для всевозможных инструментов в сопровождении фортепьяно.</w:t>
      </w:r>
    </w:p>
    <w:bookmarkEnd w:id="4494"/>
    <w:bookmarkStart w:name="z4501" w:id="4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Нотогравер, 6 разряд</w:t>
      </w:r>
    </w:p>
    <w:bookmarkEnd w:id="4495"/>
    <w:bookmarkStart w:name="z4502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683. Характеристика работ:</w:t>
      </w:r>
    </w:p>
    <w:bookmarkEnd w:id="4496"/>
    <w:bookmarkStart w:name="z4503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гравирование и наколотка пуансонами вручную на свинцовых досках знаков сложного нотного текста, буквенных обозначений и слов на языках, шрифты которых построены по системе письма особых графических форм, а также чертежей, схем и рисунков.</w:t>
      </w:r>
    </w:p>
    <w:bookmarkEnd w:id="4497"/>
    <w:bookmarkStart w:name="z4504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Должен знать:</w:t>
      </w:r>
    </w:p>
    <w:bookmarkEnd w:id="4498"/>
    <w:bookmarkStart w:name="z4505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шрифтов особых графических форм (армянская, грузинская, хинди и иное) и их расположение на колодках.</w:t>
      </w:r>
    </w:p>
    <w:bookmarkEnd w:id="4499"/>
    <w:bookmarkStart w:name="z4506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Примеры работ:</w:t>
      </w:r>
    </w:p>
    <w:bookmarkEnd w:id="4500"/>
    <w:bookmarkStart w:name="z4507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музыкальных произведений оригинальные: дирекционов, квартетов, квинтетов, клавиров, концертов, партитур, песен и романсов с текстом на грузинском, армянском языках, хинди, секстетов, чертежей и рисунков для музыкальной литературы.</w:t>
      </w:r>
    </w:p>
    <w:bookmarkEnd w:id="4501"/>
    <w:bookmarkStart w:name="z4508" w:id="4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Нотографик, 3 разряд</w:t>
      </w:r>
    </w:p>
    <w:bookmarkEnd w:id="4502"/>
    <w:bookmarkStart w:name="z4509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686. Характеристика работ:</w:t>
      </w:r>
    </w:p>
    <w:bookmarkEnd w:id="4503"/>
    <w:bookmarkStart w:name="z4510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изготовление нотного оригинала несложных музыкальных произведений по рукописи автора: голосов для инструментов духового оркестра, произведений из цикла детской школы, песен для детей младшего возраста в сопровождении фортепьяно;</w:t>
      </w:r>
    </w:p>
    <w:bookmarkEnd w:id="4504"/>
    <w:bookmarkStart w:name="z4511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буквенных обозначений и слов на русском и латинском языках;</w:t>
      </w:r>
    </w:p>
    <w:bookmarkEnd w:id="4505"/>
    <w:bookmarkStart w:name="z4512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разметка листа бумаги с сеткой под нотоносцы;</w:t>
      </w:r>
    </w:p>
    <w:bookmarkEnd w:id="4506"/>
    <w:bookmarkStart w:name="z4513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нотоносцев на такты и расположение знаков нотного такта, вязок легат, крещенд и иное;</w:t>
      </w:r>
    </w:p>
    <w:bookmarkEnd w:id="4507"/>
    <w:bookmarkStart w:name="z4514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знаков нотного текста краской с помощью пуансонов;</w:t>
      </w:r>
    </w:p>
    <w:bookmarkEnd w:id="4508"/>
    <w:bookmarkStart w:name="z4515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вязок, легат, крещенд, штилей и иное чертежным и специальным инструментом;</w:t>
      </w:r>
    </w:p>
    <w:bookmarkEnd w:id="4509"/>
    <w:bookmarkStart w:name="z4516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исправлений после корректуры.</w:t>
      </w:r>
    </w:p>
    <w:bookmarkEnd w:id="4510"/>
    <w:bookmarkStart w:name="z4517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Должен знать:</w:t>
      </w:r>
    </w:p>
    <w:bookmarkEnd w:id="4511"/>
    <w:bookmarkStart w:name="z4518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нотную графику;</w:t>
      </w:r>
    </w:p>
    <w:bookmarkEnd w:id="4512"/>
    <w:bookmarkStart w:name="z4519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орфографию и терминологию;</w:t>
      </w:r>
    </w:p>
    <w:bookmarkEnd w:id="4513"/>
    <w:bookmarkStart w:name="z4520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издаваемых музыкальных произведений и порядок расчета и разметки оригинала на заданный формат;</w:t>
      </w:r>
    </w:p>
    <w:bookmarkEnd w:id="4514"/>
    <w:bookmarkStart w:name="z4521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расположения текста для голоса соответственно музыкальному сопровождению;</w:t>
      </w:r>
    </w:p>
    <w:bookmarkEnd w:id="4515"/>
    <w:bookmarkStart w:name="z4522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корректурные знаки;</w:t>
      </w:r>
    </w:p>
    <w:bookmarkEnd w:id="4516"/>
    <w:bookmarkStart w:name="z4523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музыкальных знаков и расположение их на колодках (кассах);</w:t>
      </w:r>
    </w:p>
    <w:bookmarkEnd w:id="4517"/>
    <w:bookmarkStart w:name="z4524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шрифтов русского и латинского алфавитов всевозможных начертаний и кеглей;</w:t>
      </w:r>
    </w:p>
    <w:bookmarkEnd w:id="4518"/>
    <w:bookmarkStart w:name="z4525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бумаги и красок, применяемых для нанесения и наводки нотного текста;</w:t>
      </w:r>
    </w:p>
    <w:bookmarkEnd w:id="4519"/>
    <w:bookmarkStart w:name="z4526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назначение применяемых сеток;</w:t>
      </w:r>
    </w:p>
    <w:bookmarkEnd w:id="4520"/>
    <w:bookmarkStart w:name="z4527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с чертежным инструментом для нотографических работ.</w:t>
      </w:r>
    </w:p>
    <w:bookmarkEnd w:id="4521"/>
    <w:bookmarkStart w:name="z4528" w:id="4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Нотографик, 4 разряд</w:t>
      </w:r>
    </w:p>
    <w:bookmarkEnd w:id="4522"/>
    <w:bookmarkStart w:name="z4529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Характеристика работ:</w:t>
      </w:r>
    </w:p>
    <w:bookmarkEnd w:id="4523"/>
    <w:bookmarkStart w:name="z4530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изготовление нотного оригинала усложненных музыкальных произведений по рукописи автора: голосов для народных инструментов и инструментов симфонического оркестра легкого исполнения, фортепьянных произведений для исполнения в две и четыре руки и на двух фортепьяно и иное;</w:t>
      </w:r>
    </w:p>
    <w:bookmarkEnd w:id="4524"/>
    <w:bookmarkStart w:name="z4531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буквенных обозначений и слов на русском и латинском языках, а также на национальных языках, шрифты которых построены на русской и латинской графических основах;</w:t>
      </w:r>
    </w:p>
    <w:bookmarkEnd w:id="4525"/>
    <w:bookmarkStart w:name="z4532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нанесение дополнительных вспомогательных знаков.</w:t>
      </w:r>
    </w:p>
    <w:bookmarkEnd w:id="4526"/>
    <w:bookmarkStart w:name="z4533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689. Должен знать:</w:t>
      </w:r>
    </w:p>
    <w:bookmarkEnd w:id="4527"/>
    <w:bookmarkStart w:name="z4534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4528"/>
    <w:bookmarkStart w:name="z4535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алфавитов на русской и латинской графических основах и их расположение на колодках (кассах).</w:t>
      </w:r>
    </w:p>
    <w:bookmarkEnd w:id="4529"/>
    <w:bookmarkStart w:name="z4536" w:id="4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Нотографик, 5 разряд</w:t>
      </w:r>
    </w:p>
    <w:bookmarkEnd w:id="4530"/>
    <w:bookmarkStart w:name="z4537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690. Характеристика работ:</w:t>
      </w:r>
    </w:p>
    <w:bookmarkEnd w:id="4531"/>
    <w:bookmarkStart w:name="z4538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изготовление нотного оригинала сложных музыкальных произведений по рукописи автора: голосов для инструментов симфонического оркестра с большим количеством аккордов, вязок с двойным делением;</w:t>
      </w:r>
    </w:p>
    <w:bookmarkEnd w:id="4532"/>
    <w:bookmarkStart w:name="z4539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произведений для различных инструментов в сопровождении фортепьяно;</w:t>
      </w:r>
    </w:p>
    <w:bookmarkEnd w:id="4533"/>
    <w:bookmarkStart w:name="z4540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произведений для баяна, гармоники, гитары и иных народных инструментов, ансамблей для этих инструментов, песен, романсов, хоровых партитур и иное;</w:t>
      </w:r>
    </w:p>
    <w:bookmarkEnd w:id="4534"/>
    <w:bookmarkStart w:name="z4541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буквенных обозначений и текстов на иностранных языках;</w:t>
      </w:r>
    </w:p>
    <w:bookmarkEnd w:id="4535"/>
    <w:bookmarkStart w:name="z4542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внесение дополнительного нотного текста: пальцев, педалей, звездочек, сносок и иное.</w:t>
      </w:r>
    </w:p>
    <w:bookmarkEnd w:id="4536"/>
    <w:bookmarkStart w:name="z4543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691. Должен знать:</w:t>
      </w:r>
    </w:p>
    <w:bookmarkEnd w:id="4537"/>
    <w:bookmarkStart w:name="z4544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наилучшее композиционное решение расположения нотоносцев и музыкального текста на полосе оригинала сложных музыкальных произведений;</w:t>
      </w:r>
    </w:p>
    <w:bookmarkEnd w:id="4538"/>
    <w:bookmarkStart w:name="z4545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аранжировки при одновременной игре нескольких инструментов.</w:t>
      </w:r>
    </w:p>
    <w:bookmarkEnd w:id="4539"/>
    <w:bookmarkStart w:name="z4546" w:id="4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Нотографик, 6 разряд</w:t>
      </w:r>
    </w:p>
    <w:bookmarkEnd w:id="4540"/>
    <w:bookmarkStart w:name="z4547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Характеристика работ:</w:t>
      </w:r>
    </w:p>
    <w:bookmarkEnd w:id="4541"/>
    <w:bookmarkStart w:name="z4548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изготовление нотного оригинала особо сложных музыкальных произведений по рукописи автора: дирекционов, квартетов, квинтетов, концертов, клавиров, партитур, фортепьянных академических произведений, учебников по гармонии, песен и романсов с текстом на языках грузинском, армянском, хинди.</w:t>
      </w:r>
    </w:p>
    <w:bookmarkEnd w:id="4542"/>
    <w:bookmarkStart w:name="z4549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Должен знать:</w:t>
      </w:r>
    </w:p>
    <w:bookmarkEnd w:id="4543"/>
    <w:bookmarkStart w:name="z4550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ввода играющих инструментов и вывода неиграющих инструментов во всех видах партитур;</w:t>
      </w:r>
    </w:p>
    <w:bookmarkEnd w:id="4544"/>
    <w:bookmarkStart w:name="z4551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подстановки нот по ранжиру в сложных делениях;</w:t>
      </w:r>
    </w:p>
    <w:bookmarkEnd w:id="4545"/>
    <w:bookmarkStart w:name="z4552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пуансоны шрифтов системы письма особых графических форм и их расположение на колодках.</w:t>
      </w:r>
    </w:p>
    <w:bookmarkEnd w:id="4546"/>
    <w:bookmarkStart w:name="z4553" w:id="4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Оператор по изготовлению форм офсетной печати, 5 разряд</w:t>
      </w:r>
    </w:p>
    <w:bookmarkEnd w:id="4547"/>
    <w:bookmarkStart w:name="z4554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Характеристика работ:</w:t>
      </w:r>
    </w:p>
    <w:bookmarkEnd w:id="4548"/>
    <w:bookmarkStart w:name="z4555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форм офсетной печати для однокрасочной репродукции на лазерном гравировальном автомате с пульта управления;</w:t>
      </w:r>
    </w:p>
    <w:bookmarkEnd w:id="4549"/>
    <w:bookmarkStart w:name="z4556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автомата к работе;</w:t>
      </w:r>
    </w:p>
    <w:bookmarkEnd w:id="4550"/>
    <w:bookmarkStart w:name="z4557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оригинал-макета, программного оригинала и формной пластины в автомате;</w:t>
      </w:r>
    </w:p>
    <w:bookmarkEnd w:id="4551"/>
    <w:bookmarkStart w:name="z4558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автомата на запись штрихового и полутонового изображений;</w:t>
      </w:r>
    </w:p>
    <w:bookmarkEnd w:id="4552"/>
    <w:bookmarkStart w:name="z4559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оценка оригинала, выбор соответствующей кривой градационной передачи;</w:t>
      </w:r>
    </w:p>
    <w:bookmarkEnd w:id="4553"/>
    <w:bookmarkStart w:name="z4560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пробного изображения;</w:t>
      </w:r>
    </w:p>
    <w:bookmarkEnd w:id="4554"/>
    <w:bookmarkStart w:name="z4561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формы офсетной печати.</w:t>
      </w:r>
    </w:p>
    <w:bookmarkEnd w:id="4555"/>
    <w:bookmarkStart w:name="z4562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Должен знать:</w:t>
      </w:r>
    </w:p>
    <w:bookmarkEnd w:id="4556"/>
    <w:bookmarkStart w:name="z4563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лазерного гравировального автомата;</w:t>
      </w:r>
    </w:p>
    <w:bookmarkEnd w:id="4557"/>
    <w:bookmarkStart w:name="z4564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автомате;</w:t>
      </w:r>
    </w:p>
    <w:bookmarkEnd w:id="4558"/>
    <w:bookmarkStart w:name="z4565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лазерной техники;</w:t>
      </w:r>
    </w:p>
    <w:bookmarkEnd w:id="4559"/>
    <w:bookmarkStart w:name="z4566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монтажа и градационным характеристикам оригиналов для гравирования, формным пластинам и готовым формам офсетной печати;</w:t>
      </w:r>
    </w:p>
    <w:bookmarkEnd w:id="4560"/>
    <w:bookmarkStart w:name="z4567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готовой продукции и устройство применяемых приборов.</w:t>
      </w:r>
    </w:p>
    <w:bookmarkEnd w:id="4561"/>
    <w:bookmarkStart w:name="z4568" w:id="4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Оператор по изготовлению форм офсетной печати, 6 разряд</w:t>
      </w:r>
    </w:p>
    <w:bookmarkEnd w:id="4562"/>
    <w:bookmarkStart w:name="z4569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696. Характеристика работ:</w:t>
      </w:r>
    </w:p>
    <w:bookmarkEnd w:id="4563"/>
    <w:bookmarkStart w:name="z4570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форм офсетной печати для многокрасочной репродукции на лазерном гравировальном автомате с пульта управления;</w:t>
      </w:r>
    </w:p>
    <w:bookmarkEnd w:id="4564"/>
    <w:bookmarkStart w:name="z4571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форм офсетной печати по технологии "компьютер - печатная форма".</w:t>
      </w:r>
    </w:p>
    <w:bookmarkEnd w:id="4565"/>
    <w:bookmarkStart w:name="z4572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697. Должен знать:</w:t>
      </w:r>
    </w:p>
    <w:bookmarkEnd w:id="4566"/>
    <w:bookmarkStart w:name="z4573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лазерного гравировального автомата, электронной системы "компьютер - печатная форма";</w:t>
      </w:r>
    </w:p>
    <w:bookmarkEnd w:id="4567"/>
    <w:bookmarkStart w:name="z4574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основных способов репродукционной техники при воспроизведении цветных оригиналов;</w:t>
      </w:r>
    </w:p>
    <w:bookmarkEnd w:id="4568"/>
    <w:bookmarkStart w:name="z4575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цветоделения и особенности градационной и цветоделительной ретуши диапозитивов;</w:t>
      </w:r>
    </w:p>
    <w:bookmarkEnd w:id="4569"/>
    <w:bookmarkStart w:name="z4576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цветоделительного маскирования;</w:t>
      </w:r>
    </w:p>
    <w:bookmarkEnd w:id="4570"/>
    <w:bookmarkStart w:name="z4577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оригиналов и градационным характеристикам цветоделенных диапозитивов и монтажей, к комплекту формных цилиндров и готовому комплекту печатных форм;</w:t>
      </w:r>
    </w:p>
    <w:bookmarkEnd w:id="4571"/>
    <w:bookmarkStart w:name="z4578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и корректуры печатной формы.</w:t>
      </w:r>
    </w:p>
    <w:bookmarkEnd w:id="4572"/>
    <w:bookmarkStart w:name="z4579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Требуется техническое и профессиональное (среднее специальное, среднее профессиональное) образование.</w:t>
      </w:r>
    </w:p>
    <w:bookmarkEnd w:id="4573"/>
    <w:bookmarkStart w:name="z4580" w:id="4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Ретушер,2 разряд</w:t>
      </w:r>
    </w:p>
    <w:bookmarkEnd w:id="4574"/>
    <w:bookmarkStart w:name="z4581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699. Характеристика работ:</w:t>
      </w:r>
    </w:p>
    <w:bookmarkEnd w:id="4575"/>
    <w:bookmarkStart w:name="z4582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ретушь (отмазка полей и удаление пятен) негативов и диапозитивов для черно-белой репродукции, а также оригиналов, отпечатанных типографским способом.</w:t>
      </w:r>
    </w:p>
    <w:bookmarkEnd w:id="4576"/>
    <w:bookmarkStart w:name="z4583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700. Должен знать:</w:t>
      </w:r>
    </w:p>
    <w:bookmarkEnd w:id="4577"/>
    <w:bookmarkStart w:name="z4584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получения фотографического изображения;</w:t>
      </w:r>
    </w:p>
    <w:bookmarkEnd w:id="4578"/>
    <w:bookmarkStart w:name="z4585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ретушерной краски и способы ее нанесения;</w:t>
      </w:r>
    </w:p>
    <w:bookmarkEnd w:id="4579"/>
    <w:bookmarkStart w:name="z4586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инструмента.</w:t>
      </w:r>
    </w:p>
    <w:bookmarkEnd w:id="4580"/>
    <w:bookmarkStart w:name="z4587" w:id="4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Ретушер, 3 разряд</w:t>
      </w:r>
    </w:p>
    <w:bookmarkEnd w:id="4581"/>
    <w:bookmarkStart w:name="z4588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Характеристика работ:</w:t>
      </w:r>
    </w:p>
    <w:bookmarkEnd w:id="4582"/>
    <w:bookmarkStart w:name="z4589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ретушь: штриховых негативов и диапозитивов для многоцветной репродукции с раздельными расположениями красочных элементов;</w:t>
      </w:r>
    </w:p>
    <w:bookmarkEnd w:id="4583"/>
    <w:bookmarkStart w:name="z4590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растровых и полутоновых негативов и диапозитивов для черно-белой и дуплекс-репродукции с крупными деталями рисунка и резкими градационными переходами тона;</w:t>
      </w:r>
    </w:p>
    <w:bookmarkEnd w:id="4584"/>
    <w:bookmarkStart w:name="z4591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текстовых диапозитивов и негативов с восстановлением (поправкой) отдельных букв и знаков;</w:t>
      </w:r>
    </w:p>
    <w:bookmarkEnd w:id="4585"/>
    <w:bookmarkStart w:name="z4592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нотных оригиналов с восстановлением волосных штрихов нотных знаков;</w:t>
      </w:r>
    </w:p>
    <w:bookmarkEnd w:id="4586"/>
    <w:bookmarkStart w:name="z4593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расчленительная ретушь негативов несложных карт;</w:t>
      </w:r>
    </w:p>
    <w:bookmarkEnd w:id="4587"/>
    <w:bookmarkStart w:name="z4594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"заливок" и "отмазок" по "бледным", а также с использованием съемных слоев на негативах и позитивах крупномасштабных карт.</w:t>
      </w:r>
    </w:p>
    <w:bookmarkEnd w:id="4588"/>
    <w:bookmarkStart w:name="z4595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702. Должен знать:</w:t>
      </w:r>
    </w:p>
    <w:bookmarkEnd w:id="4589"/>
    <w:bookmarkStart w:name="z4596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по способам печати;</w:t>
      </w:r>
    </w:p>
    <w:bookmarkEnd w:id="4590"/>
    <w:bookmarkStart w:name="z4597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негативов и диапозитивов при различных способах печати;</w:t>
      </w:r>
    </w:p>
    <w:bookmarkEnd w:id="4591"/>
    <w:bookmarkStart w:name="z4598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фотопленки;</w:t>
      </w:r>
    </w:p>
    <w:bookmarkEnd w:id="4592"/>
    <w:bookmarkStart w:name="z4599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растворов и их применение при ретуши;</w:t>
      </w:r>
    </w:p>
    <w:bookmarkEnd w:id="4593"/>
    <w:bookmarkStart w:name="z4600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растровой фотографии;</w:t>
      </w:r>
    </w:p>
    <w:bookmarkEnd w:id="4594"/>
    <w:bookmarkStart w:name="z4601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фотографических изображений по градационной шкале;</w:t>
      </w:r>
    </w:p>
    <w:bookmarkEnd w:id="4595"/>
    <w:bookmarkStart w:name="z4602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знаки топографических и специальных карт и их изображение на цветных оттисках;</w:t>
      </w:r>
    </w:p>
    <w:bookmarkEnd w:id="4596"/>
    <w:bookmarkStart w:name="z4603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макеты "заливок" и расчленительной ретуши. </w:t>
      </w:r>
    </w:p>
    <w:bookmarkEnd w:id="4597"/>
    <w:bookmarkStart w:name="z4604" w:id="4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Ретушер,4разряд</w:t>
      </w:r>
    </w:p>
    <w:bookmarkEnd w:id="4598"/>
    <w:bookmarkStart w:name="z4605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703. Характеристика работ:</w:t>
      </w:r>
    </w:p>
    <w:bookmarkEnd w:id="4599"/>
    <w:bookmarkStart w:name="z4606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ретушь: растровых и полутоновых негативов и диапозитивов для многоцветной репродукции с резкими градационными переходами тона и несложным цветоделением;</w:t>
      </w:r>
    </w:p>
    <w:bookmarkEnd w:id="4600"/>
    <w:bookmarkStart w:name="z4607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черно-белой и дуплексрепродукции с мелкими деталями рисунка и мягкими переходами тона;</w:t>
      </w:r>
    </w:p>
    <w:bookmarkEnd w:id="4601"/>
    <w:bookmarkStart w:name="z4608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штриховых негативов и диапозитивов для многоцветной репродукции с совмещением красочных элементов;</w:t>
      </w:r>
    </w:p>
    <w:bookmarkEnd w:id="4602"/>
    <w:bookmarkStart w:name="z4609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выкрывание негативов для комбинированных работ (сетка, штрих);</w:t>
      </w:r>
    </w:p>
    <w:bookmarkEnd w:id="4603"/>
    <w:bookmarkStart w:name="z4610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расчленительная ретушь негативов топографических карт с прорезкой рисунка;</w:t>
      </w:r>
    </w:p>
    <w:bookmarkEnd w:id="4604"/>
    <w:bookmarkStart w:name="z4611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координатной сетки на негативах контура или гравировальных основах по "бледному" изображению контура;</w:t>
      </w:r>
    </w:p>
    <w:bookmarkEnd w:id="4605"/>
    <w:bookmarkStart w:name="z4612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справление позитивов и диапозитивов с нанесением отдельных условных знаков, шрифтов, нотных знаков в соответствии с корректурой.</w:t>
      </w:r>
    </w:p>
    <w:bookmarkEnd w:id="4606"/>
    <w:bookmarkStart w:name="z4613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Должен знать:</w:t>
      </w:r>
    </w:p>
    <w:bookmarkEnd w:id="4607"/>
    <w:bookmarkStart w:name="z4614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полутоновых многоцветных оригиналов;</w:t>
      </w:r>
    </w:p>
    <w:bookmarkEnd w:id="4608"/>
    <w:bookmarkStart w:name="z4615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цветоделенных негативов и диапозитивов;</w:t>
      </w:r>
    </w:p>
    <w:bookmarkEnd w:id="4609"/>
    <w:bookmarkStart w:name="z4616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прорезки рисунка, а также нанесения подписей и отдельных знаков на негативах, позитивах и формах;</w:t>
      </w:r>
    </w:p>
    <w:bookmarkEnd w:id="4610"/>
    <w:bookmarkStart w:name="z4617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красок;</w:t>
      </w:r>
    </w:p>
    <w:bookmarkEnd w:id="4611"/>
    <w:bookmarkStart w:name="z4618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начертание картографических шрифтов;</w:t>
      </w:r>
    </w:p>
    <w:bookmarkEnd w:id="4612"/>
    <w:bookmarkStart w:name="z4619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изготовления гравировальных основ и назначение применяемого инструмента.</w:t>
      </w:r>
    </w:p>
    <w:bookmarkEnd w:id="4613"/>
    <w:bookmarkStart w:name="z4620" w:id="4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Ретушер, 5 разряд</w:t>
      </w:r>
    </w:p>
    <w:bookmarkEnd w:id="4614"/>
    <w:bookmarkStart w:name="z4621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705. Характеристика работ:</w:t>
      </w:r>
    </w:p>
    <w:bookmarkEnd w:id="4615"/>
    <w:bookmarkStart w:name="z4622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ретушь: растровых и полутоновых негативов и диапозитивов для многоцветной репродукции со сложным цветоделением, требующим значительной проработки полутонов, черно-белой и дуплексрепродукции высокохудожественных работ (вклейки в энциклопедические и иные издания, марки);</w:t>
      </w:r>
    </w:p>
    <w:bookmarkEnd w:id="4616"/>
    <w:bookmarkStart w:name="z4623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штриховых негативов и диапозитивов для многоцветной репродукции с тонкими графическими элементами рисунка, с художественными орнаментами, виньетками, требующими прорисовки;</w:t>
      </w:r>
    </w:p>
    <w:bookmarkEnd w:id="4617"/>
    <w:bookmarkStart w:name="z4624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заливочных работ и "отмазка" сеток на негативах сложных карт;</w:t>
      </w:r>
    </w:p>
    <w:bookmarkEnd w:id="4618"/>
    <w:bookmarkStart w:name="z4625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расчленительная ретушь мелкомасштабных карт.</w:t>
      </w:r>
    </w:p>
    <w:bookmarkEnd w:id="4619"/>
    <w:bookmarkStart w:name="z4626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Должен знать:</w:t>
      </w:r>
    </w:p>
    <w:bookmarkEnd w:id="4620"/>
    <w:bookmarkStart w:name="z4627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цветокорректуры;</w:t>
      </w:r>
    </w:p>
    <w:bookmarkEnd w:id="4621"/>
    <w:bookmarkStart w:name="z4628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атласа ретушера;</w:t>
      </w:r>
    </w:p>
    <w:bookmarkEnd w:id="4622"/>
    <w:bookmarkStart w:name="z4629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 (понятие о цветовом анализе и синтезе);</w:t>
      </w:r>
    </w:p>
    <w:bookmarkEnd w:id="4623"/>
    <w:bookmarkStart w:name="z4630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эталоны печатных красок;</w:t>
      </w:r>
    </w:p>
    <w:bookmarkEnd w:id="4624"/>
    <w:bookmarkStart w:name="z4631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наложения красок при многокрасочной печати.</w:t>
      </w:r>
    </w:p>
    <w:bookmarkEnd w:id="4625"/>
    <w:bookmarkStart w:name="z4632" w:id="4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Ретушер, 6 разряд</w:t>
      </w:r>
    </w:p>
    <w:bookmarkEnd w:id="4626"/>
    <w:bookmarkStart w:name="z4633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707. Характеристика работ:</w:t>
      </w:r>
    </w:p>
    <w:bookmarkEnd w:id="4627"/>
    <w:bookmarkStart w:name="z4634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ретушерных работ на негативах и диапозитивах высокохудожественных работ для многоцветной репродукции с оригиналов, исполненных в любой манере, с точным соблюдением фактуры оригинала (медицинские атласы, репродукции произведений живописи и графики, художественные издания, морские атласы и иное), а также работ со сложным цветоделением, большой гаммой полутонов, требующих особо тщательной проработки деталей, с применением цветокорректирующих масок;</w:t>
      </w:r>
    </w:p>
    <w:bookmarkEnd w:id="4628"/>
    <w:bookmarkStart w:name="z4635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ретушерных работ на негативах и диапозитивах, требующих проработки при помощи аэрографа.</w:t>
      </w:r>
    </w:p>
    <w:bookmarkEnd w:id="4629"/>
    <w:bookmarkStart w:name="z4636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Должен знать:</w:t>
      </w:r>
    </w:p>
    <w:bookmarkEnd w:id="4630"/>
    <w:bookmarkStart w:name="z4637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негативов и диапозитивов по контрольным шкалам с использованием денситометра;</w:t>
      </w:r>
    </w:p>
    <w:bookmarkEnd w:id="4631"/>
    <w:bookmarkStart w:name="z4638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спектральную характеристику светофильтров.</w:t>
      </w:r>
    </w:p>
    <w:bookmarkEnd w:id="4632"/>
    <w:bookmarkStart w:name="z4639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709. Требуется техническое и профессиональное (среднее специальное, среднее профессиональное) образование.</w:t>
      </w:r>
    </w:p>
    <w:bookmarkEnd w:id="4633"/>
    <w:bookmarkStart w:name="z4640" w:id="4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Ретушер, 7 разряд</w:t>
      </w:r>
    </w:p>
    <w:bookmarkEnd w:id="4634"/>
    <w:bookmarkStart w:name="z4641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710. Характеристика работ:</w:t>
      </w:r>
    </w:p>
    <w:bookmarkEnd w:id="4635"/>
    <w:bookmarkStart w:name="z4642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ретушерных работ на негативах и диапозитивах изделий (денежные изделия);</w:t>
      </w:r>
    </w:p>
    <w:bookmarkEnd w:id="4636"/>
    <w:bookmarkStart w:name="z4643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ценные бумаги – сертификаты, аккредитивы, акции, страховые полисы, казначейские обязательства, облигации;</w:t>
      </w:r>
    </w:p>
    <w:bookmarkEnd w:id="4637"/>
    <w:bookmarkStart w:name="z4644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чековые и сберегательные книжки, марки, паспортная документация и иное).</w:t>
      </w:r>
    </w:p>
    <w:bookmarkEnd w:id="4638"/>
    <w:bookmarkStart w:name="z4645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Должен знать:</w:t>
      </w:r>
    </w:p>
    <w:bookmarkEnd w:id="4639"/>
    <w:bookmarkStart w:name="z4646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негативов и диапозитивов продукции.</w:t>
      </w:r>
    </w:p>
    <w:bookmarkEnd w:id="4640"/>
    <w:bookmarkStart w:name="z4647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Требуется техническое и профессиональное (среднее специальное, среднее профессиональное) образование.</w:t>
      </w:r>
    </w:p>
    <w:bookmarkEnd w:id="4641"/>
    <w:bookmarkStart w:name="z4648" w:id="4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Стереотипер, 2 разряд</w:t>
      </w:r>
    </w:p>
    <w:bookmarkEnd w:id="4642"/>
    <w:bookmarkStart w:name="z4649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713. Характеристика работ:</w:t>
      </w:r>
    </w:p>
    <w:bookmarkEnd w:id="4643"/>
    <w:bookmarkStart w:name="z4650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формы и матричного материала к матрицированию;</w:t>
      </w:r>
    </w:p>
    <w:bookmarkEnd w:id="4644"/>
    <w:bookmarkStart w:name="z4651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и раскладка полос;</w:t>
      </w:r>
    </w:p>
    <w:bookmarkEnd w:id="4645"/>
    <w:bookmarkStart w:name="z4652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обкладка, заключка и выверка форм;</w:t>
      </w:r>
    </w:p>
    <w:bookmarkEnd w:id="4646"/>
    <w:bookmarkStart w:name="z4653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матричного картона;</w:t>
      </w:r>
    </w:p>
    <w:bookmarkEnd w:id="4647"/>
    <w:bookmarkStart w:name="z4654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 каучуком и нанесение графита на листы пластмассового материала;</w:t>
      </w:r>
    </w:p>
    <w:bookmarkEnd w:id="4648"/>
    <w:bookmarkStart w:name="z4655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картонных матриц к отливке, склеивание и проклеивание матриц картоном.</w:t>
      </w:r>
    </w:p>
    <w:bookmarkEnd w:id="4649"/>
    <w:bookmarkStart w:name="z4656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Должен знать:</w:t>
      </w:r>
    </w:p>
    <w:bookmarkEnd w:id="4650"/>
    <w:bookmarkStart w:name="z4657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изданий;</w:t>
      </w:r>
    </w:p>
    <w:bookmarkEnd w:id="4651"/>
    <w:bookmarkStart w:name="z4658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спуска двух, четырех и восьми полос;</w:t>
      </w:r>
    </w:p>
    <w:bookmarkEnd w:id="4652"/>
    <w:bookmarkStart w:name="z4659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раскладки;</w:t>
      </w:r>
    </w:p>
    <w:bookmarkEnd w:id="4653"/>
    <w:bookmarkStart w:name="z4660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4654"/>
    <w:bookmarkStart w:name="z4661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пробельного материала;</w:t>
      </w:r>
    </w:p>
    <w:bookmarkEnd w:id="4655"/>
    <w:bookmarkStart w:name="z4662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набору и клише;</w:t>
      </w:r>
    </w:p>
    <w:bookmarkEnd w:id="4656"/>
    <w:bookmarkStart w:name="z4663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из пластмасс.</w:t>
      </w:r>
    </w:p>
    <w:bookmarkEnd w:id="4657"/>
    <w:bookmarkStart w:name="z4664" w:id="4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Стереотипер, 4 разряд</w:t>
      </w:r>
    </w:p>
    <w:bookmarkEnd w:id="4658"/>
    <w:bookmarkStart w:name="z4665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Характеристика работ:</w:t>
      </w:r>
    </w:p>
    <w:bookmarkEnd w:id="4659"/>
    <w:bookmarkStart w:name="z4666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изготовлению стереотипов из типографского сплава;</w:t>
      </w:r>
    </w:p>
    <w:bookmarkEnd w:id="4660"/>
    <w:bookmarkStart w:name="z4667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матриц на ручных, механических и гидравлических прессах;</w:t>
      </w:r>
    </w:p>
    <w:bookmarkEnd w:id="4661"/>
    <w:bookmarkStart w:name="z4668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подготовки формы и материалов к матрицированию;</w:t>
      </w:r>
    </w:p>
    <w:bookmarkEnd w:id="4662"/>
    <w:bookmarkStart w:name="z4669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сводки формы;</w:t>
      </w:r>
    </w:p>
    <w:bookmarkEnd w:id="4663"/>
    <w:bookmarkStart w:name="z4670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давления на форму;</w:t>
      </w:r>
    </w:p>
    <w:bookmarkEnd w:id="4664"/>
    <w:bookmarkStart w:name="z4671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уровня воды в водомерных стеклах, температуры прессовых плит;</w:t>
      </w:r>
    </w:p>
    <w:bookmarkEnd w:id="4665"/>
    <w:bookmarkStart w:name="z4672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стереотипов на ручных, полуавтоматических и автоматических станках и заливка клише в стереотипы;</w:t>
      </w:r>
    </w:p>
    <w:bookmarkEnd w:id="4666"/>
    <w:bookmarkStart w:name="z4673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проклеивание матриц картоном;</w:t>
      </w:r>
    </w:p>
    <w:bookmarkEnd w:id="4667"/>
    <w:bookmarkStart w:name="z4674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оборота клише;</w:t>
      </w:r>
    </w:p>
    <w:bookmarkEnd w:id="4668"/>
    <w:bookmarkStart w:name="z4675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изгибание по требуемому радиусу;</w:t>
      </w:r>
    </w:p>
    <w:bookmarkEnd w:id="4669"/>
    <w:bookmarkStart w:name="z4676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припаивание ножек;</w:t>
      </w:r>
    </w:p>
    <w:bookmarkEnd w:id="4670"/>
    <w:bookmarkStart w:name="z4677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обслуживаемого станка;</w:t>
      </w:r>
    </w:p>
    <w:bookmarkEnd w:id="4671"/>
    <w:bookmarkStart w:name="z4678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технологических режимов отливки и прессования матриц;</w:t>
      </w:r>
    </w:p>
    <w:bookmarkEnd w:id="4672"/>
    <w:bookmarkStart w:name="z4679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никелирование клише и стереотипов из типографского сплава;</w:t>
      </w:r>
    </w:p>
    <w:bookmarkEnd w:id="4673"/>
    <w:bookmarkStart w:name="z4680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травление и промывка клише и стереотипов;</w:t>
      </w:r>
    </w:p>
    <w:bookmarkEnd w:id="4674"/>
    <w:bookmarkStart w:name="z4681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их в зажимах и загрузка в гальваническую ванну;</w:t>
      </w:r>
    </w:p>
    <w:bookmarkEnd w:id="4675"/>
    <w:bookmarkStart w:name="z4682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площади, подлежащей покрытию металлом;</w:t>
      </w:r>
    </w:p>
    <w:bookmarkEnd w:id="4676"/>
    <w:bookmarkStart w:name="z4683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ведения процесса;</w:t>
      </w:r>
    </w:p>
    <w:bookmarkEnd w:id="4677"/>
    <w:bookmarkStart w:name="z4684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фильтрование электролита для никелирования клише и стереотипов;</w:t>
      </w:r>
    </w:p>
    <w:bookmarkEnd w:id="4678"/>
    <w:bookmarkStart w:name="z4685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гальванического процесса;</w:t>
      </w:r>
    </w:p>
    <w:bookmarkEnd w:id="4679"/>
    <w:bookmarkStart w:name="z4686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обработки и обработка стереотипов и клише после никелирования;</w:t>
      </w:r>
    </w:p>
    <w:bookmarkEnd w:id="4680"/>
    <w:bookmarkStart w:name="z4687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гальванических ванн, штоков и анодов;</w:t>
      </w:r>
    </w:p>
    <w:bookmarkEnd w:id="4681"/>
    <w:bookmarkStart w:name="z4688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стереотипов на ростовых, фрезерных, фацетно-торцовых специальных и универсальных станках и вручную штихелем, стамеской и иным специальным инструментом;</w:t>
      </w:r>
    </w:p>
    <w:bookmarkEnd w:id="4682"/>
    <w:bookmarkStart w:name="z4689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приливов;</w:t>
      </w:r>
    </w:p>
    <w:bookmarkEnd w:id="4683"/>
    <w:bookmarkStart w:name="z4690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 росту;</w:t>
      </w:r>
    </w:p>
    <w:bookmarkEnd w:id="4684"/>
    <w:bookmarkStart w:name="z4691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пробельных участков и строгание боковых граней на используемых ставках;</w:t>
      </w:r>
    </w:p>
    <w:bookmarkEnd w:id="4685"/>
    <w:bookmarkStart w:name="z4692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печатающих элементов напайкой;</w:t>
      </w:r>
    </w:p>
    <w:bookmarkEnd w:id="4686"/>
    <w:bookmarkStart w:name="z4693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высверливание ошибочных и впайка нужных литер и знаков;</w:t>
      </w:r>
    </w:p>
    <w:bookmarkEnd w:id="4687"/>
    <w:bookmarkStart w:name="z4694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и крепление клише на подставках и стереотипах из типографского сплава;</w:t>
      </w:r>
    </w:p>
    <w:bookmarkEnd w:id="4688"/>
    <w:bookmarkStart w:name="z4695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и отделка подставок под клише и нотных досок;</w:t>
      </w:r>
    </w:p>
    <w:bookmarkEnd w:id="4689"/>
    <w:bookmarkStart w:name="z4696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применяемого оборудования;</w:t>
      </w:r>
    </w:p>
    <w:bookmarkEnd w:id="4690"/>
    <w:bookmarkStart w:name="z4697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станков.</w:t>
      </w:r>
    </w:p>
    <w:bookmarkEnd w:id="4691"/>
    <w:bookmarkStart w:name="z4698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716. Должен знать:</w:t>
      </w:r>
    </w:p>
    <w:bookmarkEnd w:id="4692"/>
    <w:bookmarkStart w:name="z4699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матриц из картона и стереотипов из типографского сплава;</w:t>
      </w:r>
    </w:p>
    <w:bookmarkEnd w:id="4693"/>
    <w:bookmarkStart w:name="z4700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форм и порядок пользования контрольно-измерительной аппаратурой;</w:t>
      </w:r>
    </w:p>
    <w:bookmarkEnd w:id="4694"/>
    <w:bookmarkStart w:name="z4701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необходимого давления на форму;</w:t>
      </w:r>
    </w:p>
    <w:bookmarkEnd w:id="4695"/>
    <w:bookmarkStart w:name="z4702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матрицирования (влажность, давление, температура);</w:t>
      </w:r>
    </w:p>
    <w:bookmarkEnd w:id="4696"/>
    <w:bookmarkStart w:name="z4703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типографского сплава;</w:t>
      </w:r>
    </w:p>
    <w:bookmarkEnd w:id="4697"/>
    <w:bookmarkStart w:name="z4704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отливки стереотипов;</w:t>
      </w:r>
    </w:p>
    <w:bookmarkEnd w:id="4698"/>
    <w:bookmarkStart w:name="z4705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фальцовки в ротационных машинах и схемы спуска стереотипов;</w:t>
      </w:r>
    </w:p>
    <w:bookmarkEnd w:id="4699"/>
    <w:bookmarkStart w:name="z4706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закрепления ротационных стереотипов на формных цилиндрах;</w:t>
      </w:r>
    </w:p>
    <w:bookmarkEnd w:id="4700"/>
    <w:bookmarkStart w:name="z4707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электролита для никелирования стереотипов и клише;</w:t>
      </w:r>
    </w:p>
    <w:bookmarkEnd w:id="4701"/>
    <w:bookmarkStart w:name="z4708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растворов и режимы работы гальванических ванн при покрытиях для различной тиражности;</w:t>
      </w:r>
    </w:p>
    <w:bookmarkEnd w:id="4702"/>
    <w:bookmarkStart w:name="z4709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металлопокрытий;</w:t>
      </w:r>
    </w:p>
    <w:bookmarkEnd w:id="4703"/>
    <w:bookmarkStart w:name="z4710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вредных примесей в электролитах на гальванические осадки и способы их удаления;</w:t>
      </w:r>
    </w:p>
    <w:bookmarkEnd w:id="4704"/>
    <w:bookmarkStart w:name="z4711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гальвано- и электротехники;</w:t>
      </w:r>
    </w:p>
    <w:bookmarkEnd w:id="4705"/>
    <w:bookmarkStart w:name="z4712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управления электрооборудованием ванн;</w:t>
      </w:r>
    </w:p>
    <w:bookmarkEnd w:id="4706"/>
    <w:bookmarkStart w:name="z4713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прессов для прессования матриц, станков для отливки стереотипов, ростовых, фрезерных и фацетно-торцовых станков, циркульных и дисковых пил, применяемых при отделке стереотипов.</w:t>
      </w:r>
    </w:p>
    <w:bookmarkEnd w:id="4707"/>
    <w:bookmarkStart w:name="z4714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Примеры работ:</w:t>
      </w:r>
    </w:p>
    <w:bookmarkEnd w:id="4708"/>
    <w:bookmarkStart w:name="z4715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матрицы картонные - прессование;</w:t>
      </w:r>
    </w:p>
    <w:bookmarkEnd w:id="4709"/>
    <w:bookmarkStart w:name="z4716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подставки под клише - отливка и отделка;</w:t>
      </w:r>
    </w:p>
    <w:bookmarkEnd w:id="4710"/>
    <w:bookmarkStart w:name="z4717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стереотипы - закрепление клише;</w:t>
      </w:r>
    </w:p>
    <w:bookmarkEnd w:id="4711"/>
    <w:bookmarkStart w:name="z4718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стереотипы и клише - никелирование;</w:t>
      </w:r>
    </w:p>
    <w:bookmarkEnd w:id="4712"/>
    <w:bookmarkStart w:name="z4719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стереотипы из типографского сплава - отделка;</w:t>
      </w:r>
    </w:p>
    <w:bookmarkEnd w:id="4713"/>
    <w:bookmarkStart w:name="z4720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стереотипы (плоские и ротационные) - отливка.</w:t>
      </w:r>
    </w:p>
    <w:bookmarkEnd w:id="4714"/>
    <w:bookmarkStart w:name="z4721" w:id="4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Стереотипер, 5 разряд</w:t>
      </w:r>
    </w:p>
    <w:bookmarkEnd w:id="4715"/>
    <w:bookmarkStart w:name="z4722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718. Характеристика работ:</w:t>
      </w:r>
    </w:p>
    <w:bookmarkEnd w:id="4716"/>
    <w:bookmarkStart w:name="z4723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стереотипов из типографского сплава и пластмасс, гальванопластических стереотипов для печатания массовых изданий, а также выполнение отдельных сложных операций;</w:t>
      </w:r>
    </w:p>
    <w:bookmarkEnd w:id="4717"/>
    <w:bookmarkStart w:name="z4724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 и матричного материала для матрицирования;</w:t>
      </w:r>
    </w:p>
    <w:bookmarkEnd w:id="4718"/>
    <w:bookmarkStart w:name="z4725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матриц из картона, пластмасс, воска и свинца на ручных, механических и гидравлических прессах;</w:t>
      </w:r>
    </w:p>
    <w:bookmarkEnd w:id="4719"/>
    <w:bookmarkStart w:name="z4726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выколачивание матриц вручную;</w:t>
      </w:r>
    </w:p>
    <w:bookmarkEnd w:id="4720"/>
    <w:bookmarkStart w:name="z4727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матричной папки;</w:t>
      </w:r>
    </w:p>
    <w:bookmarkEnd w:id="4721"/>
    <w:bookmarkStart w:name="z4728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стереотипов из типографского сплава и прессование пластмассовых стереотипов на используемых станках и прессах различных типов;</w:t>
      </w:r>
    </w:p>
    <w:bookmarkEnd w:id="4722"/>
    <w:bookmarkStart w:name="z4729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гальваноотложений с матриц и металлических литер;</w:t>
      </w:r>
    </w:p>
    <w:bookmarkEnd w:id="4723"/>
    <w:bookmarkStart w:name="z4730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гальваноотложения от матрицы, подготовка его к заливке и заливка сплавом;</w:t>
      </w:r>
    </w:p>
    <w:bookmarkEnd w:id="4724"/>
    <w:bookmarkStart w:name="z4731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стереотипов на используемых станках и вручную;</w:t>
      </w:r>
    </w:p>
    <w:bookmarkEnd w:id="4725"/>
    <w:bookmarkStart w:name="z4732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корректура стереотипов (высверливание ошибочных и впайка нужных литер и знаков);</w:t>
      </w:r>
    </w:p>
    <w:bookmarkEnd w:id="4726"/>
    <w:bookmarkStart w:name="z4733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рихтование гальваностереотипов;</w:t>
      </w:r>
    </w:p>
    <w:bookmarkEnd w:id="4727"/>
    <w:bookmarkStart w:name="z4734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хромирование стереотипов из типографского сплава, гальваностереотипов и клише;</w:t>
      </w:r>
    </w:p>
    <w:bookmarkEnd w:id="4728"/>
    <w:bookmarkStart w:name="z4735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фильтрование и корректирование электролита для получения гальванопластических отложений и хромирования;</w:t>
      </w:r>
    </w:p>
    <w:bookmarkEnd w:id="4729"/>
    <w:bookmarkStart w:name="z4736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растворов;</w:t>
      </w:r>
    </w:p>
    <w:bookmarkEnd w:id="4730"/>
    <w:bookmarkStart w:name="z4737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электролиза;</w:t>
      </w:r>
    </w:p>
    <w:bookmarkEnd w:id="4731"/>
    <w:bookmarkStart w:name="z4738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исправление дефектов гальваноотложений и металлопокрытий;</w:t>
      </w:r>
    </w:p>
    <w:bookmarkEnd w:id="4732"/>
    <w:bookmarkStart w:name="z4739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применяемого оборудования;</w:t>
      </w:r>
    </w:p>
    <w:bookmarkEnd w:id="4733"/>
    <w:bookmarkStart w:name="z4740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станков;</w:t>
      </w:r>
    </w:p>
    <w:bookmarkEnd w:id="4734"/>
    <w:bookmarkStart w:name="z4741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гальваноотложения сплавом;</w:t>
      </w:r>
    </w:p>
    <w:bookmarkEnd w:id="4735"/>
    <w:bookmarkStart w:name="z4742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гальваноотложений от матрицы;</w:t>
      </w:r>
    </w:p>
    <w:bookmarkEnd w:id="4736"/>
    <w:bookmarkStart w:name="z4743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выколачивание оборотной стороны;</w:t>
      </w:r>
    </w:p>
    <w:bookmarkEnd w:id="4737"/>
    <w:bookmarkStart w:name="z4744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углов;</w:t>
      </w:r>
    </w:p>
    <w:bookmarkEnd w:id="4738"/>
    <w:bookmarkStart w:name="z4745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пробельных мест смесью мела с декстрином;</w:t>
      </w:r>
    </w:p>
    <w:bookmarkEnd w:id="4739"/>
    <w:bookmarkStart w:name="z4746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подлуживание, смазываниефлюсом и заливка сплавом в специальных прессах;</w:t>
      </w:r>
    </w:p>
    <w:bookmarkEnd w:id="4740"/>
    <w:bookmarkStart w:name="z4747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прессованию матриц из картона для гальванопластических стереотипов.</w:t>
      </w:r>
    </w:p>
    <w:bookmarkEnd w:id="4741"/>
    <w:bookmarkStart w:name="z4748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719. Должен знать:</w:t>
      </w:r>
    </w:p>
    <w:bookmarkEnd w:id="4742"/>
    <w:bookmarkStart w:name="z4749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матриц и получения гальваноотложений с матриц из пластмасс, воска, свинца и с металлических литер;</w:t>
      </w:r>
    </w:p>
    <w:bookmarkEnd w:id="4743"/>
    <w:bookmarkStart w:name="z4750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гальванопластики;</w:t>
      </w:r>
    </w:p>
    <w:bookmarkEnd w:id="4744"/>
    <w:bookmarkStart w:name="z4751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электролита для хромирования и получения медных гальваноотложений;</w:t>
      </w:r>
    </w:p>
    <w:bookmarkEnd w:id="4745"/>
    <w:bookmarkStart w:name="z4752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гальванованн;</w:t>
      </w:r>
    </w:p>
    <w:bookmarkEnd w:id="4746"/>
    <w:bookmarkStart w:name="z4753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расчеты по гальванотехнике.</w:t>
      </w:r>
    </w:p>
    <w:bookmarkEnd w:id="4747"/>
    <w:bookmarkStart w:name="z4754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Примеры работ:</w:t>
      </w:r>
    </w:p>
    <w:bookmarkEnd w:id="4748"/>
    <w:bookmarkStart w:name="z4755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гальваноотложения с матриц - получение в гальванованне;</w:t>
      </w:r>
    </w:p>
    <w:bookmarkEnd w:id="4749"/>
    <w:bookmarkStart w:name="z4756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стереотипы гальванопластические - заливка и отделка;</w:t>
      </w:r>
    </w:p>
    <w:bookmarkEnd w:id="4750"/>
    <w:bookmarkStart w:name="z4757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стереотипы гальванопластические - рихтовка;</w:t>
      </w:r>
    </w:p>
    <w:bookmarkEnd w:id="4751"/>
    <w:bookmarkStart w:name="z4758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матрицы для гальванопластических стереотипов - прессование;</w:t>
      </w:r>
    </w:p>
    <w:bookmarkEnd w:id="4752"/>
    <w:bookmarkStart w:name="z4759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стереотипы - хромирование;</w:t>
      </w:r>
    </w:p>
    <w:bookmarkEnd w:id="4753"/>
    <w:bookmarkStart w:name="z4760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изготовление:</w:t>
      </w:r>
    </w:p>
    <w:bookmarkEnd w:id="4754"/>
    <w:bookmarkStart w:name="z4761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стереотипы гальванопластические для многокрасочной печати без совмещения красочных элементов;</w:t>
      </w:r>
    </w:p>
    <w:bookmarkEnd w:id="4755"/>
    <w:bookmarkStart w:name="z4762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стереотипы гальванопластические, содержащие иллюстрации с линиатурой до 34 линиатур на сантиметр или крупные графические элементы;</w:t>
      </w:r>
    </w:p>
    <w:bookmarkEnd w:id="4756"/>
    <w:bookmarkStart w:name="z4763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стереотипы из пластмасс;</w:t>
      </w:r>
    </w:p>
    <w:bookmarkEnd w:id="4757"/>
    <w:bookmarkStart w:name="z4764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стереотипы из типографского сплава.</w:t>
      </w:r>
    </w:p>
    <w:bookmarkEnd w:id="4758"/>
    <w:bookmarkStart w:name="z4765" w:id="4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Стереотипер, 6 разряд</w:t>
      </w:r>
    </w:p>
    <w:bookmarkEnd w:id="4759"/>
    <w:bookmarkStart w:name="z4766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Характеристика работ:</w:t>
      </w:r>
    </w:p>
    <w:bookmarkEnd w:id="4760"/>
    <w:bookmarkStart w:name="z4767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гальванопластических стереотипов для работ, содержащих растровые изображения с высокой линиатурой или тонкие графические элементы, а также отдельных операций по изготовлению гальванопластических стереотипов для специальной изделий, энциклопедических и высокохудожественных изданий;</w:t>
      </w:r>
    </w:p>
    <w:bookmarkEnd w:id="4761"/>
    <w:bookmarkStart w:name="z4768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групповых штемпелей из отдельных матриц или стереотипов и врезка отдельных элементов в штемпели.</w:t>
      </w:r>
    </w:p>
    <w:bookmarkEnd w:id="4762"/>
    <w:bookmarkStart w:name="z4769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722. Должен знать:</w:t>
      </w:r>
    </w:p>
    <w:bookmarkEnd w:id="4763"/>
    <w:bookmarkStart w:name="z4770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полутоновых и многоцветных оригиналов в высокой печати;</w:t>
      </w:r>
    </w:p>
    <w:bookmarkEnd w:id="4764"/>
    <w:bookmarkStart w:name="z4771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гальваноклише;</w:t>
      </w:r>
    </w:p>
    <w:bookmarkEnd w:id="4765"/>
    <w:bookmarkStart w:name="z4772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совмещение красок;</w:t>
      </w:r>
    </w:p>
    <w:bookmarkEnd w:id="4766"/>
    <w:bookmarkStart w:name="z4773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ведения гальванопроцесса для всех видов металлопокрытий в высокой печати.</w:t>
      </w:r>
    </w:p>
    <w:bookmarkEnd w:id="4767"/>
    <w:bookmarkStart w:name="z4774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Примеры работ:</w:t>
      </w:r>
    </w:p>
    <w:bookmarkEnd w:id="4768"/>
    <w:bookmarkStart w:name="z4775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стереотипы гальванопластические для специальнойизделий (денежные изделия, паспорта, свидетельства, акты гражданского состояния) - заливка и отделка;</w:t>
      </w:r>
    </w:p>
    <w:bookmarkEnd w:id="4769"/>
    <w:bookmarkStart w:name="z4776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изготовление:</w:t>
      </w:r>
    </w:p>
    <w:bookmarkEnd w:id="4770"/>
    <w:bookmarkStart w:name="z4777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гальваноклише;</w:t>
      </w:r>
    </w:p>
    <w:bookmarkEnd w:id="4771"/>
    <w:bookmarkStart w:name="z4778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печати гербовые каучуковые и штампы для правительственных органов;</w:t>
      </w:r>
    </w:p>
    <w:bookmarkEnd w:id="4772"/>
    <w:bookmarkStart w:name="z4779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стереотипы гальванопластические для многокрасочной печати с совмещением красочных элементов;</w:t>
      </w:r>
    </w:p>
    <w:bookmarkEnd w:id="4773"/>
    <w:bookmarkStart w:name="z4780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стереотипы гальванопластические, содержащие иллюстрации с линиатурой выше 34 линиатур на сантиметр или мелкие графические элементы.</w:t>
      </w:r>
    </w:p>
    <w:bookmarkEnd w:id="4774"/>
    <w:bookmarkStart w:name="z4781" w:id="4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Травильщик форм глубокой печати, 4 разряд</w:t>
      </w:r>
    </w:p>
    <w:bookmarkEnd w:id="4775"/>
    <w:bookmarkStart w:name="z4782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724. Характеристика работ:</w:t>
      </w:r>
    </w:p>
    <w:bookmarkEnd w:id="4776"/>
    <w:bookmarkStart w:name="z4783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штриховых и текстовых форм ручным и машинным способами;</w:t>
      </w:r>
    </w:p>
    <w:bookmarkEnd w:id="4777"/>
    <w:bookmarkStart w:name="z4784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пигментной копии перед обмазкой;</w:t>
      </w:r>
    </w:p>
    <w:bookmarkEnd w:id="4778"/>
    <w:bookmarkStart w:name="z4785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меток карандашом и линий рейсфедером;</w:t>
      </w:r>
    </w:p>
    <w:bookmarkEnd w:id="4779"/>
    <w:bookmarkStart w:name="z4786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кистью и сушка;</w:t>
      </w:r>
    </w:p>
    <w:bookmarkEnd w:id="4780"/>
    <w:bookmarkStart w:name="z4787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оригиналом, монтажом диапозитивов и пигментной копией;</w:t>
      </w:r>
    </w:p>
    <w:bookmarkEnd w:id="4781"/>
    <w:bookmarkStart w:name="z4788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для травления по рецептуре;</w:t>
      </w:r>
    </w:p>
    <w:bookmarkEnd w:id="4782"/>
    <w:bookmarkStart w:name="z4789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смываниеи отделка текстовых форм;</w:t>
      </w:r>
    </w:p>
    <w:bookmarkEnd w:id="4783"/>
    <w:bookmarkStart w:name="z4790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ореолов с вытравленной текстовой формы;</w:t>
      </w:r>
    </w:p>
    <w:bookmarkEnd w:id="4784"/>
    <w:bookmarkStart w:name="z4791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чистка травильного станка и машины.</w:t>
      </w:r>
    </w:p>
    <w:bookmarkEnd w:id="4785"/>
    <w:bookmarkStart w:name="z4792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725. Должен знать:</w:t>
      </w:r>
    </w:p>
    <w:bookmarkEnd w:id="4786"/>
    <w:bookmarkStart w:name="z4793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глубокой печати;</w:t>
      </w:r>
    </w:p>
    <w:bookmarkEnd w:id="4787"/>
    <w:bookmarkStart w:name="z4794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пигментной копии, переведенной на формный цилиндр, к применяемым материалам, к качеству текстовых и штриховых форм глубокой печати;</w:t>
      </w:r>
    </w:p>
    <w:bookmarkEnd w:id="4788"/>
    <w:bookmarkStart w:name="z4795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растворов для травления;</w:t>
      </w:r>
    </w:p>
    <w:bookmarkEnd w:id="4789"/>
    <w:bookmarkStart w:name="z4796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травления;</w:t>
      </w:r>
    </w:p>
    <w:bookmarkEnd w:id="4790"/>
    <w:bookmarkStart w:name="z4797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травильной машины.</w:t>
      </w:r>
    </w:p>
    <w:bookmarkEnd w:id="4791"/>
    <w:bookmarkStart w:name="z4798" w:id="4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Травильщик форм глубокой печати, 5 разряд</w:t>
      </w:r>
    </w:p>
    <w:bookmarkEnd w:id="4792"/>
    <w:bookmarkStart w:name="z4799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Характеристика работ:</w:t>
      </w:r>
    </w:p>
    <w:bookmarkEnd w:id="4793"/>
    <w:bookmarkStart w:name="z4800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форм для однокрасочной печати с тоновыми иллюстрациями и смешанных ручным и машинным способом;</w:t>
      </w:r>
    </w:p>
    <w:bookmarkEnd w:id="4794"/>
    <w:bookmarkStart w:name="z4801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оригиналом, монтажом и пигментной копией;</w:t>
      </w:r>
    </w:p>
    <w:bookmarkEnd w:id="4795"/>
    <w:bookmarkStart w:name="z4802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меток карандашом и линий рейсфедером;</w:t>
      </w:r>
    </w:p>
    <w:bookmarkEnd w:id="4796"/>
    <w:bookmarkStart w:name="z4803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кистью и сушка;</w:t>
      </w:r>
    </w:p>
    <w:bookmarkEnd w:id="4797"/>
    <w:bookmarkStart w:name="z4804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на форме гравированием;</w:t>
      </w:r>
    </w:p>
    <w:bookmarkEnd w:id="4798"/>
    <w:bookmarkStart w:name="z4805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местное ослабление формы шлифованием углем и наждачной бумагой.</w:t>
      </w:r>
    </w:p>
    <w:bookmarkEnd w:id="4799"/>
    <w:bookmarkStart w:name="z4806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Должен знать:</w:t>
      </w:r>
    </w:p>
    <w:bookmarkEnd w:id="4800"/>
    <w:bookmarkStart w:name="z4807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полутоновых диапозитивов;</w:t>
      </w:r>
    </w:p>
    <w:bookmarkEnd w:id="4801"/>
    <w:bookmarkStart w:name="z4808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растворов для травления;</w:t>
      </w:r>
    </w:p>
    <w:bookmarkEnd w:id="4802"/>
    <w:bookmarkStart w:name="z4809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концентрации растворов и порядок их корректировки;</w:t>
      </w:r>
    </w:p>
    <w:bookmarkEnd w:id="4803"/>
    <w:bookmarkStart w:name="z4810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глубины травления печатных форм в зависимости от характера диапозитива, краски, бумаги;</w:t>
      </w:r>
    </w:p>
    <w:bookmarkEnd w:id="4804"/>
    <w:bookmarkStart w:name="z4811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материалов и инструмента, применяемых для корректуры, и порядок работы с ними;</w:t>
      </w:r>
    </w:p>
    <w:bookmarkEnd w:id="4805"/>
    <w:bookmarkStart w:name="z4812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 формных цилиндров и печатных форм;</w:t>
      </w:r>
    </w:p>
    <w:bookmarkEnd w:id="4806"/>
    <w:bookmarkStart w:name="z4813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травления форм при двухпроцессном методе их изготовления.</w:t>
      </w:r>
    </w:p>
    <w:bookmarkEnd w:id="4807"/>
    <w:bookmarkStart w:name="z4814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728. Примеры работ:</w:t>
      </w:r>
    </w:p>
    <w:bookmarkEnd w:id="4808"/>
    <w:bookmarkStart w:name="z4815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для печати книжно-журнальной продукции в одну краску с тоновыми иллюстрациями.</w:t>
      </w:r>
    </w:p>
    <w:bookmarkEnd w:id="4809"/>
    <w:bookmarkStart w:name="z4816" w:id="4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Травильщик форм глубокой печати, 6 разряд</w:t>
      </w:r>
    </w:p>
    <w:bookmarkEnd w:id="4810"/>
    <w:bookmarkStart w:name="z4817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Характеристика работ:</w:t>
      </w:r>
    </w:p>
    <w:bookmarkEnd w:id="4811"/>
    <w:bookmarkStart w:name="z4818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форм для однокрасочной печати высокохудожественных работ, форм для многокрасочной и двухкрасочной (дуплекс) печати ручным и машинным способом;</w:t>
      </w:r>
    </w:p>
    <w:bookmarkEnd w:id="4812"/>
    <w:bookmarkStart w:name="z4819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форм подтравливанием.</w:t>
      </w:r>
    </w:p>
    <w:bookmarkEnd w:id="4813"/>
    <w:bookmarkStart w:name="z4820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Должен знать:</w:t>
      </w:r>
    </w:p>
    <w:bookmarkEnd w:id="4814"/>
    <w:bookmarkStart w:name="z4821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 в глубокой печати;</w:t>
      </w:r>
    </w:p>
    <w:bookmarkEnd w:id="4815"/>
    <w:bookmarkStart w:name="z4822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цветоделенных диапозитивов;</w:t>
      </w:r>
    </w:p>
    <w:bookmarkEnd w:id="4816"/>
    <w:bookmarkStart w:name="z4823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колористические свойства печатных красок;</w:t>
      </w:r>
    </w:p>
    <w:bookmarkEnd w:id="4817"/>
    <w:bookmarkStart w:name="z4824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растворов кислотоупорных лаков и иных материалов, применяемых для корректирования форм;</w:t>
      </w:r>
    </w:p>
    <w:bookmarkEnd w:id="4818"/>
    <w:bookmarkStart w:name="z4825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травления форм для многокрасочной печати.</w:t>
      </w:r>
    </w:p>
    <w:bookmarkEnd w:id="4819"/>
    <w:bookmarkStart w:name="z4826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731. Примеры работ:</w:t>
      </w:r>
    </w:p>
    <w:bookmarkEnd w:id="4820"/>
    <w:bookmarkStart w:name="z4827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формы для печати в одну краску высокохудожественных альбомов, юбилейных монографий, репродукций с музейных картин;</w:t>
      </w:r>
    </w:p>
    <w:bookmarkEnd w:id="4821"/>
    <w:bookmarkStart w:name="z4828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для печати способом дуплекс и для многокрасочной печати;</w:t>
      </w:r>
    </w:p>
    <w:bookmarkEnd w:id="4822"/>
    <w:bookmarkStart w:name="z4829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марок.</w:t>
      </w:r>
    </w:p>
    <w:bookmarkEnd w:id="4823"/>
    <w:bookmarkStart w:name="z4830" w:id="4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Полировщик формных цилиндров глубокой печати, 3 разряд</w:t>
      </w:r>
    </w:p>
    <w:bookmarkEnd w:id="4824"/>
    <w:bookmarkStart w:name="z4831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Характеристика работ:</w:t>
      </w:r>
    </w:p>
    <w:bookmarkEnd w:id="4825"/>
    <w:bookmarkStart w:name="z4832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полировке поверхности основного медного слоя цилиндров и "тиражной рубашки";</w:t>
      </w:r>
    </w:p>
    <w:bookmarkEnd w:id="4826"/>
    <w:bookmarkStart w:name="z4833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цилиндра на удлинители и установка на полировальный станок, подготовка материалов к полировке, полировка, установка цилиндра на пирамиду, выверка диаметра цилиндра микрометром.</w:t>
      </w:r>
    </w:p>
    <w:bookmarkEnd w:id="4827"/>
    <w:bookmarkStart w:name="z4834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Должен знать:</w:t>
      </w:r>
    </w:p>
    <w:bookmarkEnd w:id="4828"/>
    <w:bookmarkStart w:name="z4835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поверхности медной основы формного цилиндра и "медной рубашки";</w:t>
      </w:r>
    </w:p>
    <w:bookmarkEnd w:id="4829"/>
    <w:bookmarkStart w:name="z4836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формных цилиндров;</w:t>
      </w:r>
    </w:p>
    <w:bookmarkEnd w:id="4830"/>
    <w:bookmarkStart w:name="z4837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состав полировальных паст.</w:t>
      </w:r>
    </w:p>
    <w:bookmarkEnd w:id="4831"/>
    <w:bookmarkStart w:name="z4838" w:id="4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Оператор электронных гравировальных автоматов по изготовлению форм глубокой печати, 5 разряд</w:t>
      </w:r>
    </w:p>
    <w:bookmarkEnd w:id="4832"/>
    <w:bookmarkStart w:name="z4839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Характеристика работ:</w:t>
      </w:r>
    </w:p>
    <w:bookmarkEnd w:id="4833"/>
    <w:bookmarkStart w:name="z4840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форм глубокой печати для однокрасочной репродукции с текстовых и иллюстрационных (штриховых и тоновых) оригиналов на электронном гравировальном автомате с пульта управления или с использованием компьютера;</w:t>
      </w:r>
    </w:p>
    <w:bookmarkEnd w:id="4834"/>
    <w:bookmarkStart w:name="z4841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подготовка и закрепление формного цилиндра в автомате;</w:t>
      </w:r>
    </w:p>
    <w:bookmarkEnd w:id="4835"/>
    <w:bookmarkStart w:name="z4842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поверхности цилиндра;</w:t>
      </w:r>
    </w:p>
    <w:bookmarkEnd w:id="4836"/>
    <w:bookmarkStart w:name="z4843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резца и настройка анализирующего и гравирующего устройства;</w:t>
      </w:r>
    </w:p>
    <w:bookmarkEnd w:id="4837"/>
    <w:bookmarkStart w:name="z4844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автомата;</w:t>
      </w:r>
    </w:p>
    <w:bookmarkEnd w:id="4838"/>
    <w:bookmarkStart w:name="z4845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 монтажа диапозитивов копий оригиналов;</w:t>
      </w:r>
    </w:p>
    <w:bookmarkEnd w:id="4839"/>
    <w:bookmarkStart w:name="z4846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копии оригинала и измерение оптической плотности в участках светов, полутонов и теней;</w:t>
      </w:r>
    </w:p>
    <w:bookmarkEnd w:id="4840"/>
    <w:bookmarkStart w:name="z4847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ретушь копии оригинала;</w:t>
      </w:r>
    </w:p>
    <w:bookmarkEnd w:id="4841"/>
    <w:bookmarkStart w:name="z4848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просмотровогоцилиндра и закрепление на нем копии оригинала;</w:t>
      </w:r>
    </w:p>
    <w:bookmarkEnd w:id="4842"/>
    <w:bookmarkStart w:name="z4849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анализирующей и гравирующей систем по данным измерений копии оригинала;</w:t>
      </w:r>
    </w:p>
    <w:bookmarkEnd w:id="4843"/>
    <w:bookmarkStart w:name="z4850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работы электронно-гравировального автомата и измерительных приборов.</w:t>
      </w:r>
    </w:p>
    <w:bookmarkEnd w:id="4844"/>
    <w:bookmarkStart w:name="z4851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Должен знать:</w:t>
      </w:r>
    </w:p>
    <w:bookmarkEnd w:id="4845"/>
    <w:bookmarkStart w:name="z4852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электронного гравировального автомата;</w:t>
      </w:r>
    </w:p>
    <w:bookmarkEnd w:id="4846"/>
    <w:bookmarkStart w:name="z4853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с компьютером;</w:t>
      </w:r>
    </w:p>
    <w:bookmarkEnd w:id="4847"/>
    <w:bookmarkStart w:name="z4854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образования печатающих и пробельных элементов в автомате;</w:t>
      </w:r>
    </w:p>
    <w:bookmarkEnd w:id="4848"/>
    <w:bookmarkStart w:name="z4855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электроники;</w:t>
      </w:r>
    </w:p>
    <w:bookmarkEnd w:id="4849"/>
    <w:bookmarkStart w:name="z4856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монтажа и градационным характеристикам диапозитивов и оригиналов для гравирования, к формному цилиндру и к готовой печатной форме;</w:t>
      </w:r>
    </w:p>
    <w:bookmarkEnd w:id="4850"/>
    <w:bookmarkStart w:name="z4857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форм глубокой печати.</w:t>
      </w:r>
    </w:p>
    <w:bookmarkEnd w:id="4851"/>
    <w:bookmarkStart w:name="z4858" w:id="4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Оператор электронных гравировальных автоматов по изготовлению форм глубокой печати, 6 разряд</w:t>
      </w:r>
    </w:p>
    <w:bookmarkEnd w:id="4852"/>
    <w:bookmarkStart w:name="z4859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Характеристика работ:</w:t>
      </w:r>
    </w:p>
    <w:bookmarkEnd w:id="4853"/>
    <w:bookmarkStart w:name="z4860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форм глубокой печати для многокрасочной репродукции на электронном гравировальном автомате с пульта управления или с использованием компьютера.</w:t>
      </w:r>
    </w:p>
    <w:bookmarkEnd w:id="4854"/>
    <w:bookmarkStart w:name="z4861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737. Должен знать:</w:t>
      </w:r>
    </w:p>
    <w:bookmarkEnd w:id="4855"/>
    <w:bookmarkStart w:name="z4862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электронного гравировального автомата;</w:t>
      </w:r>
    </w:p>
    <w:bookmarkEnd w:id="4856"/>
    <w:bookmarkStart w:name="z4863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основных способов репродукционной техники при воспроизведении цветных оригиналов;</w:t>
      </w:r>
    </w:p>
    <w:bookmarkEnd w:id="4857"/>
    <w:bookmarkStart w:name="z4864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цветоделения и особенности градационной и цветоделительной ретуши диапозитивов;</w:t>
      </w:r>
    </w:p>
    <w:bookmarkEnd w:id="4858"/>
    <w:bookmarkStart w:name="z4865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цветоделительного маскирования;</w:t>
      </w:r>
    </w:p>
    <w:bookmarkEnd w:id="4859"/>
    <w:bookmarkStart w:name="z4866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оригиналов и градационным характеристикам цветоделенных диапозитивов и монтажей, к комплекту формных цилиндров и к готовому комплекту гравированных печатных форм;</w:t>
      </w:r>
    </w:p>
    <w:bookmarkEnd w:id="4860"/>
    <w:bookmarkStart w:name="z4867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и корректуры гравированной печатной формы.</w:t>
      </w:r>
    </w:p>
    <w:bookmarkEnd w:id="4861"/>
    <w:bookmarkStart w:name="z4868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Требуется техническое и профессиональное (среднее специальное, среднее профессиональное) образование.</w:t>
      </w:r>
    </w:p>
    <w:bookmarkEnd w:id="4862"/>
    <w:bookmarkStart w:name="z4869" w:id="4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Наборщик на наборно-строкоотливных машинах, 4 разряд</w:t>
      </w:r>
    </w:p>
    <w:bookmarkEnd w:id="4863"/>
    <w:bookmarkStart w:name="z4870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Характеристика работ:</w:t>
      </w:r>
    </w:p>
    <w:bookmarkEnd w:id="4864"/>
    <w:bookmarkStart w:name="z4871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вручную матричных строк заголовков, объявлений, афиш и иных видов крупнокегельного текста и отливка строк на строкоотливной крупнокегельной машине;</w:t>
      </w:r>
    </w:p>
    <w:bookmarkEnd w:id="4865"/>
    <w:bookmarkStart w:name="z4872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набранной строки в машину;</w:t>
      </w:r>
    </w:p>
    <w:bookmarkEnd w:id="4866"/>
    <w:bookmarkStart w:name="z4873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строк;</w:t>
      </w:r>
    </w:p>
    <w:bookmarkEnd w:id="4867"/>
    <w:bookmarkStart w:name="z4874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машины;</w:t>
      </w:r>
    </w:p>
    <w:bookmarkEnd w:id="4868"/>
    <w:bookmarkStart w:name="z4875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чистка и смазкамашины.</w:t>
      </w:r>
    </w:p>
    <w:bookmarkEnd w:id="4869"/>
    <w:bookmarkStart w:name="z4876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740. Должен знать:</w:t>
      </w:r>
    </w:p>
    <w:bookmarkEnd w:id="4870"/>
    <w:bookmarkStart w:name="z4877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орфографии и пунктуации;</w:t>
      </w:r>
    </w:p>
    <w:bookmarkEnd w:id="4871"/>
    <w:bookmarkStart w:name="z4878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4872"/>
    <w:bookmarkStart w:name="z4879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корректурных знаков и шрифтов;</w:t>
      </w:r>
    </w:p>
    <w:bookmarkEnd w:id="4873"/>
    <w:bookmarkStart w:name="z4880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типографского сплава;</w:t>
      </w:r>
    </w:p>
    <w:bookmarkEnd w:id="4874"/>
    <w:bookmarkStart w:name="z4881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набора;</w:t>
      </w:r>
    </w:p>
    <w:bookmarkEnd w:id="4875"/>
    <w:bookmarkStart w:name="z4882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машин для крупнокегельного набора.</w:t>
      </w:r>
    </w:p>
    <w:bookmarkEnd w:id="4876"/>
    <w:bookmarkStart w:name="z4883" w:id="4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Наборщик на наборно-строкоотливных машинах, 5 разряд</w:t>
      </w:r>
    </w:p>
    <w:bookmarkEnd w:id="4877"/>
    <w:bookmarkStart w:name="z4884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Характеристика работ:</w:t>
      </w:r>
    </w:p>
    <w:bookmarkEnd w:id="4878"/>
    <w:bookmarkStart w:name="z4885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наборно-строкоотливных машинах и отливка с перфоленты на наборно-строкоотливных автоматах текста, содержащего шрифты различных гарнитур и алфавитов, а также специальную терминологию, математические, химические, астрономические и иные знаки и однострочные формулы;</w:t>
      </w:r>
    </w:p>
    <w:bookmarkEnd w:id="4879"/>
    <w:bookmarkStart w:name="z4886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строк для форм акциденции и таблиц всех видов;</w:t>
      </w:r>
    </w:p>
    <w:bookmarkEnd w:id="4880"/>
    <w:bookmarkStart w:name="z4887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сводок и сверок;</w:t>
      </w:r>
    </w:p>
    <w:bookmarkEnd w:id="4881"/>
    <w:bookmarkStart w:name="z4888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вручную.</w:t>
      </w:r>
    </w:p>
    <w:bookmarkEnd w:id="4882"/>
    <w:bookmarkStart w:name="z4889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Должен знать:</w:t>
      </w:r>
    </w:p>
    <w:bookmarkEnd w:id="4883"/>
    <w:bookmarkStart w:name="z4890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алфавиты;</w:t>
      </w:r>
    </w:p>
    <w:bookmarkEnd w:id="4884"/>
    <w:bookmarkStart w:name="z4891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разметки текстовых оригиналов;</w:t>
      </w:r>
    </w:p>
    <w:bookmarkEnd w:id="4885"/>
    <w:bookmarkStart w:name="z4892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отливки строк;</w:t>
      </w:r>
    </w:p>
    <w:bookmarkEnd w:id="4886"/>
    <w:bookmarkStart w:name="z4893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шрифтов и сплавов для наборных строкоотливных машин;</w:t>
      </w:r>
    </w:p>
    <w:bookmarkEnd w:id="4887"/>
    <w:bookmarkStart w:name="z4894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кодов на наборных строкоотливных автоматах;</w:t>
      </w:r>
    </w:p>
    <w:bookmarkEnd w:id="4888"/>
    <w:bookmarkStart w:name="z4895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наборно-строкоотливных машин и автоматов.</w:t>
      </w:r>
    </w:p>
    <w:bookmarkEnd w:id="4889"/>
    <w:bookmarkStart w:name="z4896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743. Примеры работ:</w:t>
      </w:r>
    </w:p>
    <w:bookmarkEnd w:id="4890"/>
    <w:bookmarkStart w:name="z4897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набор:</w:t>
      </w:r>
    </w:p>
    <w:bookmarkEnd w:id="4891"/>
    <w:bookmarkStart w:name="z4898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4892"/>
    <w:bookmarkStart w:name="z4899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произведения социально-экономической, художественной, детской, научно-популярной литературы;</w:t>
      </w:r>
    </w:p>
    <w:bookmarkEnd w:id="4893"/>
    <w:bookmarkStart w:name="z4900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учебники по литературе, экономике, медицине.</w:t>
      </w:r>
    </w:p>
    <w:bookmarkEnd w:id="4894"/>
    <w:bookmarkStart w:name="z4901" w:id="4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Наборщик на наборно-строкоотливных машинах, 6 разряд</w:t>
      </w:r>
    </w:p>
    <w:bookmarkEnd w:id="4895"/>
    <w:bookmarkStart w:name="z4902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Характеристика работ:</w:t>
      </w:r>
    </w:p>
    <w:bookmarkEnd w:id="4896"/>
    <w:bookmarkStart w:name="z4903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на наборно-строкоотливных машинах и отливка с перфоленты на наборно-строкоотливных автоматах текста, насыщенного математическими, химическими, физическими, астрономическими знаками и сокращенными обозначениями;</w:t>
      </w:r>
    </w:p>
    <w:bookmarkEnd w:id="4897"/>
    <w:bookmarkStart w:name="z4904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выводов и формул.</w:t>
      </w:r>
    </w:p>
    <w:bookmarkEnd w:id="4898"/>
    <w:bookmarkStart w:name="z4905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Должен знать:</w:t>
      </w:r>
    </w:p>
    <w:bookmarkEnd w:id="4899"/>
    <w:bookmarkStart w:name="z4906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математические, химические, астрономические и иные знаки, применяемые при сложном наборе;</w:t>
      </w:r>
    </w:p>
    <w:bookmarkEnd w:id="4900"/>
    <w:bookmarkStart w:name="z4907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основных узлов наборно-строкоотливных машин и автоматов.</w:t>
      </w:r>
    </w:p>
    <w:bookmarkEnd w:id="4901"/>
    <w:bookmarkStart w:name="z4908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Примеры работ:</w:t>
      </w:r>
    </w:p>
    <w:bookmarkEnd w:id="4902"/>
    <w:bookmarkStart w:name="z4909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набор:</w:t>
      </w:r>
    </w:p>
    <w:bookmarkEnd w:id="4903"/>
    <w:bookmarkStart w:name="z4910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журналы реферативные типа "Химия", "Физика", "Вычислительная математика";</w:t>
      </w:r>
    </w:p>
    <w:bookmarkEnd w:id="4904"/>
    <w:bookmarkStart w:name="z4911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издания словарно-энциклопедические;</w:t>
      </w:r>
    </w:p>
    <w:bookmarkEnd w:id="4905"/>
    <w:bookmarkStart w:name="z4912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произведения социально-экономической, художественной, детской, научно-популярной, технической литературы, учебники, газеты на языках с системой письма особых графических форм;</w:t>
      </w:r>
    </w:p>
    <w:bookmarkEnd w:id="4906"/>
    <w:bookmarkStart w:name="z4913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учебники по физике, химии, математике, грамматике.</w:t>
      </w:r>
    </w:p>
    <w:bookmarkEnd w:id="4907"/>
    <w:bookmarkStart w:name="z4914" w:id="4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Трафаретчик, 3 разряд</w:t>
      </w:r>
    </w:p>
    <w:bookmarkEnd w:id="4908"/>
    <w:bookmarkStart w:name="z4915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Характеристика работ:</w:t>
      </w:r>
    </w:p>
    <w:bookmarkEnd w:id="4909"/>
    <w:bookmarkStart w:name="z4916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резным способом вручную несложных трафаретных печатных форм для печатания текстовых и иллюстрационных работ с крупными элементами изображения;</w:t>
      </w:r>
    </w:p>
    <w:bookmarkEnd w:id="4910"/>
    <w:bookmarkStart w:name="z4917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 оригинала "абриса" на кальке;</w:t>
      </w:r>
    </w:p>
    <w:bookmarkEnd w:id="4911"/>
    <w:bookmarkStart w:name="z4918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трафарета на специальном материале;</w:t>
      </w:r>
    </w:p>
    <w:bookmarkEnd w:id="4912"/>
    <w:bookmarkStart w:name="z4919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трафарета клеящим составом и сцепление его с капроновым, нейлоновым или металлическим ситом;</w:t>
      </w:r>
    </w:p>
    <w:bookmarkEnd w:id="4913"/>
    <w:bookmarkStart w:name="z4920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формы;</w:t>
      </w:r>
    </w:p>
    <w:bookmarkEnd w:id="4914"/>
    <w:bookmarkStart w:name="z4921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сетки на раму;</w:t>
      </w:r>
    </w:p>
    <w:bookmarkEnd w:id="4915"/>
    <w:bookmarkStart w:name="z4922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красок в соответствии с оригиналом;</w:t>
      </w:r>
    </w:p>
    <w:bookmarkEnd w:id="4916"/>
    <w:bookmarkStart w:name="z4923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пробное печатание.</w:t>
      </w:r>
    </w:p>
    <w:bookmarkEnd w:id="4917"/>
    <w:bookmarkStart w:name="z4924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Должен знать:</w:t>
      </w:r>
    </w:p>
    <w:bookmarkEnd w:id="4918"/>
    <w:bookmarkStart w:name="z4925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трафаретных печатных форм;</w:t>
      </w:r>
    </w:p>
    <w:bookmarkEnd w:id="4919"/>
    <w:bookmarkStart w:name="z4926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смешениякрасок для получения нужного цвета;</w:t>
      </w:r>
    </w:p>
    <w:bookmarkEnd w:id="4920"/>
    <w:bookmarkStart w:name="z4927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печатания с трафаретных форм.</w:t>
      </w:r>
    </w:p>
    <w:bookmarkEnd w:id="4921"/>
    <w:bookmarkStart w:name="z4928" w:id="4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Трафаретчик, 4 разряд</w:t>
      </w:r>
    </w:p>
    <w:bookmarkEnd w:id="4922"/>
    <w:bookmarkStart w:name="z4929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749. Характеристика работ:</w:t>
      </w:r>
    </w:p>
    <w:bookmarkEnd w:id="4923"/>
    <w:bookmarkStart w:name="z4930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трафаретных печатных форм путем позитивного копирования при непосредственном нанесении различных копировальных слоев на капроновые, нейлоновые или металлические сетки;</w:t>
      </w:r>
    </w:p>
    <w:bookmarkEnd w:id="4924"/>
    <w:bookmarkStart w:name="z4931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диапозитивов;</w:t>
      </w:r>
    </w:p>
    <w:bookmarkEnd w:id="4925"/>
    <w:bookmarkStart w:name="z4932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сита, нанесение на него светочувствительного слоя;</w:t>
      </w:r>
    </w:p>
    <w:bookmarkEnd w:id="4926"/>
    <w:bookmarkStart w:name="z4933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отделка и корректура формы;</w:t>
      </w:r>
    </w:p>
    <w:bookmarkEnd w:id="4927"/>
    <w:bookmarkStart w:name="z4934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копировальной рамы;</w:t>
      </w:r>
    </w:p>
    <w:bookmarkEnd w:id="4928"/>
    <w:bookmarkStart w:name="z4935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трафаретных печатных форм при пигментном способе нанесения изображения на сито;</w:t>
      </w:r>
    </w:p>
    <w:bookmarkEnd w:id="4929"/>
    <w:bookmarkStart w:name="z4936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целлулоида и нанесение на него воскового слоя;</w:t>
      </w:r>
    </w:p>
    <w:bookmarkEnd w:id="4930"/>
    <w:bookmarkStart w:name="z4937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 монтажа диапозитивов;</w:t>
      </w:r>
    </w:p>
    <w:bookmarkEnd w:id="4931"/>
    <w:bookmarkStart w:name="z4938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копии;</w:t>
      </w:r>
    </w:p>
    <w:bookmarkEnd w:id="4932"/>
    <w:bookmarkStart w:name="z4939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корректура формы;</w:t>
      </w:r>
    </w:p>
    <w:bookmarkEnd w:id="4933"/>
    <w:bookmarkStart w:name="z4940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резным способом вручную трафаретных печатных форм для текстовых и иллюстрационных работ с мелкими штриховыми изображениями.</w:t>
      </w:r>
    </w:p>
    <w:bookmarkEnd w:id="4934"/>
    <w:bookmarkStart w:name="z4941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Должен знать:</w:t>
      </w:r>
    </w:p>
    <w:bookmarkEnd w:id="4935"/>
    <w:bookmarkStart w:name="z4942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диапозитивам;</w:t>
      </w:r>
    </w:p>
    <w:bookmarkEnd w:id="4936"/>
    <w:bookmarkStart w:name="z4943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копирования;</w:t>
      </w:r>
    </w:p>
    <w:bookmarkEnd w:id="4937"/>
    <w:bookmarkStart w:name="z4944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копировального процесса на различных копировальных слоях и формных материалах;</w:t>
      </w:r>
    </w:p>
    <w:bookmarkEnd w:id="4938"/>
    <w:bookmarkStart w:name="z4945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экспозиции в зависимости от особенностей диапозитива, характера светочувствительного слоя и иных факторов;</w:t>
      </w:r>
    </w:p>
    <w:bookmarkEnd w:id="4939"/>
    <w:bookmarkStart w:name="z4946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растворов;</w:t>
      </w:r>
    </w:p>
    <w:bookmarkEnd w:id="4940"/>
    <w:bookmarkStart w:name="z4947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копировального оборудования.</w:t>
      </w:r>
    </w:p>
    <w:bookmarkEnd w:id="4941"/>
    <w:bookmarkStart w:name="z4948" w:id="4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Трафаретчик, 5 разряд</w:t>
      </w:r>
    </w:p>
    <w:bookmarkEnd w:id="4942"/>
    <w:bookmarkStart w:name="z4949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Характеристика работ:</w:t>
      </w:r>
    </w:p>
    <w:bookmarkEnd w:id="4943"/>
    <w:bookmarkStart w:name="z4950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трафаретных печатных форм, требующих точного воспроизведения, любым способом (резным, непосредственным, пигментным);</w:t>
      </w:r>
    </w:p>
    <w:bookmarkEnd w:id="4944"/>
    <w:bookmarkStart w:name="z4951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способа изготовления печатной формы в зависимости от характера оригинала;</w:t>
      </w:r>
    </w:p>
    <w:bookmarkEnd w:id="4945"/>
    <w:bookmarkStart w:name="z4952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комбинированных печатных форм для точной передачи творческого замысла и почерка художника;</w:t>
      </w:r>
    </w:p>
    <w:bookmarkEnd w:id="4946"/>
    <w:bookmarkStart w:name="z4953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изготовление светочувствительного слоя в зависимости от номера сетки, характера оригинала, тиража;</w:t>
      </w:r>
    </w:p>
    <w:bookmarkEnd w:id="4947"/>
    <w:bookmarkStart w:name="z4954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оптимальной толщины светочувствительного слоя для каждого данного оригинала и нанесение слоя на сетку;</w:t>
      </w:r>
    </w:p>
    <w:bookmarkEnd w:id="4948"/>
    <w:bookmarkStart w:name="z4955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линиатуры растра к данному номеру сетки;</w:t>
      </w:r>
    </w:p>
    <w:bookmarkEnd w:id="4949"/>
    <w:bookmarkStart w:name="z4956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экспозиции при растровых работах;</w:t>
      </w:r>
    </w:p>
    <w:bookmarkEnd w:id="4950"/>
    <w:bookmarkStart w:name="z4957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изменение, в случае необходимости, масштаба рисунка или отдельных фрагментов рисунка оригинала.</w:t>
      </w:r>
    </w:p>
    <w:bookmarkEnd w:id="4951"/>
    <w:bookmarkStart w:name="z4958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752. Должен знать:</w:t>
      </w:r>
    </w:p>
    <w:bookmarkEnd w:id="4952"/>
    <w:bookmarkStart w:name="z4959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трафаретных форм разными способами (резным, непосредственным, пигментным);</w:t>
      </w:r>
    </w:p>
    <w:bookmarkEnd w:id="4953"/>
    <w:bookmarkStart w:name="z4960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копирования растровых диапозитивов на пигментную бумагу;</w:t>
      </w:r>
    </w:p>
    <w:bookmarkEnd w:id="4954"/>
    <w:bookmarkStart w:name="z4961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графики и живописи;</w:t>
      </w:r>
    </w:p>
    <w:bookmarkEnd w:id="4955"/>
    <w:bookmarkStart w:name="z4962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диапозитивов и ретуши их.</w:t>
      </w:r>
    </w:p>
    <w:bookmarkEnd w:id="4956"/>
    <w:bookmarkStart w:name="z4963" w:id="49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Фотограф, 3 разряд</w:t>
      </w:r>
    </w:p>
    <w:bookmarkEnd w:id="4957"/>
    <w:bookmarkStart w:name="z4964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Характеристика работ:</w:t>
      </w:r>
    </w:p>
    <w:bookmarkEnd w:id="4958"/>
    <w:bookmarkStart w:name="z4965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фотоотпечатков со штриховых и растровых негативов;</w:t>
      </w:r>
    </w:p>
    <w:bookmarkEnd w:id="4959"/>
    <w:bookmarkStart w:name="z4966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проявителя и фиксажа;</w:t>
      </w:r>
    </w:p>
    <w:bookmarkEnd w:id="4960"/>
    <w:bookmarkStart w:name="z4967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негатива;</w:t>
      </w:r>
    </w:p>
    <w:bookmarkEnd w:id="4961"/>
    <w:bookmarkStart w:name="z4968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фотобумаги соответственно плотности и градации негатива;</w:t>
      </w:r>
    </w:p>
    <w:bookmarkEnd w:id="4962"/>
    <w:bookmarkStart w:name="z4969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пробного отпечатка;</w:t>
      </w:r>
    </w:p>
    <w:bookmarkEnd w:id="4963"/>
    <w:bookmarkStart w:name="z4970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экспозиции;</w:t>
      </w:r>
    </w:p>
    <w:bookmarkEnd w:id="4964"/>
    <w:bookmarkStart w:name="z4971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печатание с негатива на фотобумагу;</w:t>
      </w:r>
    </w:p>
    <w:bookmarkEnd w:id="4965"/>
    <w:bookmarkStart w:name="z4972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и закрепление отпечатка;</w:t>
      </w:r>
    </w:p>
    <w:bookmarkEnd w:id="4966"/>
    <w:bookmarkStart w:name="z4973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отпечатка;</w:t>
      </w:r>
    </w:p>
    <w:bookmarkEnd w:id="4967"/>
    <w:bookmarkStart w:name="z4974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отпечатков по заказам;</w:t>
      </w:r>
    </w:p>
    <w:bookmarkEnd w:id="4968"/>
    <w:bookmarkStart w:name="z4975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пленки, зарядка кассет и обработка фотоматериалов на проявочных установках и автоматах, контроль качества и подбор текстовых диапозитивов, микрофиш и микрофильмов.</w:t>
      </w:r>
    </w:p>
    <w:bookmarkEnd w:id="4969"/>
    <w:bookmarkStart w:name="z4976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Должен знать:</w:t>
      </w:r>
    </w:p>
    <w:bookmarkEnd w:id="4970"/>
    <w:bookmarkStart w:name="z4977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фотопечатания;</w:t>
      </w:r>
    </w:p>
    <w:bookmarkEnd w:id="4971"/>
    <w:bookmarkStart w:name="z4978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проявляющего и закрепляющего растворов;</w:t>
      </w:r>
    </w:p>
    <w:bookmarkEnd w:id="4972"/>
    <w:bookmarkStart w:name="z4979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негативу и фотоотпечаткам, микрофишам и микрофильмам, качеству текстовых диапозитивов;</w:t>
      </w:r>
    </w:p>
    <w:bookmarkEnd w:id="4973"/>
    <w:bookmarkStart w:name="z4980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проявочных установок и автоматов, порядок их эксплуатации;</w:t>
      </w:r>
    </w:p>
    <w:bookmarkEnd w:id="4974"/>
    <w:bookmarkStart w:name="z4981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свойства применяемых материалов.</w:t>
      </w:r>
    </w:p>
    <w:bookmarkEnd w:id="4975"/>
    <w:bookmarkStart w:name="z4982" w:id="4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Фотограф, 4 разряд</w:t>
      </w:r>
    </w:p>
    <w:bookmarkEnd w:id="4976"/>
    <w:bookmarkStart w:name="z4983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755. Характеристика работ:</w:t>
      </w:r>
    </w:p>
    <w:bookmarkEnd w:id="4977"/>
    <w:bookmarkStart w:name="z4984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текстовых, штриховых, полутоновых и растровых негативов и диапозитивов для черно-белой репродукции при всех способах печати и изготовление негативов и диапозитивов без масок для двухкрасочной репродукции;</w:t>
      </w:r>
    </w:p>
    <w:bookmarkEnd w:id="4978"/>
    <w:bookmarkStart w:name="z4985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проверка качества оригиналов;</w:t>
      </w:r>
    </w:p>
    <w:bookmarkEnd w:id="4979"/>
    <w:bookmarkStart w:name="z4986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фотоаппарата;</w:t>
      </w:r>
    </w:p>
    <w:bookmarkEnd w:id="4980"/>
    <w:bookmarkStart w:name="z4987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растрового расстояния, числа и размера диафрагмы, времени экспозиции и условий обработки растровых негативов и диапозитивов, а также времени экспозиции и условий обработки штриховых и полутоновых негативов и диапозитивов;</w:t>
      </w:r>
    </w:p>
    <w:bookmarkEnd w:id="4981"/>
    <w:bookmarkStart w:name="z4988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фотоаппаратом;</w:t>
      </w:r>
    </w:p>
    <w:bookmarkEnd w:id="4982"/>
    <w:bookmarkStart w:name="z4989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негативов и диапозитивов;</w:t>
      </w:r>
    </w:p>
    <w:bookmarkEnd w:id="4983"/>
    <w:bookmarkStart w:name="z4990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изготовление негативов и диапозитивов для черно-белой и цветной репродукции;</w:t>
      </w:r>
    </w:p>
    <w:bookmarkEnd w:id="4984"/>
    <w:bookmarkStart w:name="z4991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всех видов негативов и диапозитивов с применением контактных растров при съемке фотоаппаратом;</w:t>
      </w:r>
    </w:p>
    <w:bookmarkEnd w:id="4985"/>
    <w:bookmarkStart w:name="z4992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картографических подписей и наименований на специальных фотонаборных установках;</w:t>
      </w:r>
    </w:p>
    <w:bookmarkEnd w:id="4986"/>
    <w:bookmarkStart w:name="z4993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негативов с оригиналов (страниц книг, журналов) фотоаппаратом, зарядка кассеты, выбор режима экспонирования, экспонирование и обработка пленки;</w:t>
      </w:r>
    </w:p>
    <w:bookmarkEnd w:id="4987"/>
    <w:bookmarkStart w:name="z4994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штриховых и растровых негативов для фотоотпечатков;</w:t>
      </w:r>
    </w:p>
    <w:bookmarkEnd w:id="4988"/>
    <w:bookmarkStart w:name="z4995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текстовых диапозитивов с набора;</w:t>
      </w:r>
    </w:p>
    <w:bookmarkEnd w:id="4989"/>
    <w:bookmarkStart w:name="z4996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полос набора, выколотка, забрызгивание краской, зачистка очка;</w:t>
      </w:r>
    </w:p>
    <w:bookmarkEnd w:id="4990"/>
    <w:bookmarkStart w:name="z4997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набора в фотоустановку и фотографирование;</w:t>
      </w:r>
    </w:p>
    <w:bookmarkEnd w:id="4991"/>
    <w:bookmarkStart w:name="z4998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пленки.</w:t>
      </w:r>
    </w:p>
    <w:bookmarkEnd w:id="4992"/>
    <w:bookmarkStart w:name="z4999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756. Должен знать:</w:t>
      </w:r>
    </w:p>
    <w:bookmarkEnd w:id="4993"/>
    <w:bookmarkStart w:name="z5000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оригиналам для высокой, плоской и глубокой печати, к оригиналам топографических и специальных карт и к набору;</w:t>
      </w:r>
    </w:p>
    <w:bookmarkEnd w:id="4994"/>
    <w:bookmarkStart w:name="z5001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получения фотографического изображения;</w:t>
      </w:r>
    </w:p>
    <w:bookmarkEnd w:id="4995"/>
    <w:bookmarkStart w:name="z5002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экспозиции, проявления и фиксирования в зависимости от оригинала, применяемого фотоматериала и гарнитур шрифтов;</w:t>
      </w:r>
    </w:p>
    <w:bookmarkEnd w:id="4996"/>
    <w:bookmarkStart w:name="z5003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и свойства фотографических слоев;</w:t>
      </w:r>
    </w:p>
    <w:bookmarkEnd w:id="4997"/>
    <w:bookmarkStart w:name="z5004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растворов;</w:t>
      </w:r>
    </w:p>
    <w:bookmarkEnd w:id="4998"/>
    <w:bookmarkStart w:name="z5005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полутоновых оригиналов;</w:t>
      </w:r>
    </w:p>
    <w:bookmarkEnd w:id="4999"/>
    <w:bookmarkStart w:name="z5006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линиатуру растров;</w:t>
      </w:r>
    </w:p>
    <w:bookmarkEnd w:id="5000"/>
    <w:bookmarkStart w:name="z5007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характеристику применяемых материалов;</w:t>
      </w:r>
    </w:p>
    <w:bookmarkEnd w:id="5001"/>
    <w:bookmarkStart w:name="z5008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ретуши негативов и диапозитивов;</w:t>
      </w:r>
    </w:p>
    <w:bookmarkEnd w:id="5002"/>
    <w:bookmarkStart w:name="z5009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фотографических изображений по контрольным шкалам и денситометру;</w:t>
      </w:r>
    </w:p>
    <w:bookmarkEnd w:id="5003"/>
    <w:bookmarkStart w:name="z5010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фотоаппаратов.</w:t>
      </w:r>
    </w:p>
    <w:bookmarkEnd w:id="5004"/>
    <w:bookmarkStart w:name="z5011" w:id="5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Фотограф, 5 разряд</w:t>
      </w:r>
    </w:p>
    <w:bookmarkEnd w:id="5005"/>
    <w:bookmarkStart w:name="z5012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757. Характеристика работ:</w:t>
      </w:r>
    </w:p>
    <w:bookmarkEnd w:id="5006"/>
    <w:bookmarkStart w:name="z5013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полутоновых и растровых негативов для двухкрасочной репродукции, градационных масок для черно-белой репродукции, штриховых негативов и диапозитивов для цветной репродукции;</w:t>
      </w:r>
    </w:p>
    <w:bookmarkEnd w:id="5007"/>
    <w:bookmarkStart w:name="z5014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с оригиналов способом высоких светов;</w:t>
      </w:r>
    </w:p>
    <w:bookmarkEnd w:id="5008"/>
    <w:bookmarkStart w:name="z5015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изготовление негативов и диапозитивов для картографических работ и цветной репродукции глубокой печати;</w:t>
      </w:r>
    </w:p>
    <w:bookmarkEnd w:id="5009"/>
    <w:bookmarkStart w:name="z5016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негативов (диапозитивов) на щелевом микрофотокопировальном аппарате с оригиналов (чертежей, позитивов, прозрачных пленок);</w:t>
      </w:r>
    </w:p>
    <w:bookmarkEnd w:id="5010"/>
    <w:bookmarkStart w:name="z5017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экспозиции и режима обработки негативов и диапозитивов для дуплекса, штриховой цветной репродукции, топографических и специальных карт;</w:t>
      </w:r>
    </w:p>
    <w:bookmarkEnd w:id="5011"/>
    <w:bookmarkStart w:name="z5018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одноцветных микродиапозитивов для топографических и специальных карт, иной картографической продукции на стекле или пластике крашением нитропленки в массе;</w:t>
      </w:r>
    </w:p>
    <w:bookmarkEnd w:id="5012"/>
    <w:bookmarkStart w:name="z5019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микронегативов (микродиапозитивов) для топографических карт контактным способом на черно-белых фотоматериалах.</w:t>
      </w:r>
    </w:p>
    <w:bookmarkEnd w:id="5013"/>
    <w:bookmarkStart w:name="z5020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Должен знать:</w:t>
      </w:r>
    </w:p>
    <w:bookmarkEnd w:id="5014"/>
    <w:bookmarkStart w:name="z5021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оригиналов для цветной репродукции;</w:t>
      </w:r>
    </w:p>
    <w:bookmarkEnd w:id="5015"/>
    <w:bookmarkStart w:name="z5022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спектральную характеристику светофильтров, элементы сенситометрии и фотоматериаловедения;</w:t>
      </w:r>
    </w:p>
    <w:bookmarkEnd w:id="5016"/>
    <w:bookmarkStart w:name="z5023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и технику градационного маскирования;</w:t>
      </w:r>
    </w:p>
    <w:bookmarkEnd w:id="5017"/>
    <w:bookmarkStart w:name="z5024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светофильтров;</w:t>
      </w:r>
    </w:p>
    <w:bookmarkEnd w:id="5018"/>
    <w:bookmarkStart w:name="z5025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кратности светофильтров и расчет экспозиции за фильтрами;</w:t>
      </w:r>
    </w:p>
    <w:bookmarkEnd w:id="5019"/>
    <w:bookmarkStart w:name="z5026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метод растровой съемки;</w:t>
      </w:r>
    </w:p>
    <w:bookmarkEnd w:id="5020"/>
    <w:bookmarkStart w:name="z5027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фоторепродукционных и микрофотокопировальных аппаратов;</w:t>
      </w:r>
    </w:p>
    <w:bookmarkEnd w:id="5021"/>
    <w:bookmarkStart w:name="z5028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фотографирования с нотонаборных досок.</w:t>
      </w:r>
    </w:p>
    <w:bookmarkEnd w:id="5022"/>
    <w:bookmarkStart w:name="z5029" w:id="5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Фотограф, 6 разряд</w:t>
      </w:r>
    </w:p>
    <w:bookmarkEnd w:id="5023"/>
    <w:bookmarkStart w:name="z5030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759. Характеристика работ:</w:t>
      </w:r>
    </w:p>
    <w:bookmarkEnd w:id="5024"/>
    <w:bookmarkStart w:name="z5031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полутоновых и растровых негативов и диапозитивов для цветной репродукции, цветокорректирующих и градационных масок;</w:t>
      </w:r>
    </w:p>
    <w:bookmarkEnd w:id="5025"/>
    <w:bookmarkStart w:name="z5032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негативов и диапозитивов со съемкой на репродукционных фотоаппаратах и фотоувеличителях-цветоделителях, оборудованных специальными контрольными оптическими и фотоэлектронными устройствами, приспособлениями, приборами и приставками;</w:t>
      </w:r>
    </w:p>
    <w:bookmarkEnd w:id="5026"/>
    <w:bookmarkStart w:name="z5033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с цветных негативов и диапозитивов, а также в музеях и картинных галереях;</w:t>
      </w:r>
    </w:p>
    <w:bookmarkEnd w:id="5027"/>
    <w:bookmarkStart w:name="z5034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с люминесцентных оригиналов;</w:t>
      </w:r>
    </w:p>
    <w:bookmarkEnd w:id="5028"/>
    <w:bookmarkStart w:name="z5035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негативов и диапозитивов топографических и специальных карт, контактных растров различных линиатур;</w:t>
      </w:r>
    </w:p>
    <w:bookmarkEnd w:id="5029"/>
    <w:bookmarkStart w:name="z5036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микронегативов (микродиапозитивов) и микрофильмов для топографических и специальных карт, иной картографической продукции проекционным и контактными способам и на цветных и черно-белых фотоматериалах (кроме микронегативов, микродиапозитивов для топографических карт контактным способом на черно-белых фотоматериалах);</w:t>
      </w:r>
    </w:p>
    <w:bookmarkEnd w:id="5030"/>
    <w:bookmarkStart w:name="z5037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многоцветных (с совмещением) микродиапозитивов для топографических и специальных карт, иной картографической продукции на стекле или пластике крашением нитропленки в массе;</w:t>
      </w:r>
    </w:p>
    <w:bookmarkEnd w:id="5031"/>
    <w:bookmarkStart w:name="z5038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размножение различных работ на фотомножительных аппаратах;</w:t>
      </w:r>
    </w:p>
    <w:bookmarkEnd w:id="5032"/>
    <w:bookmarkStart w:name="z5039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негативов и диапозитивов и перенесение изображений на фарфор;</w:t>
      </w:r>
    </w:p>
    <w:bookmarkEnd w:id="5033"/>
    <w:bookmarkStart w:name="z5040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изделий к обжигу в лидорях.</w:t>
      </w:r>
    </w:p>
    <w:bookmarkEnd w:id="5034"/>
    <w:bookmarkStart w:name="z5041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760. Должен знать:</w:t>
      </w:r>
    </w:p>
    <w:bookmarkEnd w:id="5035"/>
    <w:bookmarkStart w:name="z5042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цветоведения;</w:t>
      </w:r>
    </w:p>
    <w:bookmarkEnd w:id="5036"/>
    <w:bookmarkStart w:name="z5043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цветоделения;</w:t>
      </w:r>
    </w:p>
    <w:bookmarkEnd w:id="5037"/>
    <w:bookmarkStart w:name="z5044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и способы градационного и цветоделительного маскирования;</w:t>
      </w:r>
    </w:p>
    <w:bookmarkEnd w:id="5038"/>
    <w:bookmarkStart w:name="z5045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оригиналам и фотоформам, способы их контроля;</w:t>
      </w:r>
    </w:p>
    <w:bookmarkEnd w:id="5039"/>
    <w:bookmarkStart w:name="z5046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программы экспонирования;</w:t>
      </w:r>
    </w:p>
    <w:bookmarkEnd w:id="5040"/>
    <w:bookmarkStart w:name="z5047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травления тоновых клише для цветной репродукции;</w:t>
      </w:r>
    </w:p>
    <w:bookmarkEnd w:id="5041"/>
    <w:bookmarkStart w:name="z5048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оборудования и специальных оптических приборов для особых видов съемки (вариомат, оптические приставки для выкопировки многослойных цветных изображений);</w:t>
      </w:r>
    </w:p>
    <w:bookmarkEnd w:id="5042"/>
    <w:bookmarkStart w:name="z5049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теоретических размеров рамок топографических карт по таблицам;</w:t>
      </w:r>
    </w:p>
    <w:bookmarkEnd w:id="5043"/>
    <w:bookmarkStart w:name="z5050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красок и флюсов, применяемых в фотокерамике.</w:t>
      </w:r>
    </w:p>
    <w:bookmarkEnd w:id="5044"/>
    <w:bookmarkStart w:name="z5051" w:id="50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Фотограф, 7 разряд</w:t>
      </w:r>
    </w:p>
    <w:bookmarkEnd w:id="5045"/>
    <w:bookmarkStart w:name="z5052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Характеристика работ:</w:t>
      </w:r>
    </w:p>
    <w:bookmarkEnd w:id="5046"/>
    <w:bookmarkStart w:name="z5053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со сложных рисунков гильошей на стеклянных пластинах;</w:t>
      </w:r>
    </w:p>
    <w:bookmarkEnd w:id="5047"/>
    <w:bookmarkStart w:name="z5054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с цветных эскизов, со сложных оригиналов изделий в проходящем и отраженном свете и изготовление негативов и диапозитивов.</w:t>
      </w:r>
    </w:p>
    <w:bookmarkEnd w:id="5048"/>
    <w:bookmarkStart w:name="z5055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Должен знать:</w:t>
      </w:r>
    </w:p>
    <w:bookmarkEnd w:id="5049"/>
    <w:bookmarkStart w:name="z5056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фотосъемки изделий и изготовление негативов и диапозитивов.</w:t>
      </w:r>
    </w:p>
    <w:bookmarkEnd w:id="5050"/>
    <w:bookmarkStart w:name="z5057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Требуется техническое и профессиональное (среднее специальное, среднее профессиональное) образование.</w:t>
      </w:r>
    </w:p>
    <w:bookmarkEnd w:id="5051"/>
    <w:bookmarkStart w:name="z5058" w:id="5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Оператор фотонаборных автоматов и систем, 5 разряд</w:t>
      </w:r>
    </w:p>
    <w:bookmarkEnd w:id="5052"/>
    <w:bookmarkStart w:name="z5059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764. Характеристика работ:</w:t>
      </w:r>
    </w:p>
    <w:bookmarkEnd w:id="5053"/>
    <w:bookmarkStart w:name="z5060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диапозитивов (позитивов) текста на фотонаборных электронных установках электронно-механического типа, лазерных установках;</w:t>
      </w:r>
    </w:p>
    <w:bookmarkEnd w:id="5054"/>
    <w:bookmarkStart w:name="z5061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формата, кегля, подготовка пленки, зарядка кассеты, закрепление кассеты в обслуживаемой машине, определение оптимальной экспозиции, установка шрифтоносителей;</w:t>
      </w:r>
    </w:p>
    <w:bookmarkEnd w:id="5055"/>
    <w:bookmarkStart w:name="z5062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перфоленты или дискеты в считывающее устройство, обработка фотопленки (фотобумаги), устранение неполадок в процессе работы, подбор диапозитивов (позитивов) текста в соответствии с оригиналом и корректурой;</w:t>
      </w:r>
    </w:p>
    <w:bookmarkEnd w:id="5056"/>
    <w:bookmarkStart w:name="z5063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фотонаборного автомата;</w:t>
      </w:r>
    </w:p>
    <w:bookmarkEnd w:id="5057"/>
    <w:bookmarkStart w:name="z5064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диапозитивов текста на лазерном экспонирующем устройстве с последующим автоматическим экспонированием и химической обработкой фотоматериала;</w:t>
      </w:r>
    </w:p>
    <w:bookmarkEnd w:id="5058"/>
    <w:bookmarkStart w:name="z5065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кассеты, закрепление кассеты в устройстве;</w:t>
      </w:r>
    </w:p>
    <w:bookmarkEnd w:id="5059"/>
    <w:bookmarkStart w:name="z5066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программ;</w:t>
      </w:r>
    </w:p>
    <w:bookmarkEnd w:id="5060"/>
    <w:bookmarkStart w:name="z5067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дискет в дисковод;</w:t>
      </w:r>
    </w:p>
    <w:bookmarkEnd w:id="5061"/>
    <w:bookmarkStart w:name="z5068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необходимых команд экспонирования;</w:t>
      </w:r>
    </w:p>
    <w:bookmarkEnd w:id="5062"/>
    <w:bookmarkStart w:name="z5069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корректурных оттисков на фотокорректурных установках.</w:t>
      </w:r>
    </w:p>
    <w:bookmarkEnd w:id="5063"/>
    <w:bookmarkStart w:name="z5070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Должен знать:</w:t>
      </w:r>
    </w:p>
    <w:bookmarkEnd w:id="5064"/>
    <w:bookmarkStart w:name="z5071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фотонаборной электронной установки;</w:t>
      </w:r>
    </w:p>
    <w:bookmarkEnd w:id="5065"/>
    <w:bookmarkStart w:name="z5072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эксплуатации, настройки оптических приборов;</w:t>
      </w:r>
    </w:p>
    <w:bookmarkEnd w:id="5066"/>
    <w:bookmarkStart w:name="z5073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программирования;</w:t>
      </w:r>
    </w:p>
    <w:bookmarkEnd w:id="5067"/>
    <w:bookmarkStart w:name="z5074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кодов;</w:t>
      </w:r>
    </w:p>
    <w:bookmarkEnd w:id="5068"/>
    <w:bookmarkStart w:name="z5075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свойства фотоматериалов, растворов для обработки фотоматериалов;</w:t>
      </w:r>
    </w:p>
    <w:bookmarkEnd w:id="5069"/>
    <w:bookmarkStart w:name="z5076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разметки оригиналов;</w:t>
      </w:r>
    </w:p>
    <w:bookmarkEnd w:id="5070"/>
    <w:bookmarkStart w:name="z5077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измерений, кегли, гарнитуры шрифтов;</w:t>
      </w:r>
    </w:p>
    <w:bookmarkEnd w:id="5071"/>
    <w:bookmarkStart w:name="z5078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текстовых диапозитивов и способы их денситометрического контроля;</w:t>
      </w:r>
    </w:p>
    <w:bookmarkEnd w:id="5072"/>
    <w:bookmarkStart w:name="z5079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основных неполадок в работе обслуживаемой машины.</w:t>
      </w:r>
    </w:p>
    <w:bookmarkEnd w:id="5073"/>
    <w:bookmarkStart w:name="z5080" w:id="50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Оператор фотонаборных автоматов и систем, 6 разряд</w:t>
      </w:r>
    </w:p>
    <w:bookmarkEnd w:id="5074"/>
    <w:bookmarkStart w:name="z5081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766. Характеристика работ:</w:t>
      </w:r>
    </w:p>
    <w:bookmarkEnd w:id="5075"/>
    <w:bookmarkStart w:name="z5082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диапозитивов (позитивов) текста на фотонаборной электронной установке с электронно-лучевой трубкой или лазерным устройством с пульта управления;</w:t>
      </w:r>
    </w:p>
    <w:bookmarkEnd w:id="5076"/>
    <w:bookmarkStart w:name="z5083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распечатка программы на алфавитно-цифровом печатающем устройстве с вводом программ для передачи информации и установкой шрифта в соответствии с языком, на котором будет произведен набор (русская, латинская и иные основы);</w:t>
      </w:r>
    </w:p>
    <w:bookmarkEnd w:id="5077"/>
    <w:bookmarkStart w:name="z5084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установки;</w:t>
      </w:r>
    </w:p>
    <w:bookmarkEnd w:id="5078"/>
    <w:bookmarkStart w:name="z5085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откорректированной программы;</w:t>
      </w:r>
    </w:p>
    <w:bookmarkEnd w:id="5079"/>
    <w:bookmarkStart w:name="z5086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ошибок, допущенных наборщиком при задании постоянных признаков набора;</w:t>
      </w:r>
    </w:p>
    <w:bookmarkEnd w:id="5080"/>
    <w:bookmarkStart w:name="z5087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диапозитивов текста;</w:t>
      </w:r>
    </w:p>
    <w:bookmarkEnd w:id="5081"/>
    <w:bookmarkStart w:name="z5088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 книжно-журнального и газетного набора на видеотерминальном устройстве.</w:t>
      </w:r>
    </w:p>
    <w:bookmarkEnd w:id="5082"/>
    <w:bookmarkStart w:name="z5089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767. Должен знать:</w:t>
      </w:r>
    </w:p>
    <w:bookmarkEnd w:id="5083"/>
    <w:bookmarkStart w:name="z5090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блок-схему фотонаборной электронной установки;</w:t>
      </w:r>
    </w:p>
    <w:bookmarkEnd w:id="5084"/>
    <w:bookmarkStart w:name="z5091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программирования, электроники и наборного дела;</w:t>
      </w:r>
    </w:p>
    <w:bookmarkEnd w:id="5085"/>
    <w:bookmarkStart w:name="z5092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раскладку клавиатуры и порядок работы на ней;</w:t>
      </w:r>
    </w:p>
    <w:bookmarkEnd w:id="5086"/>
    <w:bookmarkStart w:name="z5093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двоичного и восьмеричного исчисления;</w:t>
      </w:r>
    </w:p>
    <w:bookmarkEnd w:id="5087"/>
    <w:bookmarkStart w:name="z5094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программ при работе на обслуживаемой машине;</w:t>
      </w:r>
    </w:p>
    <w:bookmarkEnd w:id="5088"/>
    <w:bookmarkStart w:name="z5095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видеотерминального устройства;</w:t>
      </w:r>
    </w:p>
    <w:bookmarkEnd w:id="5089"/>
    <w:bookmarkStart w:name="z5096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набора и верстки, техническую документацию к верстке;</w:t>
      </w:r>
    </w:p>
    <w:bookmarkEnd w:id="5090"/>
    <w:bookmarkStart w:name="z5097" w:id="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сложного графопостроения, растрового экспонирования;</w:t>
      </w:r>
    </w:p>
    <w:bookmarkEnd w:id="5091"/>
    <w:bookmarkStart w:name="z5098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неисправности в работе фотонаборной электронной установки и способы их устранения.</w:t>
      </w:r>
    </w:p>
    <w:bookmarkEnd w:id="5092"/>
    <w:bookmarkStart w:name="z5099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768. Требуется техническое и профессиональное (среднее специальное, среднее профессиональное) образование.</w:t>
      </w:r>
    </w:p>
    <w:bookmarkEnd w:id="5093"/>
    <w:bookmarkStart w:name="z5100" w:id="5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Оператор фотонаборных автоматов и систем, 7 разряд</w:t>
      </w:r>
    </w:p>
    <w:bookmarkEnd w:id="5094"/>
    <w:bookmarkStart w:name="z5101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769. Характеристика работ:</w:t>
      </w:r>
    </w:p>
    <w:bookmarkEnd w:id="5095"/>
    <w:bookmarkStart w:name="z5102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диапозитивов сверстанного текста на фотонаборной системе по переработке электронного набора;</w:t>
      </w:r>
    </w:p>
    <w:bookmarkEnd w:id="5096"/>
    <w:bookmarkStart w:name="z5103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программ, контроль правильности записи информации в системе;</w:t>
      </w:r>
    </w:p>
    <w:bookmarkEnd w:id="5097"/>
    <w:bookmarkStart w:name="z5104" w:id="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текста на лазерный принтер и фотонаборный автомат;</w:t>
      </w:r>
    </w:p>
    <w:bookmarkEnd w:id="5098"/>
    <w:bookmarkStart w:name="z5105" w:id="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системы и обеспечение ее бесперебойной работы.</w:t>
      </w:r>
    </w:p>
    <w:bookmarkEnd w:id="5099"/>
    <w:bookmarkStart w:name="z5106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770. Должен знать:</w:t>
      </w:r>
    </w:p>
    <w:bookmarkEnd w:id="5100"/>
    <w:bookmarkStart w:name="z5107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фотонаборной системы по переработке электронного набора;</w:t>
      </w:r>
    </w:p>
    <w:bookmarkEnd w:id="5101"/>
    <w:bookmarkStart w:name="z5108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верстки книг, журналов, газет;</w:t>
      </w:r>
    </w:p>
    <w:bookmarkEnd w:id="5102"/>
    <w:bookmarkStart w:name="z5109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работы на персональных компьютерах и считывающих устройствах;</w:t>
      </w:r>
    </w:p>
    <w:bookmarkEnd w:id="5103"/>
    <w:bookmarkStart w:name="z5110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записи на магнитную пленку.</w:t>
      </w:r>
    </w:p>
    <w:bookmarkEnd w:id="5104"/>
    <w:bookmarkStart w:name="z5111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771. Требуется техническое и профессиональное (среднее специальное, среднее профессиональное) образование.</w:t>
      </w:r>
    </w:p>
    <w:bookmarkEnd w:id="5105"/>
    <w:bookmarkStart w:name="z5112" w:id="5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Фотоцинкограф, 5разряд</w:t>
      </w:r>
    </w:p>
    <w:bookmarkEnd w:id="5106"/>
    <w:bookmarkStart w:name="z5113" w:id="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772. Характеристика работ:</w:t>
      </w:r>
    </w:p>
    <w:bookmarkEnd w:id="5107"/>
    <w:bookmarkStart w:name="z5114" w:id="5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штриховых и растровых клише с негативов, переданных по каналам связи;</w:t>
      </w:r>
    </w:p>
    <w:bookmarkEnd w:id="5108"/>
    <w:bookmarkStart w:name="z5115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копирование, травление клише, получение пробных оттисков, гравирование клише, отделка и крепление клише на подставке;</w:t>
      </w:r>
    </w:p>
    <w:bookmarkEnd w:id="5109"/>
    <w:bookmarkStart w:name="z5116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изготовлению фирменных знаков с рельефным изображением из различных металлов;</w:t>
      </w:r>
    </w:p>
    <w:bookmarkEnd w:id="5110"/>
    <w:bookmarkStart w:name="z5117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пластин: нанесение светочувствительного слоя;</w:t>
      </w:r>
    </w:p>
    <w:bookmarkEnd w:id="5111"/>
    <w:bookmarkStart w:name="z5118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копирование, травление, покрытие слоем цинка, никеля или нитроэмалью;</w:t>
      </w:r>
    </w:p>
    <w:bookmarkEnd w:id="5112"/>
    <w:bookmarkStart w:name="z5119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лакировка.</w:t>
      </w:r>
    </w:p>
    <w:bookmarkEnd w:id="5113"/>
    <w:bookmarkStart w:name="z5120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Должен знать:</w:t>
      </w:r>
    </w:p>
    <w:bookmarkEnd w:id="5114"/>
    <w:bookmarkStart w:name="z5121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оригиналов по каналам связи;</w:t>
      </w:r>
    </w:p>
    <w:bookmarkEnd w:id="5115"/>
    <w:bookmarkStart w:name="z5122" w:id="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изображениям, полученным по каналам связи;</w:t>
      </w:r>
    </w:p>
    <w:bookmarkEnd w:id="5116"/>
    <w:bookmarkStart w:name="z5123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цинкографского оборудования;</w:t>
      </w:r>
    </w:p>
    <w:bookmarkEnd w:id="5117"/>
    <w:bookmarkStart w:name="z5124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фирменных знаков;</w:t>
      </w:r>
    </w:p>
    <w:bookmarkEnd w:id="5118"/>
    <w:bookmarkStart w:name="z5125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используемых растворов;</w:t>
      </w:r>
    </w:p>
    <w:bookmarkEnd w:id="5119"/>
    <w:bookmarkStart w:name="z5126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травления.</w:t>
      </w:r>
    </w:p>
    <w:bookmarkEnd w:id="5120"/>
    <w:bookmarkStart w:name="z5127" w:id="5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Фотоцинкограф, 6 разряд</w:t>
      </w:r>
    </w:p>
    <w:bookmarkEnd w:id="5121"/>
    <w:bookmarkStart w:name="z5128" w:id="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Характеристика работ:</w:t>
      </w:r>
    </w:p>
    <w:bookmarkEnd w:id="5122"/>
    <w:bookmarkStart w:name="z5129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выполнение операций по изготовлению штриховых и растровых клише для одноцветной и многоцветной репродукции;</w:t>
      </w:r>
    </w:p>
    <w:bookmarkEnd w:id="5123"/>
    <w:bookmarkStart w:name="z5130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негативов и диапозитивов;</w:t>
      </w:r>
    </w:p>
    <w:bookmarkEnd w:id="5124"/>
    <w:bookmarkStart w:name="z5131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копирование, травление клише, получение пробных оттисков, гравирование клише, отделка, крепление клише на подставке;</w:t>
      </w:r>
    </w:p>
    <w:bookmarkEnd w:id="5125"/>
    <w:bookmarkStart w:name="z5132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растворов;</w:t>
      </w:r>
    </w:p>
    <w:bookmarkEnd w:id="5126"/>
    <w:bookmarkStart w:name="z5133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фотоцинкографского оборудования всех видов.</w:t>
      </w:r>
    </w:p>
    <w:bookmarkEnd w:id="5127"/>
    <w:bookmarkStart w:name="z5134" w:id="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775. Должен знать:</w:t>
      </w:r>
    </w:p>
    <w:bookmarkEnd w:id="5128"/>
    <w:bookmarkStart w:name="z5135" w:id="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измерения;</w:t>
      </w:r>
    </w:p>
    <w:bookmarkEnd w:id="5129"/>
    <w:bookmarkStart w:name="z5136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штриховых и полутоновых одноцветных и многоцветных оригиналов;</w:t>
      </w:r>
    </w:p>
    <w:bookmarkEnd w:id="5130"/>
    <w:bookmarkStart w:name="z5137" w:id="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цветоведения, виды и линиатуру растров;</w:t>
      </w:r>
    </w:p>
    <w:bookmarkEnd w:id="5131"/>
    <w:bookmarkStart w:name="z5138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спектральную характеристику светофильтров и фотослоев и технические требования, предъявляемые к ним;</w:t>
      </w:r>
    </w:p>
    <w:bookmarkEnd w:id="5132"/>
    <w:bookmarkStart w:name="z5139" w:id="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условия хранения применяемых растворов;</w:t>
      </w:r>
    </w:p>
    <w:bookmarkEnd w:id="5133"/>
    <w:bookmarkStart w:name="z5140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процессов на всех операциях изготовления клише;</w:t>
      </w:r>
    </w:p>
    <w:bookmarkEnd w:id="5134"/>
    <w:bookmarkStart w:name="z5141" w:id="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корректуры негативов и диапозитивов;</w:t>
      </w:r>
    </w:p>
    <w:bookmarkEnd w:id="5135"/>
    <w:bookmarkStart w:name="z5142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выполнения операций и пробных оттисков при многокрасочной печати, к бумаге и иным применяемым материалам;</w:t>
      </w:r>
    </w:p>
    <w:bookmarkEnd w:id="5136"/>
    <w:bookmarkStart w:name="z5143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состав красок, порядок их смешения;</w:t>
      </w:r>
    </w:p>
    <w:bookmarkEnd w:id="5137"/>
    <w:bookmarkStart w:name="z5144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фото аппарата, копировальных рам, копировально-множительных машин, травильных машин и иного фотоцинкографского оборудования;</w:t>
      </w:r>
    </w:p>
    <w:bookmarkEnd w:id="5138"/>
    <w:bookmarkStart w:name="z5145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специальных приспособлений (призм, растров, диапозитивных приставок и иное).</w:t>
      </w:r>
    </w:p>
    <w:bookmarkEnd w:id="5139"/>
    <w:bookmarkStart w:name="z5146" w:id="5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Хромолитограф, 5 разряд</w:t>
      </w:r>
    </w:p>
    <w:bookmarkEnd w:id="5140"/>
    <w:bookmarkStart w:name="z5147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776. Характеристика работ:</w:t>
      </w:r>
    </w:p>
    <w:bookmarkEnd w:id="5141"/>
    <w:bookmarkStart w:name="z5148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оригинальных форм для однокрасочной и несложной многокрасочной печати путем нанесения изображений на плюр, желатин, переводную бумагу, литографский камень или металлические пластины;</w:t>
      </w:r>
    </w:p>
    <w:bookmarkEnd w:id="5142"/>
    <w:bookmarkStart w:name="z5149" w:id="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оригиналом рисунка и подготовка формного материала;</w:t>
      </w:r>
    </w:p>
    <w:bookmarkEnd w:id="5143"/>
    <w:bookmarkStart w:name="z5150" w:id="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разложение оригинала на краски;</w:t>
      </w:r>
    </w:p>
    <w:bookmarkEnd w:id="5144"/>
    <w:bookmarkStart w:name="z5151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расположения различных элементов рисунка на формном материале;</w:t>
      </w:r>
    </w:p>
    <w:bookmarkEnd w:id="5145"/>
    <w:bookmarkStart w:name="z5152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тональности рисунка в зависимости от требований производства;</w:t>
      </w:r>
    </w:p>
    <w:bookmarkEnd w:id="5146"/>
    <w:bookmarkStart w:name="z5153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паспорта рисунков и подбор тона краски;</w:t>
      </w:r>
    </w:p>
    <w:bookmarkEnd w:id="5147"/>
    <w:bookmarkStart w:name="z5154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пробных оттисков и первой партии оттисков деколей.</w:t>
      </w:r>
    </w:p>
    <w:bookmarkEnd w:id="5148"/>
    <w:bookmarkStart w:name="z5155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777. Должен знать:</w:t>
      </w:r>
    </w:p>
    <w:bookmarkEnd w:id="5149"/>
    <w:bookmarkStart w:name="z5156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образования печатающих и пробельных элементов в плоской печати;</w:t>
      </w:r>
    </w:p>
    <w:bookmarkEnd w:id="5150"/>
    <w:bookmarkStart w:name="z5157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форматы изданий;</w:t>
      </w:r>
    </w:p>
    <w:bookmarkEnd w:id="5151"/>
    <w:bookmarkStart w:name="z5158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измерений;</w:t>
      </w:r>
    </w:p>
    <w:bookmarkEnd w:id="5152"/>
    <w:bookmarkStart w:name="z5159" w:id="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гарнитуры шрифтов;</w:t>
      </w:r>
    </w:p>
    <w:bookmarkEnd w:id="5153"/>
    <w:bookmarkStart w:name="z5160" w:id="5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графического оформления книжно-журнальных изданий и акцидентных работ;</w:t>
      </w:r>
    </w:p>
    <w:bookmarkEnd w:id="5154"/>
    <w:bookmarkStart w:name="z5161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рисования и черчения;</w:t>
      </w:r>
    </w:p>
    <w:bookmarkEnd w:id="5155"/>
    <w:bookmarkStart w:name="z5162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литографскому камню и металлическим пластинам, переводным бумагам и краскам;</w:t>
      </w:r>
    </w:p>
    <w:bookmarkEnd w:id="5156"/>
    <w:bookmarkStart w:name="z5163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применяемых растворов;</w:t>
      </w:r>
    </w:p>
    <w:bookmarkEnd w:id="5157"/>
    <w:bookmarkStart w:name="z5164" w:id="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керамических красок.</w:t>
      </w:r>
    </w:p>
    <w:bookmarkEnd w:id="5158"/>
    <w:bookmarkStart w:name="z5165" w:id="5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Хромолитограф, 6 разряд</w:t>
      </w:r>
    </w:p>
    <w:bookmarkEnd w:id="5159"/>
    <w:bookmarkStart w:name="z5166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778. Характеристика работ:</w:t>
      </w:r>
    </w:p>
    <w:bookmarkEnd w:id="5160"/>
    <w:bookmarkStart w:name="z5167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комплекта оригинальных форм для многокрасочной печати путем нанесения изображений на плюр, желатин, переводную бумагу, литографский камень или металлические пластины.</w:t>
      </w:r>
    </w:p>
    <w:bookmarkEnd w:id="5161"/>
    <w:bookmarkStart w:name="z5168" w:id="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Должен знать:</w:t>
      </w:r>
    </w:p>
    <w:bookmarkEnd w:id="5162"/>
    <w:bookmarkStart w:name="z5169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многоцветных оригиналов;</w:t>
      </w:r>
    </w:p>
    <w:bookmarkEnd w:id="5163"/>
    <w:bookmarkStart w:name="z5170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цветоделения (понятие о цветовом анализе и синтезе);</w:t>
      </w:r>
    </w:p>
    <w:bookmarkEnd w:id="5164"/>
    <w:bookmarkStart w:name="z5171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элементы графики и живописи;</w:t>
      </w:r>
    </w:p>
    <w:bookmarkEnd w:id="5165"/>
    <w:bookmarkStart w:name="z5172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цветной печати;</w:t>
      </w:r>
    </w:p>
    <w:bookmarkEnd w:id="5166"/>
    <w:bookmarkStart w:name="z5173" w:id="5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обжига керамических изделий и поведение красок при обжиге.</w:t>
      </w:r>
    </w:p>
    <w:bookmarkEnd w:id="5167"/>
    <w:bookmarkStart w:name="z5174" w:id="5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Оператор выводных устройств, 6 разряд</w:t>
      </w:r>
    </w:p>
    <w:bookmarkEnd w:id="5168"/>
    <w:bookmarkStart w:name="z5175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780. Характеристика работ:</w:t>
      </w:r>
    </w:p>
    <w:bookmarkEnd w:id="5169"/>
    <w:bookmarkStart w:name="z5176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 контроль информации по электронной сети или с помощью внешнего носителя, обработка полученной информации в растровом процессоре, вывод информации на фотопленку или формный материал;</w:t>
      </w:r>
    </w:p>
    <w:bookmarkEnd w:id="5170"/>
    <w:bookmarkStart w:name="z5177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экспонированного материала, контроль полученной фотоформы или печатной формы;</w:t>
      </w:r>
    </w:p>
    <w:bookmarkEnd w:id="5171"/>
    <w:bookmarkStart w:name="z5178" w:id="5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подготовка и настройка выводного устройства и процессора для обработки экспонированного материала, техническое обслуживание устройств.</w:t>
      </w:r>
    </w:p>
    <w:bookmarkEnd w:id="5172"/>
    <w:bookmarkStart w:name="z5179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781. Должен знать:</w:t>
      </w:r>
    </w:p>
    <w:bookmarkEnd w:id="5173"/>
    <w:bookmarkStart w:name="z5180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возможности и основы технологической настройки обслуживаемого оборудования;</w:t>
      </w:r>
    </w:p>
    <w:bookmarkEnd w:id="5174"/>
    <w:bookmarkStart w:name="z5181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формам представления исходной информации;</w:t>
      </w:r>
    </w:p>
    <w:bookmarkEnd w:id="5175"/>
    <w:bookmarkStart w:name="z5182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полученным фотоформам или печатным формам.</w:t>
      </w:r>
    </w:p>
    <w:bookmarkEnd w:id="5176"/>
    <w:bookmarkStart w:name="z5183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782. Требуется техническое и профессиональное (среднее специальное, среднее профессиональное) образование.</w:t>
      </w:r>
    </w:p>
    <w:bookmarkEnd w:id="5177"/>
    <w:bookmarkStart w:name="z5184" w:id="5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Оператор электронного набора и верстки, 5 разряд</w:t>
      </w:r>
    </w:p>
    <w:bookmarkEnd w:id="5178"/>
    <w:bookmarkStart w:name="z5185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783. Характеристика работ:</w:t>
      </w:r>
    </w:p>
    <w:bookmarkEnd w:id="5179"/>
    <w:bookmarkStart w:name="z5186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набор, правка и верстка текста, содержащего различные шрифтовые и нешрифтовые выделения, шрифты различных гарнитур и алфавитов, специальную терминологию, математические, химические, физические, астрономические и иные знаки, однострочные формулы на системах электронного набора с видеоконтрольными устройствами;</w:t>
      </w:r>
    </w:p>
    <w:bookmarkEnd w:id="5180"/>
    <w:bookmarkStart w:name="z5187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указанного выше текста на системах электронного набора с видеоконтрольными устройствами с учетом особенностей кодирования по брайлю;</w:t>
      </w:r>
    </w:p>
    <w:bookmarkEnd w:id="5181"/>
    <w:bookmarkStart w:name="z5188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работе, ввод параметров набора, набор, правка, ввод графических элементов, верстка, распечатка текста на принтере, запись файлов на внешние носители информации, работа в компьютерной сети.</w:t>
      </w:r>
    </w:p>
    <w:bookmarkEnd w:id="5182"/>
    <w:bookmarkStart w:name="z5189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784. Должен знать:</w:t>
      </w:r>
    </w:p>
    <w:bookmarkEnd w:id="5183"/>
    <w:bookmarkStart w:name="z5190" w:id="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действия основного и вспомогательного оборудования и приемы работы на нем;</w:t>
      </w:r>
    </w:p>
    <w:bookmarkEnd w:id="5184"/>
    <w:bookmarkStart w:name="z5191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разметки оригиналов, элементы дизайна;</w:t>
      </w:r>
    </w:p>
    <w:bookmarkEnd w:id="5185"/>
    <w:bookmarkStart w:name="z5192" w:id="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порядок набора, правки и верстки;</w:t>
      </w:r>
    </w:p>
    <w:bookmarkEnd w:id="5186"/>
    <w:bookmarkStart w:name="z5193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типографскую систему измерения, корректурные знаки и гарнитуры шрифтов;</w:t>
      </w:r>
    </w:p>
    <w:bookmarkEnd w:id="5187"/>
    <w:bookmarkStart w:name="z5194" w:id="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компьютерную терминологию, применяемое программное обеспечение для набора и верстки текста;</w:t>
      </w:r>
    </w:p>
    <w:bookmarkEnd w:id="5188"/>
    <w:bookmarkStart w:name="z5195" w:id="5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корректурных копий на принтерах, информации из баз данных и вывода информации по сети и на внешние носители.</w:t>
      </w:r>
    </w:p>
    <w:bookmarkEnd w:id="5189"/>
    <w:bookmarkStart w:name="z5196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785. Требуется техническое и профессиональное (среднее специальное, среднее профессиональное) образование.</w:t>
      </w:r>
    </w:p>
    <w:bookmarkEnd w:id="5190"/>
    <w:bookmarkStart w:name="z5197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786. Примеры работ:</w:t>
      </w:r>
    </w:p>
    <w:bookmarkEnd w:id="5191"/>
    <w:bookmarkStart w:name="z5198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правка:</w:t>
      </w:r>
    </w:p>
    <w:bookmarkEnd w:id="5192"/>
    <w:bookmarkStart w:name="z5199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газеты;</w:t>
      </w:r>
    </w:p>
    <w:bookmarkEnd w:id="5193"/>
    <w:bookmarkStart w:name="z5200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социально-экономическая, художественная, детская, научно-популярная литература;</w:t>
      </w:r>
    </w:p>
    <w:bookmarkEnd w:id="5194"/>
    <w:bookmarkStart w:name="z5201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учебники по литературе, экономике, медицине;</w:t>
      </w:r>
    </w:p>
    <w:bookmarkEnd w:id="5195"/>
    <w:bookmarkStart w:name="z5202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акциденции;</w:t>
      </w:r>
    </w:p>
    <w:bookmarkEnd w:id="5196"/>
    <w:bookmarkStart w:name="z5203" w:id="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верстка:</w:t>
      </w:r>
    </w:p>
    <w:bookmarkEnd w:id="5197"/>
    <w:bookmarkStart w:name="z5204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книжно-журнальный, газетный текст в несколько колонок с линейками и простыми рамками, выворотками до 3 различных форматов на полосе, с оборкой клише;</w:t>
      </w:r>
    </w:p>
    <w:bookmarkEnd w:id="5198"/>
    <w:bookmarkStart w:name="z5205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рекламная продукция.</w:t>
      </w:r>
    </w:p>
    <w:bookmarkEnd w:id="5199"/>
    <w:bookmarkStart w:name="z5206" w:id="5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Оператор электронного набора и верстки, 6 разряд</w:t>
      </w:r>
    </w:p>
    <w:bookmarkEnd w:id="5200"/>
    <w:bookmarkStart w:name="z5207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787. Характеристика работ:</w:t>
      </w:r>
    </w:p>
    <w:bookmarkEnd w:id="5201"/>
    <w:bookmarkStart w:name="z5208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набор, правка и верстка текста, насыщенного математическими, химическими, физическими, астрономическими знаками, формулами, сокращенными обозначениями, а также текста на языках с системой письма особых графических форм;</w:t>
      </w:r>
    </w:p>
    <w:bookmarkEnd w:id="5202"/>
    <w:bookmarkStart w:name="z5209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сложных элементов оформления на системах электронного набора с видеоконтрольными устройствами;</w:t>
      </w:r>
    </w:p>
    <w:bookmarkEnd w:id="5203"/>
    <w:bookmarkStart w:name="z5210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 указанного выше текста на системах электронного набора с видеоконтрольными устройствами с учетом особенностей кодирования по брайлю;</w:t>
      </w:r>
    </w:p>
    <w:bookmarkEnd w:id="5204"/>
    <w:bookmarkStart w:name="z5211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выводов, таблиц.</w:t>
      </w:r>
    </w:p>
    <w:bookmarkEnd w:id="5205"/>
    <w:bookmarkStart w:name="z5212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Должен знать:</w:t>
      </w:r>
    </w:p>
    <w:bookmarkEnd w:id="5206"/>
    <w:bookmarkStart w:name="z5213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математические, химические, астрономические и иные знаки, применяемые при сложном наборе;</w:t>
      </w:r>
    </w:p>
    <w:bookmarkEnd w:id="5207"/>
    <w:bookmarkStart w:name="z5214" w:id="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особых графических форм;</w:t>
      </w:r>
    </w:p>
    <w:bookmarkEnd w:id="5208"/>
    <w:bookmarkStart w:name="z5215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расчета и набора таблиц, выводов, формул;</w:t>
      </w:r>
    </w:p>
    <w:bookmarkEnd w:id="5209"/>
    <w:bookmarkStart w:name="z5216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программного обеспечения для набора и верстки текста указанной выше сложности.</w:t>
      </w:r>
    </w:p>
    <w:bookmarkEnd w:id="5210"/>
    <w:bookmarkStart w:name="z5217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789. Требуется техническое и профессиональное (среднее специальное, среднее профессиональное) образование.</w:t>
      </w:r>
    </w:p>
    <w:bookmarkEnd w:id="5211"/>
    <w:bookmarkStart w:name="z5218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790. Примеры работ:</w:t>
      </w:r>
    </w:p>
    <w:bookmarkEnd w:id="5212"/>
    <w:bookmarkStart w:name="z5219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правка:</w:t>
      </w:r>
    </w:p>
    <w:bookmarkEnd w:id="5213"/>
    <w:bookmarkStart w:name="z5220" w:id="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журналы реферативные типа "Химия", "Физика", "Вычислительная математика";</w:t>
      </w:r>
    </w:p>
    <w:bookmarkEnd w:id="5214"/>
    <w:bookmarkStart w:name="z5221" w:id="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издания словарно-энциклопедические;</w:t>
      </w:r>
    </w:p>
    <w:bookmarkEnd w:id="5215"/>
    <w:bookmarkStart w:name="z5222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социально-экономическая, детская, научно-популярная, техническая литература;</w:t>
      </w:r>
    </w:p>
    <w:bookmarkEnd w:id="5216"/>
    <w:bookmarkStart w:name="z5223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учебники на восточных и африканских языках с системой письма особых графических форм;</w:t>
      </w:r>
    </w:p>
    <w:bookmarkEnd w:id="5217"/>
    <w:bookmarkStart w:name="z5224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учебники по физике, химии, математике, грамматике;</w:t>
      </w:r>
    </w:p>
    <w:bookmarkEnd w:id="5218"/>
    <w:bookmarkStart w:name="z5225" w:id="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верстка:</w:t>
      </w:r>
    </w:p>
    <w:bookmarkEnd w:id="5219"/>
    <w:bookmarkStart w:name="z5226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книжно-журнальный, газетный текст, насыщенный сложными элементами оформления (элементы различной конфигурации, строки и блоки по диагонали), с наличием более 3 различных форматов на полосе;</w:t>
      </w:r>
    </w:p>
    <w:bookmarkEnd w:id="5220"/>
    <w:bookmarkStart w:name="z5227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многокрасочные массовые издания и рекламная продукция.</w:t>
      </w:r>
    </w:p>
    <w:bookmarkEnd w:id="5221"/>
    <w:bookmarkStart w:name="z5228" w:id="5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Оператор электронного набора и верстки, 7 разряд</w:t>
      </w:r>
    </w:p>
    <w:bookmarkEnd w:id="5222"/>
    <w:bookmarkStart w:name="z5229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Характеристика работ:</w:t>
      </w:r>
    </w:p>
    <w:bookmarkEnd w:id="5223"/>
    <w:bookmarkStart w:name="z5230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 и монтаж многокрасочных книжно-журнальных изданий, рекламных полос в газетах со сложными элементами оформления;</w:t>
      </w:r>
    </w:p>
    <w:bookmarkEnd w:id="5224"/>
    <w:bookmarkStart w:name="z5231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корректирование иллюстраций, шрифтовое и графическое оформление изданий на системах электронного набора с видеоконтрольными устройствами;</w:t>
      </w:r>
    </w:p>
    <w:bookmarkEnd w:id="5225"/>
    <w:bookmarkStart w:name="z5232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работе;</w:t>
      </w:r>
    </w:p>
    <w:bookmarkEnd w:id="5226"/>
    <w:bookmarkStart w:name="z5233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верстка, получение корректурных копий;</w:t>
      </w:r>
    </w:p>
    <w:bookmarkEnd w:id="5227"/>
    <w:bookmarkStart w:name="z5234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файлов на внешние носители информации.</w:t>
      </w:r>
    </w:p>
    <w:bookmarkEnd w:id="5228"/>
    <w:bookmarkStart w:name="z5235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792. Должен знать:</w:t>
      </w:r>
    </w:p>
    <w:bookmarkEnd w:id="5229"/>
    <w:bookmarkStart w:name="z5236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верстки книжно-журнальных, газетных и рекламных изданий;</w:t>
      </w:r>
    </w:p>
    <w:bookmarkEnd w:id="5230"/>
    <w:bookmarkStart w:name="z5237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современное программное обеспечение обработки текстовой и изобразительной информации;</w:t>
      </w:r>
    </w:p>
    <w:bookmarkEnd w:id="5231"/>
    <w:bookmarkStart w:name="z5238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исходной информации;</w:t>
      </w:r>
    </w:p>
    <w:bookmarkEnd w:id="5232"/>
    <w:bookmarkStart w:name="z5239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создания графических элементов.</w:t>
      </w:r>
    </w:p>
    <w:bookmarkEnd w:id="5233"/>
    <w:bookmarkStart w:name="z5240" w:id="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793. Требуется техническое и профессиональное (среднее специальное, среднее профессиональное) образование.</w:t>
      </w:r>
    </w:p>
    <w:bookmarkEnd w:id="5234"/>
    <w:bookmarkStart w:name="z5241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794. Примеры работ:</w:t>
      </w:r>
    </w:p>
    <w:bookmarkEnd w:id="5235"/>
    <w:bookmarkStart w:name="z5242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верстка:</w:t>
      </w:r>
    </w:p>
    <w:bookmarkEnd w:id="5236"/>
    <w:bookmarkStart w:name="z5243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высокохудожественные альбомы по искусству;</w:t>
      </w:r>
    </w:p>
    <w:bookmarkEnd w:id="5237"/>
    <w:bookmarkStart w:name="z5244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многокрасочные иллюстрированные журналы;</w:t>
      </w:r>
    </w:p>
    <w:bookmarkEnd w:id="5238"/>
    <w:bookmarkStart w:name="z5245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многокрасочные рекламные газетные полосы;</w:t>
      </w:r>
    </w:p>
    <w:bookmarkEnd w:id="5239"/>
    <w:bookmarkStart w:name="z5246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подарочные и юбилейные издания;</w:t>
      </w:r>
    </w:p>
    <w:bookmarkEnd w:id="5240"/>
    <w:bookmarkStart w:name="z5247" w:id="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ценные бумаги и банкнотные изделия.</w:t>
      </w:r>
    </w:p>
    <w:bookmarkEnd w:id="5241"/>
    <w:bookmarkStart w:name="z5248" w:id="5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Оператор электронного цветоделения, 5 разряд</w:t>
      </w:r>
    </w:p>
    <w:bookmarkEnd w:id="5242"/>
    <w:bookmarkStart w:name="z5249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Характеристика работ:</w:t>
      </w:r>
    </w:p>
    <w:bookmarkEnd w:id="5243"/>
    <w:bookmarkStart w:name="z5250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откорректированных фотоформ для однокрасочной репродукции и репродукции дуплекс на монохроматическом сканере;</w:t>
      </w:r>
    </w:p>
    <w:bookmarkEnd w:id="5244"/>
    <w:bookmarkStart w:name="z5251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визуальная оценка и сканирование оригинала;</w:t>
      </w:r>
    </w:p>
    <w:bookmarkEnd w:id="5245"/>
    <w:bookmarkStart w:name="z5252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корректирование градационной характеристики в соответствии со свойствами оригинала и условиями полиграфического воспроизведения;</w:t>
      </w:r>
    </w:p>
    <w:bookmarkEnd w:id="5246"/>
    <w:bookmarkStart w:name="z5253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изображения на фотопленку и ее обработка.</w:t>
      </w:r>
    </w:p>
    <w:bookmarkEnd w:id="5247"/>
    <w:bookmarkStart w:name="z5254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796. Должен знать:</w:t>
      </w:r>
    </w:p>
    <w:bookmarkEnd w:id="5248"/>
    <w:bookmarkStart w:name="z5255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возможности и основы технологической настройки основного и вспомогательного оборудования;</w:t>
      </w:r>
    </w:p>
    <w:bookmarkEnd w:id="5249"/>
    <w:bookmarkStart w:name="z5256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оригиналам и готовым фотоформам, методы их контроля;</w:t>
      </w:r>
    </w:p>
    <w:bookmarkEnd w:id="5250"/>
    <w:bookmarkStart w:name="z5257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полиграфического производства.</w:t>
      </w:r>
    </w:p>
    <w:bookmarkEnd w:id="5251"/>
    <w:bookmarkStart w:name="z5258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Требуется техническое и профессиональное (среднее специальное, среднее профессиональное) образование.</w:t>
      </w:r>
    </w:p>
    <w:bookmarkEnd w:id="5252"/>
    <w:bookmarkStart w:name="z5259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798. Примеры работ:</w:t>
      </w:r>
    </w:p>
    <w:bookmarkEnd w:id="5253"/>
    <w:bookmarkStart w:name="z5260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фотоформ:</w:t>
      </w:r>
    </w:p>
    <w:bookmarkEnd w:id="5254"/>
    <w:bookmarkStart w:name="z5261" w:id="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однокрасочные репродукции;</w:t>
      </w:r>
    </w:p>
    <w:bookmarkEnd w:id="5255"/>
    <w:bookmarkStart w:name="z5262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репродукции дуплекс.</w:t>
      </w:r>
    </w:p>
    <w:bookmarkEnd w:id="5256"/>
    <w:bookmarkStart w:name="z5263" w:id="5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Оператор электронного цветоделения, 6 разряд</w:t>
      </w:r>
    </w:p>
    <w:bookmarkEnd w:id="5257"/>
    <w:bookmarkStart w:name="z5264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Характеристика работ:</w:t>
      </w:r>
    </w:p>
    <w:bookmarkEnd w:id="5258"/>
    <w:bookmarkStart w:name="z5265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цветоделенных откорректированных фотоформ для массовых многокрасочных изданий на электронных системах или цветоделителях-цветокорректорах;</w:t>
      </w:r>
    </w:p>
    <w:bookmarkEnd w:id="5259"/>
    <w:bookmarkStart w:name="z5266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настройка и подготовка основного и вспомогательного оборудования к работе;</w:t>
      </w:r>
    </w:p>
    <w:bookmarkEnd w:id="5260"/>
    <w:bookmarkStart w:name="z5267" w:id="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сложности оригинала и выбор режима сканирования и коррекции изображения с учетом характера оригинала и условий полиграфического воспроизведения;</w:t>
      </w:r>
    </w:p>
    <w:bookmarkEnd w:id="5261"/>
    <w:bookmarkStart w:name="z5268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промежуточный контроль результатов цветоделения с помощью видеоконтрольного устройства или цифровой цветопробы;</w:t>
      </w:r>
    </w:p>
    <w:bookmarkEnd w:id="5262"/>
    <w:bookmarkStart w:name="z5269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изображения на фотопленку и ее обработка;</w:t>
      </w:r>
    </w:p>
    <w:bookmarkEnd w:id="5263"/>
    <w:bookmarkStart w:name="z5270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полученных фотоформ на соответствие техническим требованиям и условиям дальнейшего полиграфического воспроизведения.</w:t>
      </w:r>
    </w:p>
    <w:bookmarkEnd w:id="5264"/>
    <w:bookmarkStart w:name="z5271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800. Должен знать:</w:t>
      </w:r>
    </w:p>
    <w:bookmarkEnd w:id="5265"/>
    <w:bookmarkStart w:name="z5272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возможности и основы технологической настройки основного и вспомогательного оборудования;</w:t>
      </w:r>
    </w:p>
    <w:bookmarkEnd w:id="5266"/>
    <w:bookmarkStart w:name="z5273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оригиналам и цветоделенным фотоформам;</w:t>
      </w:r>
    </w:p>
    <w:bookmarkEnd w:id="5267"/>
    <w:bookmarkStart w:name="z5274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цветовой, градационной и частотной коррекции изображения для получения фотоформ, обеспечивающих оптимальное полиграфическое воспроизведение оригинала;</w:t>
      </w:r>
    </w:p>
    <w:bookmarkEnd w:id="5268"/>
    <w:bookmarkStart w:name="z5275" w:id="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проведения сканирования оригиналов и коррекции изображения массовых многокрасочных изданий;</w:t>
      </w:r>
    </w:p>
    <w:bookmarkEnd w:id="5269"/>
    <w:bookmarkStart w:name="z5276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работы в электронной сети и записи на внешние носители.</w:t>
      </w:r>
    </w:p>
    <w:bookmarkEnd w:id="5270"/>
    <w:bookmarkStart w:name="z5277" w:id="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801. Требуется техническое и профессиональное (среднее специальное, среднее профессиональное) образование.</w:t>
      </w:r>
    </w:p>
    <w:bookmarkEnd w:id="5271"/>
    <w:bookmarkStart w:name="z5278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802. Примеры работ:</w:t>
      </w:r>
    </w:p>
    <w:bookmarkEnd w:id="5272"/>
    <w:bookmarkStart w:name="z5279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фотоформ:</w:t>
      </w:r>
    </w:p>
    <w:bookmarkEnd w:id="5273"/>
    <w:bookmarkStart w:name="z5280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афиши;</w:t>
      </w:r>
    </w:p>
    <w:bookmarkEnd w:id="5274"/>
    <w:bookmarkStart w:name="z5281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детская литература;</w:t>
      </w:r>
    </w:p>
    <w:bookmarkEnd w:id="5275"/>
    <w:bookmarkStart w:name="z5282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многокрасочные газеты;</w:t>
      </w:r>
    </w:p>
    <w:bookmarkEnd w:id="5276"/>
    <w:bookmarkStart w:name="z5283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многокрасочная упаковочная продукция;</w:t>
      </w:r>
    </w:p>
    <w:bookmarkEnd w:id="5277"/>
    <w:bookmarkStart w:name="z5284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настенные календари;</w:t>
      </w:r>
    </w:p>
    <w:bookmarkEnd w:id="5278"/>
    <w:bookmarkStart w:name="z5285" w:id="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плакаты;</w:t>
      </w:r>
    </w:p>
    <w:bookmarkEnd w:id="5279"/>
    <w:bookmarkStart w:name="z5286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рекламная продукция;</w:t>
      </w:r>
    </w:p>
    <w:bookmarkEnd w:id="5280"/>
    <w:bookmarkStart w:name="z5287"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учебники.</w:t>
      </w:r>
    </w:p>
    <w:bookmarkEnd w:id="5281"/>
    <w:bookmarkStart w:name="z5288" w:id="5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Оператор электронного цветоделения, 7 разряд</w:t>
      </w:r>
    </w:p>
    <w:bookmarkEnd w:id="5282"/>
    <w:bookmarkStart w:name="z5289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803. Характеристика работ:</w:t>
      </w:r>
    </w:p>
    <w:bookmarkEnd w:id="5283"/>
    <w:bookmarkStart w:name="z5290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цветоделенных откорректированных фотоформ для художественных изданий на электронных системах или цветоделителях-цветокорректорах.</w:t>
      </w:r>
    </w:p>
    <w:bookmarkEnd w:id="5284"/>
    <w:bookmarkStart w:name="z5291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Должен знать:</w:t>
      </w:r>
    </w:p>
    <w:bookmarkEnd w:id="5285"/>
    <w:bookmarkStart w:name="z5292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для проведения сканирования и коррекции изображений художественных многокрасочных изданий.</w:t>
      </w:r>
    </w:p>
    <w:bookmarkEnd w:id="5286"/>
    <w:bookmarkStart w:name="z5293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Требуется техническое и профессиональное (среднее специальное, среднее профессиональное) образование.</w:t>
      </w:r>
    </w:p>
    <w:bookmarkEnd w:id="5287"/>
    <w:bookmarkStart w:name="z5294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Примеры работ:</w:t>
      </w:r>
    </w:p>
    <w:bookmarkEnd w:id="5288"/>
    <w:bookmarkStart w:name="z5295" w:id="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фотоформ:</w:t>
      </w:r>
    </w:p>
    <w:bookmarkEnd w:id="5289"/>
    <w:bookmarkStart w:name="z5296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календари;</w:t>
      </w:r>
    </w:p>
    <w:bookmarkEnd w:id="5290"/>
    <w:bookmarkStart w:name="z5297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проспекты;</w:t>
      </w:r>
    </w:p>
    <w:bookmarkEnd w:id="5291"/>
    <w:bookmarkStart w:name="z5298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художественные и многокрасочные издания;</w:t>
      </w:r>
    </w:p>
    <w:bookmarkEnd w:id="5292"/>
    <w:bookmarkStart w:name="z5299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этикеточная и рекламная продукция.</w:t>
      </w:r>
    </w:p>
    <w:bookmarkEnd w:id="5293"/>
    <w:bookmarkStart w:name="z5300" w:id="5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Оператор электронного цветоделения, 8 разряд</w:t>
      </w:r>
    </w:p>
    <w:bookmarkEnd w:id="5294"/>
    <w:bookmarkStart w:name="z5301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Характеристика работ:</w:t>
      </w:r>
    </w:p>
    <w:bookmarkEnd w:id="5295"/>
    <w:bookmarkStart w:name="z5302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цветоделенных откорректированных фотоформ для высокохудожественных изданий, требующих высшей точности воспроизведения на электронных системах или цветоделителях-цветокорректорах.</w:t>
      </w:r>
    </w:p>
    <w:bookmarkEnd w:id="5296"/>
    <w:bookmarkStart w:name="z5303" w:id="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808. Должен знать:</w:t>
      </w:r>
    </w:p>
    <w:bookmarkEnd w:id="5297"/>
    <w:bookmarkStart w:name="z5304" w:id="5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программного обеспечения для обработки цветных оригиналов высокохудожественных изданий.</w:t>
      </w:r>
    </w:p>
    <w:bookmarkEnd w:id="5298"/>
    <w:bookmarkStart w:name="z5305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809. Требуется техническое и профессиональное (среднее специальное, среднее профессиональное) образование.</w:t>
      </w:r>
    </w:p>
    <w:bookmarkEnd w:id="5299"/>
    <w:bookmarkStart w:name="z5306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810. Примеры работ:</w:t>
      </w:r>
    </w:p>
    <w:bookmarkEnd w:id="5300"/>
    <w:bookmarkStart w:name="z5307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фотоформ:</w:t>
      </w:r>
    </w:p>
    <w:bookmarkEnd w:id="5301"/>
    <w:bookmarkStart w:name="z5308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иллюстрации для энциклопедических и редких специальных изданий;</w:t>
      </w:r>
    </w:p>
    <w:bookmarkEnd w:id="5302"/>
    <w:bookmarkStart w:name="z5309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репродукции с музейных картин.</w:t>
      </w:r>
    </w:p>
    <w:bookmarkEnd w:id="5303"/>
    <w:bookmarkStart w:name="z5310" w:id="5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Алфавитный указатель профессий рабочих</w:t>
      </w:r>
    </w:p>
    <w:bookmarkEnd w:id="5304"/>
    <w:bookmarkStart w:name="z5311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Алфавитный указатель профессий рабочих приведен в приложении к ЕТКС (выпуск 55).</w:t>
      </w:r>
    </w:p>
    <w:bookmarkEnd w:id="5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55)</w:t>
            </w:r>
          </w:p>
        </w:tc>
      </w:tr>
    </w:tbl>
    <w:bookmarkStart w:name="z5314" w:id="5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5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895"/>
        <w:gridCol w:w="3406"/>
        <w:gridCol w:w="2346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5" w:id="5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307"/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процессы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Накладчик на печатных машинах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печатно-высекального автомата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брайлевской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диаграммной продукции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плоской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высокой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по жести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Бронзировщик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металлографской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орловской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глубокой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форм глубокой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трафаретной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флексографской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цифровой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 эстампа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Брошюровочно-переплетные и отделочные процессы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алфавитной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Печатник-тиснильщик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блокообрабатывающего агрегата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3; 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фальцевальных машин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тетрадных агрегатов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крытвенной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приклеечной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оклеечно-каптальной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подборочно-швейной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каландра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автомата по изготовлению обрезных обложек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резальных машин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книговставочной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автоматической линии по изготовлению книг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автомата для завертывания книг в суперобложку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для вкладки книг в футляры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конвертной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крышкоделательной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лакировально-гуммировальной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Нумеровщик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 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 припрессовке пленки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вкладочно-швейно-резального агрегата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линовальной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швейных машин и автоматов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агрегата бесшвейного скрепления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Переплетчик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вырубально-упаковочного агрегата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Шрифтовое производство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деревянного шрифта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Юстировщик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шрифтовой продукции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Отделывальщик шрифтовой продукции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 шрифта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Полиграфическое производство(общие профессии)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Акклиматизатор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Отливщик валиков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красочной станции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Колорист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полуфабрикатов и готовой продукции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выборочной машины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Приемщик-отправитель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на машинах и агрегатах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адресовальной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упаковочной машины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полиграфического оборудования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сортировочного автомата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штемпелей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Электрофотограф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Формные процессы полиграфического производства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 печатных форм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 печатных форм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Копировщик печатных форм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Гальванотипист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изготовлению гильошей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Гильошир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Пробист плоской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Пробист высокой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электронных автоматов по изготовлению форм высокой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Отделывальщик клише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клише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форм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вручную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Отливщик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литоофсетных форм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на машинах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Монтажист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Нотогравер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Нотографик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изготовлению форм офсетной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Ретушер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Стереотипер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 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форм глубокой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формных цилиндров глубокой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электронных гравировальных автоматов по изготовлению форм глубокой печати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Наборщик на наборно-строкоотливных машинах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Трафаретчик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 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фотонаборных автоматов и систем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Фотоцинкограф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Хромолитограф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выводных устройств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электронного набора и верстки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электронного цветоделения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