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b38b" w14:textId="3a3b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Счетного комитета по контролю за исполнением республиканского бюджета от 12 ноября 2013 года № 207-н/қ "Об утверждении Перечня персональных данных, необходимого и достаточного для выполнения осуществляемых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4 октября 2021 года № 12-НҚ. Зарегистрировано в Министерстве юстиции Республики Казахстан 8 октября 2021 года № 24664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Закона Республики Казахстан от 21 мая 2013 года "О персональных данных и их защите"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Счетного комитета по контролю за исполнением республиканского бюджета от 12 ноября 2013 года № 207-н/қ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Республики Казахстан под № 8927)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Счетного комитета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 года № 12-НҚ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207-н/қ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задач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187"/>
        <w:gridCol w:w="5249"/>
        <w:gridCol w:w="2904"/>
        <w:gridCol w:w="2580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задачи, в том числе функций, полномочий, обязанностей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сбора и обработки в рамках осуществляемой задачи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 для определенной цели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документы или нормативные правовые акты, имеющие прямые указания на осуществляемые собственником и (или) оператором задачи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прохождения государственной службы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отбора кадров, оформление документов, связанные с прохождением государственными служащими государственной службы, осуществление учета персональных данных государственных служащих, сведений о результатах оценки деятельности административных государственных служащих и прохождения обучения, в том числе в единой автоматизированной базе данных (информационной системе) по персоналу государственной службы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Индивидуальный идентификационный номер 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смене фамилии, имени,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Данные о рождении: дата рождения, место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Национальность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Данные о гражданстве: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Адрес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Контактные данные (рабочий, домашний, мобильный)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Портретное изображение (оцифрованная фотография)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Подпись (в том числе электронно-цифровая (при ее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Сведения об образовании, квалификации и о наличии специальных знаний или специальной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учебное заведение (отчисления из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диплома, свидетельства, аттестата или другого документа об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или отделение, квалификация и специальность по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Результаты специальной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 наличии (отсутствии) судимости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Дата принятия присяги государственным 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Сведения о сдаче декларации по индивидуальному подоходному налогу и имуществу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Сведения трудовой книжки: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Сведения о трудовой деятельности (данные о трудовой деятельности на текущее время):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должности, структурного подразделения, организации ее 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непрерывный стаж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реквизиты других организаций с полным наименованием занимаемых ранее в них должностей и времени работы в этих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Сведения о государственных и ведомственных наградах, грамотах, благодарственных письмах;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название награды;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нормативного акта о награждении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Сведения о повышении квалификации и переподготовке: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 о повышении квалификации или о переподготовке;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окончанию образовательного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Сведения о результатах оценки деятельности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Сведения о воинском учете военнообязанных лиц и лиц, подлежащих призыву на военную службу: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(сдачи) военного 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военный билет;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военно-учетная специальность;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принятии/снятии с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освобождения от 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Сведения о семейном положении: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заключении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расторжении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супруги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супруги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имена, отчества (при его наличии) и даты рождения других членов семьи, иждивенцев;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детей (в том числе усыновленных, находящихся на попечении) и их возраст;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рождении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смерти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Сведения о социальных льготах и социальном статусе: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документ, являющийся основанием для предоставления льгот и статуса;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 подтверждающее право на льготы пострадавшему вследствие ядерных испытаний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 подтверждающее право на льготы пострадавшему вследствие экологического бедствия в Приаралье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Сведения об инвалидности: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инвалидности;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установления, срок установления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Сведения о результатах медицинских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Сведения о наложении дисциплинарного/административного взыскания (в том числе за совершение коррупционного правонарушения), о запрете занимать государственные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Сведения об умышленном совершении (не совершении) уголовного проступка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Сведения об имуществе, переданном в доверительное управление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государственной службе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