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ee20" w14:textId="513ee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методики проведения ежегодного социологического мониторинга состояния морально-психологического климата в подразделениях органов гражданской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5 октября 2021 года № 498. Зарегистрирован в Министерстве юстиции Республики Казахстан 8 октября 2021 года № 24665.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второй пункта 6 </w:t>
      </w:r>
      <w:r>
        <w:rPr>
          <w:rFonts w:ascii="Times New Roman"/>
          <w:b w:val="false"/>
          <w:i w:val="false"/>
          <w:color w:val="000000"/>
          <w:sz w:val="28"/>
        </w:rPr>
        <w:t>статьи 54-1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по чрезвычайным ситуациям РК от 10.08.2022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11.09.2022).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методику проведения ежегодного социологического мониторинга состояния морально-психологического климата в подразделениях органов гражданской защиты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медико-психологической службы Министерства по чрезвычайным ситуациям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истечению десяти календарных дней после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чрезвычайным ситуациям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2021 года № 498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методика проведения ежегодного социологического мониторинга состояния морально-психологического климата в подразделениях органов гражданской защиты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 методика проведения ежегодного социологического мониторинга состояния морально-психологического климата в подразделениях органов гражданской защиты (далее - Правила) определяют порядок и методику проведения ежегодного социологического мониторинга морально-психологического климата в подразделениях системы органов гражданской защиты.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Действия настоящих Правил распространяются в отношении сотрудников, которым присвоено специальное звание "гражданской защиты".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 и термины, используемые в настоящих Правилах: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стиль руководства ‒ индивидуально-типические особенности целостной, относительно устойчивой системы способов, методов, приемов воздействия руководителя на коллектив с целью эффективного и качественного выполнения управленческих функций;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профессиональная деятельность ‒ род труда, следствие его дифференциации. Успех профессиональной деятельности предполагает владение ее операционной, организаторской, психологической и нравственной сторонами, а также обобщенными профессиональными знаниями и готовностью к реализации оптимальных способов выполнения трудовых заданий;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морально-психологический климат в подразделениях органов гражданской защиты ‒ психологический настрой, характеризующийся правильным пониманием задач, стоящих перед органами гражданской защиты;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социологический мониторинг состояния морально-психологического климата в подразделениях органов гражданской защиты (далее - мониторинг) – системное изучение социальных процессов и явлений, направленных на получение информации о состоянии морально-психологического климата в органах гражданской защиты;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методика проведения мониторинга – совокупность различных методов исследования, порядка получения, применения и интерпретации полученных данных;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анкетирование ‒ метод, в котором в качестве средства для сбора сведений от респондентов используется специально оформленный список вопросов ‒ анкета;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Мониторинг проводится в следующих целях: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проблемных подразделений, определения структуры отношений;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разработки мероприятий по улучшению психологической атмосферы;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повышения мотивации труда сотрудников, организации служебной деятельности, оптимизации процесса управления, повышения сплоченности подразделений;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повышения эффективности деятельности сотрудников;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эффективного использования профессионального и управленческого опыта сотрудников.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методика проведения мониторинга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Мониторинг проводится ежегодно психологами подразделений в четвертом квартале календарного года, в первой половине дня, на добровольной основе, конфиденциально, с предварительным разъяснением, опрашиваемым лицам целей и анонимности исследования, на государственном либо на русском языках по желанию сотрудника.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Длительность опроса составляет от двадцати до шестидесяти минут. Для объективной оценки результатов исследования необходимо участие не менее 70% от фактической численности сотрудников.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Ежегодный социологический мониторинг состояния морально-психологического климата в подразделениях гражданской защиты проводится путем: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стандартизированные тесты ‒ психологические тесты с четко определенными вопросами с инструкцией проведения и обработки результатов;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анкета – набор вопросов, каждый из которых логически связан с центральной задачей мониторинга;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беседа ‒ психологический вербально-коммуникативный метод, заключающийся в ведении диалога с целью получения сведений.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Мониторинг проводятся с использованием автоматизированной информационной системы или на бумажных носителях.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анкетирования либо тестирования на бумажных носителях, заполненную анкету сотрудник собственноручно помещает в опечатанный контейнер (урну).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Проведение мониторинга включает следующие этапы: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подготовительный ‒ организация, выбор методик для исследования;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основной ‒ проведение инструктажа для личного состава;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заключительный ‒ анализ и обобщение, обработка полученных данных, выводы о состоянии морального-психологического климата и рекомендации.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Проведение социологического мониторинга (время и место) согласовывается с руководителем подразделения.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Интерпретация результатов мониторинга основывается на субъективном мнении и отношении сотрудника к окружающей его на службе обстановке: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условия труда;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профессиональный и должностной рост;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удовлетворенность трудовой деятельностью;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отношения с руководством (к стилю руководства);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отношения с коллегами;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психологический климат.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результатам мониторинга определяются показатели благоприятного и неблагоприятного климата.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Показатели благоприятного климата: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и выше среднего уровни удовлетворенности профессиональной деятельностью;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высокая и выше среднего степень согласованности мнений;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благоприятные взаимоотношения руководителей и подчиненных.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Показатели неблагоприятного климата: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текучесть кадров, связанная с изменением мотивации профессиональной деятельности сотрудников, профессиональным выгоранием, с ухудшением профессионального здоровья, низкой оценкой удовлетворенности профессиональной деятельностью, отсутствием перспектив в работе, тяжелыми условиями труда, низким уровнем заработной платы, ухудшением социальной защищенности;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низкая эффективность служебной деятельности коллектива, низкий уровень профессиональной подготовки сотрудников, авторитарный стиль руководства коллективом, низкий уровень исполнительской дисциплины;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конфликты между сотрудниками.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Процедуру проведения и выводы (результаты) социологического мониторинга состояния морально-психологического климата обеспечивает психолог подразделения.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результатам мониторинга, в случае недостаточной выборки либо вынесения вывода "неблагоприятный морально-психологический климат", проводится через шесть месяцев повторный мониторинг.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Обобщенная информация в виде справки психолог предоставляет начальнику подразделения.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подразделения предоставляет информацию о результатах проведения мониторинга в Министерство по чрезвычайным ситуациям Республики Казахстан.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