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6f954" w14:textId="b56f9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31 мая 2019 года № 48 "Об утверждении Типовых правил погребения и организации дела по уходу за могилами"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6 октября 2021 года № 90. Зарегистрирован в Министерстве юстиции Республики Казахстан 8 октября 2021 года № 24678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31 мая 2019 года № 48 "Об утверждении Типовых правил погребения и организации дела по уходу за могилами" (зарегистрирован в Реестре государственной регистрации нормативных правовых актов за № 18771)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погребения и организации дела по уходу за могилами,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регионального развития в установленном законодательством Республики Казахстан порядке обеспечить: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А. 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общественного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2021 года 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2019 года № 48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погребения и организации дела по уходу за могилами</w:t>
      </w:r>
    </w:p>
    <w:bookmarkEnd w:id="16"/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Типовые правила погребения и организации дела по уходу за могилами (далее – Типовые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 и определяют порядок погребения и организации дела по уходу за могилами.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Санитарно-эпидемиологические требования к содержанию и эксплуатации кладбищ, организации захоронения и перезахоронения умерших или их останков, а также объектам похоронного назначения определяются Санитарными правилами "Санитарно-эпидемиологические требования к кладбищам и объектам похоронного назначения",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19 августа 2021 года № ҚР ДСМ-81 (зарегистрирован в Реестре государственной регистрации нормативных правовых актов за № 24066).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Типовых правилах используются следующие основные понятия: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погребение (похороны) – обрядовые действия по захоронению тела (останков) умершего в землю (могилу, склеп) или преданию огню (кремации) с захоронением урны с прахом (пеплом) в могилу, склеп в соответствии с волеизъявлением покойного, вероисповеданием, обычаями и традициями, не противоречащими санитарным, природоохранным, градостроительным и иным правилам и нормам;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могила – место захоронения умершего или его останков;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кладбище – территория, специально выделенная для захоронения умерших или их останков;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администрация кладбища – физическое или юридическое лицо, осуществляющее организационно-распорядительные и административно-хозяйственные функции по содержанию и эксплуатации кладбища;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отдел регистрации актов гражданского состояния (далее – регистрирующий орган) – местный исполнительный орган, осуществляющий государственную регистрацию актов гражданского состояния.</w:t>
      </w:r>
    </w:p>
    <w:bookmarkEnd w:id="25"/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погребения и организации дела по уходу за могилами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Правила погребения и организации дела по уходу за могилами (далее – Территориальные правила) разрабатываются акиматами областей, городов республиканского значения, столицы в соответствии с настоящими Типовыми правилами.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разработке Территориальных правил учитываются особенности территории населенных пунктов, их застройки, а также организации дела по уходу за могилами, сохранения объектов историко-культурного наследия, религиозного назначения и природного ландшафта.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Структура Территориальных правил содержит: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порядок отведения места для захоронения; 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захоронения умерших или их останков;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проектирования и устройства могил;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организации благоустройства мест захоронения и их содержания;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порядок учета и регистрации земельных участков, предназначенных под могилы;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порядок заключения договора на содержание и обслуживание кладбищ и осуществления контроля за соблюдением его условий.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Местными исполнительными органами из земель общего пользования, занятых и предназначенных под кладбища, на каждого умершего жителя поселения или лица без определенного места жительства, умершего в данном поселении, для захоронения бесплатно выделяется земельный участок не менее шести квадратных метров.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Территория кладбища состоит из участков, которые разделяются на ряды могил и обустраиваются проездами для автомобильного транспорта и проходами к участкам могил. 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города республиканского значения, столицы, районного (города областного значения) организует свод данных (сведений) учета и регистрацию земельных участков, предназначенных под могилы, а также осуществляет контроль за соблюдением условий договора об организации дела по погребению.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областного значения, района в городе, города районного значения, поселка, села, сельского округа ведет учет и регистрацию земельных участков, предназначенных под могилы на основании журналов учета.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города республиканского значения, столицы, районного (города областного значения) на официальном интеренет-ресурсе местного исполнительного органа размещает актуальную информацию по занятым и свободным участкам кладбища.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Захоронение производится на территории кладбища после предъявления свидетельства о смерти администрации кладбища, выданного регистрирующим органом, осуществляющий регистрацию смерти и (или) медицинского свидетельства о смерти по форме № 045/у,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№ 21579).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Захоронение регистрируется в журнале учета, который ведется администрацией кладбища.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Журнал учета содержит следующие сведения: 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год, месяц, число погребения; 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могилы;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умершего;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и смерти;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смерти;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номер, дата и кем выдано свидетельство о смерти;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индивидуальный идентификационный номер (при его наличии), дата выдачи и номер документа, удостоверяющего личность, адрес близких родственников покойного, в случае отсутствия родственников адрес лица, производящего захоронение либо наименование, бизнес-идентификационный номер, адрес организации, производящей захоронение.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 письменному заявлению близких родственников, а также супруга (супруги) в местный исполнительный орган, аппарат акима района в городе при предоставлении документов, подтверждающие близкое родство с (ранее) умершим, погребение умершего или его останков рядом с ранее умершим близким родственником обеспечивается при наличии на указанном месте погребения свободного участка земли или могилы ранее умершего близкого родственника. 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Захоронение найденных тел умерших или их останков, утопленников, скоропостижно умерших вне дома, находящихся в морге после судебно-медицинского исследования, при отсутствии родственников или лиц и учреждений, которые могут взять на себя организацию похорон, возлагается на местные исполнительные органы после регистрации факта смерти.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Захоронение безродных производится за счет бюджетных средств.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Перезахоронение останков на действующих и закрытых кладбищах не допускается, кроме случаев: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преждевременной ликвидации кладбища или его участка;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перевозке останков из отдельных могил для перезахоронения по Республике Казахстан или за ее пределами.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Проектирование и устройство могил: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между участками могил составляет по длинным сторонам не менее 1 метра, а коротким – не менее 0,5 метров;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глубина могилы устанавливается в зависимости от характера грунта и уровня подпочвенных вод и составляет не менее чем 1,5 метра от поверхности земли до крышки гроба (при наличии). Во всех случаях отметка для могилы составляет на 0,5 метра выше уровня грунтовых вод;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умерших от особо опасных инфекций глубина могилы устанавливается на уровне 2-х метров, при этом на дно размещается хлорная известь слоем не менее 10 сантиметров;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могила имеет насыпь высотой 0,5 метра (далее – надмогильный холмик) от поверхности земли. Надмогильный холмик выступает за края могилы для защиты ее от атмосферных вод.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Благоустройство мест захоронения и их содержание: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участка, отведенного под захоронение, допускается: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устанавливать надмогильные памятники и сооружения из естественного камня или бетона, цветники и скамейки; 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производить посадку цветов на могиле, зеленой изгороди из декоративного кустарника с последующей ее подстрижкой. 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Дальнейшее содержание могил в надлежащем порядке обеспечивается близким родственником.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размещение памятников и сооружений, устройство столиков, скамеек и сооружений за пределами участка захоронения. 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кладбища (проезды, дорожки, клумбы, газоны, канализационная, электрическая и водопроводная сеть и сооружения) содержится местными исполнительными органами в надлежащем порядке в соответствии с законодательством Республики Казахстан.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Заключение договора на содержание и обслуживание кладбищ между местным исполнительным органом города республиканского значения, столицы, районного (города областного значения) и администрацией кладбища осуществляется своевременно по итогам конкурса, проводимого в соответствии с законодательством о государственных закупках.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Администрация кладбищ обеспечивает: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гражданам полной информации о порядке оказания ритуальных услуг, в том числе с размещением информации на стендах на территории кладбища;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подготовку могил для захоронения умерших или их останков;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установленной нормы отвода каждого земельного участка для захоронения и правил подготовки могил;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в исправном состоянии зданий, инженерного оборудования, территории кладбища, ограждения, освещения;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контроль за организацией работ по содержанию кладбищ, включая систематическую уборку дорожек общего пользования и участков хозяйственного назначения, обслуживание сетей водоснабжения, уход за зеленными насаждениями на всей территории кладбища, текущий ремонт дорог и своевременный вывоз мусора; 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предоставления гражданам напрокат инвентаря для ухода за местом захоронения;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предоставление равного доступа всем субъектам ритуальных услуг.</w:t>
      </w:r>
    </w:p>
    <w:bookmarkEnd w:id="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