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ce73" w14:textId="836ce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норматива формирования, использования и списания республиканского запаса ветеринарных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октября 2021 года № 290. Зарегистрирован в Министерстве юстиции Республики Казахстан 11 октября 2021 года № 24696.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ветеринарии"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 формирования, использования и списания республиканского запаса ветеринарных препаратов.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2021 года № 290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норматив формирования, использования и списания республиканского запаса ветеринарных препаратов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норматив формирования, использования и списания республиканского запаса ветеринарных препаратов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ветеринарии" (далее – Закон) и определяют порядок и норматив формирования, использования и списания республиканского запаса ветеринарных препаратов.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Республиканский запас ветеринарных препаратов представляет собой определенный объем постоянно обновляемых ветеринарных препаратов, используемых при ликвидации эпизоотических очагов и предупреждении угрозы распространения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опасных болезней животных, профилактика, диагностика и ликвидация которых осуществляются за счет бюджетных средств, утвержденный приказом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 в Реестре государственной регистрации нормативных правовых актов № 9891) (далее – Перечень).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 государственного закупа, хранения, использования и списания республиканского запаса ветеринарных препаратов осуществляется ведомством уполномоченного органа в области ветеринарии (далее – ведомство)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Норматив формирования республиканского запаса ветеринарных препаратов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Республиканский запас ветеринарных препаратов создается из объема ветеринарных препаратов, закупленных в рамках бюджетных программ.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 запаса по видам ветеринарных препаратов ежегодно формируется ведомством на основе данных эпизоотического мониторинга за прошедший год и прогноза возможности распространения особо опасных болезней животных в планируемом году.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республиканского запаса по видам ветеринарных препаратов утверждается уполномоченным органом в области ветеринарии ежегодно на предстоящий планируемый год до 31 декабря текущего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Сформированный республиканский запас ветеринарных препаратов хранится в государственной ветеринарной организации, созданной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Закона, в специально приспособленных помещениях (складах) в соответствии с режимом хранения ветеринарных препаратов, установленным нормативно-технической документацией на ветеринарный препарат, наставлением (инструкцией) по применению (использованию) ветеринарного препарата.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республиканского запаса ветеринарных препаратов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Использование республиканского запаса ветеринарных препаратов осуществляется по решению Главного государственного ветеринарно-санитарного инспектора Республики Казахстан о распределении ветеринарных препаратов из республиканского запаса в следующих случаях: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вспышки очагов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внеплановых ветеринарных мероприятий в эпизоотическом очаге и неблагополучном пункте, включая зону наблюдения, буферную (защитную) зону с целью ликвидации и предупреждения распространения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проведения внеплановых ветеринарно-профилактических мероприятий с целью предотвращения проникновения и распространения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обновления республиканского запаса ветеринарных препаратов, до истечения их сроков хранения, путем использования в проведении плановых ветеринарно-профилактических мероприятий с последующим восполнением по аналогичному качеству ветеринарных препаратов;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проведения плановых ветеринарно-профилактических мероприятий против особо опасных болезней животных, включенных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проведения дезинфекции транспортных средств на ветеринарных контрольных постах;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экстренных мер (незамедлительная локализация и ликвидация очагов распространения впервые или вновь выявленных на территории Республики Казахстан особо опасных, экзотических (болезней, не встречающихся на территории Республики Казахстан) болезней животных).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Использование республиканского запаса ветеринарных препаратов осуществляется: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государственной ветеринарной организацией, созданной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 Закона, в случаях, указанных в подпунктах 1), 2), 3), 6) и 7) пункта 7 настоящих Правил;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ветеринарными организациями, созданными местными исполнительными органами областей, городов республиканского значения, столицы, в случаях, указанных в подпунктах 4) и 5) пункта 7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случаях, предусмотренных в пункте 7 настоящих Правил, Главный государственный ветеринарно-санитарный инспектор Республики Казахстан в течение 1 (одного) рабочего дня принимает решение о распределении ветеринарных препаратов из республиканского запаса.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ветеринарных препаратов из республиканского запаса при использовании ветеринарных препаратов в соответствии с подпунктом 2) пункта 8 настоящих Правил осуществляется после принятия решения о передаче ветеринарных препаратов из республиканской собственности в коммунальную собственность с соблюдением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мая 2023 года № 85 (зарегистрирован в Реестре государственной регистрации нормативных правовых актов № 32641).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сельского хозяйства РК от 24.05.2024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распределении республиканского запаса ветеринарных препаратов оформляется разнарядка, которая в течение 1 (одного) рабочего дня направляется ведомством в государственную ветеринарную организацию, осуществляющую хранение республиканского запаса ветеринарных препаратов.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от ведомства соответствующей разнарядки государственная ветеринарная организация, осуществляющая хранение республиканского запаса ветеринарных препаратов, обеспечивает выдачу ветеринарных препаратов транспортной организации с оформлением транспортной накладной, товарно-транспортной накладной.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(доставка) ветеринарных препаратов осуществляется в сухих, чистых транспортных средствах.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Транспортная организация осуществляет транспортировку (доставку) ветеринарных препаратов из республиканского запаса в регионы к местам их хранения, применения.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ветеринарная организация, осуществляющая хранение республиканского запаса ветеринарных препаратов, для использования ветеринарных препаратов в соответствии с подпунктом 1) пункта 8 настоящих Правил обеспечивает транспортировку (доставку) к местам применения ветеринарных препаратов.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применения республиканского запаса ветеринарных препаратов составляется акт о проведенном ветеринарном мероприятии по форме согласно приложению 1 к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планирования и проведения ветеринарных мероприятий против особо опасных болезней животных, утвержденным приказом Министра сельского хозяйства Республики Казахстан от 30 июня 2014 года № 16-07/332 (зарегистрирован в Реестре государственной регистрации нормативных правовых актов № 9639) (далее – Правила планирования), к которому прилагается опись животных, подвергнутых вакцинации, аллергическому исследованию, обработке, по форме согласно приложению 2 к Правилам планирования.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списания республиканского запаса ветеринарных препаратов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Списание ветеринарных препаратов из республиканского запаса при их использовании, а также списание при уничтожении по истечении сроков их хранения или признании непригодными для использования по назначению по результатам лабораторных исследований осуществляется комиссией, созданной приказом руководителя ведомства. Комиссия состоит из председателя и четырех членов комиссии.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ухудшении технологических и иммунобиологических свойств ветеринарных препаратов в течение срока хранения, установленного нормативно-технической документацией на ветеринарный препарат (наставлением (инструкцией) по применению (использованию) ветеринарного препарата), оформляется рекламация с указанием выявленных отклонений в свойствах ветеринарных препаратов для принятия соответствующих мер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соответствия серий (партий) ветеринарных препаратов, кормов и кормовых добавок и (или) ветеринарных препаратов, кормов и кормовых добавок, содержащих антибиотики, гормоны и биологические стимуляторы, требованиям ветеринарных нормативов, утвержденными приказом Министра сельского хозяйства Республики Казахстан от 30 марта 2012 года № 18-02/144 (зарегистрирован в Реестре государственной регистрации нормативных правовых актов № 7605).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Списание ветеринарных препаратов из республиканского запаса при их использовании, а также списание при уничтожении по истечении сроков их хранения или признании непригодными для использования по назначению по результатам лабораторных исследований осуществляются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нормативом списания ветеринарных препаратов, кормов и кормовых добавок при их использовании,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исследований, утвержденными приказом Министра сельского хозяйства Республики Казахстан от 23 сентября 2013 года № 16-07/443 (зарегистрирован в Реестре государственной регистрации нормативных правовых актов № 8837).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