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9eb3" w14:textId="8ed9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обороны Республики Казахстан от 4 октября 2019 года № 792 "Об утверждении типовых учебных программ военных учебных заведений, подведомственных Министерству обороны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7 октября 2021 года № 688. Зарегистрирован в Министерстве юстиции Республики Казахстан 12 октября 2021 года № 24705. Утратил силу приказом Министра обороны Республики Казахстан от 4 июля 2023 года № 668.</w:t>
      </w:r>
    </w:p>
    <w:p>
      <w:pPr>
        <w:spacing w:after="0"/>
        <w:ind w:left="0"/>
        <w:jc w:val="both"/>
      </w:pPr>
      <w:r>
        <w:rPr>
          <w:rFonts w:ascii="Times New Roman"/>
          <w:b w:val="false"/>
          <w:i w:val="false"/>
          <w:color w:val="ff0000"/>
          <w:sz w:val="28"/>
        </w:rPr>
        <w:t xml:space="preserve">
      Сноска. Утратил силу приказом Министра обороны РК от 04.07.2023 </w:t>
      </w:r>
      <w:r>
        <w:rPr>
          <w:rFonts w:ascii="Times New Roman"/>
          <w:b w:val="false"/>
          <w:i w:val="false"/>
          <w:color w:val="ff0000"/>
          <w:sz w:val="28"/>
        </w:rPr>
        <w:t>№ 668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4 октября 2019 года № 792 "Об утверждении типовых учебных программ военных учебных заведений, подведомственных Министерству обороны Республики Казахстан" (зарегистрирован в Реестре государственной регистрации нормативных правовых актов под № 19458)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 типовые учебные программы:</w:t>
      </w:r>
    </w:p>
    <w:bookmarkEnd w:id="2"/>
    <w:bookmarkStart w:name="z8" w:id="3"/>
    <w:p>
      <w:pPr>
        <w:spacing w:after="0"/>
        <w:ind w:left="0"/>
        <w:jc w:val="both"/>
      </w:pPr>
      <w:r>
        <w:rPr>
          <w:rFonts w:ascii="Times New Roman"/>
          <w:b w:val="false"/>
          <w:i w:val="false"/>
          <w:color w:val="000000"/>
          <w:sz w:val="28"/>
        </w:rPr>
        <w:t xml:space="preserve">
      1) военных учебных заведений, подведомственных Министерству обороны Республики Казахстан по группе специальностей технического и профессионального образования "Военное дело и безопасность", на базе общего среднего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военных учебных заведений, подведомственных Министерству обороны Республики Казахстан по группе специальностей технического и профессионального образования "Военное дело и безопасность", на базе основного среднего образования,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3) военных учебных заведений, подведомственных Министерству обороны Республики Казахстан по направлению подготовки высшего образования "Военное дело",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2" w:id="6"/>
    <w:p>
      <w:pPr>
        <w:spacing w:after="0"/>
        <w:ind w:left="0"/>
        <w:jc w:val="both"/>
      </w:pPr>
      <w:r>
        <w:rPr>
          <w:rFonts w:ascii="Times New Roman"/>
          <w:b w:val="false"/>
          <w:i w:val="false"/>
          <w:color w:val="000000"/>
          <w:sz w:val="28"/>
        </w:rPr>
        <w:t xml:space="preserve">
      дополнить приложением 1-1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6"/>
    <w:bookmarkStart w:name="z13" w:id="7"/>
    <w:p>
      <w:pPr>
        <w:spacing w:after="0"/>
        <w:ind w:left="0"/>
        <w:jc w:val="both"/>
      </w:pPr>
      <w:r>
        <w:rPr>
          <w:rFonts w:ascii="Times New Roman"/>
          <w:b w:val="false"/>
          <w:i w:val="false"/>
          <w:color w:val="000000"/>
          <w:sz w:val="28"/>
        </w:rPr>
        <w:t>
      в Типовые учебные программы военных учебных заведений, подведомственных Министерству обороны Республики Казахстан по направлению подготовки высшего образования "Военное дело", утвержденной указанным приказом: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"Раздел 6. Информационно-коммуникационные технологии.</w:t>
      </w:r>
    </w:p>
    <w:bookmarkEnd w:id="8"/>
    <w:bookmarkStart w:name="z16" w:id="9"/>
    <w:p>
      <w:pPr>
        <w:spacing w:after="0"/>
        <w:ind w:left="0"/>
        <w:jc w:val="both"/>
      </w:pPr>
      <w:r>
        <w:rPr>
          <w:rFonts w:ascii="Times New Roman"/>
          <w:b w:val="false"/>
          <w:i w:val="false"/>
          <w:color w:val="000000"/>
          <w:sz w:val="28"/>
        </w:rPr>
        <w:t>
      Назначение дисциплины.</w:t>
      </w:r>
    </w:p>
    <w:bookmarkEnd w:id="9"/>
    <w:bookmarkStart w:name="z17" w:id="10"/>
    <w:p>
      <w:pPr>
        <w:spacing w:after="0"/>
        <w:ind w:left="0"/>
        <w:jc w:val="both"/>
      </w:pPr>
      <w:r>
        <w:rPr>
          <w:rFonts w:ascii="Times New Roman"/>
          <w:b w:val="false"/>
          <w:i w:val="false"/>
          <w:color w:val="000000"/>
          <w:sz w:val="28"/>
        </w:rPr>
        <w:t>
      Дисциплина "Информационно-коммуникационные технологии" (далее – ИКТ) предназначена для формирования у будущих специалистов систему знаний, умений и компетенций в области использования средств информационных и коммуникационных технологий в профессиональной деятельности, научной и практической работе, для самообразовательных и других целей.</w:t>
      </w:r>
    </w:p>
    <w:bookmarkEnd w:id="10"/>
    <w:bookmarkStart w:name="z18" w:id="11"/>
    <w:p>
      <w:pPr>
        <w:spacing w:after="0"/>
        <w:ind w:left="0"/>
        <w:jc w:val="both"/>
      </w:pPr>
      <w:r>
        <w:rPr>
          <w:rFonts w:ascii="Times New Roman"/>
          <w:b w:val="false"/>
          <w:i w:val="false"/>
          <w:color w:val="000000"/>
          <w:sz w:val="28"/>
        </w:rPr>
        <w:t>
      Цель и задачи изучения дисциплины.</w:t>
      </w:r>
    </w:p>
    <w:bookmarkEnd w:id="11"/>
    <w:bookmarkStart w:name="z19" w:id="12"/>
    <w:p>
      <w:pPr>
        <w:spacing w:after="0"/>
        <w:ind w:left="0"/>
        <w:jc w:val="both"/>
      </w:pPr>
      <w:r>
        <w:rPr>
          <w:rFonts w:ascii="Times New Roman"/>
          <w:b w:val="false"/>
          <w:i w:val="false"/>
          <w:color w:val="000000"/>
          <w:sz w:val="28"/>
        </w:rPr>
        <w:t>
      Целью освоения дисциплины "Информационно-коммуникационные технологии" является формирование у обучающихся представлений о современных информационных технологиях, возможностях сбора, обработки, хранения и использования информации с применением компьютерной техники и специального программного обеспечения, а также адаптация к использованию компьютерных технологий при обработке документации современного офиса и разработке функциональных задач.</w:t>
      </w:r>
    </w:p>
    <w:bookmarkEnd w:id="12"/>
    <w:bookmarkStart w:name="z20" w:id="13"/>
    <w:p>
      <w:pPr>
        <w:spacing w:after="0"/>
        <w:ind w:left="0"/>
        <w:jc w:val="both"/>
      </w:pPr>
      <w:r>
        <w:rPr>
          <w:rFonts w:ascii="Times New Roman"/>
          <w:b w:val="false"/>
          <w:i w:val="false"/>
          <w:color w:val="000000"/>
          <w:sz w:val="28"/>
        </w:rPr>
        <w:t>
      Наряду с практической целью, курс реализует образовательные и воспитательные цели, способствуя расширению кругозора обучающихся, повышению их общей культуры и образованности.</w:t>
      </w:r>
    </w:p>
    <w:bookmarkEnd w:id="13"/>
    <w:bookmarkStart w:name="z21" w:id="14"/>
    <w:p>
      <w:pPr>
        <w:spacing w:after="0"/>
        <w:ind w:left="0"/>
        <w:jc w:val="both"/>
      </w:pPr>
      <w:r>
        <w:rPr>
          <w:rFonts w:ascii="Times New Roman"/>
          <w:b w:val="false"/>
          <w:i w:val="false"/>
          <w:color w:val="000000"/>
          <w:sz w:val="28"/>
        </w:rPr>
        <w:t>
      Задачи изучения дисциплины:</w:t>
      </w:r>
    </w:p>
    <w:bookmarkEnd w:id="14"/>
    <w:bookmarkStart w:name="z22" w:id="15"/>
    <w:p>
      <w:pPr>
        <w:spacing w:after="0"/>
        <w:ind w:left="0"/>
        <w:jc w:val="both"/>
      </w:pPr>
      <w:r>
        <w:rPr>
          <w:rFonts w:ascii="Times New Roman"/>
          <w:b w:val="false"/>
          <w:i w:val="false"/>
          <w:color w:val="000000"/>
          <w:sz w:val="28"/>
        </w:rPr>
        <w:t>
      1) ознакомить курсанта со структурной схемой и особенностями вычислительной техники и достижений научно-технический прогресса;</w:t>
      </w:r>
    </w:p>
    <w:bookmarkEnd w:id="15"/>
    <w:bookmarkStart w:name="z23" w:id="16"/>
    <w:p>
      <w:pPr>
        <w:spacing w:after="0"/>
        <w:ind w:left="0"/>
        <w:jc w:val="both"/>
      </w:pPr>
      <w:r>
        <w:rPr>
          <w:rFonts w:ascii="Times New Roman"/>
          <w:b w:val="false"/>
          <w:i w:val="false"/>
          <w:color w:val="000000"/>
          <w:sz w:val="28"/>
        </w:rPr>
        <w:t>
      2) дать представление обучаемому об аппаратном обеспечении вычислительной техники;</w:t>
      </w:r>
    </w:p>
    <w:bookmarkEnd w:id="16"/>
    <w:bookmarkStart w:name="z24" w:id="17"/>
    <w:p>
      <w:pPr>
        <w:spacing w:after="0"/>
        <w:ind w:left="0"/>
        <w:jc w:val="both"/>
      </w:pPr>
      <w:r>
        <w:rPr>
          <w:rFonts w:ascii="Times New Roman"/>
          <w:b w:val="false"/>
          <w:i w:val="false"/>
          <w:color w:val="000000"/>
          <w:sz w:val="28"/>
        </w:rPr>
        <w:t>
      3) дать обзор о системном программном обеспечении, прикладных программных пакетах "Microsoft Office", графических редакторах, языках программирования и системах автоматизированного проектирования;</w:t>
      </w:r>
    </w:p>
    <w:bookmarkEnd w:id="17"/>
    <w:bookmarkStart w:name="z25" w:id="18"/>
    <w:p>
      <w:pPr>
        <w:spacing w:after="0"/>
        <w:ind w:left="0"/>
        <w:jc w:val="both"/>
      </w:pPr>
      <w:r>
        <w:rPr>
          <w:rFonts w:ascii="Times New Roman"/>
          <w:b w:val="false"/>
          <w:i w:val="false"/>
          <w:color w:val="000000"/>
          <w:sz w:val="28"/>
        </w:rPr>
        <w:t>
      4) дать понятие о "Кибербезопасности", компьютерных сетях и телекоммуникации;</w:t>
      </w:r>
    </w:p>
    <w:bookmarkEnd w:id="18"/>
    <w:bookmarkStart w:name="z26" w:id="19"/>
    <w:p>
      <w:pPr>
        <w:spacing w:after="0"/>
        <w:ind w:left="0"/>
        <w:jc w:val="both"/>
      </w:pPr>
      <w:r>
        <w:rPr>
          <w:rFonts w:ascii="Times New Roman"/>
          <w:b w:val="false"/>
          <w:i w:val="false"/>
          <w:color w:val="000000"/>
          <w:sz w:val="28"/>
        </w:rPr>
        <w:t>
      5) изучить принципы работы в ЕСЭДО, задачи и цели электронного правительства "www.egov.kz";</w:t>
      </w:r>
    </w:p>
    <w:bookmarkEnd w:id="19"/>
    <w:bookmarkStart w:name="z27" w:id="20"/>
    <w:p>
      <w:pPr>
        <w:spacing w:after="0"/>
        <w:ind w:left="0"/>
        <w:jc w:val="both"/>
      </w:pPr>
      <w:r>
        <w:rPr>
          <w:rFonts w:ascii="Times New Roman"/>
          <w:b w:val="false"/>
          <w:i w:val="false"/>
          <w:color w:val="000000"/>
          <w:sz w:val="28"/>
        </w:rPr>
        <w:t>
      6) совершенствовать умения по работе с текстовым процессором "Microsoft Word" табличным процессором "Microsoft Excel";</w:t>
      </w:r>
    </w:p>
    <w:bookmarkEnd w:id="20"/>
    <w:bookmarkStart w:name="z28" w:id="21"/>
    <w:p>
      <w:pPr>
        <w:spacing w:after="0"/>
        <w:ind w:left="0"/>
        <w:jc w:val="both"/>
      </w:pPr>
      <w:r>
        <w:rPr>
          <w:rFonts w:ascii="Times New Roman"/>
          <w:b w:val="false"/>
          <w:i w:val="false"/>
          <w:color w:val="000000"/>
          <w:sz w:val="28"/>
        </w:rPr>
        <w:t>
      7) научить создавать презентации, базы данных и работать с ними.</w:t>
      </w:r>
    </w:p>
    <w:bookmarkEnd w:id="21"/>
    <w:bookmarkStart w:name="z29" w:id="22"/>
    <w:p>
      <w:pPr>
        <w:spacing w:after="0"/>
        <w:ind w:left="0"/>
        <w:jc w:val="both"/>
      </w:pPr>
      <w:r>
        <w:rPr>
          <w:rFonts w:ascii="Times New Roman"/>
          <w:b w:val="false"/>
          <w:i w:val="false"/>
          <w:color w:val="000000"/>
          <w:sz w:val="28"/>
        </w:rPr>
        <w:t>
      Компетенции обучающегося, формируемые в результате освоения дисциплины.</w:t>
      </w:r>
    </w:p>
    <w:bookmarkEnd w:id="22"/>
    <w:bookmarkStart w:name="z30" w:id="23"/>
    <w:p>
      <w:pPr>
        <w:spacing w:after="0"/>
        <w:ind w:left="0"/>
        <w:jc w:val="both"/>
      </w:pPr>
      <w:r>
        <w:rPr>
          <w:rFonts w:ascii="Times New Roman"/>
          <w:b w:val="false"/>
          <w:i w:val="false"/>
          <w:color w:val="000000"/>
          <w:sz w:val="28"/>
        </w:rPr>
        <w:t>
      В результате освоения дисциплины "ИКТ" у обучающихся формируются следующие общие и военно-профессиональные навыки:</w:t>
      </w:r>
    </w:p>
    <w:bookmarkEnd w:id="23"/>
    <w:bookmarkStart w:name="z31" w:id="24"/>
    <w:p>
      <w:pPr>
        <w:spacing w:after="0"/>
        <w:ind w:left="0"/>
        <w:jc w:val="both"/>
      </w:pPr>
      <w:r>
        <w:rPr>
          <w:rFonts w:ascii="Times New Roman"/>
          <w:b w:val="false"/>
          <w:i w:val="false"/>
          <w:color w:val="000000"/>
          <w:sz w:val="28"/>
        </w:rPr>
        <w:t>
      1) знания свойства, формы представления и системы передачи информации;</w:t>
      </w:r>
    </w:p>
    <w:bookmarkEnd w:id="24"/>
    <w:bookmarkStart w:name="z32" w:id="25"/>
    <w:p>
      <w:pPr>
        <w:spacing w:after="0"/>
        <w:ind w:left="0"/>
        <w:jc w:val="both"/>
      </w:pPr>
      <w:r>
        <w:rPr>
          <w:rFonts w:ascii="Times New Roman"/>
          <w:b w:val="false"/>
          <w:i w:val="false"/>
          <w:color w:val="000000"/>
          <w:sz w:val="28"/>
        </w:rPr>
        <w:t>
      2) знания об общих характеристиках процессов сбора, передачи, обработки и накопления информации, мерах и единицах измерения информации;</w:t>
      </w:r>
    </w:p>
    <w:bookmarkEnd w:id="25"/>
    <w:bookmarkStart w:name="z33" w:id="26"/>
    <w:p>
      <w:pPr>
        <w:spacing w:after="0"/>
        <w:ind w:left="0"/>
        <w:jc w:val="both"/>
      </w:pPr>
      <w:r>
        <w:rPr>
          <w:rFonts w:ascii="Times New Roman"/>
          <w:b w:val="false"/>
          <w:i w:val="false"/>
          <w:color w:val="000000"/>
          <w:sz w:val="28"/>
        </w:rPr>
        <w:t>
      3) знания о структурной схема и функционирования компьютера;</w:t>
      </w:r>
    </w:p>
    <w:bookmarkEnd w:id="26"/>
    <w:bookmarkStart w:name="z34" w:id="27"/>
    <w:p>
      <w:pPr>
        <w:spacing w:after="0"/>
        <w:ind w:left="0"/>
        <w:jc w:val="both"/>
      </w:pPr>
      <w:r>
        <w:rPr>
          <w:rFonts w:ascii="Times New Roman"/>
          <w:b w:val="false"/>
          <w:i w:val="false"/>
          <w:color w:val="000000"/>
          <w:sz w:val="28"/>
        </w:rPr>
        <w:t>
      4) знания об аппаратное и программное обеспечение персонального компьютера, об операционной системе "Windows";</w:t>
      </w:r>
    </w:p>
    <w:bookmarkEnd w:id="27"/>
    <w:bookmarkStart w:name="z35" w:id="28"/>
    <w:p>
      <w:pPr>
        <w:spacing w:after="0"/>
        <w:ind w:left="0"/>
        <w:jc w:val="both"/>
      </w:pPr>
      <w:r>
        <w:rPr>
          <w:rFonts w:ascii="Times New Roman"/>
          <w:b w:val="false"/>
          <w:i w:val="false"/>
          <w:color w:val="000000"/>
          <w:sz w:val="28"/>
        </w:rPr>
        <w:t>
      5) знания о видах и способах представления информации;</w:t>
      </w:r>
    </w:p>
    <w:bookmarkEnd w:id="28"/>
    <w:bookmarkStart w:name="z36" w:id="29"/>
    <w:p>
      <w:pPr>
        <w:spacing w:after="0"/>
        <w:ind w:left="0"/>
        <w:jc w:val="both"/>
      </w:pPr>
      <w:r>
        <w:rPr>
          <w:rFonts w:ascii="Times New Roman"/>
          <w:b w:val="false"/>
          <w:i w:val="false"/>
          <w:color w:val="000000"/>
          <w:sz w:val="28"/>
        </w:rPr>
        <w:t>
      6) способность пользоваться поисковыми системами "Internet" и ориентироваться в портале электронного правительства;</w:t>
      </w:r>
    </w:p>
    <w:bookmarkEnd w:id="29"/>
    <w:bookmarkStart w:name="z37" w:id="30"/>
    <w:p>
      <w:pPr>
        <w:spacing w:after="0"/>
        <w:ind w:left="0"/>
        <w:jc w:val="both"/>
      </w:pPr>
      <w:r>
        <w:rPr>
          <w:rFonts w:ascii="Times New Roman"/>
          <w:b w:val="false"/>
          <w:i w:val="false"/>
          <w:color w:val="000000"/>
          <w:sz w:val="28"/>
        </w:rPr>
        <w:t>
      7) способность правильно и быстро оформлять служебную документацию, обрабатывать информацию с помощью электронных таблиц, создавать и работать с базами данных;</w:t>
      </w:r>
    </w:p>
    <w:bookmarkEnd w:id="30"/>
    <w:bookmarkStart w:name="z38" w:id="31"/>
    <w:p>
      <w:pPr>
        <w:spacing w:after="0"/>
        <w:ind w:left="0"/>
        <w:jc w:val="both"/>
      </w:pPr>
      <w:r>
        <w:rPr>
          <w:rFonts w:ascii="Times New Roman"/>
          <w:b w:val="false"/>
          <w:i w:val="false"/>
          <w:color w:val="000000"/>
          <w:sz w:val="28"/>
        </w:rPr>
        <w:t>
      8) способность обрабатывать большие объемы текстовой информации с созданием автоматических списков, гиперссылок, стилей форматирования и других специальных функций текстового редактора.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Роль ИКТ в ключевых секторах развития общества. Стандарты в области ИКТ.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Введение в компьютерные системы. Архитектура компьютерных систем.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Программное обеспечение. Операционные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Человеко-компьютерное взаимодействие.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Системы баз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Анализ данных. Управление данными.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Сети и телекоммуникации.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Кибербезопасность.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Интернет-технологии.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Облачные и мобильные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Мультимедийные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Информационные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Языки программирования.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Умные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Электронные технологии. Электронный бизнес. Электронное обучение. Электронное правительство.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Системы автоматизированного проектирования.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Информационные технологии в профессиональной сфере. Промышленные ИКТ.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Установка и использование прикладных программ в профессиональной сфере.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Автоматизированные системы управления Вооруженных Сил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Перспективы развития ИКТ.</w:t>
            </w:r>
          </w:p>
        </w:tc>
      </w:tr>
    </w:tbl>
    <w:bookmarkStart w:name="z39" w:id="32"/>
    <w:p>
      <w:pPr>
        <w:spacing w:after="0"/>
        <w:ind w:left="0"/>
        <w:jc w:val="both"/>
      </w:pPr>
      <w:r>
        <w:rPr>
          <w:rFonts w:ascii="Times New Roman"/>
          <w:b w:val="false"/>
          <w:i w:val="false"/>
          <w:color w:val="000000"/>
          <w:sz w:val="28"/>
        </w:rPr>
        <w:t>
      Содержание дисциплины.</w:t>
      </w:r>
    </w:p>
    <w:bookmarkEnd w:id="32"/>
    <w:bookmarkStart w:name="z40" w:id="33"/>
    <w:p>
      <w:pPr>
        <w:spacing w:after="0"/>
        <w:ind w:left="0"/>
        <w:jc w:val="both"/>
      </w:pPr>
      <w:r>
        <w:rPr>
          <w:rFonts w:ascii="Times New Roman"/>
          <w:b w:val="false"/>
          <w:i w:val="false"/>
          <w:color w:val="000000"/>
          <w:sz w:val="28"/>
        </w:rPr>
        <w:t>
      Тема 1. Роль ИКТ в ключевых секторах развития общества. Стандарты в области ИКТ.</w:t>
      </w:r>
    </w:p>
    <w:bookmarkEnd w:id="33"/>
    <w:bookmarkStart w:name="z41" w:id="34"/>
    <w:p>
      <w:pPr>
        <w:spacing w:after="0"/>
        <w:ind w:left="0"/>
        <w:jc w:val="both"/>
      </w:pPr>
      <w:r>
        <w:rPr>
          <w:rFonts w:ascii="Times New Roman"/>
          <w:b w:val="false"/>
          <w:i w:val="false"/>
          <w:color w:val="000000"/>
          <w:sz w:val="28"/>
        </w:rPr>
        <w:t>
      Определение "ИКТ". Предмет "ИКТ" и его цели. Роль "ИКТ" в ключевых секторах развития общества. Стандарты в области "ИКТ". Связь между "ИКТ" и достижением целей устойчивого развития Декларации тысячелетия. Понятие информации, информационных процессах и информационных технологиях. Виды и свойства информации. Арифметические и логические основы ЭВМ. Системы счисления. Арифметические действия в системах счисления. Алгебра логики и логические основы компьютера. Логические операции. Дизъюнкция, конъюнкция и отрицание. Таблица истинности.</w:t>
      </w:r>
    </w:p>
    <w:bookmarkEnd w:id="34"/>
    <w:bookmarkStart w:name="z42" w:id="35"/>
    <w:p>
      <w:pPr>
        <w:spacing w:after="0"/>
        <w:ind w:left="0"/>
        <w:jc w:val="both"/>
      </w:pPr>
      <w:r>
        <w:rPr>
          <w:rFonts w:ascii="Times New Roman"/>
          <w:b w:val="false"/>
          <w:i w:val="false"/>
          <w:color w:val="000000"/>
          <w:sz w:val="28"/>
        </w:rPr>
        <w:t>
      Тема 2. Введение в компьютерные системы. Архитектура компьютерных систем.</w:t>
      </w:r>
    </w:p>
    <w:bookmarkEnd w:id="35"/>
    <w:bookmarkStart w:name="z43" w:id="36"/>
    <w:p>
      <w:pPr>
        <w:spacing w:after="0"/>
        <w:ind w:left="0"/>
        <w:jc w:val="both"/>
      </w:pPr>
      <w:r>
        <w:rPr>
          <w:rFonts w:ascii="Times New Roman"/>
          <w:b w:val="false"/>
          <w:i w:val="false"/>
          <w:color w:val="000000"/>
          <w:sz w:val="28"/>
        </w:rPr>
        <w:t>
      История развития компьютерной техники. Архитектура персонального компьютера. Принципы фон Неймана. Компьютер и его составные части. Основная память: внутренняя и внешняя. Внешние запоминающие устройства. Периферийные устройства: устройства ввода и вывода данных, устройства звуковоспроизведения, модем, игровые манипуляторы, "световое перо", дигитайзер.</w:t>
      </w:r>
    </w:p>
    <w:bookmarkEnd w:id="36"/>
    <w:bookmarkStart w:name="z44" w:id="37"/>
    <w:p>
      <w:pPr>
        <w:spacing w:after="0"/>
        <w:ind w:left="0"/>
        <w:jc w:val="both"/>
      </w:pPr>
      <w:r>
        <w:rPr>
          <w:rFonts w:ascii="Times New Roman"/>
          <w:b w:val="false"/>
          <w:i w:val="false"/>
          <w:color w:val="000000"/>
          <w:sz w:val="28"/>
        </w:rPr>
        <w:t>
      Тема 3. Программное обеспечение. Операционные системы.</w:t>
      </w:r>
    </w:p>
    <w:bookmarkEnd w:id="37"/>
    <w:bookmarkStart w:name="z45" w:id="38"/>
    <w:p>
      <w:pPr>
        <w:spacing w:after="0"/>
        <w:ind w:left="0"/>
        <w:jc w:val="both"/>
      </w:pPr>
      <w:r>
        <w:rPr>
          <w:rFonts w:ascii="Times New Roman"/>
          <w:b w:val="false"/>
          <w:i w:val="false"/>
          <w:color w:val="000000"/>
          <w:sz w:val="28"/>
        </w:rPr>
        <w:t>
      Программные продукты. Вспомогательные программные обеспечения (программы-архиваторы, антивирусные программы). Работа со сжатыми данными. Теоретические основы сжатия данных. Базовые требования к диспетчерам архивов. Вирусы и их разновидности. Испорченные и зараженные файлы. Классификация компьютерных вирусов. Основные методы защиты от компьютерных вирусов.</w:t>
      </w:r>
    </w:p>
    <w:bookmarkEnd w:id="38"/>
    <w:bookmarkStart w:name="z46" w:id="39"/>
    <w:p>
      <w:pPr>
        <w:spacing w:after="0"/>
        <w:ind w:left="0"/>
        <w:jc w:val="both"/>
      </w:pPr>
      <w:r>
        <w:rPr>
          <w:rFonts w:ascii="Times New Roman"/>
          <w:b w:val="false"/>
          <w:i w:val="false"/>
          <w:color w:val="000000"/>
          <w:sz w:val="28"/>
        </w:rPr>
        <w:t>
      Операционная система. Эволюция развития. Основные понятия, концепции "ОС". Классификация "ОС". Функции операционных систем персональных компьютеров. Получение сведений об объекте операционной системы.</w:t>
      </w:r>
    </w:p>
    <w:bookmarkEnd w:id="39"/>
    <w:bookmarkStart w:name="z47" w:id="40"/>
    <w:p>
      <w:pPr>
        <w:spacing w:after="0"/>
        <w:ind w:left="0"/>
        <w:jc w:val="both"/>
      </w:pPr>
      <w:r>
        <w:rPr>
          <w:rFonts w:ascii="Times New Roman"/>
          <w:b w:val="false"/>
          <w:i w:val="false"/>
          <w:color w:val="000000"/>
          <w:sz w:val="28"/>
        </w:rPr>
        <w:t>
      Тема 4. Человеко-компьютерное взаимодействие.</w:t>
      </w:r>
    </w:p>
    <w:bookmarkEnd w:id="40"/>
    <w:bookmarkStart w:name="z48" w:id="41"/>
    <w:p>
      <w:pPr>
        <w:spacing w:after="0"/>
        <w:ind w:left="0"/>
        <w:jc w:val="both"/>
      </w:pPr>
      <w:r>
        <w:rPr>
          <w:rFonts w:ascii="Times New Roman"/>
          <w:b w:val="false"/>
          <w:i w:val="false"/>
          <w:color w:val="000000"/>
          <w:sz w:val="28"/>
        </w:rPr>
        <w:t>
      Взаимодействие человека с компьютером, проектирование, оценка и реализация интерактивных вычислительных систем для использования людьми и изучением основных явлений, окружающих их. Облачные вычисления. Получение практических навыков по созданию и редактированию текстовых и табличных документов. Построение диаграмм и графиков. Защита информации, Условное форматирование.</w:t>
      </w:r>
    </w:p>
    <w:bookmarkEnd w:id="41"/>
    <w:bookmarkStart w:name="z49" w:id="42"/>
    <w:p>
      <w:pPr>
        <w:spacing w:after="0"/>
        <w:ind w:left="0"/>
        <w:jc w:val="both"/>
      </w:pPr>
      <w:r>
        <w:rPr>
          <w:rFonts w:ascii="Times New Roman"/>
          <w:b w:val="false"/>
          <w:i w:val="false"/>
          <w:color w:val="000000"/>
          <w:sz w:val="28"/>
        </w:rPr>
        <w:t>
      Тема 5. Системы баз данных.</w:t>
      </w:r>
    </w:p>
    <w:bookmarkEnd w:id="42"/>
    <w:bookmarkStart w:name="z50" w:id="43"/>
    <w:p>
      <w:pPr>
        <w:spacing w:after="0"/>
        <w:ind w:left="0"/>
        <w:jc w:val="both"/>
      </w:pPr>
      <w:r>
        <w:rPr>
          <w:rFonts w:ascii="Times New Roman"/>
          <w:b w:val="false"/>
          <w:i w:val="false"/>
          <w:color w:val="000000"/>
          <w:sz w:val="28"/>
        </w:rPr>
        <w:t>
      База данных и системы управления базами данных (СУБД). Проектирование базы данных. Структура простейшей базы данных Типы данных. Свойства полей. Создание межтабличных связей. Запросы. Упорядочение записей в результирующей таблице. Использование условия отбора. Фильтрация записей. Создание форм. Создание форм с помощью Мастера форм. Создание кнопочных форм с помощью Конструктора и Диспетчера форм базы данных.</w:t>
      </w:r>
    </w:p>
    <w:bookmarkEnd w:id="43"/>
    <w:bookmarkStart w:name="z51" w:id="44"/>
    <w:p>
      <w:pPr>
        <w:spacing w:after="0"/>
        <w:ind w:left="0"/>
        <w:jc w:val="both"/>
      </w:pPr>
      <w:r>
        <w:rPr>
          <w:rFonts w:ascii="Times New Roman"/>
          <w:b w:val="false"/>
          <w:i w:val="false"/>
          <w:color w:val="000000"/>
          <w:sz w:val="28"/>
        </w:rPr>
        <w:t>
      Тема 6. Анализ данных. Управление данными.</w:t>
      </w:r>
    </w:p>
    <w:bookmarkEnd w:id="44"/>
    <w:bookmarkStart w:name="z52" w:id="45"/>
    <w:p>
      <w:pPr>
        <w:spacing w:after="0"/>
        <w:ind w:left="0"/>
        <w:jc w:val="both"/>
      </w:pPr>
      <w:r>
        <w:rPr>
          <w:rFonts w:ascii="Times New Roman"/>
          <w:b w:val="false"/>
          <w:i w:val="false"/>
          <w:color w:val="000000"/>
          <w:sz w:val="28"/>
        </w:rPr>
        <w:t>
      Хранилища данных. Создание отчетов, сводных таблиц и диаграмм в базе данных. Разница между ОЗУ и резервным запоминающим устройством.</w:t>
      </w:r>
    </w:p>
    <w:bookmarkEnd w:id="45"/>
    <w:bookmarkStart w:name="z53" w:id="46"/>
    <w:p>
      <w:pPr>
        <w:spacing w:after="0"/>
        <w:ind w:left="0"/>
        <w:jc w:val="both"/>
      </w:pPr>
      <w:r>
        <w:rPr>
          <w:rFonts w:ascii="Times New Roman"/>
          <w:b w:val="false"/>
          <w:i w:val="false"/>
          <w:color w:val="000000"/>
          <w:sz w:val="28"/>
        </w:rPr>
        <w:t>
      Абсолютная, относительная и смешанная ссылки. Сортировка и фильтрация данных.</w:t>
      </w:r>
    </w:p>
    <w:bookmarkEnd w:id="46"/>
    <w:bookmarkStart w:name="z54" w:id="47"/>
    <w:p>
      <w:pPr>
        <w:spacing w:after="0"/>
        <w:ind w:left="0"/>
        <w:jc w:val="both"/>
      </w:pPr>
      <w:r>
        <w:rPr>
          <w:rFonts w:ascii="Times New Roman"/>
          <w:b w:val="false"/>
          <w:i w:val="false"/>
          <w:color w:val="000000"/>
          <w:sz w:val="28"/>
        </w:rPr>
        <w:t>
      Тема 7. Сети и телекоммуникации.</w:t>
      </w:r>
    </w:p>
    <w:bookmarkEnd w:id="47"/>
    <w:bookmarkStart w:name="z55" w:id="48"/>
    <w:p>
      <w:pPr>
        <w:spacing w:after="0"/>
        <w:ind w:left="0"/>
        <w:jc w:val="both"/>
      </w:pPr>
      <w:r>
        <w:rPr>
          <w:rFonts w:ascii="Times New Roman"/>
          <w:b w:val="false"/>
          <w:i w:val="false"/>
          <w:color w:val="000000"/>
          <w:sz w:val="28"/>
        </w:rPr>
        <w:t>
      Понятие и архитектура компьютерной сети. Классификация. Локальные вычислительные сети. Глобальные вычислительные сети. Корпоративная вычислительная сеть, ее назначение и характеристика. Система адресации в Интернет. Работа с электронной почтой. Почтовая программа "Outlook Express". Настройка почтовой системы дома. Поисковые технологии. Создание доступа и работа с документами в локальной сети. Виды браузеров. История развития электронного документооборота. Электронное правительство Принципы работы в ЕСЭДО. Задачи и цели электронного правительства "www.egov.kz.". Основные функции единого портала государственных услуг "www.egov.kz.". Правила регистрации и работы в портале "www.egov.kz.". Схема подачи электронных обращений в государственные органы. Права и возможности "Электронно-цифровой подписи".</w:t>
      </w:r>
    </w:p>
    <w:bookmarkEnd w:id="48"/>
    <w:bookmarkStart w:name="z56" w:id="49"/>
    <w:p>
      <w:pPr>
        <w:spacing w:after="0"/>
        <w:ind w:left="0"/>
        <w:jc w:val="both"/>
      </w:pPr>
      <w:r>
        <w:rPr>
          <w:rFonts w:ascii="Times New Roman"/>
          <w:b w:val="false"/>
          <w:i w:val="false"/>
          <w:color w:val="000000"/>
          <w:sz w:val="28"/>
        </w:rPr>
        <w:t>
      Тема 8. Кибербезопасность.</w:t>
      </w:r>
    </w:p>
    <w:bookmarkEnd w:id="49"/>
    <w:bookmarkStart w:name="z57" w:id="50"/>
    <w:p>
      <w:pPr>
        <w:spacing w:after="0"/>
        <w:ind w:left="0"/>
        <w:jc w:val="both"/>
      </w:pPr>
      <w:r>
        <w:rPr>
          <w:rFonts w:ascii="Times New Roman"/>
          <w:b w:val="false"/>
          <w:i w:val="false"/>
          <w:color w:val="000000"/>
          <w:sz w:val="28"/>
        </w:rPr>
        <w:t>
      Потребность в кибербезопасности. Персональные данные. Корпоративные данные. Последствия нарушения безопасности. Профиль киберпреступника. Понятие кибервойны. Уязвимости системы безопасности и эксплойты. Типы уязвимостей безопасности. Типы и симптомы вредоносного ПО. Способы проникновения. Отказ в обслуживании. Смешанная атака. Защита устройств и сети. Защита персональных данных в сети. Надежная аутентификация. Межсетевые экраны. Типы межсетевых экранов. Обнаружение атак в реальном времени. Обнаружение вредоносного ПО. Практические методики по информационной безопасности. Подход к кибербезопасности на основе поведения. Ботнет. Безопасность на основе поведения. "NetFlow" и кибератаки. Алгоритм действий по обеспечению безопасности. Инструменты для предотвращения и обнаружения инцидентов. Системы обнаружения и предотвращения вторжений.</w:t>
      </w:r>
    </w:p>
    <w:bookmarkEnd w:id="50"/>
    <w:bookmarkStart w:name="z58" w:id="51"/>
    <w:p>
      <w:pPr>
        <w:spacing w:after="0"/>
        <w:ind w:left="0"/>
        <w:jc w:val="both"/>
      </w:pPr>
      <w:r>
        <w:rPr>
          <w:rFonts w:ascii="Times New Roman"/>
          <w:b w:val="false"/>
          <w:i w:val="false"/>
          <w:color w:val="000000"/>
          <w:sz w:val="28"/>
        </w:rPr>
        <w:t>
      Тема 9. Интернет-технологии.</w:t>
      </w:r>
    </w:p>
    <w:bookmarkEnd w:id="51"/>
    <w:bookmarkStart w:name="z59" w:id="52"/>
    <w:p>
      <w:pPr>
        <w:spacing w:after="0"/>
        <w:ind w:left="0"/>
        <w:jc w:val="both"/>
      </w:pPr>
      <w:r>
        <w:rPr>
          <w:rFonts w:ascii="Times New Roman"/>
          <w:b w:val="false"/>
          <w:i w:val="false"/>
          <w:color w:val="000000"/>
          <w:sz w:val="28"/>
        </w:rPr>
        <w:t>
      Интернет-технологии: значение, возможности, особенности. Базовые информационные технологии. Виды интернет-технологий и инноваций в IT-связи. Интернет технологии как удобный метод получения данных. Основные черты современных интернет технологий.</w:t>
      </w:r>
    </w:p>
    <w:bookmarkEnd w:id="52"/>
    <w:bookmarkStart w:name="z60" w:id="53"/>
    <w:p>
      <w:pPr>
        <w:spacing w:after="0"/>
        <w:ind w:left="0"/>
        <w:jc w:val="both"/>
      </w:pPr>
      <w:r>
        <w:rPr>
          <w:rFonts w:ascii="Times New Roman"/>
          <w:b w:val="false"/>
          <w:i w:val="false"/>
          <w:color w:val="000000"/>
          <w:sz w:val="28"/>
        </w:rPr>
        <w:t>
      Тема 10. Облачные и мобильные технологии.</w:t>
      </w:r>
    </w:p>
    <w:bookmarkEnd w:id="53"/>
    <w:bookmarkStart w:name="z61" w:id="54"/>
    <w:p>
      <w:pPr>
        <w:spacing w:after="0"/>
        <w:ind w:left="0"/>
        <w:jc w:val="both"/>
      </w:pPr>
      <w:r>
        <w:rPr>
          <w:rFonts w:ascii="Times New Roman"/>
          <w:b w:val="false"/>
          <w:i w:val="false"/>
          <w:color w:val="000000"/>
          <w:sz w:val="28"/>
        </w:rPr>
        <w:t>
      Облачные технологии, Основные понятия, типы облачных сервисов. Облачная инфраструктура. Облачные серверы. Мобильные и облачные вычисления. Мобильные технологии. Smart технологии. Мобильные информационные технологии в образовании. Как мобильные технологии изменили нашу жизнь.</w:t>
      </w:r>
    </w:p>
    <w:bookmarkEnd w:id="54"/>
    <w:bookmarkStart w:name="z62" w:id="55"/>
    <w:p>
      <w:pPr>
        <w:spacing w:after="0"/>
        <w:ind w:left="0"/>
        <w:jc w:val="both"/>
      </w:pPr>
      <w:r>
        <w:rPr>
          <w:rFonts w:ascii="Times New Roman"/>
          <w:b w:val="false"/>
          <w:i w:val="false"/>
          <w:color w:val="000000"/>
          <w:sz w:val="28"/>
        </w:rPr>
        <w:t>
      Тема 11. Мультимедийные технологии.</w:t>
      </w:r>
    </w:p>
    <w:bookmarkEnd w:id="55"/>
    <w:bookmarkStart w:name="z63" w:id="56"/>
    <w:p>
      <w:pPr>
        <w:spacing w:after="0"/>
        <w:ind w:left="0"/>
        <w:jc w:val="both"/>
      </w:pPr>
      <w:r>
        <w:rPr>
          <w:rFonts w:ascii="Times New Roman"/>
          <w:b w:val="false"/>
          <w:i w:val="false"/>
          <w:color w:val="000000"/>
          <w:sz w:val="28"/>
        </w:rPr>
        <w:t>
      Мультимедийные технологии виды, задачи и роль. Современные мультимедийные технологии. Медиа системы. Мультимедиа в образовании. Мультимедиа в Вооруженных Силах Республики Казахстан. Мультимедийная аппаратура. Мультимедиа языки. Виртуальная реальность. Технология 3D. Компьютерная графика и анимации. Мультимедиа платформы. Мультимедиа стандарты.</w:t>
      </w:r>
    </w:p>
    <w:bookmarkEnd w:id="56"/>
    <w:bookmarkStart w:name="z64" w:id="57"/>
    <w:p>
      <w:pPr>
        <w:spacing w:after="0"/>
        <w:ind w:left="0"/>
        <w:jc w:val="both"/>
      </w:pPr>
      <w:r>
        <w:rPr>
          <w:rFonts w:ascii="Times New Roman"/>
          <w:b w:val="false"/>
          <w:i w:val="false"/>
          <w:color w:val="000000"/>
          <w:sz w:val="28"/>
        </w:rPr>
        <w:t>
      Тема 12. Информационные технологии.</w:t>
      </w:r>
    </w:p>
    <w:bookmarkEnd w:id="57"/>
    <w:bookmarkStart w:name="z65" w:id="58"/>
    <w:p>
      <w:pPr>
        <w:spacing w:after="0"/>
        <w:ind w:left="0"/>
        <w:jc w:val="both"/>
      </w:pPr>
      <w:r>
        <w:rPr>
          <w:rFonts w:ascii="Times New Roman"/>
          <w:b w:val="false"/>
          <w:i w:val="false"/>
          <w:color w:val="000000"/>
          <w:sz w:val="28"/>
        </w:rPr>
        <w:t>
      Информационные технологии и системы. Информационные технологии и связь. Современные технологии и их виды. Влияние информационных технологий на развитие общества. Роль информационных технологий в современном обществе.</w:t>
      </w:r>
    </w:p>
    <w:bookmarkEnd w:id="58"/>
    <w:bookmarkStart w:name="z66" w:id="59"/>
    <w:p>
      <w:pPr>
        <w:spacing w:after="0"/>
        <w:ind w:left="0"/>
        <w:jc w:val="both"/>
      </w:pPr>
      <w:r>
        <w:rPr>
          <w:rFonts w:ascii="Times New Roman"/>
          <w:b w:val="false"/>
          <w:i w:val="false"/>
          <w:color w:val="000000"/>
          <w:sz w:val="28"/>
        </w:rPr>
        <w:t>
      Тема 13. Языки программирования.</w:t>
      </w:r>
    </w:p>
    <w:bookmarkEnd w:id="59"/>
    <w:bookmarkStart w:name="z67" w:id="60"/>
    <w:p>
      <w:pPr>
        <w:spacing w:after="0"/>
        <w:ind w:left="0"/>
        <w:jc w:val="both"/>
      </w:pPr>
      <w:r>
        <w:rPr>
          <w:rFonts w:ascii="Times New Roman"/>
          <w:b w:val="false"/>
          <w:i w:val="false"/>
          <w:color w:val="000000"/>
          <w:sz w:val="28"/>
        </w:rPr>
        <w:t>
      Алгоритм и его свойства. Структуры алгоритмов: линейная, управляющая и циклическая. Формы представления алгоритма: Обзор языков программирования. Основные конструкции программирования. Алфавит языка программирования, зарезервированные слова, идентификаторы, константы, переменные и типы переменных, выражения, данные и их типы. Структура программы. Оператор присваивания, ввод и вывод информации. Организация программ линейных, управляющих и циклических алгоритмов. Массивы: определение и объявление массива, обработка одномерных массивов. Эко платформы.</w:t>
      </w:r>
    </w:p>
    <w:bookmarkEnd w:id="60"/>
    <w:bookmarkStart w:name="z68" w:id="61"/>
    <w:p>
      <w:pPr>
        <w:spacing w:after="0"/>
        <w:ind w:left="0"/>
        <w:jc w:val="both"/>
      </w:pPr>
      <w:r>
        <w:rPr>
          <w:rFonts w:ascii="Times New Roman"/>
          <w:b w:val="false"/>
          <w:i w:val="false"/>
          <w:color w:val="000000"/>
          <w:sz w:val="28"/>
        </w:rPr>
        <w:t>
      Тема 14. Умные технологии.</w:t>
      </w:r>
    </w:p>
    <w:bookmarkEnd w:id="61"/>
    <w:bookmarkStart w:name="z69" w:id="62"/>
    <w:p>
      <w:pPr>
        <w:spacing w:after="0"/>
        <w:ind w:left="0"/>
        <w:jc w:val="both"/>
      </w:pPr>
      <w:r>
        <w:rPr>
          <w:rFonts w:ascii="Times New Roman"/>
          <w:b w:val="false"/>
          <w:i w:val="false"/>
          <w:color w:val="000000"/>
          <w:sz w:val="28"/>
        </w:rPr>
        <w:t>
      Умные технологии Казахстана и мира. Умные технологии в социальной сфере. Будущее в настоящем: "умные" технологии на службе у человека. Умная техника. Виды умных техник. Развитие искусственного интеллекта. Влияние умных технологий на дальнейшее развитие экономики.</w:t>
      </w:r>
    </w:p>
    <w:bookmarkEnd w:id="62"/>
    <w:bookmarkStart w:name="z70" w:id="63"/>
    <w:p>
      <w:pPr>
        <w:spacing w:after="0"/>
        <w:ind w:left="0"/>
        <w:jc w:val="both"/>
      </w:pPr>
      <w:r>
        <w:rPr>
          <w:rFonts w:ascii="Times New Roman"/>
          <w:b w:val="false"/>
          <w:i w:val="false"/>
          <w:color w:val="000000"/>
          <w:sz w:val="28"/>
        </w:rPr>
        <w:t>
      Тема 15. Электронные технологии. Электронный бизнес. Электронное обучение. Электронное правительство.</w:t>
      </w:r>
    </w:p>
    <w:bookmarkEnd w:id="63"/>
    <w:bookmarkStart w:name="z71" w:id="64"/>
    <w:p>
      <w:pPr>
        <w:spacing w:after="0"/>
        <w:ind w:left="0"/>
        <w:jc w:val="both"/>
      </w:pPr>
      <w:r>
        <w:rPr>
          <w:rFonts w:ascii="Times New Roman"/>
          <w:b w:val="false"/>
          <w:i w:val="false"/>
          <w:color w:val="000000"/>
          <w:sz w:val="28"/>
        </w:rPr>
        <w:t>
      Электронные технологии, применяемые в информационных ресурсах: электронные документы, электронные библиотеки, базы данных (БД), электронные коллекции, и др. Электронные технологии в формировании информационной среды. Электронный бизнес и электронная коммерция. Электронное обучение. Дистанционное обучение. Образовательные платформы и площадки. Перспективы электронного обучения. Электронное правительство EGOV. Регистрация в системе государственные услуги, получение онлайн услуг.</w:t>
      </w:r>
    </w:p>
    <w:bookmarkEnd w:id="64"/>
    <w:bookmarkStart w:name="z72" w:id="65"/>
    <w:p>
      <w:pPr>
        <w:spacing w:after="0"/>
        <w:ind w:left="0"/>
        <w:jc w:val="both"/>
      </w:pPr>
      <w:r>
        <w:rPr>
          <w:rFonts w:ascii="Times New Roman"/>
          <w:b w:val="false"/>
          <w:i w:val="false"/>
          <w:color w:val="000000"/>
          <w:sz w:val="28"/>
        </w:rPr>
        <w:t>
      Тема 16. Системы автоматизированного проектирования.</w:t>
      </w:r>
    </w:p>
    <w:bookmarkEnd w:id="65"/>
    <w:bookmarkStart w:name="z73" w:id="66"/>
    <w:p>
      <w:pPr>
        <w:spacing w:after="0"/>
        <w:ind w:left="0"/>
        <w:jc w:val="both"/>
      </w:pPr>
      <w:r>
        <w:rPr>
          <w:rFonts w:ascii="Times New Roman"/>
          <w:b w:val="false"/>
          <w:i w:val="false"/>
          <w:color w:val="000000"/>
          <w:sz w:val="28"/>
        </w:rPr>
        <w:t>
      Система компьютерной математики. Общие сведения о математических редакторах ("MathCad" или подобные). Структура окна математических редакторах. Ввод и редактирование формул. Вычисления. Типы данных. Арифметические вычисления. Переменные с заданными пределами изменения. Функции пользователя и встроенные функции. Матрицы. Простейшие операции с матрицами. Транспонирование. Алгебраические вычисления над матрицами. Матричные функции. Графики. Двумерные графики. Трехмерные графики. Графики поверхности, "3D" точечные графики. Дифференциальные уравнения. Интегралы. Элементы программирования в математических редакторах. Объектно-ориентированное программирование. Потоки данных и язык графического программирования.</w:t>
      </w:r>
    </w:p>
    <w:bookmarkEnd w:id="66"/>
    <w:bookmarkStart w:name="z74" w:id="67"/>
    <w:p>
      <w:pPr>
        <w:spacing w:after="0"/>
        <w:ind w:left="0"/>
        <w:jc w:val="both"/>
      </w:pPr>
      <w:r>
        <w:rPr>
          <w:rFonts w:ascii="Times New Roman"/>
          <w:b w:val="false"/>
          <w:i w:val="false"/>
          <w:color w:val="000000"/>
          <w:sz w:val="28"/>
        </w:rPr>
        <w:t>
      Среда "LabVIEW" (либо подобные): создание рабочего места. Инструментальные средства. Создание виртуального прибора. Лицевая панель "Panel". Добавление элемента управления на Лицевую панель. Структурная схема "Diagram". Создание объектов на блок-диаграмме. Редактирование кода блок-диаграммы. Создание виртуальных приборов. Арифметические операции. Фильтрация Сигнала. Анализ амплитуды сигнала. Два типа структур циклов. Генерация массивов данных. Использование "Case" структуры. Организация программирования. Логические операции. Основные элементы управления и индикаторы. Подключение. Сдвиговые регистры. Структура "Последовательность", узел Формула. Генераторы и осциллографы. Библиотеки виртуальных приборов. Методика отладки программ.</w:t>
      </w:r>
    </w:p>
    <w:bookmarkEnd w:id="67"/>
    <w:bookmarkStart w:name="z75" w:id="68"/>
    <w:p>
      <w:pPr>
        <w:spacing w:after="0"/>
        <w:ind w:left="0"/>
        <w:jc w:val="both"/>
      </w:pPr>
      <w:r>
        <w:rPr>
          <w:rFonts w:ascii="Times New Roman"/>
          <w:b w:val="false"/>
          <w:i w:val="false"/>
          <w:color w:val="000000"/>
          <w:sz w:val="28"/>
        </w:rPr>
        <w:t>
      Тема 17. Информационные технологии в профессиональной сфере. Промышленные ИКТ.</w:t>
      </w:r>
    </w:p>
    <w:bookmarkEnd w:id="68"/>
    <w:bookmarkStart w:name="z76" w:id="69"/>
    <w:p>
      <w:pPr>
        <w:spacing w:after="0"/>
        <w:ind w:left="0"/>
        <w:jc w:val="both"/>
      </w:pPr>
      <w:r>
        <w:rPr>
          <w:rFonts w:ascii="Times New Roman"/>
          <w:b w:val="false"/>
          <w:i w:val="false"/>
          <w:color w:val="000000"/>
          <w:sz w:val="28"/>
        </w:rPr>
        <w:t>
      Цифровой Казахстан. Цифровая армия. ИКТ внедренные в Вооруженных Силах Республики Казахстан.</w:t>
      </w:r>
    </w:p>
    <w:bookmarkEnd w:id="69"/>
    <w:bookmarkStart w:name="z77" w:id="70"/>
    <w:p>
      <w:pPr>
        <w:spacing w:after="0"/>
        <w:ind w:left="0"/>
        <w:jc w:val="both"/>
      </w:pPr>
      <w:r>
        <w:rPr>
          <w:rFonts w:ascii="Times New Roman"/>
          <w:b w:val="false"/>
          <w:i w:val="false"/>
          <w:color w:val="000000"/>
          <w:sz w:val="28"/>
        </w:rPr>
        <w:t>
      Тема 18. Установка и использование прикладных программ в профессиональной сфере.</w:t>
      </w:r>
    </w:p>
    <w:bookmarkEnd w:id="70"/>
    <w:bookmarkStart w:name="z78" w:id="71"/>
    <w:p>
      <w:pPr>
        <w:spacing w:after="0"/>
        <w:ind w:left="0"/>
        <w:jc w:val="both"/>
      </w:pPr>
      <w:r>
        <w:rPr>
          <w:rFonts w:ascii="Times New Roman"/>
          <w:b w:val="false"/>
          <w:i w:val="false"/>
          <w:color w:val="000000"/>
          <w:sz w:val="28"/>
        </w:rPr>
        <w:t>
      Закон РК "Об информатизации". Порядок разработки, создания и внедрения информационных систем.</w:t>
      </w:r>
    </w:p>
    <w:bookmarkEnd w:id="71"/>
    <w:bookmarkStart w:name="z79" w:id="72"/>
    <w:p>
      <w:pPr>
        <w:spacing w:after="0"/>
        <w:ind w:left="0"/>
        <w:jc w:val="both"/>
      </w:pPr>
      <w:r>
        <w:rPr>
          <w:rFonts w:ascii="Times New Roman"/>
          <w:b w:val="false"/>
          <w:i w:val="false"/>
          <w:color w:val="000000"/>
          <w:sz w:val="28"/>
        </w:rPr>
        <w:t>
      Тема 19. Автоматизированные системы управления Вооруженных Сил Республики Казахстан.</w:t>
      </w:r>
    </w:p>
    <w:bookmarkEnd w:id="72"/>
    <w:bookmarkStart w:name="z80" w:id="73"/>
    <w:p>
      <w:pPr>
        <w:spacing w:after="0"/>
        <w:ind w:left="0"/>
        <w:jc w:val="both"/>
      </w:pPr>
      <w:r>
        <w:rPr>
          <w:rFonts w:ascii="Times New Roman"/>
          <w:b w:val="false"/>
          <w:i w:val="false"/>
          <w:color w:val="000000"/>
          <w:sz w:val="28"/>
        </w:rPr>
        <w:t>
      Перечень автоматизированных систем управления в Вооруженных Силах Республики Казахстан, особенности их применения. Перспективы развития.</w:t>
      </w:r>
    </w:p>
    <w:bookmarkEnd w:id="73"/>
    <w:bookmarkStart w:name="z81" w:id="74"/>
    <w:p>
      <w:pPr>
        <w:spacing w:after="0"/>
        <w:ind w:left="0"/>
        <w:jc w:val="both"/>
      </w:pPr>
      <w:r>
        <w:rPr>
          <w:rFonts w:ascii="Times New Roman"/>
          <w:b w:val="false"/>
          <w:i w:val="false"/>
          <w:color w:val="000000"/>
          <w:sz w:val="28"/>
        </w:rPr>
        <w:t>
      Тема 20. Перспективы развития ИКТ.</w:t>
      </w:r>
    </w:p>
    <w:bookmarkEnd w:id="74"/>
    <w:bookmarkStart w:name="z82" w:id="75"/>
    <w:p>
      <w:pPr>
        <w:spacing w:after="0"/>
        <w:ind w:left="0"/>
        <w:jc w:val="both"/>
      </w:pPr>
      <w:r>
        <w:rPr>
          <w:rFonts w:ascii="Times New Roman"/>
          <w:b w:val="false"/>
          <w:i w:val="false"/>
          <w:color w:val="000000"/>
          <w:sz w:val="28"/>
        </w:rPr>
        <w:t>
      Роль ИКТ в современном мире. Этапы развития ИКТ. Перспективы развития информационных и коммуникационных технологий.".</w:t>
      </w:r>
    </w:p>
    <w:bookmarkEnd w:id="75"/>
    <w:bookmarkStart w:name="z83" w:id="76"/>
    <w:p>
      <w:pPr>
        <w:spacing w:after="0"/>
        <w:ind w:left="0"/>
        <w:jc w:val="both"/>
      </w:pPr>
      <w:r>
        <w:rPr>
          <w:rFonts w:ascii="Times New Roman"/>
          <w:b w:val="false"/>
          <w:i w:val="false"/>
          <w:color w:val="000000"/>
          <w:sz w:val="28"/>
        </w:rPr>
        <w:t>
      2.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w:t>
      </w:r>
    </w:p>
    <w:bookmarkEnd w:id="76"/>
    <w:bookmarkStart w:name="z84" w:id="7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7"/>
    <w:bookmarkStart w:name="z85" w:id="78"/>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78"/>
    <w:bookmarkStart w:name="z86" w:id="79"/>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его первого официального опубликования.</w:t>
      </w:r>
    </w:p>
    <w:bookmarkEnd w:id="79"/>
    <w:bookmarkStart w:name="z87" w:id="80"/>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обороны Республики Казахстан курирующего вопросы военного образования.</w:t>
      </w:r>
    </w:p>
    <w:bookmarkEnd w:id="80"/>
    <w:bookmarkStart w:name="z88" w:id="81"/>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81"/>
    <w:bookmarkStart w:name="z89" w:id="8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7 октября 2021 года № 688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4 октября 2019 года № 792</w:t>
            </w:r>
          </w:p>
        </w:tc>
      </w:tr>
    </w:tbl>
    <w:bookmarkStart w:name="z93" w:id="83"/>
    <w:p>
      <w:pPr>
        <w:spacing w:after="0"/>
        <w:ind w:left="0"/>
        <w:jc w:val="left"/>
      </w:pPr>
      <w:r>
        <w:rPr>
          <w:rFonts w:ascii="Times New Roman"/>
          <w:b/>
          <w:i w:val="false"/>
          <w:color w:val="000000"/>
        </w:rPr>
        <w:t xml:space="preserve"> Типовые учебные программы военных учебных заведений, подведомственных Министерству обороны Республики Казахстан по группе специальностей технического и профессионального образования "Военное дело и безопасность", на базе общего среднего образования</w:t>
      </w:r>
    </w:p>
    <w:bookmarkEnd w:id="83"/>
    <w:bookmarkStart w:name="z94" w:id="84"/>
    <w:p>
      <w:pPr>
        <w:spacing w:after="0"/>
        <w:ind w:left="0"/>
        <w:jc w:val="left"/>
      </w:pPr>
      <w:r>
        <w:rPr>
          <w:rFonts w:ascii="Times New Roman"/>
          <w:b/>
          <w:i w:val="false"/>
          <w:color w:val="000000"/>
        </w:rPr>
        <w:t xml:space="preserve"> Раздел 1. Казахский язык.</w:t>
      </w:r>
    </w:p>
    <w:bookmarkEnd w:id="84"/>
    <w:bookmarkStart w:name="z95" w:id="85"/>
    <w:p>
      <w:pPr>
        <w:spacing w:after="0"/>
        <w:ind w:left="0"/>
        <w:jc w:val="both"/>
      </w:pPr>
      <w:r>
        <w:rPr>
          <w:rFonts w:ascii="Times New Roman"/>
          <w:b w:val="false"/>
          <w:i w:val="false"/>
          <w:color w:val="000000"/>
          <w:sz w:val="28"/>
        </w:rPr>
        <w:t>
      Назначение дисциплины.</w:t>
      </w:r>
    </w:p>
    <w:bookmarkEnd w:id="85"/>
    <w:bookmarkStart w:name="z96" w:id="86"/>
    <w:p>
      <w:pPr>
        <w:spacing w:after="0"/>
        <w:ind w:left="0"/>
        <w:jc w:val="both"/>
      </w:pPr>
      <w:r>
        <w:rPr>
          <w:rFonts w:ascii="Times New Roman"/>
          <w:b w:val="false"/>
          <w:i w:val="false"/>
          <w:color w:val="000000"/>
          <w:sz w:val="28"/>
        </w:rPr>
        <w:t>
      Дисциплина "Казахский язык" предназначена для обучения казахскому языку в целях формирования социально-гуманитарного мировоззрения в рамках реализации общенациональной идеи "Рухани жаңғыру".</w:t>
      </w:r>
    </w:p>
    <w:bookmarkEnd w:id="86"/>
    <w:bookmarkStart w:name="z97" w:id="87"/>
    <w:p>
      <w:pPr>
        <w:spacing w:after="0"/>
        <w:ind w:left="0"/>
        <w:jc w:val="both"/>
      </w:pPr>
      <w:r>
        <w:rPr>
          <w:rFonts w:ascii="Times New Roman"/>
          <w:b w:val="false"/>
          <w:i w:val="false"/>
          <w:color w:val="000000"/>
          <w:sz w:val="28"/>
        </w:rPr>
        <w:t>
      Цель и задачи изучения дисциплины.</w:t>
      </w:r>
    </w:p>
    <w:bookmarkEnd w:id="87"/>
    <w:bookmarkStart w:name="z98" w:id="88"/>
    <w:p>
      <w:pPr>
        <w:spacing w:after="0"/>
        <w:ind w:left="0"/>
        <w:jc w:val="both"/>
      </w:pPr>
      <w:r>
        <w:rPr>
          <w:rFonts w:ascii="Times New Roman"/>
          <w:b w:val="false"/>
          <w:i w:val="false"/>
          <w:color w:val="000000"/>
          <w:sz w:val="28"/>
        </w:rPr>
        <w:t>
      Целью изучения казахского языка является формирование у кадетов навыков грамотного письма на казахском языке, ознакомление кадетов с военными терминами с целью их практического применения, обучение будущих сержантов умению анализировать прочитанный текст, отрабатывать лексико-грамматический материал, обеспечивающий формирование правильной казахской речи, связанных с профессиональной лексикой, их использованием в сфере своей деятельности, сопоставлять грамматический материал казахского языка, составлять документы служебно-бытового назначения.</w:t>
      </w:r>
    </w:p>
    <w:bookmarkEnd w:id="88"/>
    <w:bookmarkStart w:name="z99" w:id="89"/>
    <w:p>
      <w:pPr>
        <w:spacing w:after="0"/>
        <w:ind w:left="0"/>
        <w:jc w:val="both"/>
      </w:pPr>
      <w:r>
        <w:rPr>
          <w:rFonts w:ascii="Times New Roman"/>
          <w:b w:val="false"/>
          <w:i w:val="false"/>
          <w:color w:val="000000"/>
          <w:sz w:val="28"/>
        </w:rPr>
        <w:t>
      Задачи изучения дисциплины.</w:t>
      </w:r>
    </w:p>
    <w:bookmarkEnd w:id="89"/>
    <w:bookmarkStart w:name="z100" w:id="90"/>
    <w:p>
      <w:pPr>
        <w:spacing w:after="0"/>
        <w:ind w:left="0"/>
        <w:jc w:val="both"/>
      </w:pPr>
      <w:r>
        <w:rPr>
          <w:rFonts w:ascii="Times New Roman"/>
          <w:b w:val="false"/>
          <w:i w:val="false"/>
          <w:color w:val="000000"/>
          <w:sz w:val="28"/>
        </w:rPr>
        <w:t>
      1) фонетические, лексико-грамматические явления в объеме, необходимом для ведения беседы и чтения литературы;</w:t>
      </w:r>
    </w:p>
    <w:bookmarkEnd w:id="90"/>
    <w:bookmarkStart w:name="z101" w:id="91"/>
    <w:p>
      <w:pPr>
        <w:spacing w:after="0"/>
        <w:ind w:left="0"/>
        <w:jc w:val="both"/>
      </w:pPr>
      <w:r>
        <w:rPr>
          <w:rFonts w:ascii="Times New Roman"/>
          <w:b w:val="false"/>
          <w:i w:val="false"/>
          <w:color w:val="000000"/>
          <w:sz w:val="28"/>
        </w:rPr>
        <w:t>
      2) развивать специальной, военной, общественно-политической и бытовой и литературной лексикой;</w:t>
      </w:r>
    </w:p>
    <w:bookmarkEnd w:id="91"/>
    <w:bookmarkStart w:name="z102" w:id="92"/>
    <w:p>
      <w:pPr>
        <w:spacing w:after="0"/>
        <w:ind w:left="0"/>
        <w:jc w:val="both"/>
      </w:pPr>
      <w:r>
        <w:rPr>
          <w:rFonts w:ascii="Times New Roman"/>
          <w:b w:val="false"/>
          <w:i w:val="false"/>
          <w:color w:val="000000"/>
          <w:sz w:val="28"/>
        </w:rPr>
        <w:t>
      3) пересказывать кратко прочитанный текст, содержащий грамматический материал и военную лексику;</w:t>
      </w:r>
    </w:p>
    <w:bookmarkEnd w:id="92"/>
    <w:bookmarkStart w:name="z103" w:id="93"/>
    <w:p>
      <w:pPr>
        <w:spacing w:after="0"/>
        <w:ind w:left="0"/>
        <w:jc w:val="both"/>
      </w:pPr>
      <w:r>
        <w:rPr>
          <w:rFonts w:ascii="Times New Roman"/>
          <w:b w:val="false"/>
          <w:i w:val="false"/>
          <w:color w:val="000000"/>
          <w:sz w:val="28"/>
        </w:rPr>
        <w:t>
      4) вести беседу на казахском языке в пределах изученной тематике;</w:t>
      </w:r>
    </w:p>
    <w:bookmarkEnd w:id="93"/>
    <w:bookmarkStart w:name="z104" w:id="94"/>
    <w:p>
      <w:pPr>
        <w:spacing w:after="0"/>
        <w:ind w:left="0"/>
        <w:jc w:val="both"/>
      </w:pPr>
      <w:r>
        <w:rPr>
          <w:rFonts w:ascii="Times New Roman"/>
          <w:b w:val="false"/>
          <w:i w:val="false"/>
          <w:color w:val="000000"/>
          <w:sz w:val="28"/>
        </w:rPr>
        <w:t>
      5) вести двусторонний перевод;</w:t>
      </w:r>
    </w:p>
    <w:bookmarkEnd w:id="94"/>
    <w:bookmarkStart w:name="z105" w:id="95"/>
    <w:p>
      <w:pPr>
        <w:spacing w:after="0"/>
        <w:ind w:left="0"/>
        <w:jc w:val="both"/>
      </w:pPr>
      <w:r>
        <w:rPr>
          <w:rFonts w:ascii="Times New Roman"/>
          <w:b w:val="false"/>
          <w:i w:val="false"/>
          <w:color w:val="000000"/>
          <w:sz w:val="28"/>
        </w:rPr>
        <w:t>
      6) понимать и использовать военные термины;</w:t>
      </w:r>
    </w:p>
    <w:bookmarkEnd w:id="95"/>
    <w:bookmarkStart w:name="z106" w:id="96"/>
    <w:p>
      <w:pPr>
        <w:spacing w:after="0"/>
        <w:ind w:left="0"/>
        <w:jc w:val="both"/>
      </w:pPr>
      <w:r>
        <w:rPr>
          <w:rFonts w:ascii="Times New Roman"/>
          <w:b w:val="false"/>
          <w:i w:val="false"/>
          <w:color w:val="000000"/>
          <w:sz w:val="28"/>
        </w:rPr>
        <w:t>
      7) освоение общей военной терминологии;</w:t>
      </w:r>
    </w:p>
    <w:bookmarkEnd w:id="96"/>
    <w:bookmarkStart w:name="z107" w:id="97"/>
    <w:p>
      <w:pPr>
        <w:spacing w:after="0"/>
        <w:ind w:left="0"/>
        <w:jc w:val="both"/>
      </w:pPr>
      <w:r>
        <w:rPr>
          <w:rFonts w:ascii="Times New Roman"/>
          <w:b w:val="false"/>
          <w:i w:val="false"/>
          <w:color w:val="000000"/>
          <w:sz w:val="28"/>
        </w:rPr>
        <w:t>
      8) усвоение военных терминов и словосочетаний, на их основе составление текстов по специальности;</w:t>
      </w:r>
    </w:p>
    <w:bookmarkEnd w:id="97"/>
    <w:bookmarkStart w:name="z108" w:id="98"/>
    <w:p>
      <w:pPr>
        <w:spacing w:after="0"/>
        <w:ind w:left="0"/>
        <w:jc w:val="both"/>
      </w:pPr>
      <w:r>
        <w:rPr>
          <w:rFonts w:ascii="Times New Roman"/>
          <w:b w:val="false"/>
          <w:i w:val="false"/>
          <w:color w:val="000000"/>
          <w:sz w:val="28"/>
        </w:rPr>
        <w:t>
      9) развивать у кадетов внутреннюю мотивацию к изучению казахского языка;</w:t>
      </w:r>
    </w:p>
    <w:bookmarkEnd w:id="98"/>
    <w:bookmarkStart w:name="z109" w:id="99"/>
    <w:p>
      <w:pPr>
        <w:spacing w:after="0"/>
        <w:ind w:left="0"/>
        <w:jc w:val="both"/>
      </w:pPr>
      <w:r>
        <w:rPr>
          <w:rFonts w:ascii="Times New Roman"/>
          <w:b w:val="false"/>
          <w:i w:val="false"/>
          <w:color w:val="000000"/>
          <w:sz w:val="28"/>
        </w:rPr>
        <w:t>
      10) совершенствование навыков обмена мыслями на казахском языке.</w:t>
      </w:r>
    </w:p>
    <w:bookmarkEnd w:id="99"/>
    <w:bookmarkStart w:name="z110" w:id="100"/>
    <w:p>
      <w:pPr>
        <w:spacing w:after="0"/>
        <w:ind w:left="0"/>
        <w:jc w:val="both"/>
      </w:pPr>
      <w:r>
        <w:rPr>
          <w:rFonts w:ascii="Times New Roman"/>
          <w:b w:val="false"/>
          <w:i w:val="false"/>
          <w:color w:val="000000"/>
          <w:sz w:val="28"/>
        </w:rPr>
        <w:t>
      Компетенции обучающегося, формируемые в результате освоения дисциплины.</w:t>
      </w:r>
    </w:p>
    <w:bookmarkEnd w:id="100"/>
    <w:bookmarkStart w:name="z111" w:id="101"/>
    <w:p>
      <w:pPr>
        <w:spacing w:after="0"/>
        <w:ind w:left="0"/>
        <w:jc w:val="both"/>
      </w:pPr>
      <w:r>
        <w:rPr>
          <w:rFonts w:ascii="Times New Roman"/>
          <w:b w:val="false"/>
          <w:i w:val="false"/>
          <w:color w:val="000000"/>
          <w:sz w:val="28"/>
        </w:rPr>
        <w:t>
      В результате освоения дисциплины "Казахский язык" у обучающихся формируются следующие общие и военно-профессиональные навыки:</w:t>
      </w:r>
    </w:p>
    <w:bookmarkEnd w:id="101"/>
    <w:bookmarkStart w:name="z112" w:id="102"/>
    <w:p>
      <w:pPr>
        <w:spacing w:after="0"/>
        <w:ind w:left="0"/>
        <w:jc w:val="both"/>
      </w:pPr>
      <w:r>
        <w:rPr>
          <w:rFonts w:ascii="Times New Roman"/>
          <w:b w:val="false"/>
          <w:i w:val="false"/>
          <w:color w:val="000000"/>
          <w:sz w:val="28"/>
        </w:rPr>
        <w:t>
      1) способность взаимодействовать с представителями Вооруженных Сил различных стран в рамках Организации Объединенных Нации, миротворческих силах и других международных организациях;</w:t>
      </w:r>
    </w:p>
    <w:bookmarkEnd w:id="102"/>
    <w:bookmarkStart w:name="z113" w:id="103"/>
    <w:p>
      <w:pPr>
        <w:spacing w:after="0"/>
        <w:ind w:left="0"/>
        <w:jc w:val="both"/>
      </w:pPr>
      <w:r>
        <w:rPr>
          <w:rFonts w:ascii="Times New Roman"/>
          <w:b w:val="false"/>
          <w:i w:val="false"/>
          <w:color w:val="000000"/>
          <w:sz w:val="28"/>
        </w:rPr>
        <w:t>
      2) способность ясно и аргументировано формулировать свои мысли на казахском языке в устной и письменной формах;</w:t>
      </w:r>
    </w:p>
    <w:bookmarkEnd w:id="103"/>
    <w:bookmarkStart w:name="z114" w:id="104"/>
    <w:p>
      <w:pPr>
        <w:spacing w:after="0"/>
        <w:ind w:left="0"/>
        <w:jc w:val="both"/>
      </w:pPr>
      <w:r>
        <w:rPr>
          <w:rFonts w:ascii="Times New Roman"/>
          <w:b w:val="false"/>
          <w:i w:val="false"/>
          <w:color w:val="000000"/>
          <w:sz w:val="28"/>
        </w:rPr>
        <w:t>
      3) способность чтения и перевода документов с целью ознакомления современными техническими и технологическими инновациями;</w:t>
      </w:r>
    </w:p>
    <w:bookmarkEnd w:id="104"/>
    <w:bookmarkStart w:name="z115" w:id="105"/>
    <w:p>
      <w:pPr>
        <w:spacing w:after="0"/>
        <w:ind w:left="0"/>
        <w:jc w:val="both"/>
      </w:pPr>
      <w:r>
        <w:rPr>
          <w:rFonts w:ascii="Times New Roman"/>
          <w:b w:val="false"/>
          <w:i w:val="false"/>
          <w:color w:val="000000"/>
          <w:sz w:val="28"/>
        </w:rPr>
        <w:t>
      4) способность восприятия на слух информации, навыков диалогической и монологической речи;</w:t>
      </w:r>
    </w:p>
    <w:bookmarkEnd w:id="105"/>
    <w:bookmarkStart w:name="z116" w:id="106"/>
    <w:p>
      <w:pPr>
        <w:spacing w:after="0"/>
        <w:ind w:left="0"/>
        <w:jc w:val="both"/>
      </w:pPr>
      <w:r>
        <w:rPr>
          <w:rFonts w:ascii="Times New Roman"/>
          <w:b w:val="false"/>
          <w:i w:val="false"/>
          <w:color w:val="000000"/>
          <w:sz w:val="28"/>
        </w:rPr>
        <w:t>
      5) развития навыков последовательного изложения мыслей, а также информации при написании писем личного и делового характера.</w:t>
      </w:r>
    </w:p>
    <w:bookmarkEnd w:id="106"/>
    <w:bookmarkStart w:name="z117" w:id="107"/>
    <w:p>
      <w:pPr>
        <w:spacing w:after="0"/>
        <w:ind w:left="0"/>
        <w:jc w:val="both"/>
      </w:pPr>
      <w:r>
        <w:rPr>
          <w:rFonts w:ascii="Times New Roman"/>
          <w:b w:val="false"/>
          <w:i w:val="false"/>
          <w:color w:val="000000"/>
          <w:sz w:val="28"/>
        </w:rPr>
        <w:t>
      Тематический план дисциплины.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Знакомство. Рапорт. Доклад.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Строевые команды. Грамматический минимум.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Профессия военного. Мой гарнизон.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Государственный язык – казахский язык.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Маскировка.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Военная форма одежды. Военные пословицы.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Спорт и физическая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Инженерная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Моя родина –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Разведка.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Выдающиеся люди истории Казахстана.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Вооруженные Силы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Основы военного искусства.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Вооружение и военная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Общая тактика "Оборона".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Общая тактика "Наступление".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Военная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Исторические виды оружия.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Боевая готовность.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Огневая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Защита военнослужащих от оружия массового поражения.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Организация и взаимодействие связи.</w:t>
            </w:r>
          </w:p>
        </w:tc>
      </w:tr>
    </w:tbl>
    <w:bookmarkStart w:name="z118" w:id="108"/>
    <w:p>
      <w:pPr>
        <w:spacing w:after="0"/>
        <w:ind w:left="0"/>
        <w:jc w:val="both"/>
      </w:pPr>
      <w:r>
        <w:rPr>
          <w:rFonts w:ascii="Times New Roman"/>
          <w:b w:val="false"/>
          <w:i w:val="false"/>
          <w:color w:val="000000"/>
          <w:sz w:val="28"/>
        </w:rPr>
        <w:t>
      Содержание дисциплины.</w:t>
      </w:r>
    </w:p>
    <w:bookmarkEnd w:id="108"/>
    <w:bookmarkStart w:name="z119" w:id="109"/>
    <w:p>
      <w:pPr>
        <w:spacing w:after="0"/>
        <w:ind w:left="0"/>
        <w:jc w:val="both"/>
      </w:pPr>
      <w:r>
        <w:rPr>
          <w:rFonts w:ascii="Times New Roman"/>
          <w:b w:val="false"/>
          <w:i w:val="false"/>
          <w:color w:val="000000"/>
          <w:sz w:val="28"/>
        </w:rPr>
        <w:t>
      Тема 1. Знакомство. Рапорт. Доклад.</w:t>
      </w:r>
    </w:p>
    <w:bookmarkEnd w:id="109"/>
    <w:bookmarkStart w:name="z120" w:id="110"/>
    <w:p>
      <w:pPr>
        <w:spacing w:after="0"/>
        <w:ind w:left="0"/>
        <w:jc w:val="both"/>
      </w:pPr>
      <w:r>
        <w:rPr>
          <w:rFonts w:ascii="Times New Roman"/>
          <w:b w:val="false"/>
          <w:i w:val="false"/>
          <w:color w:val="000000"/>
          <w:sz w:val="28"/>
        </w:rPr>
        <w:t>
      Приветствие. Знакомство. Рапорт дежурного.</w:t>
      </w:r>
    </w:p>
    <w:bookmarkEnd w:id="110"/>
    <w:bookmarkStart w:name="z121" w:id="111"/>
    <w:p>
      <w:pPr>
        <w:spacing w:after="0"/>
        <w:ind w:left="0"/>
        <w:jc w:val="both"/>
      </w:pPr>
      <w:r>
        <w:rPr>
          <w:rFonts w:ascii="Times New Roman"/>
          <w:b w:val="false"/>
          <w:i w:val="false"/>
          <w:color w:val="000000"/>
          <w:sz w:val="28"/>
        </w:rPr>
        <w:t>
      Овладение лексическим и терминологическим минимумом по специальности.</w:t>
      </w:r>
    </w:p>
    <w:bookmarkEnd w:id="111"/>
    <w:bookmarkStart w:name="z122" w:id="112"/>
    <w:p>
      <w:pPr>
        <w:spacing w:after="0"/>
        <w:ind w:left="0"/>
        <w:jc w:val="both"/>
      </w:pPr>
      <w:r>
        <w:rPr>
          <w:rFonts w:ascii="Times New Roman"/>
          <w:b w:val="false"/>
          <w:i w:val="false"/>
          <w:color w:val="000000"/>
          <w:sz w:val="28"/>
        </w:rPr>
        <w:t>
      Построение различных типов речевой деятельности: беседа, описание, информирование.</w:t>
      </w:r>
    </w:p>
    <w:bookmarkEnd w:id="112"/>
    <w:bookmarkStart w:name="z123" w:id="113"/>
    <w:p>
      <w:pPr>
        <w:spacing w:after="0"/>
        <w:ind w:left="0"/>
        <w:jc w:val="both"/>
      </w:pPr>
      <w:r>
        <w:rPr>
          <w:rFonts w:ascii="Times New Roman"/>
          <w:b w:val="false"/>
          <w:i w:val="false"/>
          <w:color w:val="000000"/>
          <w:sz w:val="28"/>
        </w:rPr>
        <w:t>
      Тема 2. Строевые команды. Грамматический минимум.</w:t>
      </w:r>
    </w:p>
    <w:bookmarkEnd w:id="113"/>
    <w:bookmarkStart w:name="z124" w:id="114"/>
    <w:p>
      <w:pPr>
        <w:spacing w:after="0"/>
        <w:ind w:left="0"/>
        <w:jc w:val="both"/>
      </w:pPr>
      <w:r>
        <w:rPr>
          <w:rFonts w:ascii="Times New Roman"/>
          <w:b w:val="false"/>
          <w:i w:val="false"/>
          <w:color w:val="000000"/>
          <w:sz w:val="28"/>
        </w:rPr>
        <w:t>
      Правильное применение команд при выполнении строевых приемов без оружия и с оружием, при разводе караула, смене, в повседневной деятельности, при несении внутренней службы. Приобретение навыков при работе с текстом в соответствии с темой.</w:t>
      </w:r>
    </w:p>
    <w:bookmarkEnd w:id="114"/>
    <w:bookmarkStart w:name="z125" w:id="115"/>
    <w:p>
      <w:pPr>
        <w:spacing w:after="0"/>
        <w:ind w:left="0"/>
        <w:jc w:val="both"/>
      </w:pPr>
      <w:r>
        <w:rPr>
          <w:rFonts w:ascii="Times New Roman"/>
          <w:b w:val="false"/>
          <w:i w:val="false"/>
          <w:color w:val="000000"/>
          <w:sz w:val="28"/>
        </w:rPr>
        <w:t>
      Усвоение команд при выходе из строя, при подходе к начальнику. Принятие контрольных работ согласно второй теме по применению строевых команд согласно грамматике.</w:t>
      </w:r>
    </w:p>
    <w:bookmarkEnd w:id="115"/>
    <w:bookmarkStart w:name="z126" w:id="116"/>
    <w:p>
      <w:pPr>
        <w:spacing w:after="0"/>
        <w:ind w:left="0"/>
        <w:jc w:val="both"/>
      </w:pPr>
      <w:r>
        <w:rPr>
          <w:rFonts w:ascii="Times New Roman"/>
          <w:b w:val="false"/>
          <w:i w:val="false"/>
          <w:color w:val="000000"/>
          <w:sz w:val="28"/>
        </w:rPr>
        <w:t>
      Тема 3. Профессия военного. Мой гарнизон.</w:t>
      </w:r>
    </w:p>
    <w:bookmarkEnd w:id="116"/>
    <w:bookmarkStart w:name="z127" w:id="117"/>
    <w:p>
      <w:pPr>
        <w:spacing w:after="0"/>
        <w:ind w:left="0"/>
        <w:jc w:val="both"/>
      </w:pPr>
      <w:r>
        <w:rPr>
          <w:rFonts w:ascii="Times New Roman"/>
          <w:b w:val="false"/>
          <w:i w:val="false"/>
          <w:color w:val="000000"/>
          <w:sz w:val="28"/>
        </w:rPr>
        <w:t>
      Моя профессия. Специальность. Профессия военного. Чтение текстов согласно профессий в различных стилях, понимание основного смысла.</w:t>
      </w:r>
    </w:p>
    <w:bookmarkEnd w:id="117"/>
    <w:bookmarkStart w:name="z128" w:id="118"/>
    <w:p>
      <w:pPr>
        <w:spacing w:after="0"/>
        <w:ind w:left="0"/>
        <w:jc w:val="both"/>
      </w:pPr>
      <w:r>
        <w:rPr>
          <w:rFonts w:ascii="Times New Roman"/>
          <w:b w:val="false"/>
          <w:i w:val="false"/>
          <w:color w:val="000000"/>
          <w:sz w:val="28"/>
        </w:rPr>
        <w:t>
      Тема 4. Государственный язык – казахский язык.</w:t>
      </w:r>
    </w:p>
    <w:bookmarkEnd w:id="118"/>
    <w:bookmarkStart w:name="z129" w:id="119"/>
    <w:p>
      <w:pPr>
        <w:spacing w:after="0"/>
        <w:ind w:left="0"/>
        <w:jc w:val="both"/>
      </w:pPr>
      <w:r>
        <w:rPr>
          <w:rFonts w:ascii="Times New Roman"/>
          <w:b w:val="false"/>
          <w:i w:val="false"/>
          <w:color w:val="000000"/>
          <w:sz w:val="28"/>
        </w:rPr>
        <w:t>
      Законы о государственном языке согласно темы, приказы, ознакомление уставами. Уровень государственного языка в Вооруженных Силах Республики Казахстан. Афоризмы о языке написание, проговаривание пословиц и поговорок.</w:t>
      </w:r>
    </w:p>
    <w:bookmarkEnd w:id="119"/>
    <w:bookmarkStart w:name="z130" w:id="120"/>
    <w:p>
      <w:pPr>
        <w:spacing w:after="0"/>
        <w:ind w:left="0"/>
        <w:jc w:val="both"/>
      </w:pPr>
      <w:r>
        <w:rPr>
          <w:rFonts w:ascii="Times New Roman"/>
          <w:b w:val="false"/>
          <w:i w:val="false"/>
          <w:color w:val="000000"/>
          <w:sz w:val="28"/>
        </w:rPr>
        <w:t>
      Тема 5. Маскировка.</w:t>
      </w:r>
    </w:p>
    <w:bookmarkEnd w:id="120"/>
    <w:bookmarkStart w:name="z131" w:id="121"/>
    <w:p>
      <w:pPr>
        <w:spacing w:after="0"/>
        <w:ind w:left="0"/>
        <w:jc w:val="both"/>
      </w:pPr>
      <w:r>
        <w:rPr>
          <w:rFonts w:ascii="Times New Roman"/>
          <w:b w:val="false"/>
          <w:i w:val="false"/>
          <w:color w:val="000000"/>
          <w:sz w:val="28"/>
        </w:rPr>
        <w:t>
      Работа с военными терминами по теме: "Маскировка". Требования и правила маскировки.</w:t>
      </w:r>
    </w:p>
    <w:bookmarkEnd w:id="121"/>
    <w:bookmarkStart w:name="z132" w:id="122"/>
    <w:p>
      <w:pPr>
        <w:spacing w:after="0"/>
        <w:ind w:left="0"/>
        <w:jc w:val="both"/>
      </w:pPr>
      <w:r>
        <w:rPr>
          <w:rFonts w:ascii="Times New Roman"/>
          <w:b w:val="false"/>
          <w:i w:val="false"/>
          <w:color w:val="000000"/>
          <w:sz w:val="28"/>
        </w:rPr>
        <w:t>
      Составление предложений путем подбора слов, умение рассказать смысл предложений.</w:t>
      </w:r>
    </w:p>
    <w:bookmarkEnd w:id="122"/>
    <w:bookmarkStart w:name="z133" w:id="123"/>
    <w:p>
      <w:pPr>
        <w:spacing w:after="0"/>
        <w:ind w:left="0"/>
        <w:jc w:val="both"/>
      </w:pPr>
      <w:r>
        <w:rPr>
          <w:rFonts w:ascii="Times New Roman"/>
          <w:b w:val="false"/>
          <w:i w:val="false"/>
          <w:color w:val="000000"/>
          <w:sz w:val="28"/>
        </w:rPr>
        <w:t>
      Тема 6. Военная форма одежды. Военные пословицы.</w:t>
      </w:r>
    </w:p>
    <w:bookmarkEnd w:id="123"/>
    <w:bookmarkStart w:name="z134" w:id="124"/>
    <w:p>
      <w:pPr>
        <w:spacing w:after="0"/>
        <w:ind w:left="0"/>
        <w:jc w:val="both"/>
      </w:pPr>
      <w:r>
        <w:rPr>
          <w:rFonts w:ascii="Times New Roman"/>
          <w:b w:val="false"/>
          <w:i w:val="false"/>
          <w:color w:val="000000"/>
          <w:sz w:val="28"/>
        </w:rPr>
        <w:t>
      Виды военной формы одежды и перечень воинских званий. Составление предложений при помощи военных терминов. Контроль написания самостоятельной работы с помощью книг, учебников, словарей при составлении бесед и диалогов.</w:t>
      </w:r>
    </w:p>
    <w:bookmarkEnd w:id="124"/>
    <w:bookmarkStart w:name="z135" w:id="125"/>
    <w:p>
      <w:pPr>
        <w:spacing w:after="0"/>
        <w:ind w:left="0"/>
        <w:jc w:val="both"/>
      </w:pPr>
      <w:r>
        <w:rPr>
          <w:rFonts w:ascii="Times New Roman"/>
          <w:b w:val="false"/>
          <w:i w:val="false"/>
          <w:color w:val="000000"/>
          <w:sz w:val="28"/>
        </w:rPr>
        <w:t>
      Умение применять соответствующие военные пословицы.</w:t>
      </w:r>
    </w:p>
    <w:bookmarkEnd w:id="125"/>
    <w:bookmarkStart w:name="z136" w:id="126"/>
    <w:p>
      <w:pPr>
        <w:spacing w:after="0"/>
        <w:ind w:left="0"/>
        <w:jc w:val="both"/>
      </w:pPr>
      <w:r>
        <w:rPr>
          <w:rFonts w:ascii="Times New Roman"/>
          <w:b w:val="false"/>
          <w:i w:val="false"/>
          <w:color w:val="000000"/>
          <w:sz w:val="28"/>
        </w:rPr>
        <w:t>
      Тема 7. Спорт и физическая подготовка.</w:t>
      </w:r>
    </w:p>
    <w:bookmarkEnd w:id="126"/>
    <w:bookmarkStart w:name="z137" w:id="127"/>
    <w:p>
      <w:pPr>
        <w:spacing w:after="0"/>
        <w:ind w:left="0"/>
        <w:jc w:val="both"/>
      </w:pPr>
      <w:r>
        <w:rPr>
          <w:rFonts w:ascii="Times New Roman"/>
          <w:b w:val="false"/>
          <w:i w:val="false"/>
          <w:color w:val="000000"/>
          <w:sz w:val="28"/>
        </w:rPr>
        <w:t>
      Спорт. Игровые виды спорта. Физическая культура. Знаменитые спортсмены.</w:t>
      </w:r>
    </w:p>
    <w:bookmarkEnd w:id="127"/>
    <w:bookmarkStart w:name="z138" w:id="128"/>
    <w:p>
      <w:pPr>
        <w:spacing w:after="0"/>
        <w:ind w:left="0"/>
        <w:jc w:val="both"/>
      </w:pPr>
      <w:r>
        <w:rPr>
          <w:rFonts w:ascii="Times New Roman"/>
          <w:b w:val="false"/>
          <w:i w:val="false"/>
          <w:color w:val="000000"/>
          <w:sz w:val="28"/>
        </w:rPr>
        <w:t>
      Репродуцирование адаптированных и продуцирование несложных прагматических текстов, диалогических и монологических высказываний в устной и письменной форме на темы, актуальные для спортивной и профессиональной сфер, по разным видам речевой деятельности: говорению, аудированию, чтению, письму.</w:t>
      </w:r>
    </w:p>
    <w:bookmarkEnd w:id="128"/>
    <w:bookmarkStart w:name="z139" w:id="129"/>
    <w:p>
      <w:pPr>
        <w:spacing w:after="0"/>
        <w:ind w:left="0"/>
        <w:jc w:val="both"/>
      </w:pPr>
      <w:r>
        <w:rPr>
          <w:rFonts w:ascii="Times New Roman"/>
          <w:b w:val="false"/>
          <w:i w:val="false"/>
          <w:color w:val="000000"/>
          <w:sz w:val="28"/>
        </w:rPr>
        <w:t>
      Тема 8. Инженерная подготовка.</w:t>
      </w:r>
    </w:p>
    <w:bookmarkEnd w:id="129"/>
    <w:bookmarkStart w:name="z140" w:id="130"/>
    <w:p>
      <w:pPr>
        <w:spacing w:after="0"/>
        <w:ind w:left="0"/>
        <w:jc w:val="both"/>
      </w:pPr>
      <w:r>
        <w:rPr>
          <w:rFonts w:ascii="Times New Roman"/>
          <w:b w:val="false"/>
          <w:i w:val="false"/>
          <w:color w:val="000000"/>
          <w:sz w:val="28"/>
        </w:rPr>
        <w:t>
      Виды инженерных заграждений. Связь с военными дисциплинами, тактико-технические характеристики мин, гранат.</w:t>
      </w:r>
    </w:p>
    <w:bookmarkEnd w:id="130"/>
    <w:bookmarkStart w:name="z141" w:id="131"/>
    <w:p>
      <w:pPr>
        <w:spacing w:after="0"/>
        <w:ind w:left="0"/>
        <w:jc w:val="both"/>
      </w:pPr>
      <w:r>
        <w:rPr>
          <w:rFonts w:ascii="Times New Roman"/>
          <w:b w:val="false"/>
          <w:i w:val="false"/>
          <w:color w:val="000000"/>
          <w:sz w:val="28"/>
        </w:rPr>
        <w:t>
      Контроль написания самостоятельной работы с помощью книг, учебников, словарей при составлении бесед и диалогов.</w:t>
      </w:r>
    </w:p>
    <w:bookmarkEnd w:id="131"/>
    <w:bookmarkStart w:name="z142" w:id="132"/>
    <w:p>
      <w:pPr>
        <w:spacing w:after="0"/>
        <w:ind w:left="0"/>
        <w:jc w:val="both"/>
      </w:pPr>
      <w:r>
        <w:rPr>
          <w:rFonts w:ascii="Times New Roman"/>
          <w:b w:val="false"/>
          <w:i w:val="false"/>
          <w:color w:val="000000"/>
          <w:sz w:val="28"/>
        </w:rPr>
        <w:t>
      Тема 9. Моя родина – Казахстан.</w:t>
      </w:r>
    </w:p>
    <w:bookmarkEnd w:id="132"/>
    <w:bookmarkStart w:name="z143" w:id="133"/>
    <w:p>
      <w:pPr>
        <w:spacing w:after="0"/>
        <w:ind w:left="0"/>
        <w:jc w:val="both"/>
      </w:pPr>
      <w:r>
        <w:rPr>
          <w:rFonts w:ascii="Times New Roman"/>
          <w:b w:val="false"/>
          <w:i w:val="false"/>
          <w:color w:val="000000"/>
          <w:sz w:val="28"/>
        </w:rPr>
        <w:t>
      Географическое положение Казахстана. Государственные Символы Казахстана. Нур-Султан – столица Казахстана. Развитие столицы Республики Казахстан. Алматы – культурный и промышленный город Республики Казахстан. Мой родной город. Государственные и национальные праздники Республики Казахстан. Обычаи и традиции народа Казахстана.</w:t>
      </w:r>
    </w:p>
    <w:bookmarkEnd w:id="133"/>
    <w:bookmarkStart w:name="z144" w:id="134"/>
    <w:p>
      <w:pPr>
        <w:spacing w:after="0"/>
        <w:ind w:left="0"/>
        <w:jc w:val="both"/>
      </w:pPr>
      <w:r>
        <w:rPr>
          <w:rFonts w:ascii="Times New Roman"/>
          <w:b w:val="false"/>
          <w:i w:val="false"/>
          <w:color w:val="000000"/>
          <w:sz w:val="28"/>
        </w:rPr>
        <w:t>
      Развитие учебно-профессиональной речи: интенсивное обучение основным функционально-смысловым типам высказываний: монологу-описанию, монологу-повествованию, монологу-рассуждению, диалогу-беседе, диалогу-дискуссии.</w:t>
      </w:r>
    </w:p>
    <w:bookmarkEnd w:id="134"/>
    <w:bookmarkStart w:name="z145" w:id="135"/>
    <w:p>
      <w:pPr>
        <w:spacing w:after="0"/>
        <w:ind w:left="0"/>
        <w:jc w:val="both"/>
      </w:pPr>
      <w:r>
        <w:rPr>
          <w:rFonts w:ascii="Times New Roman"/>
          <w:b w:val="false"/>
          <w:i w:val="false"/>
          <w:color w:val="000000"/>
          <w:sz w:val="28"/>
        </w:rPr>
        <w:t>
      Тема 10. Разведка.</w:t>
      </w:r>
    </w:p>
    <w:bookmarkEnd w:id="135"/>
    <w:bookmarkStart w:name="z146" w:id="136"/>
    <w:p>
      <w:pPr>
        <w:spacing w:after="0"/>
        <w:ind w:left="0"/>
        <w:jc w:val="both"/>
      </w:pPr>
      <w:r>
        <w:rPr>
          <w:rFonts w:ascii="Times New Roman"/>
          <w:b w:val="false"/>
          <w:i w:val="false"/>
          <w:color w:val="000000"/>
          <w:sz w:val="28"/>
        </w:rPr>
        <w:t>
      Требования, предъявляемые к разведке, связь с военными дисциплинами.</w:t>
      </w:r>
    </w:p>
    <w:bookmarkEnd w:id="136"/>
    <w:bookmarkStart w:name="z147" w:id="137"/>
    <w:p>
      <w:pPr>
        <w:spacing w:after="0"/>
        <w:ind w:left="0"/>
        <w:jc w:val="both"/>
      </w:pPr>
      <w:r>
        <w:rPr>
          <w:rFonts w:ascii="Times New Roman"/>
          <w:b w:val="false"/>
          <w:i w:val="false"/>
          <w:color w:val="000000"/>
          <w:sz w:val="28"/>
        </w:rPr>
        <w:t>
      Составление предложений при помощи военных терминов. Перевод.</w:t>
      </w:r>
    </w:p>
    <w:bookmarkEnd w:id="137"/>
    <w:bookmarkStart w:name="z148" w:id="138"/>
    <w:p>
      <w:pPr>
        <w:spacing w:after="0"/>
        <w:ind w:left="0"/>
        <w:jc w:val="both"/>
      </w:pPr>
      <w:r>
        <w:rPr>
          <w:rFonts w:ascii="Times New Roman"/>
          <w:b w:val="false"/>
          <w:i w:val="false"/>
          <w:color w:val="000000"/>
          <w:sz w:val="28"/>
        </w:rPr>
        <w:t>
      Тема 11. Выдающиеся люди истории Казахстана.</w:t>
      </w:r>
    </w:p>
    <w:bookmarkEnd w:id="138"/>
    <w:bookmarkStart w:name="z149" w:id="139"/>
    <w:p>
      <w:pPr>
        <w:spacing w:after="0"/>
        <w:ind w:left="0"/>
        <w:jc w:val="both"/>
      </w:pPr>
      <w:r>
        <w:rPr>
          <w:rFonts w:ascii="Times New Roman"/>
          <w:b w:val="false"/>
          <w:i w:val="false"/>
          <w:color w:val="000000"/>
          <w:sz w:val="28"/>
        </w:rPr>
        <w:t>
      Н.А. Назарбаев, К. Кайсенов, С. Нурмагамбетов, Ш. Уалиханов, Б. Момышулы, А. Молдагулова и М. Маметова.</w:t>
      </w:r>
    </w:p>
    <w:bookmarkEnd w:id="139"/>
    <w:bookmarkStart w:name="z150" w:id="140"/>
    <w:p>
      <w:pPr>
        <w:spacing w:after="0"/>
        <w:ind w:left="0"/>
        <w:jc w:val="both"/>
      </w:pPr>
      <w:r>
        <w:rPr>
          <w:rFonts w:ascii="Times New Roman"/>
          <w:b w:val="false"/>
          <w:i w:val="false"/>
          <w:color w:val="000000"/>
          <w:sz w:val="28"/>
        </w:rPr>
        <w:t>
      Разговор, беседа на профессиональные военные темы, составление диалогов, ведение дискуссии.</w:t>
      </w:r>
    </w:p>
    <w:bookmarkEnd w:id="140"/>
    <w:bookmarkStart w:name="z151" w:id="141"/>
    <w:p>
      <w:pPr>
        <w:spacing w:after="0"/>
        <w:ind w:left="0"/>
        <w:jc w:val="both"/>
      </w:pPr>
      <w:r>
        <w:rPr>
          <w:rFonts w:ascii="Times New Roman"/>
          <w:b w:val="false"/>
          <w:i w:val="false"/>
          <w:color w:val="000000"/>
          <w:sz w:val="28"/>
        </w:rPr>
        <w:t>
      Тема 12. Вооруженные Силы Республики Казахстан.</w:t>
      </w:r>
    </w:p>
    <w:bookmarkEnd w:id="141"/>
    <w:bookmarkStart w:name="z152" w:id="142"/>
    <w:p>
      <w:pPr>
        <w:spacing w:after="0"/>
        <w:ind w:left="0"/>
        <w:jc w:val="both"/>
      </w:pPr>
      <w:r>
        <w:rPr>
          <w:rFonts w:ascii="Times New Roman"/>
          <w:b w:val="false"/>
          <w:i w:val="false"/>
          <w:color w:val="000000"/>
          <w:sz w:val="28"/>
        </w:rPr>
        <w:t>
      Структура и задачи Вооруженных Сил. Образование Вооруженных Сил Республики Казахстан. Виды Вооруженных Сил Республики Казахстан. Рода и службы войск. Тактические знаки военных специальностей. Структура подразделений Сухопутных войск. Части и соединения Сухопутных войск. Воинские звания и должности. Воинское подразделение. Формы обращения военнослужащих. Сухопутные войска. Тактические знаки. Организация роты. Рода и службы войск Сухопутных войск.</w:t>
      </w:r>
    </w:p>
    <w:bookmarkEnd w:id="142"/>
    <w:bookmarkStart w:name="z153" w:id="143"/>
    <w:p>
      <w:pPr>
        <w:spacing w:after="0"/>
        <w:ind w:left="0"/>
        <w:jc w:val="both"/>
      </w:pPr>
      <w:r>
        <w:rPr>
          <w:rFonts w:ascii="Times New Roman"/>
          <w:b w:val="false"/>
          <w:i w:val="false"/>
          <w:color w:val="000000"/>
          <w:sz w:val="28"/>
        </w:rPr>
        <w:t>
      Овладение лексическим и терминологическим минимумом по специальности. Построение различных типов речевой деятельности: беседа, описание, информирование. Грамматические формы и конструкции в функциональном аспекте.</w:t>
      </w:r>
    </w:p>
    <w:bookmarkEnd w:id="143"/>
    <w:bookmarkStart w:name="z154" w:id="144"/>
    <w:p>
      <w:pPr>
        <w:spacing w:after="0"/>
        <w:ind w:left="0"/>
        <w:jc w:val="both"/>
      </w:pPr>
      <w:r>
        <w:rPr>
          <w:rFonts w:ascii="Times New Roman"/>
          <w:b w:val="false"/>
          <w:i w:val="false"/>
          <w:color w:val="000000"/>
          <w:sz w:val="28"/>
        </w:rPr>
        <w:t>
      Тема 13. Основы военного искусства.</w:t>
      </w:r>
    </w:p>
    <w:bookmarkEnd w:id="144"/>
    <w:bookmarkStart w:name="z155" w:id="145"/>
    <w:p>
      <w:pPr>
        <w:spacing w:after="0"/>
        <w:ind w:left="0"/>
        <w:jc w:val="both"/>
      </w:pPr>
      <w:r>
        <w:rPr>
          <w:rFonts w:ascii="Times New Roman"/>
          <w:b w:val="false"/>
          <w:i w:val="false"/>
          <w:color w:val="000000"/>
          <w:sz w:val="28"/>
        </w:rPr>
        <w:t>
      Тактика как составная часть военного искусства. Управление подразделениями. Развитие военного искусства в локальных войнах и вооруженных конфликтах. Виды обеспечение боя.</w:t>
      </w:r>
    </w:p>
    <w:bookmarkEnd w:id="145"/>
    <w:bookmarkStart w:name="z156" w:id="146"/>
    <w:p>
      <w:pPr>
        <w:spacing w:after="0"/>
        <w:ind w:left="0"/>
        <w:jc w:val="both"/>
      </w:pPr>
      <w:r>
        <w:rPr>
          <w:rFonts w:ascii="Times New Roman"/>
          <w:b w:val="false"/>
          <w:i w:val="false"/>
          <w:color w:val="000000"/>
          <w:sz w:val="28"/>
        </w:rPr>
        <w:t>
      Грамматические формы и конструкции в функциональном аспекте. Построение различных типов речевой деятельности: беседа, описание, информирование.</w:t>
      </w:r>
    </w:p>
    <w:bookmarkEnd w:id="146"/>
    <w:bookmarkStart w:name="z157" w:id="147"/>
    <w:p>
      <w:pPr>
        <w:spacing w:after="0"/>
        <w:ind w:left="0"/>
        <w:jc w:val="both"/>
      </w:pPr>
      <w:r>
        <w:rPr>
          <w:rFonts w:ascii="Times New Roman"/>
          <w:b w:val="false"/>
          <w:i w:val="false"/>
          <w:color w:val="000000"/>
          <w:sz w:val="28"/>
        </w:rPr>
        <w:t>
      Тема 14. Вооружение и военная техника.</w:t>
      </w:r>
    </w:p>
    <w:bookmarkEnd w:id="147"/>
    <w:bookmarkStart w:name="z158" w:id="148"/>
    <w:p>
      <w:pPr>
        <w:spacing w:after="0"/>
        <w:ind w:left="0"/>
        <w:jc w:val="both"/>
      </w:pPr>
      <w:r>
        <w:rPr>
          <w:rFonts w:ascii="Times New Roman"/>
          <w:b w:val="false"/>
          <w:i w:val="false"/>
          <w:color w:val="000000"/>
          <w:sz w:val="28"/>
        </w:rPr>
        <w:t>
      Мотострелковые подразделения: задачи и вооружение. Тактико-технические характеристики стрелкового оружия, боевых машин. Новинки вооружения. Вооружение взвода, роты. Структура, задачи и вооружения артиллерийских подразделений.</w:t>
      </w:r>
    </w:p>
    <w:bookmarkEnd w:id="148"/>
    <w:bookmarkStart w:name="z159" w:id="149"/>
    <w:p>
      <w:pPr>
        <w:spacing w:after="0"/>
        <w:ind w:left="0"/>
        <w:jc w:val="both"/>
      </w:pPr>
      <w:r>
        <w:rPr>
          <w:rFonts w:ascii="Times New Roman"/>
          <w:b w:val="false"/>
          <w:i w:val="false"/>
          <w:color w:val="000000"/>
          <w:sz w:val="28"/>
        </w:rPr>
        <w:t>
      Развитие учебно-профессиональной речи: интенсивное обучение основным функционально-смысловым типам высказываний: монологу-описанию, монологу-повествованию, монологу-рассуждению, диалогу-беседе, диалогу-дискуссии.</w:t>
      </w:r>
    </w:p>
    <w:bookmarkEnd w:id="149"/>
    <w:bookmarkStart w:name="z160" w:id="150"/>
    <w:p>
      <w:pPr>
        <w:spacing w:after="0"/>
        <w:ind w:left="0"/>
        <w:jc w:val="both"/>
      </w:pPr>
      <w:r>
        <w:rPr>
          <w:rFonts w:ascii="Times New Roman"/>
          <w:b w:val="false"/>
          <w:i w:val="false"/>
          <w:color w:val="000000"/>
          <w:sz w:val="28"/>
        </w:rPr>
        <w:t>
      Боевое применение войск (не менее 10 слов с алфавитом, основанным на латинской графике).</w:t>
      </w:r>
    </w:p>
    <w:bookmarkEnd w:id="150"/>
    <w:bookmarkStart w:name="z161" w:id="151"/>
    <w:p>
      <w:pPr>
        <w:spacing w:after="0"/>
        <w:ind w:left="0"/>
        <w:jc w:val="both"/>
      </w:pPr>
      <w:r>
        <w:rPr>
          <w:rFonts w:ascii="Times New Roman"/>
          <w:b w:val="false"/>
          <w:i w:val="false"/>
          <w:color w:val="000000"/>
          <w:sz w:val="28"/>
        </w:rPr>
        <w:t>
      Тема 15. Общая тактика "Оборона".</w:t>
      </w:r>
    </w:p>
    <w:bookmarkEnd w:id="151"/>
    <w:bookmarkStart w:name="z162" w:id="152"/>
    <w:p>
      <w:pPr>
        <w:spacing w:after="0"/>
        <w:ind w:left="0"/>
        <w:jc w:val="both"/>
      </w:pPr>
      <w:r>
        <w:rPr>
          <w:rFonts w:ascii="Times New Roman"/>
          <w:b w:val="false"/>
          <w:i w:val="false"/>
          <w:color w:val="000000"/>
          <w:sz w:val="28"/>
        </w:rPr>
        <w:t>
      Оборона. Цели. Виды обороны. Термины обороны. Уметь рассказать построение обороны. Составление текстов с помощью подобранных слов.</w:t>
      </w:r>
    </w:p>
    <w:bookmarkEnd w:id="152"/>
    <w:bookmarkStart w:name="z163" w:id="153"/>
    <w:p>
      <w:pPr>
        <w:spacing w:after="0"/>
        <w:ind w:left="0"/>
        <w:jc w:val="both"/>
      </w:pPr>
      <w:r>
        <w:rPr>
          <w:rFonts w:ascii="Times New Roman"/>
          <w:b w:val="false"/>
          <w:i w:val="false"/>
          <w:color w:val="000000"/>
          <w:sz w:val="28"/>
        </w:rPr>
        <w:t>
      Тема 16. Общая тактика "Наступление".</w:t>
      </w:r>
    </w:p>
    <w:bookmarkEnd w:id="153"/>
    <w:bookmarkStart w:name="z164" w:id="154"/>
    <w:p>
      <w:pPr>
        <w:spacing w:after="0"/>
        <w:ind w:left="0"/>
        <w:jc w:val="both"/>
      </w:pPr>
      <w:r>
        <w:rPr>
          <w:rFonts w:ascii="Times New Roman"/>
          <w:b w:val="false"/>
          <w:i w:val="false"/>
          <w:color w:val="000000"/>
          <w:sz w:val="28"/>
        </w:rPr>
        <w:t>
      Наступление. Виды наступлений. Подготовка атаки.</w:t>
      </w:r>
    </w:p>
    <w:bookmarkEnd w:id="154"/>
    <w:bookmarkStart w:name="z165" w:id="155"/>
    <w:p>
      <w:pPr>
        <w:spacing w:after="0"/>
        <w:ind w:left="0"/>
        <w:jc w:val="both"/>
      </w:pPr>
      <w:r>
        <w:rPr>
          <w:rFonts w:ascii="Times New Roman"/>
          <w:b w:val="false"/>
          <w:i w:val="false"/>
          <w:color w:val="000000"/>
          <w:sz w:val="28"/>
        </w:rPr>
        <w:t>
      Репродуцирование адаптированных и продуцирование несложных прагматических текстов, диалогических и монологических высказываний в устной и письменной форме на темы, актуальные для социально-бытовой и профессиональной сфер, по разным видам речевой деятельности: говорению, аудированию, чтению, письму.</w:t>
      </w:r>
    </w:p>
    <w:bookmarkEnd w:id="155"/>
    <w:bookmarkStart w:name="z166" w:id="156"/>
    <w:p>
      <w:pPr>
        <w:spacing w:after="0"/>
        <w:ind w:left="0"/>
        <w:jc w:val="both"/>
      </w:pPr>
      <w:r>
        <w:rPr>
          <w:rFonts w:ascii="Times New Roman"/>
          <w:b w:val="false"/>
          <w:i w:val="false"/>
          <w:color w:val="000000"/>
          <w:sz w:val="28"/>
        </w:rPr>
        <w:t>
      Тема 17. Военная топография.</w:t>
      </w:r>
    </w:p>
    <w:bookmarkEnd w:id="156"/>
    <w:bookmarkStart w:name="z167" w:id="157"/>
    <w:p>
      <w:pPr>
        <w:spacing w:after="0"/>
        <w:ind w:left="0"/>
        <w:jc w:val="both"/>
      </w:pPr>
      <w:r>
        <w:rPr>
          <w:rFonts w:ascii="Times New Roman"/>
          <w:b w:val="false"/>
          <w:i w:val="false"/>
          <w:color w:val="000000"/>
          <w:sz w:val="28"/>
        </w:rPr>
        <w:t>
      Топографическая карта. Военная топография. Рельеф местности и его изображение на карте. Основные элементы содержания карт. Измерение по карте.</w:t>
      </w:r>
    </w:p>
    <w:bookmarkEnd w:id="157"/>
    <w:bookmarkStart w:name="z168" w:id="158"/>
    <w:p>
      <w:pPr>
        <w:spacing w:after="0"/>
        <w:ind w:left="0"/>
        <w:jc w:val="both"/>
      </w:pPr>
      <w:r>
        <w:rPr>
          <w:rFonts w:ascii="Times New Roman"/>
          <w:b w:val="false"/>
          <w:i w:val="false"/>
          <w:color w:val="000000"/>
          <w:sz w:val="28"/>
        </w:rPr>
        <w:t>
      Овладение лексическим и терминологическим минимумом по специальности. Построение различных типов речевой деятельности: беседа, описание, информирование.</w:t>
      </w:r>
    </w:p>
    <w:bookmarkEnd w:id="158"/>
    <w:bookmarkStart w:name="z169" w:id="159"/>
    <w:p>
      <w:pPr>
        <w:spacing w:after="0"/>
        <w:ind w:left="0"/>
        <w:jc w:val="both"/>
      </w:pPr>
      <w:r>
        <w:rPr>
          <w:rFonts w:ascii="Times New Roman"/>
          <w:b w:val="false"/>
          <w:i w:val="false"/>
          <w:color w:val="000000"/>
          <w:sz w:val="28"/>
        </w:rPr>
        <w:t>
      Топография (не менее 10 слов с алфавитом, основанным на латинской графике).</w:t>
      </w:r>
    </w:p>
    <w:bookmarkEnd w:id="159"/>
    <w:bookmarkStart w:name="z170" w:id="160"/>
    <w:p>
      <w:pPr>
        <w:spacing w:after="0"/>
        <w:ind w:left="0"/>
        <w:jc w:val="both"/>
      </w:pPr>
      <w:r>
        <w:rPr>
          <w:rFonts w:ascii="Times New Roman"/>
          <w:b w:val="false"/>
          <w:i w:val="false"/>
          <w:color w:val="000000"/>
          <w:sz w:val="28"/>
        </w:rPr>
        <w:t>
      Тема 18. Исторические виды вооружения и техники.</w:t>
      </w:r>
    </w:p>
    <w:bookmarkEnd w:id="160"/>
    <w:bookmarkStart w:name="z171" w:id="161"/>
    <w:p>
      <w:pPr>
        <w:spacing w:after="0"/>
        <w:ind w:left="0"/>
        <w:jc w:val="both"/>
      </w:pPr>
      <w:r>
        <w:rPr>
          <w:rFonts w:ascii="Times New Roman"/>
          <w:b w:val="false"/>
          <w:i w:val="false"/>
          <w:color w:val="000000"/>
          <w:sz w:val="28"/>
        </w:rPr>
        <w:t>
      Использование исторических видов вооружения и техники. Сравнение с современными видами вооружения и техники.</w:t>
      </w:r>
    </w:p>
    <w:bookmarkEnd w:id="161"/>
    <w:bookmarkStart w:name="z172" w:id="162"/>
    <w:p>
      <w:pPr>
        <w:spacing w:after="0"/>
        <w:ind w:left="0"/>
        <w:jc w:val="both"/>
      </w:pPr>
      <w:r>
        <w:rPr>
          <w:rFonts w:ascii="Times New Roman"/>
          <w:b w:val="false"/>
          <w:i w:val="false"/>
          <w:color w:val="000000"/>
          <w:sz w:val="28"/>
        </w:rPr>
        <w:t>
      Овладение лексическим и терминологическим минимумом по теме.</w:t>
      </w:r>
    </w:p>
    <w:bookmarkEnd w:id="162"/>
    <w:bookmarkStart w:name="z173" w:id="163"/>
    <w:p>
      <w:pPr>
        <w:spacing w:after="0"/>
        <w:ind w:left="0"/>
        <w:jc w:val="both"/>
      </w:pPr>
      <w:r>
        <w:rPr>
          <w:rFonts w:ascii="Times New Roman"/>
          <w:b w:val="false"/>
          <w:i w:val="false"/>
          <w:color w:val="000000"/>
          <w:sz w:val="28"/>
        </w:rPr>
        <w:t>
      Контртерроризм (не менее 10 слов с алфавитом, основанным на латинской графике).</w:t>
      </w:r>
    </w:p>
    <w:bookmarkEnd w:id="163"/>
    <w:bookmarkStart w:name="z174" w:id="164"/>
    <w:p>
      <w:pPr>
        <w:spacing w:after="0"/>
        <w:ind w:left="0"/>
        <w:jc w:val="both"/>
      </w:pPr>
      <w:r>
        <w:rPr>
          <w:rFonts w:ascii="Times New Roman"/>
          <w:b w:val="false"/>
          <w:i w:val="false"/>
          <w:color w:val="000000"/>
          <w:sz w:val="28"/>
        </w:rPr>
        <w:t>
      Тема 19. Боевая готовность.</w:t>
      </w:r>
    </w:p>
    <w:bookmarkEnd w:id="164"/>
    <w:bookmarkStart w:name="z175" w:id="165"/>
    <w:p>
      <w:pPr>
        <w:spacing w:after="0"/>
        <w:ind w:left="0"/>
        <w:jc w:val="both"/>
      </w:pPr>
      <w:r>
        <w:rPr>
          <w:rFonts w:ascii="Times New Roman"/>
          <w:b w:val="false"/>
          <w:i w:val="false"/>
          <w:color w:val="000000"/>
          <w:sz w:val="28"/>
        </w:rPr>
        <w:t>
      Боевая готовность. Тактическая подготовка. Огневая подготовка.</w:t>
      </w:r>
    </w:p>
    <w:bookmarkEnd w:id="165"/>
    <w:bookmarkStart w:name="z176" w:id="166"/>
    <w:p>
      <w:pPr>
        <w:spacing w:after="0"/>
        <w:ind w:left="0"/>
        <w:jc w:val="both"/>
      </w:pPr>
      <w:r>
        <w:rPr>
          <w:rFonts w:ascii="Times New Roman"/>
          <w:b w:val="false"/>
          <w:i w:val="false"/>
          <w:color w:val="000000"/>
          <w:sz w:val="28"/>
        </w:rPr>
        <w:t>
      Овладение лексическим и терминологическим минимумом по специальности. Грамматические формы и конструкции в функциональном аспекте.</w:t>
      </w:r>
    </w:p>
    <w:bookmarkEnd w:id="166"/>
    <w:bookmarkStart w:name="z177" w:id="167"/>
    <w:p>
      <w:pPr>
        <w:spacing w:after="0"/>
        <w:ind w:left="0"/>
        <w:jc w:val="both"/>
      </w:pPr>
      <w:r>
        <w:rPr>
          <w:rFonts w:ascii="Times New Roman"/>
          <w:b w:val="false"/>
          <w:i w:val="false"/>
          <w:color w:val="000000"/>
          <w:sz w:val="28"/>
        </w:rPr>
        <w:t>
      Специфика изучаемой специальности (не менее 10 слов с алфавитом, основанным на латинской графике).</w:t>
      </w:r>
    </w:p>
    <w:bookmarkEnd w:id="167"/>
    <w:bookmarkStart w:name="z178" w:id="168"/>
    <w:p>
      <w:pPr>
        <w:spacing w:after="0"/>
        <w:ind w:left="0"/>
        <w:jc w:val="both"/>
      </w:pPr>
      <w:r>
        <w:rPr>
          <w:rFonts w:ascii="Times New Roman"/>
          <w:b w:val="false"/>
          <w:i w:val="false"/>
          <w:color w:val="000000"/>
          <w:sz w:val="28"/>
        </w:rPr>
        <w:t>
      Тема 20. Огневая подготовка.</w:t>
      </w:r>
    </w:p>
    <w:bookmarkEnd w:id="168"/>
    <w:bookmarkStart w:name="z179" w:id="169"/>
    <w:p>
      <w:pPr>
        <w:spacing w:after="0"/>
        <w:ind w:left="0"/>
        <w:jc w:val="both"/>
      </w:pPr>
      <w:r>
        <w:rPr>
          <w:rFonts w:ascii="Times New Roman"/>
          <w:b w:val="false"/>
          <w:i w:val="false"/>
          <w:color w:val="000000"/>
          <w:sz w:val="28"/>
        </w:rPr>
        <w:t>
      Виды огня. Работа с терминами, применяемых в огневой подготовке.</w:t>
      </w:r>
    </w:p>
    <w:bookmarkEnd w:id="169"/>
    <w:bookmarkStart w:name="z180" w:id="170"/>
    <w:p>
      <w:pPr>
        <w:spacing w:after="0"/>
        <w:ind w:left="0"/>
        <w:jc w:val="both"/>
      </w:pPr>
      <w:r>
        <w:rPr>
          <w:rFonts w:ascii="Times New Roman"/>
          <w:b w:val="false"/>
          <w:i w:val="false"/>
          <w:color w:val="000000"/>
          <w:sz w:val="28"/>
        </w:rPr>
        <w:t>
      Развитие учебно-профессиональной речи в интенсивное обучение основным функционально-смысловым типам высказываний: монологу-описанию, монологу-повествованию, монологу-рассуждению, диалогу-беседе, диалогу-дискуссии.</w:t>
      </w:r>
    </w:p>
    <w:bookmarkEnd w:id="170"/>
    <w:bookmarkStart w:name="z181" w:id="171"/>
    <w:p>
      <w:pPr>
        <w:spacing w:after="0"/>
        <w:ind w:left="0"/>
        <w:jc w:val="both"/>
      </w:pPr>
      <w:r>
        <w:rPr>
          <w:rFonts w:ascii="Times New Roman"/>
          <w:b w:val="false"/>
          <w:i w:val="false"/>
          <w:color w:val="000000"/>
          <w:sz w:val="28"/>
        </w:rPr>
        <w:t>
      Общевоенные термины (не менее 10 слов с алфавитом, основанным на латинской графике).</w:t>
      </w:r>
    </w:p>
    <w:bookmarkEnd w:id="171"/>
    <w:bookmarkStart w:name="z182" w:id="172"/>
    <w:p>
      <w:pPr>
        <w:spacing w:after="0"/>
        <w:ind w:left="0"/>
        <w:jc w:val="both"/>
      </w:pPr>
      <w:r>
        <w:rPr>
          <w:rFonts w:ascii="Times New Roman"/>
          <w:b w:val="false"/>
          <w:i w:val="false"/>
          <w:color w:val="000000"/>
          <w:sz w:val="28"/>
        </w:rPr>
        <w:t>
      Тема 21. Защита военнослужащих от оружия массового поражения</w:t>
      </w:r>
    </w:p>
    <w:bookmarkEnd w:id="172"/>
    <w:bookmarkStart w:name="z183" w:id="173"/>
    <w:p>
      <w:pPr>
        <w:spacing w:after="0"/>
        <w:ind w:left="0"/>
        <w:jc w:val="both"/>
      </w:pPr>
      <w:r>
        <w:rPr>
          <w:rFonts w:ascii="Times New Roman"/>
          <w:b w:val="false"/>
          <w:i w:val="false"/>
          <w:color w:val="000000"/>
          <w:sz w:val="28"/>
        </w:rPr>
        <w:t>
      Обеспечение безопасности военнослужащих. Средства индивидуальной защиты. Работа с военными терминами по теме.</w:t>
      </w:r>
    </w:p>
    <w:bookmarkEnd w:id="173"/>
    <w:bookmarkStart w:name="z184" w:id="174"/>
    <w:p>
      <w:pPr>
        <w:spacing w:after="0"/>
        <w:ind w:left="0"/>
        <w:jc w:val="both"/>
      </w:pPr>
      <w:r>
        <w:rPr>
          <w:rFonts w:ascii="Times New Roman"/>
          <w:b w:val="false"/>
          <w:i w:val="false"/>
          <w:color w:val="000000"/>
          <w:sz w:val="28"/>
        </w:rPr>
        <w:t>
      Овладение лексическим и терминологическим минимумом по специальности. Построение различных типов речевой деятельности: беседа, описание, информирование.</w:t>
      </w:r>
    </w:p>
    <w:bookmarkEnd w:id="174"/>
    <w:bookmarkStart w:name="z185" w:id="175"/>
    <w:p>
      <w:pPr>
        <w:spacing w:after="0"/>
        <w:ind w:left="0"/>
        <w:jc w:val="both"/>
      </w:pPr>
      <w:r>
        <w:rPr>
          <w:rFonts w:ascii="Times New Roman"/>
          <w:b w:val="false"/>
          <w:i w:val="false"/>
          <w:color w:val="000000"/>
          <w:sz w:val="28"/>
        </w:rPr>
        <w:t>
      Радиохимическая и биологическая защита (не менее 10 слов с алфавитом, основанным на латинской графике).</w:t>
      </w:r>
    </w:p>
    <w:bookmarkEnd w:id="175"/>
    <w:bookmarkStart w:name="z186" w:id="176"/>
    <w:p>
      <w:pPr>
        <w:spacing w:after="0"/>
        <w:ind w:left="0"/>
        <w:jc w:val="both"/>
      </w:pPr>
      <w:r>
        <w:rPr>
          <w:rFonts w:ascii="Times New Roman"/>
          <w:b w:val="false"/>
          <w:i w:val="false"/>
          <w:color w:val="000000"/>
          <w:sz w:val="28"/>
        </w:rPr>
        <w:t>
      Тема 22. Организация связи между подразделениями.</w:t>
      </w:r>
    </w:p>
    <w:bookmarkEnd w:id="176"/>
    <w:bookmarkStart w:name="z187" w:id="177"/>
    <w:p>
      <w:pPr>
        <w:spacing w:after="0"/>
        <w:ind w:left="0"/>
        <w:jc w:val="both"/>
      </w:pPr>
      <w:r>
        <w:rPr>
          <w:rFonts w:ascii="Times New Roman"/>
          <w:b w:val="false"/>
          <w:i w:val="false"/>
          <w:color w:val="000000"/>
          <w:sz w:val="28"/>
        </w:rPr>
        <w:t>
      Роль и место связи в управлении войсками. Принципы и способы.</w:t>
      </w:r>
    </w:p>
    <w:bookmarkEnd w:id="177"/>
    <w:bookmarkStart w:name="z188" w:id="178"/>
    <w:p>
      <w:pPr>
        <w:spacing w:after="0"/>
        <w:ind w:left="0"/>
        <w:jc w:val="both"/>
      </w:pPr>
      <w:r>
        <w:rPr>
          <w:rFonts w:ascii="Times New Roman"/>
          <w:b w:val="false"/>
          <w:i w:val="false"/>
          <w:color w:val="000000"/>
          <w:sz w:val="28"/>
        </w:rPr>
        <w:t>
      Овладение лексическим и терминологическим минимумом по специальности. Грамматические формы и конструкции в функциональном аспекте.</w:t>
      </w:r>
    </w:p>
    <w:bookmarkEnd w:id="178"/>
    <w:bookmarkStart w:name="z189" w:id="179"/>
    <w:p>
      <w:pPr>
        <w:spacing w:after="0"/>
        <w:ind w:left="0"/>
        <w:jc w:val="both"/>
      </w:pPr>
      <w:r>
        <w:rPr>
          <w:rFonts w:ascii="Times New Roman"/>
          <w:b w:val="false"/>
          <w:i w:val="false"/>
          <w:color w:val="000000"/>
          <w:sz w:val="28"/>
        </w:rPr>
        <w:t>
      Аббревиатура "Вооруженные Силы Республики Казахстан" (не менее 10 слов с алфавитом, основанным на латинской графике).</w:t>
      </w:r>
    </w:p>
    <w:bookmarkEnd w:id="179"/>
    <w:bookmarkStart w:name="z190" w:id="180"/>
    <w:p>
      <w:pPr>
        <w:spacing w:after="0"/>
        <w:ind w:left="0"/>
        <w:jc w:val="left"/>
      </w:pPr>
      <w:r>
        <w:rPr>
          <w:rFonts w:ascii="Times New Roman"/>
          <w:b/>
          <w:i w:val="false"/>
          <w:color w:val="000000"/>
        </w:rPr>
        <w:t xml:space="preserve"> Раздел 2. Русский язык.</w:t>
      </w:r>
    </w:p>
    <w:bookmarkEnd w:id="180"/>
    <w:bookmarkStart w:name="z191" w:id="181"/>
    <w:p>
      <w:pPr>
        <w:spacing w:after="0"/>
        <w:ind w:left="0"/>
        <w:jc w:val="both"/>
      </w:pPr>
      <w:r>
        <w:rPr>
          <w:rFonts w:ascii="Times New Roman"/>
          <w:b w:val="false"/>
          <w:i w:val="false"/>
          <w:color w:val="000000"/>
          <w:sz w:val="28"/>
        </w:rPr>
        <w:t>
      Назначение дисциплины.</w:t>
      </w:r>
    </w:p>
    <w:bookmarkEnd w:id="181"/>
    <w:bookmarkStart w:name="z192" w:id="182"/>
    <w:p>
      <w:pPr>
        <w:spacing w:after="0"/>
        <w:ind w:left="0"/>
        <w:jc w:val="both"/>
      </w:pPr>
      <w:r>
        <w:rPr>
          <w:rFonts w:ascii="Times New Roman"/>
          <w:b w:val="false"/>
          <w:i w:val="false"/>
          <w:color w:val="000000"/>
          <w:sz w:val="28"/>
        </w:rPr>
        <w:t>
      Назначением дисциплины является обеспечение формирования правильной речи, связанной с профессиональной лексикой, их использованием в сфере своей деятельности, сопоставлением грамматического материала русского и казахского языков, составлением документов служебно-бытового назначения.</w:t>
      </w:r>
    </w:p>
    <w:bookmarkEnd w:id="182"/>
    <w:bookmarkStart w:name="z193" w:id="183"/>
    <w:p>
      <w:pPr>
        <w:spacing w:after="0"/>
        <w:ind w:left="0"/>
        <w:jc w:val="both"/>
      </w:pPr>
      <w:r>
        <w:rPr>
          <w:rFonts w:ascii="Times New Roman"/>
          <w:b w:val="false"/>
          <w:i w:val="false"/>
          <w:color w:val="000000"/>
          <w:sz w:val="28"/>
        </w:rPr>
        <w:t>
      Цель и задачи изучения дисциплины.</w:t>
      </w:r>
    </w:p>
    <w:bookmarkEnd w:id="183"/>
    <w:bookmarkStart w:name="z194" w:id="184"/>
    <w:p>
      <w:pPr>
        <w:spacing w:after="0"/>
        <w:ind w:left="0"/>
        <w:jc w:val="both"/>
      </w:pPr>
      <w:r>
        <w:rPr>
          <w:rFonts w:ascii="Times New Roman"/>
          <w:b w:val="false"/>
          <w:i w:val="false"/>
          <w:color w:val="000000"/>
          <w:sz w:val="28"/>
        </w:rPr>
        <w:t>
      Целью преподавания русского языка является формирование у кадетов навыков грамотного письма на русском языке, ознакомление кадетов с военными терминами с целью их практического применения, обучение будущих сержантов умению анализировать прочитанный текст, отрабатывать лексико-грамматический материал.</w:t>
      </w:r>
    </w:p>
    <w:bookmarkEnd w:id="184"/>
    <w:bookmarkStart w:name="z195" w:id="185"/>
    <w:p>
      <w:pPr>
        <w:spacing w:after="0"/>
        <w:ind w:left="0"/>
        <w:jc w:val="both"/>
      </w:pPr>
      <w:r>
        <w:rPr>
          <w:rFonts w:ascii="Times New Roman"/>
          <w:b w:val="false"/>
          <w:i w:val="false"/>
          <w:color w:val="000000"/>
          <w:sz w:val="28"/>
        </w:rPr>
        <w:t>
      Задачи изучения дисциплины:</w:t>
      </w:r>
    </w:p>
    <w:bookmarkEnd w:id="185"/>
    <w:bookmarkStart w:name="z196" w:id="186"/>
    <w:p>
      <w:pPr>
        <w:spacing w:after="0"/>
        <w:ind w:left="0"/>
        <w:jc w:val="both"/>
      </w:pPr>
      <w:r>
        <w:rPr>
          <w:rFonts w:ascii="Times New Roman"/>
          <w:b w:val="false"/>
          <w:i w:val="false"/>
          <w:color w:val="000000"/>
          <w:sz w:val="28"/>
        </w:rPr>
        <w:t>
      1) фонетические, лексико-грамматические явления в объеме, необходимом для ведения беседы и чтения литературы;</w:t>
      </w:r>
    </w:p>
    <w:bookmarkEnd w:id="186"/>
    <w:bookmarkStart w:name="z197" w:id="187"/>
    <w:p>
      <w:pPr>
        <w:spacing w:after="0"/>
        <w:ind w:left="0"/>
        <w:jc w:val="both"/>
      </w:pPr>
      <w:r>
        <w:rPr>
          <w:rFonts w:ascii="Times New Roman"/>
          <w:b w:val="false"/>
          <w:i w:val="false"/>
          <w:color w:val="000000"/>
          <w:sz w:val="28"/>
        </w:rPr>
        <w:t>
      2) развивать специальную, военную, общественно-политическую, бытовую и литературную лексику;</w:t>
      </w:r>
    </w:p>
    <w:bookmarkEnd w:id="187"/>
    <w:bookmarkStart w:name="z198" w:id="188"/>
    <w:p>
      <w:pPr>
        <w:spacing w:after="0"/>
        <w:ind w:left="0"/>
        <w:jc w:val="both"/>
      </w:pPr>
      <w:r>
        <w:rPr>
          <w:rFonts w:ascii="Times New Roman"/>
          <w:b w:val="false"/>
          <w:i w:val="false"/>
          <w:color w:val="000000"/>
          <w:sz w:val="28"/>
        </w:rPr>
        <w:t>
      3) пересказывать кратко прочитанный текст, содержащий грамматический материал и военную лексику;</w:t>
      </w:r>
    </w:p>
    <w:bookmarkEnd w:id="188"/>
    <w:bookmarkStart w:name="z199" w:id="189"/>
    <w:p>
      <w:pPr>
        <w:spacing w:after="0"/>
        <w:ind w:left="0"/>
        <w:jc w:val="both"/>
      </w:pPr>
      <w:r>
        <w:rPr>
          <w:rFonts w:ascii="Times New Roman"/>
          <w:b w:val="false"/>
          <w:i w:val="false"/>
          <w:color w:val="000000"/>
          <w:sz w:val="28"/>
        </w:rPr>
        <w:t>
      4) вести беседу на русском языке в пределах изученной тематики;</w:t>
      </w:r>
    </w:p>
    <w:bookmarkEnd w:id="189"/>
    <w:bookmarkStart w:name="z200" w:id="190"/>
    <w:p>
      <w:pPr>
        <w:spacing w:after="0"/>
        <w:ind w:left="0"/>
        <w:jc w:val="both"/>
      </w:pPr>
      <w:r>
        <w:rPr>
          <w:rFonts w:ascii="Times New Roman"/>
          <w:b w:val="false"/>
          <w:i w:val="false"/>
          <w:color w:val="000000"/>
          <w:sz w:val="28"/>
        </w:rPr>
        <w:t>
      5) вести двусторонний перевод;</w:t>
      </w:r>
    </w:p>
    <w:bookmarkEnd w:id="190"/>
    <w:bookmarkStart w:name="z201" w:id="191"/>
    <w:p>
      <w:pPr>
        <w:spacing w:after="0"/>
        <w:ind w:left="0"/>
        <w:jc w:val="both"/>
      </w:pPr>
      <w:r>
        <w:rPr>
          <w:rFonts w:ascii="Times New Roman"/>
          <w:b w:val="false"/>
          <w:i w:val="false"/>
          <w:color w:val="000000"/>
          <w:sz w:val="28"/>
        </w:rPr>
        <w:t>
      6) понимать и использовать военные термины;</w:t>
      </w:r>
    </w:p>
    <w:bookmarkEnd w:id="191"/>
    <w:bookmarkStart w:name="z202" w:id="192"/>
    <w:p>
      <w:pPr>
        <w:spacing w:after="0"/>
        <w:ind w:left="0"/>
        <w:jc w:val="both"/>
      </w:pPr>
      <w:r>
        <w:rPr>
          <w:rFonts w:ascii="Times New Roman"/>
          <w:b w:val="false"/>
          <w:i w:val="false"/>
          <w:color w:val="000000"/>
          <w:sz w:val="28"/>
        </w:rPr>
        <w:t>
      7) освоение общей военной терминологии;</w:t>
      </w:r>
    </w:p>
    <w:bookmarkEnd w:id="192"/>
    <w:bookmarkStart w:name="z203" w:id="193"/>
    <w:p>
      <w:pPr>
        <w:spacing w:after="0"/>
        <w:ind w:left="0"/>
        <w:jc w:val="both"/>
      </w:pPr>
      <w:r>
        <w:rPr>
          <w:rFonts w:ascii="Times New Roman"/>
          <w:b w:val="false"/>
          <w:i w:val="false"/>
          <w:color w:val="000000"/>
          <w:sz w:val="28"/>
        </w:rPr>
        <w:t>
      8) усвоение военных слов и словосочетаний, на их основе составление текстов по специальности;</w:t>
      </w:r>
    </w:p>
    <w:bookmarkEnd w:id="193"/>
    <w:bookmarkStart w:name="z204" w:id="194"/>
    <w:p>
      <w:pPr>
        <w:spacing w:after="0"/>
        <w:ind w:left="0"/>
        <w:jc w:val="both"/>
      </w:pPr>
      <w:r>
        <w:rPr>
          <w:rFonts w:ascii="Times New Roman"/>
          <w:b w:val="false"/>
          <w:i w:val="false"/>
          <w:color w:val="000000"/>
          <w:sz w:val="28"/>
        </w:rPr>
        <w:t>
      9) развивать у кадетов внутреннюю мотивацию к изучению русского языка;</w:t>
      </w:r>
    </w:p>
    <w:bookmarkEnd w:id="194"/>
    <w:bookmarkStart w:name="z205" w:id="195"/>
    <w:p>
      <w:pPr>
        <w:spacing w:after="0"/>
        <w:ind w:left="0"/>
        <w:jc w:val="both"/>
      </w:pPr>
      <w:r>
        <w:rPr>
          <w:rFonts w:ascii="Times New Roman"/>
          <w:b w:val="false"/>
          <w:i w:val="false"/>
          <w:color w:val="000000"/>
          <w:sz w:val="28"/>
        </w:rPr>
        <w:t>
      10) совершенствование навыков обмена мыслями на русском языке.</w:t>
      </w:r>
    </w:p>
    <w:bookmarkEnd w:id="195"/>
    <w:bookmarkStart w:name="z206" w:id="196"/>
    <w:p>
      <w:pPr>
        <w:spacing w:after="0"/>
        <w:ind w:left="0"/>
        <w:jc w:val="both"/>
      </w:pPr>
      <w:r>
        <w:rPr>
          <w:rFonts w:ascii="Times New Roman"/>
          <w:b w:val="false"/>
          <w:i w:val="false"/>
          <w:color w:val="000000"/>
          <w:sz w:val="28"/>
        </w:rPr>
        <w:t>
      Компетенции обучающегося, формируемые в результате освоения дисциплины.</w:t>
      </w:r>
    </w:p>
    <w:bookmarkEnd w:id="196"/>
    <w:bookmarkStart w:name="z207" w:id="197"/>
    <w:p>
      <w:pPr>
        <w:spacing w:after="0"/>
        <w:ind w:left="0"/>
        <w:jc w:val="both"/>
      </w:pPr>
      <w:r>
        <w:rPr>
          <w:rFonts w:ascii="Times New Roman"/>
          <w:b w:val="false"/>
          <w:i w:val="false"/>
          <w:color w:val="000000"/>
          <w:sz w:val="28"/>
        </w:rPr>
        <w:t>
      В результате освоения дисциплины "Русский язык" у обучающихся формируются следующие общие и военно-профессиональные навыки:</w:t>
      </w:r>
    </w:p>
    <w:bookmarkEnd w:id="197"/>
    <w:bookmarkStart w:name="z208" w:id="198"/>
    <w:p>
      <w:pPr>
        <w:spacing w:after="0"/>
        <w:ind w:left="0"/>
        <w:jc w:val="both"/>
      </w:pPr>
      <w:r>
        <w:rPr>
          <w:rFonts w:ascii="Times New Roman"/>
          <w:b w:val="false"/>
          <w:i w:val="false"/>
          <w:color w:val="000000"/>
          <w:sz w:val="28"/>
        </w:rPr>
        <w:t>
      1) способность взаимодействовать с представителями Вооруженных Сил различных стран в рамках ООН, миротворческих силах и других международных организациях;</w:t>
      </w:r>
    </w:p>
    <w:bookmarkEnd w:id="198"/>
    <w:bookmarkStart w:name="z209" w:id="199"/>
    <w:p>
      <w:pPr>
        <w:spacing w:after="0"/>
        <w:ind w:left="0"/>
        <w:jc w:val="both"/>
      </w:pPr>
      <w:r>
        <w:rPr>
          <w:rFonts w:ascii="Times New Roman"/>
          <w:b w:val="false"/>
          <w:i w:val="false"/>
          <w:color w:val="000000"/>
          <w:sz w:val="28"/>
        </w:rPr>
        <w:t>
      2) способность ясно и аргументировано формулировать свои мысли на русском языке в устной и письменной формах;</w:t>
      </w:r>
    </w:p>
    <w:bookmarkEnd w:id="199"/>
    <w:bookmarkStart w:name="z210" w:id="200"/>
    <w:p>
      <w:pPr>
        <w:spacing w:after="0"/>
        <w:ind w:left="0"/>
        <w:jc w:val="both"/>
      </w:pPr>
      <w:r>
        <w:rPr>
          <w:rFonts w:ascii="Times New Roman"/>
          <w:b w:val="false"/>
          <w:i w:val="false"/>
          <w:color w:val="000000"/>
          <w:sz w:val="28"/>
        </w:rPr>
        <w:t>
      3) способность чтения и перевода документов с целью ознакомления с современными техническими и технологическими инновациями;</w:t>
      </w:r>
    </w:p>
    <w:bookmarkEnd w:id="200"/>
    <w:bookmarkStart w:name="z211" w:id="201"/>
    <w:p>
      <w:pPr>
        <w:spacing w:after="0"/>
        <w:ind w:left="0"/>
        <w:jc w:val="both"/>
      </w:pPr>
      <w:r>
        <w:rPr>
          <w:rFonts w:ascii="Times New Roman"/>
          <w:b w:val="false"/>
          <w:i w:val="false"/>
          <w:color w:val="000000"/>
          <w:sz w:val="28"/>
        </w:rPr>
        <w:t>
      4) способность восприятия на слух информации, навыков диалогической и монологической речи;</w:t>
      </w:r>
    </w:p>
    <w:bookmarkEnd w:id="201"/>
    <w:bookmarkStart w:name="z212" w:id="202"/>
    <w:p>
      <w:pPr>
        <w:spacing w:after="0"/>
        <w:ind w:left="0"/>
        <w:jc w:val="both"/>
      </w:pPr>
      <w:r>
        <w:rPr>
          <w:rFonts w:ascii="Times New Roman"/>
          <w:b w:val="false"/>
          <w:i w:val="false"/>
          <w:color w:val="000000"/>
          <w:sz w:val="28"/>
        </w:rPr>
        <w:t>
      5) развития навыков последовательного изложения мыслей, а также информации при написании писем личного и делового характера.</w:t>
      </w:r>
    </w:p>
    <w:bookmarkEnd w:id="202"/>
    <w:bookmarkStart w:name="z213" w:id="203"/>
    <w:p>
      <w:pPr>
        <w:spacing w:after="0"/>
        <w:ind w:left="0"/>
        <w:jc w:val="both"/>
      </w:pPr>
      <w:r>
        <w:rPr>
          <w:rFonts w:ascii="Times New Roman"/>
          <w:b w:val="false"/>
          <w:i w:val="false"/>
          <w:color w:val="000000"/>
          <w:sz w:val="28"/>
        </w:rPr>
        <w:t>
      Тематический план дисциплины.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Знакомство.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Команды для управления строем.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Профессия военного. Мой гарнизон.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Русский язык – язык межнационального общения.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Маскировка.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Военная форма одежды. Военные пословицы.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Спорт и физическая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Инженерная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Моя родина –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Разведка.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Выдающиеся люди истории Казахстана.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Вооруженные Силы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Основы военного искусства.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Вооружение и военная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Общая тактика "Оборона".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Общая тактика "Наступление".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Военная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Исторические виды вооружения и техники.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Боевая готовность.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Огневая подготовка. Виды огня.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Защита военнослужащих от оружия массового поражения.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Организация связи между подразделениями.</w:t>
            </w:r>
          </w:p>
        </w:tc>
      </w:tr>
    </w:tbl>
    <w:bookmarkStart w:name="z214" w:id="204"/>
    <w:p>
      <w:pPr>
        <w:spacing w:after="0"/>
        <w:ind w:left="0"/>
        <w:jc w:val="both"/>
      </w:pPr>
      <w:r>
        <w:rPr>
          <w:rFonts w:ascii="Times New Roman"/>
          <w:b w:val="false"/>
          <w:i w:val="false"/>
          <w:color w:val="000000"/>
          <w:sz w:val="28"/>
        </w:rPr>
        <w:t>
      Содержание дисциплины.</w:t>
      </w:r>
    </w:p>
    <w:bookmarkEnd w:id="204"/>
    <w:bookmarkStart w:name="z215" w:id="205"/>
    <w:p>
      <w:pPr>
        <w:spacing w:after="0"/>
        <w:ind w:left="0"/>
        <w:jc w:val="both"/>
      </w:pPr>
      <w:r>
        <w:rPr>
          <w:rFonts w:ascii="Times New Roman"/>
          <w:b w:val="false"/>
          <w:i w:val="false"/>
          <w:color w:val="000000"/>
          <w:sz w:val="28"/>
        </w:rPr>
        <w:t>
      Тема 1. Знакомство.</w:t>
      </w:r>
    </w:p>
    <w:bookmarkEnd w:id="205"/>
    <w:bookmarkStart w:name="z216" w:id="206"/>
    <w:p>
      <w:pPr>
        <w:spacing w:after="0"/>
        <w:ind w:left="0"/>
        <w:jc w:val="both"/>
      </w:pPr>
      <w:r>
        <w:rPr>
          <w:rFonts w:ascii="Times New Roman"/>
          <w:b w:val="false"/>
          <w:i w:val="false"/>
          <w:color w:val="000000"/>
          <w:sz w:val="28"/>
        </w:rPr>
        <w:t>
      Приветствие. Знакомство. Рапорт дежурного.</w:t>
      </w:r>
    </w:p>
    <w:bookmarkEnd w:id="206"/>
    <w:bookmarkStart w:name="z217" w:id="207"/>
    <w:p>
      <w:pPr>
        <w:spacing w:after="0"/>
        <w:ind w:left="0"/>
        <w:jc w:val="both"/>
      </w:pPr>
      <w:r>
        <w:rPr>
          <w:rFonts w:ascii="Times New Roman"/>
          <w:b w:val="false"/>
          <w:i w:val="false"/>
          <w:color w:val="000000"/>
          <w:sz w:val="28"/>
        </w:rPr>
        <w:t>
      Овладение лексическим и терминологическим минимумом по специальности.</w:t>
      </w:r>
    </w:p>
    <w:bookmarkEnd w:id="207"/>
    <w:bookmarkStart w:name="z218" w:id="208"/>
    <w:p>
      <w:pPr>
        <w:spacing w:after="0"/>
        <w:ind w:left="0"/>
        <w:jc w:val="both"/>
      </w:pPr>
      <w:r>
        <w:rPr>
          <w:rFonts w:ascii="Times New Roman"/>
          <w:b w:val="false"/>
          <w:i w:val="false"/>
          <w:color w:val="000000"/>
          <w:sz w:val="28"/>
        </w:rPr>
        <w:t>
      Построение различных типов речевой деятельности: беседа, описание, информирование.</w:t>
      </w:r>
    </w:p>
    <w:bookmarkEnd w:id="208"/>
    <w:bookmarkStart w:name="z219" w:id="209"/>
    <w:p>
      <w:pPr>
        <w:spacing w:after="0"/>
        <w:ind w:left="0"/>
        <w:jc w:val="both"/>
      </w:pPr>
      <w:r>
        <w:rPr>
          <w:rFonts w:ascii="Times New Roman"/>
          <w:b w:val="false"/>
          <w:i w:val="false"/>
          <w:color w:val="000000"/>
          <w:sz w:val="28"/>
        </w:rPr>
        <w:t>
      Тема 2. Команды для управления строем.</w:t>
      </w:r>
    </w:p>
    <w:bookmarkEnd w:id="209"/>
    <w:bookmarkStart w:name="z220" w:id="210"/>
    <w:p>
      <w:pPr>
        <w:spacing w:after="0"/>
        <w:ind w:left="0"/>
        <w:jc w:val="both"/>
      </w:pPr>
      <w:r>
        <w:rPr>
          <w:rFonts w:ascii="Times New Roman"/>
          <w:b w:val="false"/>
          <w:i w:val="false"/>
          <w:color w:val="000000"/>
          <w:sz w:val="28"/>
        </w:rPr>
        <w:t>
      Правильное применение команд при выполнении строевых приемов без оружия и с оружием, при разводе караула, смене, в повседневной деятельности, при несении внутренней службы. Усвоение команд при выходе из строя, при подходе к начальнику.</w:t>
      </w:r>
    </w:p>
    <w:bookmarkEnd w:id="210"/>
    <w:bookmarkStart w:name="z221" w:id="211"/>
    <w:p>
      <w:pPr>
        <w:spacing w:after="0"/>
        <w:ind w:left="0"/>
        <w:jc w:val="both"/>
      </w:pPr>
      <w:r>
        <w:rPr>
          <w:rFonts w:ascii="Times New Roman"/>
          <w:b w:val="false"/>
          <w:i w:val="false"/>
          <w:color w:val="000000"/>
          <w:sz w:val="28"/>
        </w:rPr>
        <w:t>
      Тема 3. Профессия военного. Мой гарнизон.</w:t>
      </w:r>
    </w:p>
    <w:bookmarkEnd w:id="211"/>
    <w:bookmarkStart w:name="z222" w:id="212"/>
    <w:p>
      <w:pPr>
        <w:spacing w:after="0"/>
        <w:ind w:left="0"/>
        <w:jc w:val="both"/>
      </w:pPr>
      <w:r>
        <w:rPr>
          <w:rFonts w:ascii="Times New Roman"/>
          <w:b w:val="false"/>
          <w:i w:val="false"/>
          <w:color w:val="000000"/>
          <w:sz w:val="28"/>
        </w:rPr>
        <w:t>
      Моя профессия. Специальность. Профессия военного. Тогда и сейчас: события прошлого, герои, гении прошлого, талантливые подростки. Известные летчики-испытатели. Биографии известных людей. Великие изобретения.</w:t>
      </w:r>
    </w:p>
    <w:bookmarkEnd w:id="212"/>
    <w:bookmarkStart w:name="z223" w:id="213"/>
    <w:p>
      <w:pPr>
        <w:spacing w:after="0"/>
        <w:ind w:left="0"/>
        <w:jc w:val="both"/>
      </w:pPr>
      <w:r>
        <w:rPr>
          <w:rFonts w:ascii="Times New Roman"/>
          <w:b w:val="false"/>
          <w:i w:val="false"/>
          <w:color w:val="000000"/>
          <w:sz w:val="28"/>
        </w:rPr>
        <w:t>
      Репродуцирование адаптированных и продуцирование несложных прагматических текстов, диалогических и монологических высказывании в устной и письменной форме, на темы актуальные для социально-бытовой профессиональной сфер, по разным видам речевой деятельности: говорению, аудированию, чтению, письму.</w:t>
      </w:r>
    </w:p>
    <w:bookmarkEnd w:id="213"/>
    <w:bookmarkStart w:name="z224" w:id="214"/>
    <w:p>
      <w:pPr>
        <w:spacing w:after="0"/>
        <w:ind w:left="0"/>
        <w:jc w:val="both"/>
      </w:pPr>
      <w:r>
        <w:rPr>
          <w:rFonts w:ascii="Times New Roman"/>
          <w:b w:val="false"/>
          <w:i w:val="false"/>
          <w:color w:val="000000"/>
          <w:sz w:val="28"/>
        </w:rPr>
        <w:t>
      Тема 4. Русский язык – язык межнационального общения.</w:t>
      </w:r>
    </w:p>
    <w:bookmarkEnd w:id="214"/>
    <w:bookmarkStart w:name="z225" w:id="215"/>
    <w:p>
      <w:pPr>
        <w:spacing w:after="0"/>
        <w:ind w:left="0"/>
        <w:jc w:val="both"/>
      </w:pPr>
      <w:r>
        <w:rPr>
          <w:rFonts w:ascii="Times New Roman"/>
          <w:b w:val="false"/>
          <w:i w:val="false"/>
          <w:color w:val="000000"/>
          <w:sz w:val="28"/>
        </w:rPr>
        <w:t>
      Построение различных типов речевой деятельности: беседа, описание, информирование. Грамматические формы и конструкции в функциональном аспекте.</w:t>
      </w:r>
    </w:p>
    <w:bookmarkEnd w:id="215"/>
    <w:bookmarkStart w:name="z226" w:id="216"/>
    <w:p>
      <w:pPr>
        <w:spacing w:after="0"/>
        <w:ind w:left="0"/>
        <w:jc w:val="both"/>
      </w:pPr>
      <w:r>
        <w:rPr>
          <w:rFonts w:ascii="Times New Roman"/>
          <w:b w:val="false"/>
          <w:i w:val="false"/>
          <w:color w:val="000000"/>
          <w:sz w:val="28"/>
        </w:rPr>
        <w:t>
      Тема 5. Маскировка.</w:t>
      </w:r>
    </w:p>
    <w:bookmarkEnd w:id="216"/>
    <w:bookmarkStart w:name="z227" w:id="217"/>
    <w:p>
      <w:pPr>
        <w:spacing w:after="0"/>
        <w:ind w:left="0"/>
        <w:jc w:val="both"/>
      </w:pPr>
      <w:r>
        <w:rPr>
          <w:rFonts w:ascii="Times New Roman"/>
          <w:b w:val="false"/>
          <w:i w:val="false"/>
          <w:color w:val="000000"/>
          <w:sz w:val="28"/>
        </w:rPr>
        <w:t>
      Работа с военными терминами по теме: "Маскировка". Требования и правила маскировки.</w:t>
      </w:r>
    </w:p>
    <w:bookmarkEnd w:id="217"/>
    <w:bookmarkStart w:name="z228" w:id="218"/>
    <w:p>
      <w:pPr>
        <w:spacing w:after="0"/>
        <w:ind w:left="0"/>
        <w:jc w:val="both"/>
      </w:pPr>
      <w:r>
        <w:rPr>
          <w:rFonts w:ascii="Times New Roman"/>
          <w:b w:val="false"/>
          <w:i w:val="false"/>
          <w:color w:val="000000"/>
          <w:sz w:val="28"/>
        </w:rPr>
        <w:t>
      Составление предложений путем подбора слов, умение рассказать смысл предложений.</w:t>
      </w:r>
    </w:p>
    <w:bookmarkEnd w:id="218"/>
    <w:bookmarkStart w:name="z229" w:id="219"/>
    <w:p>
      <w:pPr>
        <w:spacing w:after="0"/>
        <w:ind w:left="0"/>
        <w:jc w:val="both"/>
      </w:pPr>
      <w:r>
        <w:rPr>
          <w:rFonts w:ascii="Times New Roman"/>
          <w:b w:val="false"/>
          <w:i w:val="false"/>
          <w:color w:val="000000"/>
          <w:sz w:val="28"/>
        </w:rPr>
        <w:t>
      Тема 6. Военная форма одежды. Военные пословицы.</w:t>
      </w:r>
    </w:p>
    <w:bookmarkEnd w:id="219"/>
    <w:bookmarkStart w:name="z230" w:id="220"/>
    <w:p>
      <w:pPr>
        <w:spacing w:after="0"/>
        <w:ind w:left="0"/>
        <w:jc w:val="both"/>
      </w:pPr>
      <w:r>
        <w:rPr>
          <w:rFonts w:ascii="Times New Roman"/>
          <w:b w:val="false"/>
          <w:i w:val="false"/>
          <w:color w:val="000000"/>
          <w:sz w:val="28"/>
        </w:rPr>
        <w:t>
      Виды военной формы одежды и перечень воинских званий. Составление предложений при помощи военных терминов. Контроль написания самостоятельной работы с помощью книг, учебников, словарей при составлении бесед и диалогов.</w:t>
      </w:r>
    </w:p>
    <w:bookmarkEnd w:id="220"/>
    <w:bookmarkStart w:name="z231" w:id="221"/>
    <w:p>
      <w:pPr>
        <w:spacing w:after="0"/>
        <w:ind w:left="0"/>
        <w:jc w:val="both"/>
      </w:pPr>
      <w:r>
        <w:rPr>
          <w:rFonts w:ascii="Times New Roman"/>
          <w:b w:val="false"/>
          <w:i w:val="false"/>
          <w:color w:val="000000"/>
          <w:sz w:val="28"/>
        </w:rPr>
        <w:t>
      Умение применять соответствующие военные пословицы.</w:t>
      </w:r>
    </w:p>
    <w:bookmarkEnd w:id="221"/>
    <w:bookmarkStart w:name="z232" w:id="222"/>
    <w:p>
      <w:pPr>
        <w:spacing w:after="0"/>
        <w:ind w:left="0"/>
        <w:jc w:val="both"/>
      </w:pPr>
      <w:r>
        <w:rPr>
          <w:rFonts w:ascii="Times New Roman"/>
          <w:b w:val="false"/>
          <w:i w:val="false"/>
          <w:color w:val="000000"/>
          <w:sz w:val="28"/>
        </w:rPr>
        <w:t>
      Тема 7. Спорт и физическая подготовка.</w:t>
      </w:r>
    </w:p>
    <w:bookmarkEnd w:id="222"/>
    <w:bookmarkStart w:name="z233" w:id="223"/>
    <w:p>
      <w:pPr>
        <w:spacing w:after="0"/>
        <w:ind w:left="0"/>
        <w:jc w:val="both"/>
      </w:pPr>
      <w:r>
        <w:rPr>
          <w:rFonts w:ascii="Times New Roman"/>
          <w:b w:val="false"/>
          <w:i w:val="false"/>
          <w:color w:val="000000"/>
          <w:sz w:val="28"/>
        </w:rPr>
        <w:t>
      Спорт. Игровые виды спорта. Физическая культура. Знаменитые спортсмены.</w:t>
      </w:r>
    </w:p>
    <w:bookmarkEnd w:id="223"/>
    <w:bookmarkStart w:name="z234" w:id="224"/>
    <w:p>
      <w:pPr>
        <w:spacing w:after="0"/>
        <w:ind w:left="0"/>
        <w:jc w:val="both"/>
      </w:pPr>
      <w:r>
        <w:rPr>
          <w:rFonts w:ascii="Times New Roman"/>
          <w:b w:val="false"/>
          <w:i w:val="false"/>
          <w:color w:val="000000"/>
          <w:sz w:val="28"/>
        </w:rPr>
        <w:t>
      Репродуцирование адаптированных и продуцирование несложных прагматических текстов, диалогических и монологических высказываний в устной и письменной форме на темы, актуальные для спортивной и профессиональной сфер, по разным видам речевой деятельности: говорению, аудированию, чтению, письму.</w:t>
      </w:r>
    </w:p>
    <w:bookmarkEnd w:id="224"/>
    <w:bookmarkStart w:name="z235" w:id="225"/>
    <w:p>
      <w:pPr>
        <w:spacing w:after="0"/>
        <w:ind w:left="0"/>
        <w:jc w:val="both"/>
      </w:pPr>
      <w:r>
        <w:rPr>
          <w:rFonts w:ascii="Times New Roman"/>
          <w:b w:val="false"/>
          <w:i w:val="false"/>
          <w:color w:val="000000"/>
          <w:sz w:val="28"/>
        </w:rPr>
        <w:t>
      Тема 8. Инженерная подготовка.</w:t>
      </w:r>
    </w:p>
    <w:bookmarkEnd w:id="225"/>
    <w:bookmarkStart w:name="z236" w:id="226"/>
    <w:p>
      <w:pPr>
        <w:spacing w:after="0"/>
        <w:ind w:left="0"/>
        <w:jc w:val="both"/>
      </w:pPr>
      <w:r>
        <w:rPr>
          <w:rFonts w:ascii="Times New Roman"/>
          <w:b w:val="false"/>
          <w:i w:val="false"/>
          <w:color w:val="000000"/>
          <w:sz w:val="28"/>
        </w:rPr>
        <w:t>
      Виды инженерных заграждений. Связь с военными дисциплинами, тактико-технические характеристики мин, гранат.</w:t>
      </w:r>
    </w:p>
    <w:bookmarkEnd w:id="226"/>
    <w:bookmarkStart w:name="z237" w:id="227"/>
    <w:p>
      <w:pPr>
        <w:spacing w:after="0"/>
        <w:ind w:left="0"/>
        <w:jc w:val="both"/>
      </w:pPr>
      <w:r>
        <w:rPr>
          <w:rFonts w:ascii="Times New Roman"/>
          <w:b w:val="false"/>
          <w:i w:val="false"/>
          <w:color w:val="000000"/>
          <w:sz w:val="28"/>
        </w:rPr>
        <w:t>
      Контроль написания самостоятельной работы с помощью книг, учебников, словарей при составлении бесед и диалогов.</w:t>
      </w:r>
    </w:p>
    <w:bookmarkEnd w:id="227"/>
    <w:bookmarkStart w:name="z238" w:id="228"/>
    <w:p>
      <w:pPr>
        <w:spacing w:after="0"/>
        <w:ind w:left="0"/>
        <w:jc w:val="both"/>
      </w:pPr>
      <w:r>
        <w:rPr>
          <w:rFonts w:ascii="Times New Roman"/>
          <w:b w:val="false"/>
          <w:i w:val="false"/>
          <w:color w:val="000000"/>
          <w:sz w:val="28"/>
        </w:rPr>
        <w:t>
      Тема 9. Моя родина – Казахстан.</w:t>
      </w:r>
    </w:p>
    <w:bookmarkEnd w:id="228"/>
    <w:bookmarkStart w:name="z239" w:id="229"/>
    <w:p>
      <w:pPr>
        <w:spacing w:after="0"/>
        <w:ind w:left="0"/>
        <w:jc w:val="both"/>
      </w:pPr>
      <w:r>
        <w:rPr>
          <w:rFonts w:ascii="Times New Roman"/>
          <w:b w:val="false"/>
          <w:i w:val="false"/>
          <w:color w:val="000000"/>
          <w:sz w:val="28"/>
        </w:rPr>
        <w:t>
      Географическое положение Казахстана. Государственные Символы Казахстана. Нур-Султан – столица Казахстана. Развитие столицы Республики Казахстан. Алматы – культурный и промышленный город Республики Казахстан. Мой родной город. Государственные и национальные праздники Республики Казахстан. Обычаи и традиции народа Казахстана.</w:t>
      </w:r>
    </w:p>
    <w:bookmarkEnd w:id="229"/>
    <w:bookmarkStart w:name="z240" w:id="230"/>
    <w:p>
      <w:pPr>
        <w:spacing w:after="0"/>
        <w:ind w:left="0"/>
        <w:jc w:val="both"/>
      </w:pPr>
      <w:r>
        <w:rPr>
          <w:rFonts w:ascii="Times New Roman"/>
          <w:b w:val="false"/>
          <w:i w:val="false"/>
          <w:color w:val="000000"/>
          <w:sz w:val="28"/>
        </w:rPr>
        <w:t>
      Развитие учебно-профессиональной речи. Интенсивное обучение основным функционально-смысловым типам высказываний: монологу-описанию, монологу-повествованию, монологу-рассуждению, диалогу-беседе, диалогу-дискуссии.</w:t>
      </w:r>
    </w:p>
    <w:bookmarkEnd w:id="230"/>
    <w:bookmarkStart w:name="z241" w:id="231"/>
    <w:p>
      <w:pPr>
        <w:spacing w:after="0"/>
        <w:ind w:left="0"/>
        <w:jc w:val="both"/>
      </w:pPr>
      <w:r>
        <w:rPr>
          <w:rFonts w:ascii="Times New Roman"/>
          <w:b w:val="false"/>
          <w:i w:val="false"/>
          <w:color w:val="000000"/>
          <w:sz w:val="28"/>
        </w:rPr>
        <w:t>
      Тема 10. Разведка.</w:t>
      </w:r>
    </w:p>
    <w:bookmarkEnd w:id="231"/>
    <w:bookmarkStart w:name="z242" w:id="232"/>
    <w:p>
      <w:pPr>
        <w:spacing w:after="0"/>
        <w:ind w:left="0"/>
        <w:jc w:val="both"/>
      </w:pPr>
      <w:r>
        <w:rPr>
          <w:rFonts w:ascii="Times New Roman"/>
          <w:b w:val="false"/>
          <w:i w:val="false"/>
          <w:color w:val="000000"/>
          <w:sz w:val="28"/>
        </w:rPr>
        <w:t>
      Требования, предъявляемые к разведке, связь с военными дисциплинами.</w:t>
      </w:r>
    </w:p>
    <w:bookmarkEnd w:id="232"/>
    <w:bookmarkStart w:name="z243" w:id="233"/>
    <w:p>
      <w:pPr>
        <w:spacing w:after="0"/>
        <w:ind w:left="0"/>
        <w:jc w:val="both"/>
      </w:pPr>
      <w:r>
        <w:rPr>
          <w:rFonts w:ascii="Times New Roman"/>
          <w:b w:val="false"/>
          <w:i w:val="false"/>
          <w:color w:val="000000"/>
          <w:sz w:val="28"/>
        </w:rPr>
        <w:t>
      Составление предложений при помощи военных терминов. Перевод.</w:t>
      </w:r>
    </w:p>
    <w:bookmarkEnd w:id="233"/>
    <w:bookmarkStart w:name="z244" w:id="234"/>
    <w:p>
      <w:pPr>
        <w:spacing w:after="0"/>
        <w:ind w:left="0"/>
        <w:jc w:val="both"/>
      </w:pPr>
      <w:r>
        <w:rPr>
          <w:rFonts w:ascii="Times New Roman"/>
          <w:b w:val="false"/>
          <w:i w:val="false"/>
          <w:color w:val="000000"/>
          <w:sz w:val="28"/>
        </w:rPr>
        <w:t>
      Тема 11. Выдающиеся люди истории Казахстана.</w:t>
      </w:r>
    </w:p>
    <w:bookmarkEnd w:id="234"/>
    <w:bookmarkStart w:name="z245" w:id="235"/>
    <w:p>
      <w:pPr>
        <w:spacing w:after="0"/>
        <w:ind w:left="0"/>
        <w:jc w:val="both"/>
      </w:pPr>
      <w:r>
        <w:rPr>
          <w:rFonts w:ascii="Times New Roman"/>
          <w:b w:val="false"/>
          <w:i w:val="false"/>
          <w:color w:val="000000"/>
          <w:sz w:val="28"/>
        </w:rPr>
        <w:t>
      Жанибек и Керей – основатели казахского ханства. Великие казахские ханы. Выдающиеся батыры. Выдающиеся деятели литературы, науки, искусства Казахстана. Первый Президент Республики Казахстан – Н.А. Назарбаев. Первый Министр обороны Республики Казахстан – С. Нурмагамбетов.</w:t>
      </w:r>
    </w:p>
    <w:bookmarkEnd w:id="235"/>
    <w:bookmarkStart w:name="z246" w:id="236"/>
    <w:p>
      <w:pPr>
        <w:spacing w:after="0"/>
        <w:ind w:left="0"/>
        <w:jc w:val="both"/>
      </w:pPr>
      <w:r>
        <w:rPr>
          <w:rFonts w:ascii="Times New Roman"/>
          <w:b w:val="false"/>
          <w:i w:val="false"/>
          <w:color w:val="000000"/>
          <w:sz w:val="28"/>
        </w:rPr>
        <w:t>
      Развитие учебно-профессиональной речи: интенсивное обучение основным функционально-смысловым типам высказываний: монологу-описанию, монологу-повествованию, монологу-рассуждению, диалогу-беседе, диалогу-дискуссии.</w:t>
      </w:r>
    </w:p>
    <w:bookmarkEnd w:id="236"/>
    <w:bookmarkStart w:name="z247" w:id="237"/>
    <w:p>
      <w:pPr>
        <w:spacing w:after="0"/>
        <w:ind w:left="0"/>
        <w:jc w:val="both"/>
      </w:pPr>
      <w:r>
        <w:rPr>
          <w:rFonts w:ascii="Times New Roman"/>
          <w:b w:val="false"/>
          <w:i w:val="false"/>
          <w:color w:val="000000"/>
          <w:sz w:val="28"/>
        </w:rPr>
        <w:t>
      Тема 12. Вооруженные Силы Республики Казахстан.</w:t>
      </w:r>
    </w:p>
    <w:bookmarkEnd w:id="237"/>
    <w:bookmarkStart w:name="z248" w:id="238"/>
    <w:p>
      <w:pPr>
        <w:spacing w:after="0"/>
        <w:ind w:left="0"/>
        <w:jc w:val="both"/>
      </w:pPr>
      <w:r>
        <w:rPr>
          <w:rFonts w:ascii="Times New Roman"/>
          <w:b w:val="false"/>
          <w:i w:val="false"/>
          <w:color w:val="000000"/>
          <w:sz w:val="28"/>
        </w:rPr>
        <w:t>
      Структура и задачи Вооруженных Сил. Образование Вооруженных Сил Республики Казахстан. Виды Вооруженных Сил Республики Казахстан. Рода и службы войск. Тактические знаки военных специальностей. Структура подразделений Сухопутных войск. Части и соединения Сухопутных войск. Воинские звания и должности. Воинское подразделение. Формы обращения военнослужащих. Сухопутные войска. Тактические знаки. Организация роты. Рода и службы войск Сухопутных войск.</w:t>
      </w:r>
    </w:p>
    <w:bookmarkEnd w:id="238"/>
    <w:bookmarkStart w:name="z249" w:id="239"/>
    <w:p>
      <w:pPr>
        <w:spacing w:after="0"/>
        <w:ind w:left="0"/>
        <w:jc w:val="both"/>
      </w:pPr>
      <w:r>
        <w:rPr>
          <w:rFonts w:ascii="Times New Roman"/>
          <w:b w:val="false"/>
          <w:i w:val="false"/>
          <w:color w:val="000000"/>
          <w:sz w:val="28"/>
        </w:rPr>
        <w:t>
      Овладение лексическим и терминологическим минимумом по специальности. Построение различных типов речевой деятельности: беседа, описание, информирование. Грамматические формы и конструкции в функциональном аспекте.</w:t>
      </w:r>
    </w:p>
    <w:bookmarkEnd w:id="239"/>
    <w:bookmarkStart w:name="z250" w:id="240"/>
    <w:p>
      <w:pPr>
        <w:spacing w:after="0"/>
        <w:ind w:left="0"/>
        <w:jc w:val="both"/>
      </w:pPr>
      <w:r>
        <w:rPr>
          <w:rFonts w:ascii="Times New Roman"/>
          <w:b w:val="false"/>
          <w:i w:val="false"/>
          <w:color w:val="000000"/>
          <w:sz w:val="28"/>
        </w:rPr>
        <w:t>
      Тема 13. Основы военного искусства.</w:t>
      </w:r>
    </w:p>
    <w:bookmarkEnd w:id="240"/>
    <w:bookmarkStart w:name="z251" w:id="241"/>
    <w:p>
      <w:pPr>
        <w:spacing w:after="0"/>
        <w:ind w:left="0"/>
        <w:jc w:val="both"/>
      </w:pPr>
      <w:r>
        <w:rPr>
          <w:rFonts w:ascii="Times New Roman"/>
          <w:b w:val="false"/>
          <w:i w:val="false"/>
          <w:color w:val="000000"/>
          <w:sz w:val="28"/>
        </w:rPr>
        <w:t>
      Тактика как составная часть военного искусства. Управление подразделениями. Развитие военного искусства в локальных войнах и вооруженных конфликтах. Виды обеспечение боя.</w:t>
      </w:r>
    </w:p>
    <w:bookmarkEnd w:id="241"/>
    <w:bookmarkStart w:name="z252" w:id="242"/>
    <w:p>
      <w:pPr>
        <w:spacing w:after="0"/>
        <w:ind w:left="0"/>
        <w:jc w:val="both"/>
      </w:pPr>
      <w:r>
        <w:rPr>
          <w:rFonts w:ascii="Times New Roman"/>
          <w:b w:val="false"/>
          <w:i w:val="false"/>
          <w:color w:val="000000"/>
          <w:sz w:val="28"/>
        </w:rPr>
        <w:t>
      Грамматические формы и конструкции в функциональном аспекте. Построение различных типов речевой деятельности: беседа, описание, информирование.</w:t>
      </w:r>
    </w:p>
    <w:bookmarkEnd w:id="242"/>
    <w:bookmarkStart w:name="z253" w:id="243"/>
    <w:p>
      <w:pPr>
        <w:spacing w:after="0"/>
        <w:ind w:left="0"/>
        <w:jc w:val="both"/>
      </w:pPr>
      <w:r>
        <w:rPr>
          <w:rFonts w:ascii="Times New Roman"/>
          <w:b w:val="false"/>
          <w:i w:val="false"/>
          <w:color w:val="000000"/>
          <w:sz w:val="28"/>
        </w:rPr>
        <w:t>
      Тема 14. Вооружение и военная техника.</w:t>
      </w:r>
    </w:p>
    <w:bookmarkEnd w:id="243"/>
    <w:bookmarkStart w:name="z254" w:id="244"/>
    <w:p>
      <w:pPr>
        <w:spacing w:after="0"/>
        <w:ind w:left="0"/>
        <w:jc w:val="both"/>
      </w:pPr>
      <w:r>
        <w:rPr>
          <w:rFonts w:ascii="Times New Roman"/>
          <w:b w:val="false"/>
          <w:i w:val="false"/>
          <w:color w:val="000000"/>
          <w:sz w:val="28"/>
        </w:rPr>
        <w:t>
      Мотострелковые подразделения: задачи и вооружение. Тактико-технические характеристики стрелкового оружия, боевых машин. Новинки вооружения. Вооружение взвода, роты. Структура, задачи и вооружения артиллерийских подразделений.</w:t>
      </w:r>
    </w:p>
    <w:bookmarkEnd w:id="244"/>
    <w:bookmarkStart w:name="z255" w:id="245"/>
    <w:p>
      <w:pPr>
        <w:spacing w:after="0"/>
        <w:ind w:left="0"/>
        <w:jc w:val="both"/>
      </w:pPr>
      <w:r>
        <w:rPr>
          <w:rFonts w:ascii="Times New Roman"/>
          <w:b w:val="false"/>
          <w:i w:val="false"/>
          <w:color w:val="000000"/>
          <w:sz w:val="28"/>
        </w:rPr>
        <w:t>
      Развитие учебно-профессиональной речи. Интенсивное обучение основным функционально-смысловым типам высказываний: монологу-описанию, монологу-повествованию, монологу-рассуждению, диалогу-беседе, диалогу-дискуссии.</w:t>
      </w:r>
    </w:p>
    <w:bookmarkEnd w:id="245"/>
    <w:bookmarkStart w:name="z256" w:id="246"/>
    <w:p>
      <w:pPr>
        <w:spacing w:after="0"/>
        <w:ind w:left="0"/>
        <w:jc w:val="both"/>
      </w:pPr>
      <w:r>
        <w:rPr>
          <w:rFonts w:ascii="Times New Roman"/>
          <w:b w:val="false"/>
          <w:i w:val="false"/>
          <w:color w:val="000000"/>
          <w:sz w:val="28"/>
        </w:rPr>
        <w:t>
      Тема 15. Общая тактика "Оборона".</w:t>
      </w:r>
    </w:p>
    <w:bookmarkEnd w:id="246"/>
    <w:bookmarkStart w:name="z257" w:id="247"/>
    <w:p>
      <w:pPr>
        <w:spacing w:after="0"/>
        <w:ind w:left="0"/>
        <w:jc w:val="both"/>
      </w:pPr>
      <w:r>
        <w:rPr>
          <w:rFonts w:ascii="Times New Roman"/>
          <w:b w:val="false"/>
          <w:i w:val="false"/>
          <w:color w:val="000000"/>
          <w:sz w:val="28"/>
        </w:rPr>
        <w:t>
      Оборона. Виды обороны. Грамматические формы и конструкции в функциональном построение различных типов речевой деятельности: беседа, описание, информирование.</w:t>
      </w:r>
    </w:p>
    <w:bookmarkEnd w:id="247"/>
    <w:bookmarkStart w:name="z258" w:id="248"/>
    <w:p>
      <w:pPr>
        <w:spacing w:after="0"/>
        <w:ind w:left="0"/>
        <w:jc w:val="both"/>
      </w:pPr>
      <w:r>
        <w:rPr>
          <w:rFonts w:ascii="Times New Roman"/>
          <w:b w:val="false"/>
          <w:i w:val="false"/>
          <w:color w:val="000000"/>
          <w:sz w:val="28"/>
        </w:rPr>
        <w:t>
      Тема 16. Общая тактика "Наступление".</w:t>
      </w:r>
    </w:p>
    <w:bookmarkEnd w:id="248"/>
    <w:bookmarkStart w:name="z259" w:id="249"/>
    <w:p>
      <w:pPr>
        <w:spacing w:after="0"/>
        <w:ind w:left="0"/>
        <w:jc w:val="both"/>
      </w:pPr>
      <w:r>
        <w:rPr>
          <w:rFonts w:ascii="Times New Roman"/>
          <w:b w:val="false"/>
          <w:i w:val="false"/>
          <w:color w:val="000000"/>
          <w:sz w:val="28"/>
        </w:rPr>
        <w:t>
      Наступление. Виды наступлений. Подготовка атаки.</w:t>
      </w:r>
    </w:p>
    <w:bookmarkEnd w:id="249"/>
    <w:bookmarkStart w:name="z260" w:id="250"/>
    <w:p>
      <w:pPr>
        <w:spacing w:after="0"/>
        <w:ind w:left="0"/>
        <w:jc w:val="both"/>
      </w:pPr>
      <w:r>
        <w:rPr>
          <w:rFonts w:ascii="Times New Roman"/>
          <w:b w:val="false"/>
          <w:i w:val="false"/>
          <w:color w:val="000000"/>
          <w:sz w:val="28"/>
        </w:rPr>
        <w:t>
      Репродуцирование адаптированных и продуцирование несложных прагматических текстов, диалогических и монологических высказываний в устной и письменной форме на темы, актуальные для социально-бытовой и профессиональной сфер, по разным видам речевой деятельности: говорению, аудированию, чтению, письму.</w:t>
      </w:r>
    </w:p>
    <w:bookmarkEnd w:id="250"/>
    <w:bookmarkStart w:name="z261" w:id="251"/>
    <w:p>
      <w:pPr>
        <w:spacing w:after="0"/>
        <w:ind w:left="0"/>
        <w:jc w:val="both"/>
      </w:pPr>
      <w:r>
        <w:rPr>
          <w:rFonts w:ascii="Times New Roman"/>
          <w:b w:val="false"/>
          <w:i w:val="false"/>
          <w:color w:val="000000"/>
          <w:sz w:val="28"/>
        </w:rPr>
        <w:t>
      Тема 17. Военная топография.</w:t>
      </w:r>
    </w:p>
    <w:bookmarkEnd w:id="251"/>
    <w:bookmarkStart w:name="z262" w:id="252"/>
    <w:p>
      <w:pPr>
        <w:spacing w:after="0"/>
        <w:ind w:left="0"/>
        <w:jc w:val="both"/>
      </w:pPr>
      <w:r>
        <w:rPr>
          <w:rFonts w:ascii="Times New Roman"/>
          <w:b w:val="false"/>
          <w:i w:val="false"/>
          <w:color w:val="000000"/>
          <w:sz w:val="28"/>
        </w:rPr>
        <w:t>
      Топографическая карта. Военная топография. Рельеф местности и его изображение на карте. Основные элементы содержания карт. Измерение по карте.</w:t>
      </w:r>
    </w:p>
    <w:bookmarkEnd w:id="252"/>
    <w:bookmarkStart w:name="z263" w:id="253"/>
    <w:p>
      <w:pPr>
        <w:spacing w:after="0"/>
        <w:ind w:left="0"/>
        <w:jc w:val="both"/>
      </w:pPr>
      <w:r>
        <w:rPr>
          <w:rFonts w:ascii="Times New Roman"/>
          <w:b w:val="false"/>
          <w:i w:val="false"/>
          <w:color w:val="000000"/>
          <w:sz w:val="28"/>
        </w:rPr>
        <w:t>
      Овладение лексическим и терминологическим минимумом по специальности. Построение различных типов речевой деятельности: беседа, описание, информирование.</w:t>
      </w:r>
    </w:p>
    <w:bookmarkEnd w:id="253"/>
    <w:bookmarkStart w:name="z264" w:id="254"/>
    <w:p>
      <w:pPr>
        <w:spacing w:after="0"/>
        <w:ind w:left="0"/>
        <w:jc w:val="both"/>
      </w:pPr>
      <w:r>
        <w:rPr>
          <w:rFonts w:ascii="Times New Roman"/>
          <w:b w:val="false"/>
          <w:i w:val="false"/>
          <w:color w:val="000000"/>
          <w:sz w:val="28"/>
        </w:rPr>
        <w:t>
      Тема 18. Исторические виды вооружения и техники.</w:t>
      </w:r>
    </w:p>
    <w:bookmarkEnd w:id="254"/>
    <w:bookmarkStart w:name="z265" w:id="255"/>
    <w:p>
      <w:pPr>
        <w:spacing w:after="0"/>
        <w:ind w:left="0"/>
        <w:jc w:val="both"/>
      </w:pPr>
      <w:r>
        <w:rPr>
          <w:rFonts w:ascii="Times New Roman"/>
          <w:b w:val="false"/>
          <w:i w:val="false"/>
          <w:color w:val="000000"/>
          <w:sz w:val="28"/>
        </w:rPr>
        <w:t>
      Использование исторических видов вооружения и техники. Сравнение с современными видами вооружения и техники.</w:t>
      </w:r>
    </w:p>
    <w:bookmarkEnd w:id="255"/>
    <w:bookmarkStart w:name="z266" w:id="256"/>
    <w:p>
      <w:pPr>
        <w:spacing w:after="0"/>
        <w:ind w:left="0"/>
        <w:jc w:val="both"/>
      </w:pPr>
      <w:r>
        <w:rPr>
          <w:rFonts w:ascii="Times New Roman"/>
          <w:b w:val="false"/>
          <w:i w:val="false"/>
          <w:color w:val="000000"/>
          <w:sz w:val="28"/>
        </w:rPr>
        <w:t>
      Овладение лексическим и терминологическим минимумом по теме.</w:t>
      </w:r>
    </w:p>
    <w:bookmarkEnd w:id="256"/>
    <w:bookmarkStart w:name="z267" w:id="257"/>
    <w:p>
      <w:pPr>
        <w:spacing w:after="0"/>
        <w:ind w:left="0"/>
        <w:jc w:val="both"/>
      </w:pPr>
      <w:r>
        <w:rPr>
          <w:rFonts w:ascii="Times New Roman"/>
          <w:b w:val="false"/>
          <w:i w:val="false"/>
          <w:color w:val="000000"/>
          <w:sz w:val="28"/>
        </w:rPr>
        <w:t>
      Тема 19. Боевая готовность.</w:t>
      </w:r>
    </w:p>
    <w:bookmarkEnd w:id="257"/>
    <w:bookmarkStart w:name="z268" w:id="258"/>
    <w:p>
      <w:pPr>
        <w:spacing w:after="0"/>
        <w:ind w:left="0"/>
        <w:jc w:val="both"/>
      </w:pPr>
      <w:r>
        <w:rPr>
          <w:rFonts w:ascii="Times New Roman"/>
          <w:b w:val="false"/>
          <w:i w:val="false"/>
          <w:color w:val="000000"/>
          <w:sz w:val="28"/>
        </w:rPr>
        <w:t>
      Боевая готовность. Тактическая подготовка. Огневая подготовка.</w:t>
      </w:r>
    </w:p>
    <w:bookmarkEnd w:id="258"/>
    <w:bookmarkStart w:name="z269" w:id="259"/>
    <w:p>
      <w:pPr>
        <w:spacing w:after="0"/>
        <w:ind w:left="0"/>
        <w:jc w:val="both"/>
      </w:pPr>
      <w:r>
        <w:rPr>
          <w:rFonts w:ascii="Times New Roman"/>
          <w:b w:val="false"/>
          <w:i w:val="false"/>
          <w:color w:val="000000"/>
          <w:sz w:val="28"/>
        </w:rPr>
        <w:t>
      Овладение лексическим и терминологическим минимумом по специальности. Грамматические формы и конструкции в функциональном аспекте.</w:t>
      </w:r>
    </w:p>
    <w:bookmarkEnd w:id="259"/>
    <w:bookmarkStart w:name="z270" w:id="260"/>
    <w:p>
      <w:pPr>
        <w:spacing w:after="0"/>
        <w:ind w:left="0"/>
        <w:jc w:val="both"/>
      </w:pPr>
      <w:r>
        <w:rPr>
          <w:rFonts w:ascii="Times New Roman"/>
          <w:b w:val="false"/>
          <w:i w:val="false"/>
          <w:color w:val="000000"/>
          <w:sz w:val="28"/>
        </w:rPr>
        <w:t>
      Тема 20. Огневая подготовка. Виды огня.</w:t>
      </w:r>
    </w:p>
    <w:bookmarkEnd w:id="260"/>
    <w:bookmarkStart w:name="z271" w:id="261"/>
    <w:p>
      <w:pPr>
        <w:spacing w:after="0"/>
        <w:ind w:left="0"/>
        <w:jc w:val="both"/>
      </w:pPr>
      <w:r>
        <w:rPr>
          <w:rFonts w:ascii="Times New Roman"/>
          <w:b w:val="false"/>
          <w:i w:val="false"/>
          <w:color w:val="000000"/>
          <w:sz w:val="28"/>
        </w:rPr>
        <w:t>
      Работа с терминами, применяемых в огневой подготовке.</w:t>
      </w:r>
    </w:p>
    <w:bookmarkEnd w:id="261"/>
    <w:bookmarkStart w:name="z272" w:id="262"/>
    <w:p>
      <w:pPr>
        <w:spacing w:after="0"/>
        <w:ind w:left="0"/>
        <w:jc w:val="both"/>
      </w:pPr>
      <w:r>
        <w:rPr>
          <w:rFonts w:ascii="Times New Roman"/>
          <w:b w:val="false"/>
          <w:i w:val="false"/>
          <w:color w:val="000000"/>
          <w:sz w:val="28"/>
        </w:rPr>
        <w:t>
      Развитие учебно-профессиональной речи: в интенсивное обучение основным функционально-смысловым типам высказываний: монологу-описанию, монологу-повествованию, монологу-рассуждению, диалогу-беседе, диалогу-дискуссии.</w:t>
      </w:r>
    </w:p>
    <w:bookmarkEnd w:id="262"/>
    <w:bookmarkStart w:name="z273" w:id="263"/>
    <w:p>
      <w:pPr>
        <w:spacing w:after="0"/>
        <w:ind w:left="0"/>
        <w:jc w:val="both"/>
      </w:pPr>
      <w:r>
        <w:rPr>
          <w:rFonts w:ascii="Times New Roman"/>
          <w:b w:val="false"/>
          <w:i w:val="false"/>
          <w:color w:val="000000"/>
          <w:sz w:val="28"/>
        </w:rPr>
        <w:t>
      Тема 21. Защита военнослужащих от оружия массового поражения.</w:t>
      </w:r>
    </w:p>
    <w:bookmarkEnd w:id="263"/>
    <w:bookmarkStart w:name="z274" w:id="264"/>
    <w:p>
      <w:pPr>
        <w:spacing w:after="0"/>
        <w:ind w:left="0"/>
        <w:jc w:val="both"/>
      </w:pPr>
      <w:r>
        <w:rPr>
          <w:rFonts w:ascii="Times New Roman"/>
          <w:b w:val="false"/>
          <w:i w:val="false"/>
          <w:color w:val="000000"/>
          <w:sz w:val="28"/>
        </w:rPr>
        <w:t>
      Обеспечение безопасности военнослужащих. Средства индивидуальной защиты. Работа с военными терминами по теме.</w:t>
      </w:r>
    </w:p>
    <w:bookmarkEnd w:id="264"/>
    <w:bookmarkStart w:name="z275" w:id="265"/>
    <w:p>
      <w:pPr>
        <w:spacing w:after="0"/>
        <w:ind w:left="0"/>
        <w:jc w:val="both"/>
      </w:pPr>
      <w:r>
        <w:rPr>
          <w:rFonts w:ascii="Times New Roman"/>
          <w:b w:val="false"/>
          <w:i w:val="false"/>
          <w:color w:val="000000"/>
          <w:sz w:val="28"/>
        </w:rPr>
        <w:t>
      Овладение лексическим и терминологическим минимумом по специальности. Построение различных типов речевой деятельности: беседа, описание, информирование.</w:t>
      </w:r>
    </w:p>
    <w:bookmarkEnd w:id="265"/>
    <w:bookmarkStart w:name="z276" w:id="266"/>
    <w:p>
      <w:pPr>
        <w:spacing w:after="0"/>
        <w:ind w:left="0"/>
        <w:jc w:val="both"/>
      </w:pPr>
      <w:r>
        <w:rPr>
          <w:rFonts w:ascii="Times New Roman"/>
          <w:b w:val="false"/>
          <w:i w:val="false"/>
          <w:color w:val="000000"/>
          <w:sz w:val="28"/>
        </w:rPr>
        <w:t>
      Тема 22. Организация связи между подразделениями.</w:t>
      </w:r>
    </w:p>
    <w:bookmarkEnd w:id="266"/>
    <w:bookmarkStart w:name="z277" w:id="267"/>
    <w:p>
      <w:pPr>
        <w:spacing w:after="0"/>
        <w:ind w:left="0"/>
        <w:jc w:val="both"/>
      </w:pPr>
      <w:r>
        <w:rPr>
          <w:rFonts w:ascii="Times New Roman"/>
          <w:b w:val="false"/>
          <w:i w:val="false"/>
          <w:color w:val="000000"/>
          <w:sz w:val="28"/>
        </w:rPr>
        <w:t>
      Роль и место связи в управлении войсками. Принципы и способы.</w:t>
      </w:r>
    </w:p>
    <w:bookmarkEnd w:id="267"/>
    <w:bookmarkStart w:name="z278" w:id="268"/>
    <w:p>
      <w:pPr>
        <w:spacing w:after="0"/>
        <w:ind w:left="0"/>
        <w:jc w:val="both"/>
      </w:pPr>
      <w:r>
        <w:rPr>
          <w:rFonts w:ascii="Times New Roman"/>
          <w:b w:val="false"/>
          <w:i w:val="false"/>
          <w:color w:val="000000"/>
          <w:sz w:val="28"/>
        </w:rPr>
        <w:t>
      Овладение лексическим и терминологическим минимумом по специальности. Грамматические формы и конструкции в функциональном аспекте.</w:t>
      </w:r>
    </w:p>
    <w:bookmarkEnd w:id="268"/>
    <w:bookmarkStart w:name="z279" w:id="269"/>
    <w:p>
      <w:pPr>
        <w:spacing w:after="0"/>
        <w:ind w:left="0"/>
        <w:jc w:val="left"/>
      </w:pPr>
      <w:r>
        <w:rPr>
          <w:rFonts w:ascii="Times New Roman"/>
          <w:b/>
          <w:i w:val="false"/>
          <w:color w:val="000000"/>
        </w:rPr>
        <w:t xml:space="preserve"> Раздел 3. Английский язык.</w:t>
      </w:r>
    </w:p>
    <w:bookmarkEnd w:id="269"/>
    <w:bookmarkStart w:name="z280" w:id="270"/>
    <w:p>
      <w:pPr>
        <w:spacing w:after="0"/>
        <w:ind w:left="0"/>
        <w:jc w:val="both"/>
      </w:pPr>
      <w:r>
        <w:rPr>
          <w:rFonts w:ascii="Times New Roman"/>
          <w:b w:val="false"/>
          <w:i w:val="false"/>
          <w:color w:val="000000"/>
          <w:sz w:val="28"/>
        </w:rPr>
        <w:t>
      Назначение дисциплины.</w:t>
      </w:r>
    </w:p>
    <w:bookmarkEnd w:id="270"/>
    <w:bookmarkStart w:name="z281" w:id="271"/>
    <w:p>
      <w:pPr>
        <w:spacing w:after="0"/>
        <w:ind w:left="0"/>
        <w:jc w:val="both"/>
      </w:pPr>
      <w:r>
        <w:rPr>
          <w:rFonts w:ascii="Times New Roman"/>
          <w:b w:val="false"/>
          <w:i w:val="false"/>
          <w:color w:val="000000"/>
          <w:sz w:val="28"/>
        </w:rPr>
        <w:t>
      Дисциплина "Английский язык" – предназначена для обеспечения единства образовательного пространства на территории Республики Казахстан, в рамках профессионального образования, повышения исходного уровня владения английским языком, достигнутого на предыдущей ступени образования, и овладения кадетами необходимым и достаточным уровнем коммуникативной компетенций для решения социально-коммуникативных задач в различных областях бытовой, культурно-профессиональной и научной деятельности, а также для дальнейшего самообразования.</w:t>
      </w:r>
    </w:p>
    <w:bookmarkEnd w:id="271"/>
    <w:bookmarkStart w:name="z282" w:id="272"/>
    <w:p>
      <w:pPr>
        <w:spacing w:after="0"/>
        <w:ind w:left="0"/>
        <w:jc w:val="both"/>
      </w:pPr>
      <w:r>
        <w:rPr>
          <w:rFonts w:ascii="Times New Roman"/>
          <w:b w:val="false"/>
          <w:i w:val="false"/>
          <w:color w:val="000000"/>
          <w:sz w:val="28"/>
        </w:rPr>
        <w:t>
      Цель и задачи изучения дисциплины.</w:t>
      </w:r>
    </w:p>
    <w:bookmarkEnd w:id="272"/>
    <w:bookmarkStart w:name="z283" w:id="273"/>
    <w:p>
      <w:pPr>
        <w:spacing w:after="0"/>
        <w:ind w:left="0"/>
        <w:jc w:val="both"/>
      </w:pPr>
      <w:r>
        <w:rPr>
          <w:rFonts w:ascii="Times New Roman"/>
          <w:b w:val="false"/>
          <w:i w:val="false"/>
          <w:color w:val="000000"/>
          <w:sz w:val="28"/>
        </w:rPr>
        <w:t>
      Целью изучения дисциплины является обеспечение соответствующей подготовки и уровня знаний и умений в области английского языка, необходимых для последующего применения в профессиональной деятельности.</w:t>
      </w:r>
    </w:p>
    <w:bookmarkEnd w:id="273"/>
    <w:bookmarkStart w:name="z284" w:id="274"/>
    <w:p>
      <w:pPr>
        <w:spacing w:after="0"/>
        <w:ind w:left="0"/>
        <w:jc w:val="both"/>
      </w:pPr>
      <w:r>
        <w:rPr>
          <w:rFonts w:ascii="Times New Roman"/>
          <w:b w:val="false"/>
          <w:i w:val="false"/>
          <w:color w:val="000000"/>
          <w:sz w:val="28"/>
        </w:rPr>
        <w:t>
      Задачи изучения дисциплины.</w:t>
      </w:r>
    </w:p>
    <w:bookmarkEnd w:id="274"/>
    <w:bookmarkStart w:name="z285" w:id="275"/>
    <w:p>
      <w:pPr>
        <w:spacing w:after="0"/>
        <w:ind w:left="0"/>
        <w:jc w:val="both"/>
      </w:pPr>
      <w:r>
        <w:rPr>
          <w:rFonts w:ascii="Times New Roman"/>
          <w:b w:val="false"/>
          <w:i w:val="false"/>
          <w:color w:val="000000"/>
          <w:sz w:val="28"/>
        </w:rPr>
        <w:t>
      1) развитие и совершенствование коммуникативных умений в говорении, аудировании, чтении и письме;</w:t>
      </w:r>
    </w:p>
    <w:bookmarkEnd w:id="275"/>
    <w:bookmarkStart w:name="z286" w:id="276"/>
    <w:p>
      <w:pPr>
        <w:spacing w:after="0"/>
        <w:ind w:left="0"/>
        <w:jc w:val="both"/>
      </w:pPr>
      <w:r>
        <w:rPr>
          <w:rFonts w:ascii="Times New Roman"/>
          <w:b w:val="false"/>
          <w:i w:val="false"/>
          <w:color w:val="000000"/>
          <w:sz w:val="28"/>
        </w:rPr>
        <w:t>
      2) систематизация и овладение новыми языковыми средствами в соответствии с предложенными темами;</w:t>
      </w:r>
    </w:p>
    <w:bookmarkEnd w:id="276"/>
    <w:bookmarkStart w:name="z287" w:id="277"/>
    <w:p>
      <w:pPr>
        <w:spacing w:after="0"/>
        <w:ind w:left="0"/>
        <w:jc w:val="both"/>
      </w:pPr>
      <w:r>
        <w:rPr>
          <w:rFonts w:ascii="Times New Roman"/>
          <w:b w:val="false"/>
          <w:i w:val="false"/>
          <w:color w:val="000000"/>
          <w:sz w:val="28"/>
        </w:rPr>
        <w:t>
      3) развитие общих и специальных учебных умений, позволяющих совершенствовать учебную деятельность по овладению английским языком.</w:t>
      </w:r>
    </w:p>
    <w:bookmarkEnd w:id="277"/>
    <w:bookmarkStart w:name="z288" w:id="278"/>
    <w:p>
      <w:pPr>
        <w:spacing w:after="0"/>
        <w:ind w:left="0"/>
        <w:jc w:val="both"/>
      </w:pPr>
      <w:r>
        <w:rPr>
          <w:rFonts w:ascii="Times New Roman"/>
          <w:b w:val="false"/>
          <w:i w:val="false"/>
          <w:color w:val="000000"/>
          <w:sz w:val="28"/>
        </w:rPr>
        <w:t>
      Компетенции обучающегося, формируемые в результате освоения дисциплины:</w:t>
      </w:r>
    </w:p>
    <w:bookmarkEnd w:id="278"/>
    <w:bookmarkStart w:name="z289" w:id="279"/>
    <w:p>
      <w:pPr>
        <w:spacing w:after="0"/>
        <w:ind w:left="0"/>
        <w:jc w:val="both"/>
      </w:pPr>
      <w:r>
        <w:rPr>
          <w:rFonts w:ascii="Times New Roman"/>
          <w:b w:val="false"/>
          <w:i w:val="false"/>
          <w:color w:val="000000"/>
          <w:sz w:val="28"/>
        </w:rPr>
        <w:t>
      1) коммуникативная компетенция, включающая в себя языковую, речевую, лингвострановедческую и социолингвистическую компетенции. Данные компетенции необходимы для иноязычного общения в учебной, повседневной, профессиональной сферах и определяют социально-профессиональную мобильность кадетов в иноязычной сфере;</w:t>
      </w:r>
    </w:p>
    <w:bookmarkEnd w:id="279"/>
    <w:bookmarkStart w:name="z290" w:id="280"/>
    <w:p>
      <w:pPr>
        <w:spacing w:after="0"/>
        <w:ind w:left="0"/>
        <w:jc w:val="both"/>
      </w:pPr>
      <w:r>
        <w:rPr>
          <w:rFonts w:ascii="Times New Roman"/>
          <w:b w:val="false"/>
          <w:i w:val="false"/>
          <w:color w:val="000000"/>
          <w:sz w:val="28"/>
        </w:rPr>
        <w:t>
      2) общекультурная компетенция, которая предполагает изучение кадетами круга вопросов, касающихся особенностей иностранной и общечеловеческой культуры и позволяет кадетам включиться в диалог культур;</w:t>
      </w:r>
    </w:p>
    <w:bookmarkEnd w:id="280"/>
    <w:bookmarkStart w:name="z291" w:id="281"/>
    <w:p>
      <w:pPr>
        <w:spacing w:after="0"/>
        <w:ind w:left="0"/>
        <w:jc w:val="both"/>
      </w:pPr>
      <w:r>
        <w:rPr>
          <w:rFonts w:ascii="Times New Roman"/>
          <w:b w:val="false"/>
          <w:i w:val="false"/>
          <w:color w:val="000000"/>
          <w:sz w:val="28"/>
        </w:rPr>
        <w:t>
      3) учебно-познавательная компетенция, предполагающая наличие у кадетов знаний, умений, способностей, необходимых для адаптации и продуктивной деятельности в различных профессиональных сферах в условиях иноязычного общения;</w:t>
      </w:r>
    </w:p>
    <w:bookmarkEnd w:id="281"/>
    <w:bookmarkStart w:name="z292" w:id="282"/>
    <w:p>
      <w:pPr>
        <w:spacing w:after="0"/>
        <w:ind w:left="0"/>
        <w:jc w:val="both"/>
      </w:pPr>
      <w:r>
        <w:rPr>
          <w:rFonts w:ascii="Times New Roman"/>
          <w:b w:val="false"/>
          <w:i w:val="false"/>
          <w:color w:val="000000"/>
          <w:sz w:val="28"/>
        </w:rPr>
        <w:t>
      4) компенсаторная компетенция, позволяющая кадетам развивать способности преодолевать дефицит своих иноязычных знаний, навыков и умений;</w:t>
      </w:r>
    </w:p>
    <w:bookmarkEnd w:id="282"/>
    <w:bookmarkStart w:name="z293" w:id="283"/>
    <w:p>
      <w:pPr>
        <w:spacing w:after="0"/>
        <w:ind w:left="0"/>
        <w:jc w:val="both"/>
      </w:pPr>
      <w:r>
        <w:rPr>
          <w:rFonts w:ascii="Times New Roman"/>
          <w:b w:val="false"/>
          <w:i w:val="false"/>
          <w:color w:val="000000"/>
          <w:sz w:val="28"/>
        </w:rPr>
        <w:t>
      5) интеллектуально-личностная компетенция, развитие и воспитание способностей кадетов к самостоятельному и непрерывному изучению английского языка, дальнейшему самообразованию и использованию его в других областях знаний, личностному самоопределению кадетов в отношении их будущей профессии.</w:t>
      </w:r>
    </w:p>
    <w:bookmarkEnd w:id="283"/>
    <w:bookmarkStart w:name="z294" w:id="284"/>
    <w:p>
      <w:pPr>
        <w:spacing w:after="0"/>
        <w:ind w:left="0"/>
        <w:jc w:val="both"/>
      </w:pPr>
      <w:r>
        <w:rPr>
          <w:rFonts w:ascii="Times New Roman"/>
          <w:b w:val="false"/>
          <w:i w:val="false"/>
          <w:color w:val="000000"/>
          <w:sz w:val="28"/>
        </w:rPr>
        <w:t>
      Тематический план дисциплины.</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Знакомство.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Моя семья.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Профессия.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Свободное время.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Мой дом.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Любимое занятие. Хобби.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Великобритания и другие страны, изучаемого языка.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Национальные блюда. Еда и напитки.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Моя родина –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Нур-Султан – город будущего.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Деятельность Организации Объединенных Наций.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Вооруженные Силы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Основы военного искусства.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Действия подразделения в условиях проведения учений.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Полигон и его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Стрелковое оружие и меры безопасности при обращении с ним.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Спорт и физическая подготовка в армии.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Вооружение и военная техника иностранных армий.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Выживание в полевых условиях.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Распределение времени и повседневный порядок. Распорядок дня.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Военная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Военнопленные и обращение с ними.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23. Карьера в армии.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24. Общая тактика. Оборона.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25. Общая тактика. Огонь и проведение маневров.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26. Общая тактика. Оценка действий подразделения в бою.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27. Общая тактика. Наступление.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28. Общая тактика. Задачи подразделения в бою и их выполнение. Подведение итогов.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29. Общая тактика. Действия в бою. Контакт с противником.</w:t>
            </w:r>
          </w:p>
        </w:tc>
      </w:tr>
    </w:tbl>
    <w:bookmarkStart w:name="z295" w:id="285"/>
    <w:p>
      <w:pPr>
        <w:spacing w:after="0"/>
        <w:ind w:left="0"/>
        <w:jc w:val="both"/>
      </w:pPr>
      <w:r>
        <w:rPr>
          <w:rFonts w:ascii="Times New Roman"/>
          <w:b w:val="false"/>
          <w:i w:val="false"/>
          <w:color w:val="000000"/>
          <w:sz w:val="28"/>
        </w:rPr>
        <w:t>
      Содержание дисциплины.</w:t>
      </w:r>
    </w:p>
    <w:bookmarkEnd w:id="285"/>
    <w:bookmarkStart w:name="z296" w:id="286"/>
    <w:p>
      <w:pPr>
        <w:spacing w:after="0"/>
        <w:ind w:left="0"/>
        <w:jc w:val="both"/>
      </w:pPr>
      <w:r>
        <w:rPr>
          <w:rFonts w:ascii="Times New Roman"/>
          <w:b w:val="false"/>
          <w:i w:val="false"/>
          <w:color w:val="000000"/>
          <w:sz w:val="28"/>
        </w:rPr>
        <w:t>
      Тема 1. Знакомство.</w:t>
      </w:r>
    </w:p>
    <w:bookmarkEnd w:id="286"/>
    <w:bookmarkStart w:name="z297" w:id="287"/>
    <w:p>
      <w:pPr>
        <w:spacing w:after="0"/>
        <w:ind w:left="0"/>
        <w:jc w:val="both"/>
      </w:pPr>
      <w:r>
        <w:rPr>
          <w:rFonts w:ascii="Times New Roman"/>
          <w:b w:val="false"/>
          <w:i w:val="false"/>
          <w:color w:val="000000"/>
          <w:sz w:val="28"/>
        </w:rPr>
        <w:t xml:space="preserve">
      Введение нового лексического материала. Приветствие. Знакомство. Рапорт дежурного. </w:t>
      </w:r>
    </w:p>
    <w:bookmarkEnd w:id="287"/>
    <w:bookmarkStart w:name="z298" w:id="288"/>
    <w:p>
      <w:pPr>
        <w:spacing w:after="0"/>
        <w:ind w:left="0"/>
        <w:jc w:val="both"/>
      </w:pPr>
      <w:r>
        <w:rPr>
          <w:rFonts w:ascii="Times New Roman"/>
          <w:b w:val="false"/>
          <w:i w:val="false"/>
          <w:color w:val="000000"/>
          <w:sz w:val="28"/>
        </w:rPr>
        <w:t>
      Алфавит. Правила чтения (1, 2, 3, 4 типы чтения), личные и притяжательные местоимения. Грамматика: глагол "to be"; притяжательный падеж существительных, числительные, образование множественного числа.</w:t>
      </w:r>
    </w:p>
    <w:bookmarkEnd w:id="288"/>
    <w:bookmarkStart w:name="z299" w:id="289"/>
    <w:p>
      <w:pPr>
        <w:spacing w:after="0"/>
        <w:ind w:left="0"/>
        <w:jc w:val="both"/>
      </w:pPr>
      <w:r>
        <w:rPr>
          <w:rFonts w:ascii="Times New Roman"/>
          <w:b w:val="false"/>
          <w:i w:val="false"/>
          <w:color w:val="000000"/>
          <w:sz w:val="28"/>
        </w:rPr>
        <w:t>
      Тема 2. Моя семья.</w:t>
      </w:r>
    </w:p>
    <w:bookmarkEnd w:id="289"/>
    <w:bookmarkStart w:name="z300" w:id="290"/>
    <w:p>
      <w:pPr>
        <w:spacing w:after="0"/>
        <w:ind w:left="0"/>
        <w:jc w:val="both"/>
      </w:pPr>
      <w:r>
        <w:rPr>
          <w:rFonts w:ascii="Times New Roman"/>
          <w:b w:val="false"/>
          <w:i w:val="false"/>
          <w:color w:val="000000"/>
          <w:sz w:val="28"/>
        </w:rPr>
        <w:t>
      Введение нового лексического материала. Семья. Родственники. Друзья. Спряжение глагола "to be" числительные;</w:t>
      </w:r>
    </w:p>
    <w:bookmarkEnd w:id="290"/>
    <w:bookmarkStart w:name="z301" w:id="291"/>
    <w:p>
      <w:pPr>
        <w:spacing w:after="0"/>
        <w:ind w:left="0"/>
        <w:jc w:val="both"/>
      </w:pPr>
      <w:r>
        <w:rPr>
          <w:rFonts w:ascii="Times New Roman"/>
          <w:b w:val="false"/>
          <w:i w:val="false"/>
          <w:color w:val="000000"/>
          <w:sz w:val="28"/>
        </w:rPr>
        <w:t>
      Введение и закрепление дней недели; буквы и звуки (работа с транскрипцией); орфография.</w:t>
      </w:r>
    </w:p>
    <w:bookmarkEnd w:id="291"/>
    <w:bookmarkStart w:name="z302" w:id="292"/>
    <w:p>
      <w:pPr>
        <w:spacing w:after="0"/>
        <w:ind w:left="0"/>
        <w:jc w:val="both"/>
      </w:pPr>
      <w:r>
        <w:rPr>
          <w:rFonts w:ascii="Times New Roman"/>
          <w:b w:val="false"/>
          <w:i w:val="false"/>
          <w:color w:val="000000"/>
          <w:sz w:val="28"/>
        </w:rPr>
        <w:t>
      Тема 3. Профессия. Работа.</w:t>
      </w:r>
    </w:p>
    <w:bookmarkEnd w:id="292"/>
    <w:bookmarkStart w:name="z303" w:id="293"/>
    <w:p>
      <w:pPr>
        <w:spacing w:after="0"/>
        <w:ind w:left="0"/>
        <w:jc w:val="both"/>
      </w:pPr>
      <w:r>
        <w:rPr>
          <w:rFonts w:ascii="Times New Roman"/>
          <w:b w:val="false"/>
          <w:i w:val="false"/>
          <w:color w:val="000000"/>
          <w:sz w:val="28"/>
        </w:rPr>
        <w:t>
      Введение нового лексического материала. Профессии. Специальности. Вопросительные слова.</w:t>
      </w:r>
    </w:p>
    <w:bookmarkEnd w:id="293"/>
    <w:bookmarkStart w:name="z304" w:id="294"/>
    <w:p>
      <w:pPr>
        <w:spacing w:after="0"/>
        <w:ind w:left="0"/>
        <w:jc w:val="both"/>
      </w:pPr>
      <w:r>
        <w:rPr>
          <w:rFonts w:ascii="Times New Roman"/>
          <w:b w:val="false"/>
          <w:i w:val="false"/>
          <w:color w:val="000000"/>
          <w:sz w:val="28"/>
        </w:rPr>
        <w:t>
      Грамматика: "Present Simple Tense". Утвердительная форма.</w:t>
      </w:r>
    </w:p>
    <w:bookmarkEnd w:id="294"/>
    <w:bookmarkStart w:name="z305" w:id="295"/>
    <w:p>
      <w:pPr>
        <w:spacing w:after="0"/>
        <w:ind w:left="0"/>
        <w:jc w:val="both"/>
      </w:pPr>
      <w:r>
        <w:rPr>
          <w:rFonts w:ascii="Times New Roman"/>
          <w:b w:val="false"/>
          <w:i w:val="false"/>
          <w:color w:val="000000"/>
          <w:sz w:val="28"/>
        </w:rPr>
        <w:t xml:space="preserve">
      Тема 4. Свободное время. </w:t>
      </w:r>
    </w:p>
    <w:bookmarkEnd w:id="295"/>
    <w:bookmarkStart w:name="z306" w:id="296"/>
    <w:p>
      <w:pPr>
        <w:spacing w:after="0"/>
        <w:ind w:left="0"/>
        <w:jc w:val="both"/>
      </w:pPr>
      <w:r>
        <w:rPr>
          <w:rFonts w:ascii="Times New Roman"/>
          <w:b w:val="false"/>
          <w:i w:val="false"/>
          <w:color w:val="000000"/>
          <w:sz w:val="28"/>
        </w:rPr>
        <w:t>
      Время. Распорядок дня. Числительные.</w:t>
      </w:r>
    </w:p>
    <w:bookmarkEnd w:id="296"/>
    <w:bookmarkStart w:name="z307" w:id="297"/>
    <w:p>
      <w:pPr>
        <w:spacing w:after="0"/>
        <w:ind w:left="0"/>
        <w:jc w:val="both"/>
      </w:pPr>
      <w:r>
        <w:rPr>
          <w:rFonts w:ascii="Times New Roman"/>
          <w:b w:val="false"/>
          <w:i w:val="false"/>
          <w:color w:val="000000"/>
          <w:sz w:val="28"/>
        </w:rPr>
        <w:t>
      Грамматика: "Present Simple Tense". Вопросительная и отрицательная формы.</w:t>
      </w:r>
    </w:p>
    <w:bookmarkEnd w:id="297"/>
    <w:bookmarkStart w:name="z308" w:id="298"/>
    <w:p>
      <w:pPr>
        <w:spacing w:after="0"/>
        <w:ind w:left="0"/>
        <w:jc w:val="both"/>
      </w:pPr>
      <w:r>
        <w:rPr>
          <w:rFonts w:ascii="Times New Roman"/>
          <w:b w:val="false"/>
          <w:i w:val="false"/>
          <w:color w:val="000000"/>
          <w:sz w:val="28"/>
        </w:rPr>
        <w:t>
      Тема 5. Мой дом.</w:t>
      </w:r>
    </w:p>
    <w:bookmarkEnd w:id="298"/>
    <w:bookmarkStart w:name="z309" w:id="299"/>
    <w:p>
      <w:pPr>
        <w:spacing w:after="0"/>
        <w:ind w:left="0"/>
        <w:jc w:val="both"/>
      </w:pPr>
      <w:r>
        <w:rPr>
          <w:rFonts w:ascii="Times New Roman"/>
          <w:b w:val="false"/>
          <w:i w:val="false"/>
          <w:color w:val="000000"/>
          <w:sz w:val="28"/>
        </w:rPr>
        <w:t>
      Введение нового лексического материала. Мой дом, описание квартиры, комнат.</w:t>
      </w:r>
    </w:p>
    <w:bookmarkEnd w:id="299"/>
    <w:bookmarkStart w:name="z310" w:id="300"/>
    <w:p>
      <w:pPr>
        <w:spacing w:after="0"/>
        <w:ind w:left="0"/>
        <w:jc w:val="both"/>
      </w:pPr>
      <w:r>
        <w:rPr>
          <w:rFonts w:ascii="Times New Roman"/>
          <w:b w:val="false"/>
          <w:i w:val="false"/>
          <w:color w:val="000000"/>
          <w:sz w:val="28"/>
        </w:rPr>
        <w:t xml:space="preserve">
      Оборот "There is/there are"; использование "some/any"; употребление предлогов "on, in, at". Предлоги места для описания дома/квартиры. </w:t>
      </w:r>
    </w:p>
    <w:bookmarkEnd w:id="300"/>
    <w:bookmarkStart w:name="z311" w:id="301"/>
    <w:p>
      <w:pPr>
        <w:spacing w:after="0"/>
        <w:ind w:left="0"/>
        <w:jc w:val="both"/>
      </w:pPr>
      <w:r>
        <w:rPr>
          <w:rFonts w:ascii="Times New Roman"/>
          <w:b w:val="false"/>
          <w:i w:val="false"/>
          <w:color w:val="000000"/>
          <w:sz w:val="28"/>
        </w:rPr>
        <w:t>
      Тема 6. Любимое занятие. Хобби.</w:t>
      </w:r>
    </w:p>
    <w:bookmarkEnd w:id="301"/>
    <w:bookmarkStart w:name="z312" w:id="302"/>
    <w:p>
      <w:pPr>
        <w:spacing w:after="0"/>
        <w:ind w:left="0"/>
        <w:jc w:val="both"/>
      </w:pPr>
      <w:r>
        <w:rPr>
          <w:rFonts w:ascii="Times New Roman"/>
          <w:b w:val="false"/>
          <w:i w:val="false"/>
          <w:color w:val="000000"/>
          <w:sz w:val="28"/>
        </w:rPr>
        <w:t>
      Введение нового лексического материала. В аэропорту.</w:t>
      </w:r>
    </w:p>
    <w:bookmarkEnd w:id="302"/>
    <w:bookmarkStart w:name="z313" w:id="303"/>
    <w:p>
      <w:pPr>
        <w:spacing w:after="0"/>
        <w:ind w:left="0"/>
        <w:jc w:val="both"/>
      </w:pPr>
      <w:r>
        <w:rPr>
          <w:rFonts w:ascii="Times New Roman"/>
          <w:b w:val="false"/>
          <w:i w:val="false"/>
          <w:color w:val="000000"/>
          <w:sz w:val="28"/>
        </w:rPr>
        <w:t>
      Грамматика: употребление модального глагола "can/cannot" и глаголов "was/were".</w:t>
      </w:r>
    </w:p>
    <w:bookmarkEnd w:id="303"/>
    <w:bookmarkStart w:name="z314" w:id="304"/>
    <w:p>
      <w:pPr>
        <w:spacing w:after="0"/>
        <w:ind w:left="0"/>
        <w:jc w:val="both"/>
      </w:pPr>
      <w:r>
        <w:rPr>
          <w:rFonts w:ascii="Times New Roman"/>
          <w:b w:val="false"/>
          <w:i w:val="false"/>
          <w:color w:val="000000"/>
          <w:sz w:val="28"/>
        </w:rPr>
        <w:t>
      Тема 7. Великобритания и другие страны изучаемого языка.</w:t>
      </w:r>
    </w:p>
    <w:bookmarkEnd w:id="304"/>
    <w:bookmarkStart w:name="z315" w:id="305"/>
    <w:p>
      <w:pPr>
        <w:spacing w:after="0"/>
        <w:ind w:left="0"/>
        <w:jc w:val="both"/>
      </w:pPr>
      <w:r>
        <w:rPr>
          <w:rFonts w:ascii="Times New Roman"/>
          <w:b w:val="false"/>
          <w:i w:val="false"/>
          <w:color w:val="000000"/>
          <w:sz w:val="28"/>
        </w:rPr>
        <w:t>
      Введение нового лексического материала по теме. Географическое положение Великобритании. Лондон.</w:t>
      </w:r>
    </w:p>
    <w:bookmarkEnd w:id="305"/>
    <w:bookmarkStart w:name="z316" w:id="306"/>
    <w:p>
      <w:pPr>
        <w:spacing w:after="0"/>
        <w:ind w:left="0"/>
        <w:jc w:val="both"/>
      </w:pPr>
      <w:r>
        <w:rPr>
          <w:rFonts w:ascii="Times New Roman"/>
          <w:b w:val="false"/>
          <w:i w:val="false"/>
          <w:color w:val="000000"/>
          <w:sz w:val="28"/>
        </w:rPr>
        <w:t>
      Грамматика: "Past Simple Tense" – 1. Утвердительная форма.</w:t>
      </w:r>
    </w:p>
    <w:bookmarkEnd w:id="306"/>
    <w:bookmarkStart w:name="z317" w:id="307"/>
    <w:p>
      <w:pPr>
        <w:spacing w:after="0"/>
        <w:ind w:left="0"/>
        <w:jc w:val="both"/>
      </w:pPr>
      <w:r>
        <w:rPr>
          <w:rFonts w:ascii="Times New Roman"/>
          <w:b w:val="false"/>
          <w:i w:val="false"/>
          <w:color w:val="000000"/>
          <w:sz w:val="28"/>
        </w:rPr>
        <w:t>
      Грамматика: "Past Simple Tense" – 2. Вопросительная и отрицательная формы. Правильные и неправильные глаголы.</w:t>
      </w:r>
    </w:p>
    <w:bookmarkEnd w:id="307"/>
    <w:bookmarkStart w:name="z318" w:id="308"/>
    <w:p>
      <w:pPr>
        <w:spacing w:after="0"/>
        <w:ind w:left="0"/>
        <w:jc w:val="both"/>
      </w:pPr>
      <w:r>
        <w:rPr>
          <w:rFonts w:ascii="Times New Roman"/>
          <w:b w:val="false"/>
          <w:i w:val="false"/>
          <w:color w:val="000000"/>
          <w:sz w:val="28"/>
        </w:rPr>
        <w:t>
      Тема 8. Национальные блюда. Еда и напитки.</w:t>
      </w:r>
    </w:p>
    <w:bookmarkEnd w:id="308"/>
    <w:bookmarkStart w:name="z319" w:id="309"/>
    <w:p>
      <w:pPr>
        <w:spacing w:after="0"/>
        <w:ind w:left="0"/>
        <w:jc w:val="both"/>
      </w:pPr>
      <w:r>
        <w:rPr>
          <w:rFonts w:ascii="Times New Roman"/>
          <w:b w:val="false"/>
          <w:i w:val="false"/>
          <w:color w:val="000000"/>
          <w:sz w:val="28"/>
        </w:rPr>
        <w:t xml:space="preserve">
      Введение нового лексического материала по теме. </w:t>
      </w:r>
    </w:p>
    <w:bookmarkEnd w:id="309"/>
    <w:bookmarkStart w:name="z320" w:id="310"/>
    <w:p>
      <w:pPr>
        <w:spacing w:after="0"/>
        <w:ind w:left="0"/>
        <w:jc w:val="both"/>
      </w:pPr>
      <w:r>
        <w:rPr>
          <w:rFonts w:ascii="Times New Roman"/>
          <w:b w:val="false"/>
          <w:i w:val="false"/>
          <w:color w:val="000000"/>
          <w:sz w:val="28"/>
        </w:rPr>
        <w:t>
      Грамматика: определение количества: исчисляемые и неисчисляемые существительные: "How much/how many".</w:t>
      </w:r>
    </w:p>
    <w:bookmarkEnd w:id="310"/>
    <w:bookmarkStart w:name="z321" w:id="311"/>
    <w:p>
      <w:pPr>
        <w:spacing w:after="0"/>
        <w:ind w:left="0"/>
        <w:jc w:val="both"/>
      </w:pPr>
      <w:r>
        <w:rPr>
          <w:rFonts w:ascii="Times New Roman"/>
          <w:b w:val="false"/>
          <w:i w:val="false"/>
          <w:color w:val="000000"/>
          <w:sz w:val="28"/>
        </w:rPr>
        <w:t>
      Тема 9. Моя родина – Казахстан.</w:t>
      </w:r>
    </w:p>
    <w:bookmarkEnd w:id="311"/>
    <w:bookmarkStart w:name="z322" w:id="312"/>
    <w:p>
      <w:pPr>
        <w:spacing w:after="0"/>
        <w:ind w:left="0"/>
        <w:jc w:val="both"/>
      </w:pPr>
      <w:r>
        <w:rPr>
          <w:rFonts w:ascii="Times New Roman"/>
          <w:b w:val="false"/>
          <w:i w:val="false"/>
          <w:color w:val="000000"/>
          <w:sz w:val="28"/>
        </w:rPr>
        <w:t>
      Введение нового лексического материала. Моя Родина – Казахстан. Географическое положение, климат, население страны. Первый Президент и государственное устройство. Достопримечательности и культурное наследие страны.</w:t>
      </w:r>
    </w:p>
    <w:bookmarkEnd w:id="312"/>
    <w:bookmarkStart w:name="z323" w:id="313"/>
    <w:p>
      <w:pPr>
        <w:spacing w:after="0"/>
        <w:ind w:left="0"/>
        <w:jc w:val="both"/>
      </w:pPr>
      <w:r>
        <w:rPr>
          <w:rFonts w:ascii="Times New Roman"/>
          <w:b w:val="false"/>
          <w:i w:val="false"/>
          <w:color w:val="000000"/>
          <w:sz w:val="28"/>
        </w:rPr>
        <w:t>
      Тема 10. Нур-Султан – город будущего.</w:t>
      </w:r>
    </w:p>
    <w:bookmarkEnd w:id="313"/>
    <w:bookmarkStart w:name="z324" w:id="314"/>
    <w:p>
      <w:pPr>
        <w:spacing w:after="0"/>
        <w:ind w:left="0"/>
        <w:jc w:val="both"/>
      </w:pPr>
      <w:r>
        <w:rPr>
          <w:rFonts w:ascii="Times New Roman"/>
          <w:b w:val="false"/>
          <w:i w:val="false"/>
          <w:color w:val="000000"/>
          <w:sz w:val="28"/>
        </w:rPr>
        <w:t xml:space="preserve">
      Введение нового лексического материала. Города и его достопримечательности. </w:t>
      </w:r>
    </w:p>
    <w:bookmarkEnd w:id="314"/>
    <w:bookmarkStart w:name="z325" w:id="315"/>
    <w:p>
      <w:pPr>
        <w:spacing w:after="0"/>
        <w:ind w:left="0"/>
        <w:jc w:val="both"/>
      </w:pPr>
      <w:r>
        <w:rPr>
          <w:rFonts w:ascii="Times New Roman"/>
          <w:b w:val="false"/>
          <w:i w:val="false"/>
          <w:color w:val="000000"/>
          <w:sz w:val="28"/>
        </w:rPr>
        <w:t xml:space="preserve">
      Грамматика: Односложные и многосложные прилагательные и их степени сравнения. </w:t>
      </w:r>
    </w:p>
    <w:bookmarkEnd w:id="315"/>
    <w:bookmarkStart w:name="z326" w:id="316"/>
    <w:p>
      <w:pPr>
        <w:spacing w:after="0"/>
        <w:ind w:left="0"/>
        <w:jc w:val="both"/>
      </w:pPr>
      <w:r>
        <w:rPr>
          <w:rFonts w:ascii="Times New Roman"/>
          <w:b w:val="false"/>
          <w:i w:val="false"/>
          <w:color w:val="000000"/>
          <w:sz w:val="28"/>
        </w:rPr>
        <w:t>
      Тема 11. Деятельность Организации Объединенных Наций.</w:t>
      </w:r>
    </w:p>
    <w:bookmarkEnd w:id="316"/>
    <w:bookmarkStart w:name="z327" w:id="317"/>
    <w:p>
      <w:pPr>
        <w:spacing w:after="0"/>
        <w:ind w:left="0"/>
        <w:jc w:val="both"/>
      </w:pPr>
      <w:r>
        <w:rPr>
          <w:rFonts w:ascii="Times New Roman"/>
          <w:b w:val="false"/>
          <w:i w:val="false"/>
          <w:color w:val="000000"/>
          <w:sz w:val="28"/>
        </w:rPr>
        <w:t xml:space="preserve">
      Устройство и структура Организации Объединенных Наций. Деятельность организации. </w:t>
      </w:r>
    </w:p>
    <w:bookmarkEnd w:id="317"/>
    <w:bookmarkStart w:name="z328" w:id="318"/>
    <w:p>
      <w:pPr>
        <w:spacing w:after="0"/>
        <w:ind w:left="0"/>
        <w:jc w:val="both"/>
      </w:pPr>
      <w:r>
        <w:rPr>
          <w:rFonts w:ascii="Times New Roman"/>
          <w:b w:val="false"/>
          <w:i w:val="false"/>
          <w:color w:val="000000"/>
          <w:sz w:val="28"/>
        </w:rPr>
        <w:t>
      Грамматика: Будущее время "shall/will". Грамматический оборот "be+going+to".</w:t>
      </w:r>
    </w:p>
    <w:bookmarkEnd w:id="318"/>
    <w:bookmarkStart w:name="z329" w:id="319"/>
    <w:p>
      <w:pPr>
        <w:spacing w:after="0"/>
        <w:ind w:left="0"/>
        <w:jc w:val="both"/>
      </w:pPr>
      <w:r>
        <w:rPr>
          <w:rFonts w:ascii="Times New Roman"/>
          <w:b w:val="false"/>
          <w:i w:val="false"/>
          <w:color w:val="000000"/>
          <w:sz w:val="28"/>
        </w:rPr>
        <w:t>
      Тема 12. Вооруженные силы Республики Казахстан.</w:t>
      </w:r>
    </w:p>
    <w:bookmarkEnd w:id="319"/>
    <w:bookmarkStart w:name="z330" w:id="320"/>
    <w:p>
      <w:pPr>
        <w:spacing w:after="0"/>
        <w:ind w:left="0"/>
        <w:jc w:val="both"/>
      </w:pPr>
      <w:r>
        <w:rPr>
          <w:rFonts w:ascii="Times New Roman"/>
          <w:b w:val="false"/>
          <w:i w:val="false"/>
          <w:color w:val="000000"/>
          <w:sz w:val="28"/>
        </w:rPr>
        <w:t>
      Введение нового лексического материала. Виды Вооруженных Сил. Рода и службы войск. Форма и обмундирование.</w:t>
      </w:r>
    </w:p>
    <w:bookmarkEnd w:id="320"/>
    <w:bookmarkStart w:name="z331" w:id="321"/>
    <w:p>
      <w:pPr>
        <w:spacing w:after="0"/>
        <w:ind w:left="0"/>
        <w:jc w:val="both"/>
      </w:pPr>
      <w:r>
        <w:rPr>
          <w:rFonts w:ascii="Times New Roman"/>
          <w:b w:val="false"/>
          <w:i w:val="false"/>
          <w:color w:val="000000"/>
          <w:sz w:val="28"/>
        </w:rPr>
        <w:t xml:space="preserve">
      Снаряжение и экипировка мотострелкового подразделения. </w:t>
      </w:r>
    </w:p>
    <w:bookmarkEnd w:id="321"/>
    <w:bookmarkStart w:name="z332" w:id="322"/>
    <w:p>
      <w:pPr>
        <w:spacing w:after="0"/>
        <w:ind w:left="0"/>
        <w:jc w:val="both"/>
      </w:pPr>
      <w:r>
        <w:rPr>
          <w:rFonts w:ascii="Times New Roman"/>
          <w:b w:val="false"/>
          <w:i w:val="false"/>
          <w:color w:val="000000"/>
          <w:sz w:val="28"/>
        </w:rPr>
        <w:t>
      Грамматика: личные и притяжательные местоимения и их употребление.</w:t>
      </w:r>
    </w:p>
    <w:bookmarkEnd w:id="322"/>
    <w:bookmarkStart w:name="z333" w:id="323"/>
    <w:p>
      <w:pPr>
        <w:spacing w:after="0"/>
        <w:ind w:left="0"/>
        <w:jc w:val="both"/>
      </w:pPr>
      <w:r>
        <w:rPr>
          <w:rFonts w:ascii="Times New Roman"/>
          <w:b w:val="false"/>
          <w:i w:val="false"/>
          <w:color w:val="000000"/>
          <w:sz w:val="28"/>
        </w:rPr>
        <w:t>
      Тема 13. Основы военного искусства.</w:t>
      </w:r>
    </w:p>
    <w:bookmarkEnd w:id="323"/>
    <w:bookmarkStart w:name="z334" w:id="324"/>
    <w:p>
      <w:pPr>
        <w:spacing w:after="0"/>
        <w:ind w:left="0"/>
        <w:jc w:val="both"/>
      </w:pPr>
      <w:r>
        <w:rPr>
          <w:rFonts w:ascii="Times New Roman"/>
          <w:b w:val="false"/>
          <w:i w:val="false"/>
          <w:color w:val="000000"/>
          <w:sz w:val="28"/>
        </w:rPr>
        <w:t xml:space="preserve">
      Развитие военного искусства в вооруженных конфликтах. Разведка. </w:t>
      </w:r>
    </w:p>
    <w:bookmarkEnd w:id="324"/>
    <w:bookmarkStart w:name="z335" w:id="325"/>
    <w:p>
      <w:pPr>
        <w:spacing w:after="0"/>
        <w:ind w:left="0"/>
        <w:jc w:val="both"/>
      </w:pPr>
      <w:r>
        <w:rPr>
          <w:rFonts w:ascii="Times New Roman"/>
          <w:b w:val="false"/>
          <w:i w:val="false"/>
          <w:color w:val="000000"/>
          <w:sz w:val="28"/>
        </w:rPr>
        <w:t>
      Структура, задачи и вооружение мотострелковых подразделений.</w:t>
      </w:r>
    </w:p>
    <w:bookmarkEnd w:id="325"/>
    <w:bookmarkStart w:name="z336" w:id="326"/>
    <w:p>
      <w:pPr>
        <w:spacing w:after="0"/>
        <w:ind w:left="0"/>
        <w:jc w:val="both"/>
      </w:pPr>
      <w:r>
        <w:rPr>
          <w:rFonts w:ascii="Times New Roman"/>
          <w:b w:val="false"/>
          <w:i w:val="false"/>
          <w:color w:val="000000"/>
          <w:sz w:val="28"/>
        </w:rPr>
        <w:t>
      Грамматика: Настоящее продолженное время. "Present Continuous Tense" и его употребление.</w:t>
      </w:r>
    </w:p>
    <w:bookmarkEnd w:id="326"/>
    <w:bookmarkStart w:name="z337" w:id="327"/>
    <w:p>
      <w:pPr>
        <w:spacing w:after="0"/>
        <w:ind w:left="0"/>
        <w:jc w:val="both"/>
      </w:pPr>
      <w:r>
        <w:rPr>
          <w:rFonts w:ascii="Times New Roman"/>
          <w:b w:val="false"/>
          <w:i w:val="false"/>
          <w:color w:val="000000"/>
          <w:sz w:val="28"/>
        </w:rPr>
        <w:t>
      Тема 14. Действия подразделения в условиях проведения учений.</w:t>
      </w:r>
    </w:p>
    <w:bookmarkEnd w:id="327"/>
    <w:bookmarkStart w:name="z338" w:id="328"/>
    <w:p>
      <w:pPr>
        <w:spacing w:after="0"/>
        <w:ind w:left="0"/>
        <w:jc w:val="both"/>
      </w:pPr>
      <w:r>
        <w:rPr>
          <w:rFonts w:ascii="Times New Roman"/>
          <w:b w:val="false"/>
          <w:i w:val="false"/>
          <w:color w:val="000000"/>
          <w:sz w:val="28"/>
        </w:rPr>
        <w:t xml:space="preserve">
      Действия подразделений в условиях проведения учений. Бригада на учениях. </w:t>
      </w:r>
    </w:p>
    <w:bookmarkEnd w:id="328"/>
    <w:bookmarkStart w:name="z339" w:id="329"/>
    <w:p>
      <w:pPr>
        <w:spacing w:after="0"/>
        <w:ind w:left="0"/>
        <w:jc w:val="both"/>
      </w:pPr>
      <w:r>
        <w:rPr>
          <w:rFonts w:ascii="Times New Roman"/>
          <w:b w:val="false"/>
          <w:i w:val="false"/>
          <w:color w:val="000000"/>
          <w:sz w:val="28"/>
        </w:rPr>
        <w:t>
      Грамматика: предлоги места и их употребление.</w:t>
      </w:r>
    </w:p>
    <w:bookmarkEnd w:id="329"/>
    <w:bookmarkStart w:name="z340" w:id="330"/>
    <w:p>
      <w:pPr>
        <w:spacing w:after="0"/>
        <w:ind w:left="0"/>
        <w:jc w:val="both"/>
      </w:pPr>
      <w:r>
        <w:rPr>
          <w:rFonts w:ascii="Times New Roman"/>
          <w:b w:val="false"/>
          <w:i w:val="false"/>
          <w:color w:val="000000"/>
          <w:sz w:val="28"/>
        </w:rPr>
        <w:t>
      Тема 15. Полигон и его обеспечение.</w:t>
      </w:r>
    </w:p>
    <w:bookmarkEnd w:id="330"/>
    <w:bookmarkStart w:name="z341" w:id="331"/>
    <w:p>
      <w:pPr>
        <w:spacing w:after="0"/>
        <w:ind w:left="0"/>
        <w:jc w:val="both"/>
      </w:pPr>
      <w:r>
        <w:rPr>
          <w:rFonts w:ascii="Times New Roman"/>
          <w:b w:val="false"/>
          <w:i w:val="false"/>
          <w:color w:val="000000"/>
          <w:sz w:val="28"/>
        </w:rPr>
        <w:t>
      Задачи и действия подразделений в условиях проведения полевых выходов.</w:t>
      </w:r>
    </w:p>
    <w:bookmarkEnd w:id="331"/>
    <w:bookmarkStart w:name="z342" w:id="332"/>
    <w:p>
      <w:pPr>
        <w:spacing w:after="0"/>
        <w:ind w:left="0"/>
        <w:jc w:val="both"/>
      </w:pPr>
      <w:r>
        <w:rPr>
          <w:rFonts w:ascii="Times New Roman"/>
          <w:b w:val="false"/>
          <w:i w:val="false"/>
          <w:color w:val="000000"/>
          <w:sz w:val="28"/>
        </w:rPr>
        <w:t>
      Распорядок дня подразделения на полигоне.</w:t>
      </w:r>
    </w:p>
    <w:bookmarkEnd w:id="332"/>
    <w:bookmarkStart w:name="z343" w:id="333"/>
    <w:p>
      <w:pPr>
        <w:spacing w:after="0"/>
        <w:ind w:left="0"/>
        <w:jc w:val="both"/>
      </w:pPr>
      <w:r>
        <w:rPr>
          <w:rFonts w:ascii="Times New Roman"/>
          <w:b w:val="false"/>
          <w:i w:val="false"/>
          <w:color w:val="000000"/>
          <w:sz w:val="28"/>
        </w:rPr>
        <w:t>
      Грамматика: предлоги времени: "at, on, until, from" и их употребление.</w:t>
      </w:r>
    </w:p>
    <w:bookmarkEnd w:id="333"/>
    <w:bookmarkStart w:name="z344" w:id="334"/>
    <w:p>
      <w:pPr>
        <w:spacing w:after="0"/>
        <w:ind w:left="0"/>
        <w:jc w:val="both"/>
      </w:pPr>
      <w:r>
        <w:rPr>
          <w:rFonts w:ascii="Times New Roman"/>
          <w:b w:val="false"/>
          <w:i w:val="false"/>
          <w:color w:val="000000"/>
          <w:sz w:val="28"/>
        </w:rPr>
        <w:t>
      Тема 16. Стрелковое оружие и меры предосторожности при обращении с ним.</w:t>
      </w:r>
    </w:p>
    <w:bookmarkEnd w:id="334"/>
    <w:bookmarkStart w:name="z345" w:id="335"/>
    <w:p>
      <w:pPr>
        <w:spacing w:after="0"/>
        <w:ind w:left="0"/>
        <w:jc w:val="both"/>
      </w:pPr>
      <w:r>
        <w:rPr>
          <w:rFonts w:ascii="Times New Roman"/>
          <w:b w:val="false"/>
          <w:i w:val="false"/>
          <w:color w:val="000000"/>
          <w:sz w:val="28"/>
        </w:rPr>
        <w:t xml:space="preserve">
      Тактико-технические характеристики стрелкового оружия и меры безопасности при обращении с ним. </w:t>
      </w:r>
    </w:p>
    <w:bookmarkEnd w:id="335"/>
    <w:bookmarkStart w:name="z346" w:id="336"/>
    <w:p>
      <w:pPr>
        <w:spacing w:after="0"/>
        <w:ind w:left="0"/>
        <w:jc w:val="both"/>
      </w:pPr>
      <w:r>
        <w:rPr>
          <w:rFonts w:ascii="Times New Roman"/>
          <w:b w:val="false"/>
          <w:i w:val="false"/>
          <w:color w:val="000000"/>
          <w:sz w:val="28"/>
        </w:rPr>
        <w:t>
      Грамматика: указательные местоимения: "this, these, that, those" и их употребление.</w:t>
      </w:r>
    </w:p>
    <w:bookmarkEnd w:id="336"/>
    <w:bookmarkStart w:name="z347" w:id="337"/>
    <w:p>
      <w:pPr>
        <w:spacing w:after="0"/>
        <w:ind w:left="0"/>
        <w:jc w:val="both"/>
      </w:pPr>
      <w:r>
        <w:rPr>
          <w:rFonts w:ascii="Times New Roman"/>
          <w:b w:val="false"/>
          <w:i w:val="false"/>
          <w:color w:val="000000"/>
          <w:sz w:val="28"/>
        </w:rPr>
        <w:t>
      Тема 17. Спорт и физическая подготовка в армии.</w:t>
      </w:r>
    </w:p>
    <w:bookmarkEnd w:id="337"/>
    <w:bookmarkStart w:name="z348" w:id="338"/>
    <w:p>
      <w:pPr>
        <w:spacing w:after="0"/>
        <w:ind w:left="0"/>
        <w:jc w:val="both"/>
      </w:pPr>
      <w:r>
        <w:rPr>
          <w:rFonts w:ascii="Times New Roman"/>
          <w:b w:val="false"/>
          <w:i w:val="false"/>
          <w:color w:val="000000"/>
          <w:sz w:val="28"/>
        </w:rPr>
        <w:t>
      Спорт и физическая подготовка в армии.</w:t>
      </w:r>
    </w:p>
    <w:bookmarkEnd w:id="338"/>
    <w:bookmarkStart w:name="z349" w:id="339"/>
    <w:p>
      <w:pPr>
        <w:spacing w:after="0"/>
        <w:ind w:left="0"/>
        <w:jc w:val="both"/>
      </w:pPr>
      <w:r>
        <w:rPr>
          <w:rFonts w:ascii="Times New Roman"/>
          <w:b w:val="false"/>
          <w:i w:val="false"/>
          <w:color w:val="000000"/>
          <w:sz w:val="28"/>
        </w:rPr>
        <w:t>
      Творческая работа.</w:t>
      </w:r>
    </w:p>
    <w:bookmarkEnd w:id="339"/>
    <w:bookmarkStart w:name="z350" w:id="340"/>
    <w:p>
      <w:pPr>
        <w:spacing w:after="0"/>
        <w:ind w:left="0"/>
        <w:jc w:val="both"/>
      </w:pPr>
      <w:r>
        <w:rPr>
          <w:rFonts w:ascii="Times New Roman"/>
          <w:b w:val="false"/>
          <w:i w:val="false"/>
          <w:color w:val="000000"/>
          <w:sz w:val="28"/>
        </w:rPr>
        <w:t>
      Грамматика: предлоги движения и их употребление.</w:t>
      </w:r>
    </w:p>
    <w:bookmarkEnd w:id="340"/>
    <w:bookmarkStart w:name="z351" w:id="341"/>
    <w:p>
      <w:pPr>
        <w:spacing w:after="0"/>
        <w:ind w:left="0"/>
        <w:jc w:val="both"/>
      </w:pPr>
      <w:r>
        <w:rPr>
          <w:rFonts w:ascii="Times New Roman"/>
          <w:b w:val="false"/>
          <w:i w:val="false"/>
          <w:color w:val="000000"/>
          <w:sz w:val="28"/>
        </w:rPr>
        <w:t>
      Тема 18. Вооружение и военная техника иностранных армий.</w:t>
      </w:r>
    </w:p>
    <w:bookmarkEnd w:id="341"/>
    <w:bookmarkStart w:name="z352" w:id="342"/>
    <w:p>
      <w:pPr>
        <w:spacing w:after="0"/>
        <w:ind w:left="0"/>
        <w:jc w:val="both"/>
      </w:pPr>
      <w:r>
        <w:rPr>
          <w:rFonts w:ascii="Times New Roman"/>
          <w:b w:val="false"/>
          <w:i w:val="false"/>
          <w:color w:val="000000"/>
          <w:sz w:val="28"/>
        </w:rPr>
        <w:t>
      Тактико-технические характеристики боевых машин. Новинки вооружения. Бронетранспортер. Боевая машина пехоты.</w:t>
      </w:r>
    </w:p>
    <w:bookmarkEnd w:id="342"/>
    <w:bookmarkStart w:name="z353" w:id="343"/>
    <w:p>
      <w:pPr>
        <w:spacing w:after="0"/>
        <w:ind w:left="0"/>
        <w:jc w:val="both"/>
      </w:pPr>
      <w:r>
        <w:rPr>
          <w:rFonts w:ascii="Times New Roman"/>
          <w:b w:val="false"/>
          <w:i w:val="false"/>
          <w:color w:val="000000"/>
          <w:sz w:val="28"/>
        </w:rPr>
        <w:t xml:space="preserve">
      Вооружение и военная техника иностранных армий. </w:t>
      </w:r>
    </w:p>
    <w:bookmarkEnd w:id="343"/>
    <w:bookmarkStart w:name="z354" w:id="344"/>
    <w:p>
      <w:pPr>
        <w:spacing w:after="0"/>
        <w:ind w:left="0"/>
        <w:jc w:val="both"/>
      </w:pPr>
      <w:r>
        <w:rPr>
          <w:rFonts w:ascii="Times New Roman"/>
          <w:b w:val="false"/>
          <w:i w:val="false"/>
          <w:color w:val="000000"/>
          <w:sz w:val="28"/>
        </w:rPr>
        <w:t>
      Грамматика: актуализация знаний "What has it got? or What does it have?". "It has got a 120 mil gun. What can it do? It can travel across country. A modern tank is more powerful than an older one".</w:t>
      </w:r>
    </w:p>
    <w:bookmarkEnd w:id="344"/>
    <w:bookmarkStart w:name="z355" w:id="345"/>
    <w:p>
      <w:pPr>
        <w:spacing w:after="0"/>
        <w:ind w:left="0"/>
        <w:jc w:val="both"/>
      </w:pPr>
      <w:r>
        <w:rPr>
          <w:rFonts w:ascii="Times New Roman"/>
          <w:b w:val="false"/>
          <w:i w:val="false"/>
          <w:color w:val="000000"/>
          <w:sz w:val="28"/>
        </w:rPr>
        <w:t>
      Тема 19. Выживание в полевых условиях.</w:t>
      </w:r>
    </w:p>
    <w:bookmarkEnd w:id="345"/>
    <w:bookmarkStart w:name="z356" w:id="346"/>
    <w:p>
      <w:pPr>
        <w:spacing w:after="0"/>
        <w:ind w:left="0"/>
        <w:jc w:val="both"/>
      </w:pPr>
      <w:r>
        <w:rPr>
          <w:rFonts w:ascii="Times New Roman"/>
          <w:b w:val="false"/>
          <w:i w:val="false"/>
          <w:color w:val="000000"/>
          <w:sz w:val="28"/>
        </w:rPr>
        <w:t xml:space="preserve">
      Задачи и действия подразделений в условиях приближенных к боевым. </w:t>
      </w:r>
    </w:p>
    <w:bookmarkEnd w:id="346"/>
    <w:bookmarkStart w:name="z357" w:id="347"/>
    <w:p>
      <w:pPr>
        <w:spacing w:after="0"/>
        <w:ind w:left="0"/>
        <w:jc w:val="both"/>
      </w:pPr>
      <w:r>
        <w:rPr>
          <w:rFonts w:ascii="Times New Roman"/>
          <w:b w:val="false"/>
          <w:i w:val="false"/>
          <w:color w:val="000000"/>
          <w:sz w:val="28"/>
        </w:rPr>
        <w:t>
      Творческая работа.</w:t>
      </w:r>
    </w:p>
    <w:bookmarkEnd w:id="347"/>
    <w:bookmarkStart w:name="z358" w:id="348"/>
    <w:p>
      <w:pPr>
        <w:spacing w:after="0"/>
        <w:ind w:left="0"/>
        <w:jc w:val="both"/>
      </w:pPr>
      <w:r>
        <w:rPr>
          <w:rFonts w:ascii="Times New Roman"/>
          <w:b w:val="false"/>
          <w:i w:val="false"/>
          <w:color w:val="000000"/>
          <w:sz w:val="28"/>
        </w:rPr>
        <w:t>
      Грамматика: актуализация знаний "He is using his poncho to make a shelter".</w:t>
      </w:r>
    </w:p>
    <w:bookmarkEnd w:id="348"/>
    <w:bookmarkStart w:name="z359" w:id="349"/>
    <w:p>
      <w:pPr>
        <w:spacing w:after="0"/>
        <w:ind w:left="0"/>
        <w:jc w:val="both"/>
      </w:pPr>
      <w:r>
        <w:rPr>
          <w:rFonts w:ascii="Times New Roman"/>
          <w:b w:val="false"/>
          <w:i w:val="false"/>
          <w:color w:val="000000"/>
          <w:sz w:val="28"/>
        </w:rPr>
        <w:t xml:space="preserve">
      "He is covering the injury with a dressing. Move quietly". </w:t>
      </w:r>
    </w:p>
    <w:bookmarkEnd w:id="349"/>
    <w:bookmarkStart w:name="z360" w:id="350"/>
    <w:p>
      <w:pPr>
        <w:spacing w:after="0"/>
        <w:ind w:left="0"/>
        <w:jc w:val="both"/>
      </w:pPr>
      <w:r>
        <w:rPr>
          <w:rFonts w:ascii="Times New Roman"/>
          <w:b w:val="false"/>
          <w:i w:val="false"/>
          <w:color w:val="000000"/>
          <w:sz w:val="28"/>
        </w:rPr>
        <w:t>
      Тема 20. Распределение времени и повседневный порядок. Распорядок дня.</w:t>
      </w:r>
    </w:p>
    <w:bookmarkEnd w:id="350"/>
    <w:bookmarkStart w:name="z361" w:id="351"/>
    <w:p>
      <w:pPr>
        <w:spacing w:after="0"/>
        <w:ind w:left="0"/>
        <w:jc w:val="both"/>
      </w:pPr>
      <w:r>
        <w:rPr>
          <w:rFonts w:ascii="Times New Roman"/>
          <w:b w:val="false"/>
          <w:i w:val="false"/>
          <w:color w:val="000000"/>
          <w:sz w:val="28"/>
        </w:rPr>
        <w:t xml:space="preserve">
      Введение нового лексического материала. Распорядок дня. </w:t>
      </w:r>
    </w:p>
    <w:bookmarkEnd w:id="351"/>
    <w:bookmarkStart w:name="z362" w:id="352"/>
    <w:p>
      <w:pPr>
        <w:spacing w:after="0"/>
        <w:ind w:left="0"/>
        <w:jc w:val="both"/>
      </w:pPr>
      <w:r>
        <w:rPr>
          <w:rFonts w:ascii="Times New Roman"/>
          <w:b w:val="false"/>
          <w:i w:val="false"/>
          <w:color w:val="000000"/>
          <w:sz w:val="28"/>
        </w:rPr>
        <w:t>
      Грамматика: актуализация знаний "Did you prepare your room? He did not straighten out the mat".</w:t>
      </w:r>
    </w:p>
    <w:bookmarkEnd w:id="352"/>
    <w:bookmarkStart w:name="z363" w:id="353"/>
    <w:p>
      <w:pPr>
        <w:spacing w:after="0"/>
        <w:ind w:left="0"/>
        <w:jc w:val="both"/>
      </w:pPr>
      <w:r>
        <w:rPr>
          <w:rFonts w:ascii="Times New Roman"/>
          <w:b w:val="false"/>
          <w:i w:val="false"/>
          <w:color w:val="000000"/>
          <w:sz w:val="28"/>
        </w:rPr>
        <w:t>
      Тема 21. Военная топография.</w:t>
      </w:r>
    </w:p>
    <w:bookmarkEnd w:id="353"/>
    <w:bookmarkStart w:name="z364" w:id="354"/>
    <w:p>
      <w:pPr>
        <w:spacing w:after="0"/>
        <w:ind w:left="0"/>
        <w:jc w:val="both"/>
      </w:pPr>
      <w:r>
        <w:rPr>
          <w:rFonts w:ascii="Times New Roman"/>
          <w:b w:val="false"/>
          <w:i w:val="false"/>
          <w:color w:val="000000"/>
          <w:sz w:val="28"/>
        </w:rPr>
        <w:t xml:space="preserve">
      Введение нового лексического материала. Топографическая карта. Военная топография. Рельеф местности и его изображение на карте. </w:t>
      </w:r>
    </w:p>
    <w:bookmarkEnd w:id="354"/>
    <w:bookmarkStart w:name="z365" w:id="355"/>
    <w:p>
      <w:pPr>
        <w:spacing w:after="0"/>
        <w:ind w:left="0"/>
        <w:jc w:val="both"/>
      </w:pPr>
      <w:r>
        <w:rPr>
          <w:rFonts w:ascii="Times New Roman"/>
          <w:b w:val="false"/>
          <w:i w:val="false"/>
          <w:color w:val="000000"/>
          <w:sz w:val="28"/>
        </w:rPr>
        <w:t>
      Работа с компасом при проведении учений.</w:t>
      </w:r>
    </w:p>
    <w:bookmarkEnd w:id="355"/>
    <w:bookmarkStart w:name="z366" w:id="356"/>
    <w:p>
      <w:pPr>
        <w:spacing w:after="0"/>
        <w:ind w:left="0"/>
        <w:jc w:val="both"/>
      </w:pPr>
      <w:r>
        <w:rPr>
          <w:rFonts w:ascii="Times New Roman"/>
          <w:b w:val="false"/>
          <w:i w:val="false"/>
          <w:color w:val="000000"/>
          <w:sz w:val="28"/>
        </w:rPr>
        <w:t>
      Грамматика: актуализация знаний "You will move by day and by night. You are to draw combat rations from the stories".</w:t>
      </w:r>
    </w:p>
    <w:bookmarkEnd w:id="356"/>
    <w:bookmarkStart w:name="z367" w:id="357"/>
    <w:p>
      <w:pPr>
        <w:spacing w:after="0"/>
        <w:ind w:left="0"/>
        <w:jc w:val="both"/>
      </w:pPr>
      <w:r>
        <w:rPr>
          <w:rFonts w:ascii="Times New Roman"/>
          <w:b w:val="false"/>
          <w:i w:val="false"/>
          <w:color w:val="000000"/>
          <w:sz w:val="28"/>
        </w:rPr>
        <w:t>
      Тема 22. Военнопленные и обращение с ними.</w:t>
      </w:r>
    </w:p>
    <w:bookmarkEnd w:id="357"/>
    <w:bookmarkStart w:name="z368" w:id="358"/>
    <w:p>
      <w:pPr>
        <w:spacing w:after="0"/>
        <w:ind w:left="0"/>
        <w:jc w:val="both"/>
      </w:pPr>
      <w:r>
        <w:rPr>
          <w:rFonts w:ascii="Times New Roman"/>
          <w:b w:val="false"/>
          <w:i w:val="false"/>
          <w:color w:val="000000"/>
          <w:sz w:val="28"/>
        </w:rPr>
        <w:t>
      Ведение новой лексики. Обращение с военнопленными.</w:t>
      </w:r>
    </w:p>
    <w:bookmarkEnd w:id="358"/>
    <w:bookmarkStart w:name="z369" w:id="359"/>
    <w:p>
      <w:pPr>
        <w:spacing w:after="0"/>
        <w:ind w:left="0"/>
        <w:jc w:val="both"/>
      </w:pPr>
      <w:r>
        <w:rPr>
          <w:rFonts w:ascii="Times New Roman"/>
          <w:b w:val="false"/>
          <w:i w:val="false"/>
          <w:color w:val="000000"/>
          <w:sz w:val="28"/>
        </w:rPr>
        <w:t>
      Допрос военнопленного.</w:t>
      </w:r>
    </w:p>
    <w:bookmarkEnd w:id="359"/>
    <w:bookmarkStart w:name="z370" w:id="360"/>
    <w:p>
      <w:pPr>
        <w:spacing w:after="0"/>
        <w:ind w:left="0"/>
        <w:jc w:val="both"/>
      </w:pPr>
      <w:r>
        <w:rPr>
          <w:rFonts w:ascii="Times New Roman"/>
          <w:b w:val="false"/>
          <w:i w:val="false"/>
          <w:color w:val="000000"/>
          <w:sz w:val="28"/>
        </w:rPr>
        <w:t>
      Грамматика: модальные глаголы "can, may, must" их производные и употребление.</w:t>
      </w:r>
    </w:p>
    <w:bookmarkEnd w:id="360"/>
    <w:bookmarkStart w:name="z371" w:id="361"/>
    <w:p>
      <w:pPr>
        <w:spacing w:after="0"/>
        <w:ind w:left="0"/>
        <w:jc w:val="both"/>
      </w:pPr>
      <w:r>
        <w:rPr>
          <w:rFonts w:ascii="Times New Roman"/>
          <w:b w:val="false"/>
          <w:i w:val="false"/>
          <w:color w:val="000000"/>
          <w:sz w:val="28"/>
        </w:rPr>
        <w:t>
      Тема 23. Карьера в армии.</w:t>
      </w:r>
    </w:p>
    <w:bookmarkEnd w:id="361"/>
    <w:bookmarkStart w:name="z372" w:id="362"/>
    <w:p>
      <w:pPr>
        <w:spacing w:after="0"/>
        <w:ind w:left="0"/>
        <w:jc w:val="both"/>
      </w:pPr>
      <w:r>
        <w:rPr>
          <w:rFonts w:ascii="Times New Roman"/>
          <w:b w:val="false"/>
          <w:i w:val="false"/>
          <w:color w:val="000000"/>
          <w:sz w:val="28"/>
        </w:rPr>
        <w:t>
      Карьера в армии. Досуг и быт военнослужащих.</w:t>
      </w:r>
    </w:p>
    <w:bookmarkEnd w:id="362"/>
    <w:bookmarkStart w:name="z373" w:id="363"/>
    <w:p>
      <w:pPr>
        <w:spacing w:after="0"/>
        <w:ind w:left="0"/>
        <w:jc w:val="both"/>
      </w:pPr>
      <w:r>
        <w:rPr>
          <w:rFonts w:ascii="Times New Roman"/>
          <w:b w:val="false"/>
          <w:i w:val="false"/>
          <w:color w:val="000000"/>
          <w:sz w:val="28"/>
        </w:rPr>
        <w:t>
      Творческая работа.</w:t>
      </w:r>
    </w:p>
    <w:bookmarkEnd w:id="363"/>
    <w:bookmarkStart w:name="z374" w:id="364"/>
    <w:p>
      <w:pPr>
        <w:spacing w:after="0"/>
        <w:ind w:left="0"/>
        <w:jc w:val="both"/>
      </w:pPr>
      <w:r>
        <w:rPr>
          <w:rFonts w:ascii="Times New Roman"/>
          <w:b w:val="false"/>
          <w:i w:val="false"/>
          <w:color w:val="000000"/>
          <w:sz w:val="28"/>
        </w:rPr>
        <w:t>
      Грамматика: "Present Perfect Tense" (1) и его употребление.</w:t>
      </w:r>
    </w:p>
    <w:bookmarkEnd w:id="364"/>
    <w:bookmarkStart w:name="z375" w:id="365"/>
    <w:p>
      <w:pPr>
        <w:spacing w:after="0"/>
        <w:ind w:left="0"/>
        <w:jc w:val="both"/>
      </w:pPr>
      <w:r>
        <w:rPr>
          <w:rFonts w:ascii="Times New Roman"/>
          <w:b w:val="false"/>
          <w:i w:val="false"/>
          <w:color w:val="000000"/>
          <w:sz w:val="28"/>
        </w:rPr>
        <w:t>
      Тема 24. Общая тактика. Взвод в обороне.</w:t>
      </w:r>
    </w:p>
    <w:bookmarkEnd w:id="365"/>
    <w:bookmarkStart w:name="z376" w:id="366"/>
    <w:p>
      <w:pPr>
        <w:spacing w:after="0"/>
        <w:ind w:left="0"/>
        <w:jc w:val="both"/>
      </w:pPr>
      <w:r>
        <w:rPr>
          <w:rFonts w:ascii="Times New Roman"/>
          <w:b w:val="false"/>
          <w:i w:val="false"/>
          <w:color w:val="000000"/>
          <w:sz w:val="28"/>
        </w:rPr>
        <w:t>
      Введение нового лексического материала. Оборона.</w:t>
      </w:r>
    </w:p>
    <w:bookmarkEnd w:id="366"/>
    <w:bookmarkStart w:name="z377" w:id="367"/>
    <w:p>
      <w:pPr>
        <w:spacing w:after="0"/>
        <w:ind w:left="0"/>
        <w:jc w:val="both"/>
      </w:pPr>
      <w:r>
        <w:rPr>
          <w:rFonts w:ascii="Times New Roman"/>
          <w:b w:val="false"/>
          <w:i w:val="false"/>
          <w:color w:val="000000"/>
          <w:sz w:val="28"/>
        </w:rPr>
        <w:t>
      Виды обороны. Действия подразделения в обороне.</w:t>
      </w:r>
    </w:p>
    <w:bookmarkEnd w:id="367"/>
    <w:bookmarkStart w:name="z378" w:id="368"/>
    <w:p>
      <w:pPr>
        <w:spacing w:after="0"/>
        <w:ind w:left="0"/>
        <w:jc w:val="both"/>
      </w:pPr>
      <w:r>
        <w:rPr>
          <w:rFonts w:ascii="Times New Roman"/>
          <w:b w:val="false"/>
          <w:i w:val="false"/>
          <w:color w:val="000000"/>
          <w:sz w:val="28"/>
        </w:rPr>
        <w:t>
      Грамматика: "Present Perfect Tense" (2) и его употребление.</w:t>
      </w:r>
    </w:p>
    <w:bookmarkEnd w:id="368"/>
    <w:bookmarkStart w:name="z379" w:id="369"/>
    <w:p>
      <w:pPr>
        <w:spacing w:after="0"/>
        <w:ind w:left="0"/>
        <w:jc w:val="both"/>
      </w:pPr>
      <w:r>
        <w:rPr>
          <w:rFonts w:ascii="Times New Roman"/>
          <w:b w:val="false"/>
          <w:i w:val="false"/>
          <w:color w:val="000000"/>
          <w:sz w:val="28"/>
        </w:rPr>
        <w:t>
      Тема 25. Общая тактика. Огонь и проведение маневров.</w:t>
      </w:r>
    </w:p>
    <w:bookmarkEnd w:id="369"/>
    <w:bookmarkStart w:name="z380" w:id="370"/>
    <w:p>
      <w:pPr>
        <w:spacing w:after="0"/>
        <w:ind w:left="0"/>
        <w:jc w:val="both"/>
      </w:pPr>
      <w:r>
        <w:rPr>
          <w:rFonts w:ascii="Times New Roman"/>
          <w:b w:val="false"/>
          <w:i w:val="false"/>
          <w:color w:val="000000"/>
          <w:sz w:val="28"/>
        </w:rPr>
        <w:t>
      Введение нового лексического материала. Тактические приемы ведения боя.</w:t>
      </w:r>
    </w:p>
    <w:bookmarkEnd w:id="370"/>
    <w:bookmarkStart w:name="z381" w:id="371"/>
    <w:p>
      <w:pPr>
        <w:spacing w:after="0"/>
        <w:ind w:left="0"/>
        <w:jc w:val="both"/>
      </w:pPr>
      <w:r>
        <w:rPr>
          <w:rFonts w:ascii="Times New Roman"/>
          <w:b w:val="false"/>
          <w:i w:val="false"/>
          <w:color w:val="000000"/>
          <w:sz w:val="28"/>
        </w:rPr>
        <w:t>
      Индивидуальные боевые навыки личного состава при проведении маневров.</w:t>
      </w:r>
    </w:p>
    <w:bookmarkEnd w:id="371"/>
    <w:bookmarkStart w:name="z382" w:id="372"/>
    <w:p>
      <w:pPr>
        <w:spacing w:after="0"/>
        <w:ind w:left="0"/>
        <w:jc w:val="both"/>
      </w:pPr>
      <w:r>
        <w:rPr>
          <w:rFonts w:ascii="Times New Roman"/>
          <w:b w:val="false"/>
          <w:i w:val="false"/>
          <w:color w:val="000000"/>
          <w:sz w:val="28"/>
        </w:rPr>
        <w:t>
      Грамматика: актуализация знаний "This is what have to do. You must know what to do".</w:t>
      </w:r>
    </w:p>
    <w:bookmarkEnd w:id="372"/>
    <w:bookmarkStart w:name="z383" w:id="373"/>
    <w:p>
      <w:pPr>
        <w:spacing w:after="0"/>
        <w:ind w:left="0"/>
        <w:jc w:val="both"/>
      </w:pPr>
      <w:r>
        <w:rPr>
          <w:rFonts w:ascii="Times New Roman"/>
          <w:b w:val="false"/>
          <w:i w:val="false"/>
          <w:color w:val="000000"/>
          <w:sz w:val="28"/>
        </w:rPr>
        <w:t>
      Тема 26. Общая тактика. Оценка действий подразделения в бою.</w:t>
      </w:r>
    </w:p>
    <w:bookmarkEnd w:id="373"/>
    <w:bookmarkStart w:name="z384" w:id="374"/>
    <w:p>
      <w:pPr>
        <w:spacing w:after="0"/>
        <w:ind w:left="0"/>
        <w:jc w:val="both"/>
      </w:pPr>
      <w:r>
        <w:rPr>
          <w:rFonts w:ascii="Times New Roman"/>
          <w:b w:val="false"/>
          <w:i w:val="false"/>
          <w:color w:val="000000"/>
          <w:sz w:val="28"/>
        </w:rPr>
        <w:t>
      Введение нового лексического материала. Действия подразделения в бою.</w:t>
      </w:r>
    </w:p>
    <w:bookmarkEnd w:id="374"/>
    <w:bookmarkStart w:name="z385" w:id="375"/>
    <w:p>
      <w:pPr>
        <w:spacing w:after="0"/>
        <w:ind w:left="0"/>
        <w:jc w:val="both"/>
      </w:pPr>
      <w:r>
        <w:rPr>
          <w:rFonts w:ascii="Times New Roman"/>
          <w:b w:val="false"/>
          <w:i w:val="false"/>
          <w:color w:val="000000"/>
          <w:sz w:val="28"/>
        </w:rPr>
        <w:t>
      Выполнение поставленных задач подразделением и их оценка.</w:t>
      </w:r>
    </w:p>
    <w:bookmarkEnd w:id="375"/>
    <w:bookmarkStart w:name="z386" w:id="376"/>
    <w:p>
      <w:pPr>
        <w:spacing w:after="0"/>
        <w:ind w:left="0"/>
        <w:jc w:val="both"/>
      </w:pPr>
      <w:r>
        <w:rPr>
          <w:rFonts w:ascii="Times New Roman"/>
          <w:b w:val="false"/>
          <w:i w:val="false"/>
          <w:color w:val="000000"/>
          <w:sz w:val="28"/>
        </w:rPr>
        <w:t>
      Грамматика: специальные вопросы в английском языке. "What do you plan to do? What is your aim? What will the gun group do?".</w:t>
      </w:r>
    </w:p>
    <w:bookmarkEnd w:id="376"/>
    <w:bookmarkStart w:name="z387" w:id="377"/>
    <w:p>
      <w:pPr>
        <w:spacing w:after="0"/>
        <w:ind w:left="0"/>
        <w:jc w:val="both"/>
      </w:pPr>
      <w:r>
        <w:rPr>
          <w:rFonts w:ascii="Times New Roman"/>
          <w:b w:val="false"/>
          <w:i w:val="false"/>
          <w:color w:val="000000"/>
          <w:sz w:val="28"/>
        </w:rPr>
        <w:t>
      Тема 27. Общая тактика. Отделение в наступлении.</w:t>
      </w:r>
    </w:p>
    <w:bookmarkEnd w:id="377"/>
    <w:bookmarkStart w:name="z388" w:id="378"/>
    <w:p>
      <w:pPr>
        <w:spacing w:after="0"/>
        <w:ind w:left="0"/>
        <w:jc w:val="both"/>
      </w:pPr>
      <w:r>
        <w:rPr>
          <w:rFonts w:ascii="Times New Roman"/>
          <w:b w:val="false"/>
          <w:i w:val="false"/>
          <w:color w:val="000000"/>
          <w:sz w:val="28"/>
        </w:rPr>
        <w:t xml:space="preserve">
      Введение нового лексического материала. Наступление. Виды наступлений. </w:t>
      </w:r>
    </w:p>
    <w:bookmarkEnd w:id="378"/>
    <w:bookmarkStart w:name="z389" w:id="379"/>
    <w:p>
      <w:pPr>
        <w:spacing w:after="0"/>
        <w:ind w:left="0"/>
        <w:jc w:val="both"/>
      </w:pPr>
      <w:r>
        <w:rPr>
          <w:rFonts w:ascii="Times New Roman"/>
          <w:b w:val="false"/>
          <w:i w:val="false"/>
          <w:color w:val="000000"/>
          <w:sz w:val="28"/>
        </w:rPr>
        <w:t xml:space="preserve">
      Подготовка атаки. Тактические приемы. </w:t>
      </w:r>
    </w:p>
    <w:bookmarkEnd w:id="379"/>
    <w:bookmarkStart w:name="z390" w:id="380"/>
    <w:p>
      <w:pPr>
        <w:spacing w:after="0"/>
        <w:ind w:left="0"/>
        <w:jc w:val="both"/>
      </w:pPr>
      <w:r>
        <w:rPr>
          <w:rFonts w:ascii="Times New Roman"/>
          <w:b w:val="false"/>
          <w:i w:val="false"/>
          <w:color w:val="000000"/>
          <w:sz w:val="28"/>
        </w:rPr>
        <w:t>
      Грамматика: актуализация знаний "What did the rifle group do? They crawled along the ditch".</w:t>
      </w:r>
    </w:p>
    <w:bookmarkEnd w:id="380"/>
    <w:bookmarkStart w:name="z391" w:id="381"/>
    <w:p>
      <w:pPr>
        <w:spacing w:after="0"/>
        <w:ind w:left="0"/>
        <w:jc w:val="both"/>
      </w:pPr>
      <w:r>
        <w:rPr>
          <w:rFonts w:ascii="Times New Roman"/>
          <w:b w:val="false"/>
          <w:i w:val="false"/>
          <w:color w:val="000000"/>
          <w:sz w:val="28"/>
        </w:rPr>
        <w:t>
      Тема 28. Общая тактика. Задачи подразделения в бою и их выполнения. подведение итогов.</w:t>
      </w:r>
    </w:p>
    <w:bookmarkEnd w:id="381"/>
    <w:bookmarkStart w:name="z392" w:id="382"/>
    <w:p>
      <w:pPr>
        <w:spacing w:after="0"/>
        <w:ind w:left="0"/>
        <w:jc w:val="both"/>
      </w:pPr>
      <w:r>
        <w:rPr>
          <w:rFonts w:ascii="Times New Roman"/>
          <w:b w:val="false"/>
          <w:i w:val="false"/>
          <w:color w:val="000000"/>
          <w:sz w:val="28"/>
        </w:rPr>
        <w:t>
      Введение нового лексического материала. Действия подразделения в бою.</w:t>
      </w:r>
    </w:p>
    <w:bookmarkEnd w:id="382"/>
    <w:bookmarkStart w:name="z393" w:id="383"/>
    <w:p>
      <w:pPr>
        <w:spacing w:after="0"/>
        <w:ind w:left="0"/>
        <w:jc w:val="both"/>
      </w:pPr>
      <w:r>
        <w:rPr>
          <w:rFonts w:ascii="Times New Roman"/>
          <w:b w:val="false"/>
          <w:i w:val="false"/>
          <w:color w:val="000000"/>
          <w:sz w:val="28"/>
        </w:rPr>
        <w:t>
      Разбор действий подразделения в бою и подведение итогов.</w:t>
      </w:r>
    </w:p>
    <w:bookmarkEnd w:id="383"/>
    <w:bookmarkStart w:name="z394" w:id="384"/>
    <w:p>
      <w:pPr>
        <w:spacing w:after="0"/>
        <w:ind w:left="0"/>
        <w:jc w:val="both"/>
      </w:pPr>
      <w:r>
        <w:rPr>
          <w:rFonts w:ascii="Times New Roman"/>
          <w:b w:val="false"/>
          <w:i w:val="false"/>
          <w:color w:val="000000"/>
          <w:sz w:val="28"/>
        </w:rPr>
        <w:t>
      Грамматика: прямая и косвенная речь. "I told you to move quickly. You were told not to make a lot of noise".</w:t>
      </w:r>
    </w:p>
    <w:bookmarkEnd w:id="384"/>
    <w:bookmarkStart w:name="z395" w:id="385"/>
    <w:p>
      <w:pPr>
        <w:spacing w:after="0"/>
        <w:ind w:left="0"/>
        <w:jc w:val="both"/>
      </w:pPr>
      <w:r>
        <w:rPr>
          <w:rFonts w:ascii="Times New Roman"/>
          <w:b w:val="false"/>
          <w:i w:val="false"/>
          <w:color w:val="000000"/>
          <w:sz w:val="28"/>
        </w:rPr>
        <w:t>
      Тема 29. Общая тактика. Действия в бою. Контакт с противником.</w:t>
      </w:r>
    </w:p>
    <w:bookmarkEnd w:id="385"/>
    <w:bookmarkStart w:name="z396" w:id="386"/>
    <w:p>
      <w:pPr>
        <w:spacing w:after="0"/>
        <w:ind w:left="0"/>
        <w:jc w:val="both"/>
      </w:pPr>
      <w:r>
        <w:rPr>
          <w:rFonts w:ascii="Times New Roman"/>
          <w:b w:val="false"/>
          <w:i w:val="false"/>
          <w:color w:val="000000"/>
          <w:sz w:val="28"/>
        </w:rPr>
        <w:t>
      Введение нового лексического материала. Действия подразделения в бою.</w:t>
      </w:r>
    </w:p>
    <w:bookmarkEnd w:id="386"/>
    <w:bookmarkStart w:name="z397" w:id="387"/>
    <w:p>
      <w:pPr>
        <w:spacing w:after="0"/>
        <w:ind w:left="0"/>
        <w:jc w:val="both"/>
      </w:pPr>
      <w:r>
        <w:rPr>
          <w:rFonts w:ascii="Times New Roman"/>
          <w:b w:val="false"/>
          <w:i w:val="false"/>
          <w:color w:val="000000"/>
          <w:sz w:val="28"/>
        </w:rPr>
        <w:t>
      Ведение боя. Контакт с противником. Тактические приемы ведения боя.</w:t>
      </w:r>
    </w:p>
    <w:bookmarkEnd w:id="387"/>
    <w:bookmarkStart w:name="z398" w:id="388"/>
    <w:p>
      <w:pPr>
        <w:spacing w:after="0"/>
        <w:ind w:left="0"/>
        <w:jc w:val="both"/>
      </w:pPr>
      <w:r>
        <w:rPr>
          <w:rFonts w:ascii="Times New Roman"/>
          <w:b w:val="false"/>
          <w:i w:val="false"/>
          <w:color w:val="000000"/>
          <w:sz w:val="28"/>
        </w:rPr>
        <w:t>
      Грамматика: "The sections were advancing down the forward slope when they came under MG fire".</w:t>
      </w:r>
    </w:p>
    <w:bookmarkEnd w:id="388"/>
    <w:bookmarkStart w:name="z399" w:id="389"/>
    <w:p>
      <w:pPr>
        <w:spacing w:after="0"/>
        <w:ind w:left="0"/>
        <w:jc w:val="left"/>
      </w:pPr>
      <w:r>
        <w:rPr>
          <w:rFonts w:ascii="Times New Roman"/>
          <w:b/>
          <w:i w:val="false"/>
          <w:color w:val="000000"/>
        </w:rPr>
        <w:t xml:space="preserve"> Раздел 4. История современного Казахстана.</w:t>
      </w:r>
    </w:p>
    <w:bookmarkEnd w:id="389"/>
    <w:bookmarkStart w:name="z400" w:id="390"/>
    <w:p>
      <w:pPr>
        <w:spacing w:after="0"/>
        <w:ind w:left="0"/>
        <w:jc w:val="both"/>
      </w:pPr>
      <w:r>
        <w:rPr>
          <w:rFonts w:ascii="Times New Roman"/>
          <w:b w:val="false"/>
          <w:i w:val="false"/>
          <w:color w:val="000000"/>
          <w:sz w:val="28"/>
        </w:rPr>
        <w:t>
      Назначение дисциплины.</w:t>
      </w:r>
    </w:p>
    <w:bookmarkEnd w:id="390"/>
    <w:bookmarkStart w:name="z401" w:id="391"/>
    <w:p>
      <w:pPr>
        <w:spacing w:after="0"/>
        <w:ind w:left="0"/>
        <w:jc w:val="both"/>
      </w:pPr>
      <w:r>
        <w:rPr>
          <w:rFonts w:ascii="Times New Roman"/>
          <w:b w:val="false"/>
          <w:i w:val="false"/>
          <w:color w:val="000000"/>
          <w:sz w:val="28"/>
        </w:rPr>
        <w:t xml:space="preserve">
      Дисциплина "История современного Казахстана" предназначена для передачи исторического опыта, формирования исторического сознания, культуры, традиций, преемственности поколений; изучения общего содержания исторических процессов и выделения ключевых тенденций исторических событий, происходящих на территории Казахстана с древнейших времен до наших дней; изучения этапов обретения государственной независимости, возникновения и развития государственно-правовой системы общественных и социальных отношений, содержания внешней политики и роли Вооруженных Сил в сохранении мира. </w:t>
      </w:r>
    </w:p>
    <w:bookmarkEnd w:id="391"/>
    <w:bookmarkStart w:name="z402" w:id="392"/>
    <w:p>
      <w:pPr>
        <w:spacing w:after="0"/>
        <w:ind w:left="0"/>
        <w:jc w:val="both"/>
      </w:pPr>
      <w:r>
        <w:rPr>
          <w:rFonts w:ascii="Times New Roman"/>
          <w:b w:val="false"/>
          <w:i w:val="false"/>
          <w:color w:val="000000"/>
          <w:sz w:val="28"/>
        </w:rPr>
        <w:t>
      Цель и задачи изучения дисциплины.</w:t>
      </w:r>
    </w:p>
    <w:bookmarkEnd w:id="392"/>
    <w:bookmarkStart w:name="z403" w:id="393"/>
    <w:p>
      <w:pPr>
        <w:spacing w:after="0"/>
        <w:ind w:left="0"/>
        <w:jc w:val="both"/>
      </w:pPr>
      <w:r>
        <w:rPr>
          <w:rFonts w:ascii="Times New Roman"/>
          <w:b w:val="false"/>
          <w:i w:val="false"/>
          <w:color w:val="000000"/>
          <w:sz w:val="28"/>
        </w:rPr>
        <w:t>
      Изучение главных и общих исторических процессов современной истории Казахстана; показ исторических событий, происходивших на территории Казахстана с момента образования Казахского ханства и по настоящее время во взаимодействии с другими государствами.</w:t>
      </w:r>
    </w:p>
    <w:bookmarkEnd w:id="393"/>
    <w:bookmarkStart w:name="z404" w:id="394"/>
    <w:p>
      <w:pPr>
        <w:spacing w:after="0"/>
        <w:ind w:left="0"/>
        <w:jc w:val="both"/>
      </w:pPr>
      <w:r>
        <w:rPr>
          <w:rFonts w:ascii="Times New Roman"/>
          <w:b w:val="false"/>
          <w:i w:val="false"/>
          <w:color w:val="000000"/>
          <w:sz w:val="28"/>
        </w:rPr>
        <w:t>
      Задачи изучения дисциплины:</w:t>
      </w:r>
    </w:p>
    <w:bookmarkEnd w:id="394"/>
    <w:bookmarkStart w:name="z405" w:id="395"/>
    <w:p>
      <w:pPr>
        <w:spacing w:after="0"/>
        <w:ind w:left="0"/>
        <w:jc w:val="both"/>
      </w:pPr>
      <w:r>
        <w:rPr>
          <w:rFonts w:ascii="Times New Roman"/>
          <w:b w:val="false"/>
          <w:i w:val="false"/>
          <w:color w:val="000000"/>
          <w:sz w:val="28"/>
        </w:rPr>
        <w:t>
      1) дать обучающимся знания основных этапов обретения независимости в их последовательности, во взаимной связи и обусловленности в стране и других государствах, Вооруженных Силах;</w:t>
      </w:r>
    </w:p>
    <w:bookmarkEnd w:id="395"/>
    <w:bookmarkStart w:name="z406" w:id="396"/>
    <w:p>
      <w:pPr>
        <w:spacing w:after="0"/>
        <w:ind w:left="0"/>
        <w:jc w:val="both"/>
      </w:pPr>
      <w:r>
        <w:rPr>
          <w:rFonts w:ascii="Times New Roman"/>
          <w:b w:val="false"/>
          <w:i w:val="false"/>
          <w:color w:val="000000"/>
          <w:sz w:val="28"/>
        </w:rPr>
        <w:t>
      2) сформировать у обучающихся чувство сопричастности к современным процессам и понимание значения исторического мышления для успешной реализации дальнейшей профессиональной деятельности;</w:t>
      </w:r>
    </w:p>
    <w:bookmarkEnd w:id="396"/>
    <w:bookmarkStart w:name="z407" w:id="397"/>
    <w:p>
      <w:pPr>
        <w:spacing w:after="0"/>
        <w:ind w:left="0"/>
        <w:jc w:val="both"/>
      </w:pPr>
      <w:r>
        <w:rPr>
          <w:rFonts w:ascii="Times New Roman"/>
          <w:b w:val="false"/>
          <w:i w:val="false"/>
          <w:color w:val="000000"/>
          <w:sz w:val="28"/>
        </w:rPr>
        <w:t>
      3) осознать значение и содержание внешней политики Казахстана на современном этапе;</w:t>
      </w:r>
    </w:p>
    <w:bookmarkEnd w:id="397"/>
    <w:bookmarkStart w:name="z408" w:id="398"/>
    <w:p>
      <w:pPr>
        <w:spacing w:after="0"/>
        <w:ind w:left="0"/>
        <w:jc w:val="both"/>
      </w:pPr>
      <w:r>
        <w:rPr>
          <w:rFonts w:ascii="Times New Roman"/>
          <w:b w:val="false"/>
          <w:i w:val="false"/>
          <w:color w:val="000000"/>
          <w:sz w:val="28"/>
        </w:rPr>
        <w:t>
      4) развить потребность к самообразованию, способность самостоятельного анализа и оценки сложных и разнообразных исторических явлений на основе лучших образцов героической истории Казахстана, многовековых национальных устоев и традиций.</w:t>
      </w:r>
    </w:p>
    <w:bookmarkEnd w:id="398"/>
    <w:bookmarkStart w:name="z409" w:id="399"/>
    <w:p>
      <w:pPr>
        <w:spacing w:after="0"/>
        <w:ind w:left="0"/>
        <w:jc w:val="both"/>
      </w:pPr>
      <w:r>
        <w:rPr>
          <w:rFonts w:ascii="Times New Roman"/>
          <w:b w:val="false"/>
          <w:i w:val="false"/>
          <w:color w:val="000000"/>
          <w:sz w:val="28"/>
        </w:rPr>
        <w:t>
      Компетенции обучающегося, формируемые в результате освоения дисциплины:</w:t>
      </w:r>
    </w:p>
    <w:bookmarkEnd w:id="399"/>
    <w:bookmarkStart w:name="z410" w:id="400"/>
    <w:p>
      <w:pPr>
        <w:spacing w:after="0"/>
        <w:ind w:left="0"/>
        <w:jc w:val="both"/>
      </w:pPr>
      <w:r>
        <w:rPr>
          <w:rFonts w:ascii="Times New Roman"/>
          <w:b w:val="false"/>
          <w:i w:val="false"/>
          <w:color w:val="000000"/>
          <w:sz w:val="28"/>
        </w:rPr>
        <w:t xml:space="preserve">
      1) высокий уровень знаний в области синтеза и обобщения конкретных фактов, явлений исторического прошлого, необходимых для выработки объективного понимания проблем современного общества и военной сферы; </w:t>
      </w:r>
    </w:p>
    <w:bookmarkEnd w:id="400"/>
    <w:bookmarkStart w:name="z411" w:id="401"/>
    <w:p>
      <w:pPr>
        <w:spacing w:after="0"/>
        <w:ind w:left="0"/>
        <w:jc w:val="both"/>
      </w:pPr>
      <w:r>
        <w:rPr>
          <w:rFonts w:ascii="Times New Roman"/>
          <w:b w:val="false"/>
          <w:i w:val="false"/>
          <w:color w:val="000000"/>
          <w:sz w:val="28"/>
        </w:rPr>
        <w:t>
      2) знания основных этапов становления независимого суверенного государства, социального строя и политической системы современного государства;</w:t>
      </w:r>
    </w:p>
    <w:bookmarkEnd w:id="401"/>
    <w:bookmarkStart w:name="z412" w:id="402"/>
    <w:p>
      <w:pPr>
        <w:spacing w:after="0"/>
        <w:ind w:left="0"/>
        <w:jc w:val="both"/>
      </w:pPr>
      <w:r>
        <w:rPr>
          <w:rFonts w:ascii="Times New Roman"/>
          <w:b w:val="false"/>
          <w:i w:val="false"/>
          <w:color w:val="000000"/>
          <w:sz w:val="28"/>
        </w:rPr>
        <w:t>
      3) понимания роли и места казахского народа в общемировой общности, в системе современной цивилизации, в развитии историко-культурной общности народов Казахстана;</w:t>
      </w:r>
    </w:p>
    <w:bookmarkEnd w:id="402"/>
    <w:bookmarkStart w:name="z413" w:id="403"/>
    <w:p>
      <w:pPr>
        <w:spacing w:after="0"/>
        <w:ind w:left="0"/>
        <w:jc w:val="both"/>
      </w:pPr>
      <w:r>
        <w:rPr>
          <w:rFonts w:ascii="Times New Roman"/>
          <w:b w:val="false"/>
          <w:i w:val="false"/>
          <w:color w:val="000000"/>
          <w:sz w:val="28"/>
        </w:rPr>
        <w:t>
      4) формирования мировоззрения и ментальности через призму исторических событий и фактов современности;</w:t>
      </w:r>
    </w:p>
    <w:bookmarkEnd w:id="403"/>
    <w:bookmarkStart w:name="z414" w:id="404"/>
    <w:p>
      <w:pPr>
        <w:spacing w:after="0"/>
        <w:ind w:left="0"/>
        <w:jc w:val="both"/>
      </w:pPr>
      <w:r>
        <w:rPr>
          <w:rFonts w:ascii="Times New Roman"/>
          <w:b w:val="false"/>
          <w:i w:val="false"/>
          <w:color w:val="000000"/>
          <w:sz w:val="28"/>
        </w:rPr>
        <w:t>
      5) понимания роли армии Казахстана в обществе, в обеспечении безопасности государства.</w:t>
      </w:r>
    </w:p>
    <w:bookmarkEnd w:id="404"/>
    <w:bookmarkStart w:name="z415" w:id="405"/>
    <w:p>
      <w:pPr>
        <w:spacing w:after="0"/>
        <w:ind w:left="0"/>
        <w:jc w:val="both"/>
      </w:pPr>
      <w:r>
        <w:rPr>
          <w:rFonts w:ascii="Times New Roman"/>
          <w:b w:val="false"/>
          <w:i w:val="false"/>
          <w:color w:val="000000"/>
          <w:sz w:val="28"/>
        </w:rPr>
        <w:t>
      Тематический план дисциплины.</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Казахстан в начале ХХ века – от первой русской революции 1905 года до Новой экономической политики.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Советский режим в Казахстане: от индустриализации до развенчания культа личности.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Противоречия развития советского Казахстана в 1955-1989 годы: от целины до кризиса программы "перестройки".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Общественно-политическое и экономическое развитие Казахстана на современном этапе: с 1991 года до наших дней.</w:t>
            </w:r>
          </w:p>
        </w:tc>
      </w:tr>
    </w:tbl>
    <w:bookmarkStart w:name="z416" w:id="406"/>
    <w:p>
      <w:pPr>
        <w:spacing w:after="0"/>
        <w:ind w:left="0"/>
        <w:jc w:val="both"/>
      </w:pPr>
      <w:r>
        <w:rPr>
          <w:rFonts w:ascii="Times New Roman"/>
          <w:b w:val="false"/>
          <w:i w:val="false"/>
          <w:color w:val="000000"/>
          <w:sz w:val="28"/>
        </w:rPr>
        <w:t>
      Содержание дисциплины.</w:t>
      </w:r>
    </w:p>
    <w:bookmarkEnd w:id="406"/>
    <w:bookmarkStart w:name="z417" w:id="407"/>
    <w:p>
      <w:pPr>
        <w:spacing w:after="0"/>
        <w:ind w:left="0"/>
        <w:jc w:val="both"/>
      </w:pPr>
      <w:r>
        <w:rPr>
          <w:rFonts w:ascii="Times New Roman"/>
          <w:b w:val="false"/>
          <w:i w:val="false"/>
          <w:color w:val="000000"/>
          <w:sz w:val="28"/>
        </w:rPr>
        <w:t>
      Тема 1. Казахстан в начале ХХ века – от первой русской революции 1905 года до Новой экономической политики.</w:t>
      </w:r>
    </w:p>
    <w:bookmarkEnd w:id="407"/>
    <w:bookmarkStart w:name="z418" w:id="408"/>
    <w:p>
      <w:pPr>
        <w:spacing w:after="0"/>
        <w:ind w:left="0"/>
        <w:jc w:val="both"/>
      </w:pPr>
      <w:r>
        <w:rPr>
          <w:rFonts w:ascii="Times New Roman"/>
          <w:b w:val="false"/>
          <w:i w:val="false"/>
          <w:color w:val="000000"/>
          <w:sz w:val="28"/>
        </w:rPr>
        <w:t>
      Казахстан в начале ХХ века. Национально-освободительное движение 1916 года. Февральская революция. Двоевластие. Алаш. Октябрьская революция. Установление Советской власти. Гражданская война в Казахстане. Образование Киргизской (Казахской) Автономной Советской Социалистической Республики Казахстан в годы "Военного коммунизма".</w:t>
      </w:r>
    </w:p>
    <w:bookmarkEnd w:id="408"/>
    <w:bookmarkStart w:name="z419" w:id="409"/>
    <w:p>
      <w:pPr>
        <w:spacing w:after="0"/>
        <w:ind w:left="0"/>
        <w:jc w:val="both"/>
      </w:pPr>
      <w:r>
        <w:rPr>
          <w:rFonts w:ascii="Times New Roman"/>
          <w:b w:val="false"/>
          <w:i w:val="false"/>
          <w:color w:val="000000"/>
          <w:sz w:val="28"/>
        </w:rPr>
        <w:t>
      Земельно-водная реформа 1921 года. Новая экономическая политика в Казахстане. Голод 1921-1922 гг.</w:t>
      </w:r>
    </w:p>
    <w:bookmarkEnd w:id="409"/>
    <w:bookmarkStart w:name="z420" w:id="410"/>
    <w:p>
      <w:pPr>
        <w:spacing w:after="0"/>
        <w:ind w:left="0"/>
        <w:jc w:val="both"/>
      </w:pPr>
      <w:r>
        <w:rPr>
          <w:rFonts w:ascii="Times New Roman"/>
          <w:b w:val="false"/>
          <w:i w:val="false"/>
          <w:color w:val="000000"/>
          <w:sz w:val="28"/>
        </w:rPr>
        <w:t>
      Тема 2. Советский режим в Казахстане: от индустриализации до развенчания культа личности.</w:t>
      </w:r>
    </w:p>
    <w:bookmarkEnd w:id="410"/>
    <w:bookmarkStart w:name="z421" w:id="411"/>
    <w:p>
      <w:pPr>
        <w:spacing w:after="0"/>
        <w:ind w:left="0"/>
        <w:jc w:val="both"/>
      </w:pPr>
      <w:r>
        <w:rPr>
          <w:rFonts w:ascii="Times New Roman"/>
          <w:b w:val="false"/>
          <w:i w:val="false"/>
          <w:color w:val="000000"/>
          <w:sz w:val="28"/>
        </w:rPr>
        <w:t>
      Казахстан в период индустриализации. Коллективизация в Казахстане.</w:t>
      </w:r>
    </w:p>
    <w:bookmarkEnd w:id="411"/>
    <w:bookmarkStart w:name="z422" w:id="412"/>
    <w:p>
      <w:pPr>
        <w:spacing w:after="0"/>
        <w:ind w:left="0"/>
        <w:jc w:val="both"/>
      </w:pPr>
      <w:r>
        <w:rPr>
          <w:rFonts w:ascii="Times New Roman"/>
          <w:b w:val="false"/>
          <w:i w:val="false"/>
          <w:color w:val="000000"/>
          <w:sz w:val="28"/>
        </w:rPr>
        <w:t>
      Голод 1930-1932 гг. в Казахстане. Общественно-политическая жизнь в Казахстане в 1930 год. Преобразование КазАССР в Союзную Республику.</w:t>
      </w:r>
    </w:p>
    <w:bookmarkEnd w:id="412"/>
    <w:bookmarkStart w:name="z423" w:id="413"/>
    <w:p>
      <w:pPr>
        <w:spacing w:after="0"/>
        <w:ind w:left="0"/>
        <w:jc w:val="both"/>
      </w:pPr>
      <w:r>
        <w:rPr>
          <w:rFonts w:ascii="Times New Roman"/>
          <w:b w:val="false"/>
          <w:i w:val="false"/>
          <w:color w:val="000000"/>
          <w:sz w:val="28"/>
        </w:rPr>
        <w:t>
      Образование в Казахстане. Ликвидация неграмотности, развитие высшего образования. Казахстан в годы Великой Отечественной войны. Казахстанцы – участники Великой Отечественной войны. Помощь Казахстана братским Республикам. Развитие промышленности и сельского хозяйства в годы 4 Пятилетки 1946-1950 годов.</w:t>
      </w:r>
    </w:p>
    <w:bookmarkEnd w:id="413"/>
    <w:bookmarkStart w:name="z424" w:id="414"/>
    <w:p>
      <w:pPr>
        <w:spacing w:after="0"/>
        <w:ind w:left="0"/>
        <w:jc w:val="both"/>
      </w:pPr>
      <w:r>
        <w:rPr>
          <w:rFonts w:ascii="Times New Roman"/>
          <w:b w:val="false"/>
          <w:i w:val="false"/>
          <w:color w:val="000000"/>
          <w:sz w:val="28"/>
        </w:rPr>
        <w:t>
      Тема 3. Противоречия развития советского Казахстана в 1955-1989 года: от целины до кризиса программы "перестройки".</w:t>
      </w:r>
    </w:p>
    <w:bookmarkEnd w:id="414"/>
    <w:bookmarkStart w:name="z425" w:id="415"/>
    <w:p>
      <w:pPr>
        <w:spacing w:after="0"/>
        <w:ind w:left="0"/>
        <w:jc w:val="both"/>
      </w:pPr>
      <w:r>
        <w:rPr>
          <w:rFonts w:ascii="Times New Roman"/>
          <w:b w:val="false"/>
          <w:i w:val="false"/>
          <w:color w:val="000000"/>
          <w:sz w:val="28"/>
        </w:rPr>
        <w:t>
      Поднятие целины. Промышленное развитие в 1950-1960 годах. Общественно-политическая жизнь Казахстан во второй половине 1940 годов – до середины 1960 годов. Социально-экономическое развитие в 1970-1980 годы. Общественно-политическая жизнь в середине 1960-1980 годов. Казахстан в период перестройки. Декабрьские события 1986 года и их политическая оценка. Августовский путч 1991 года. Распад СССР. Обретение государственной независимости. Казахстан – зона свободная от ядерного оружия.</w:t>
      </w:r>
    </w:p>
    <w:bookmarkEnd w:id="415"/>
    <w:bookmarkStart w:name="z426" w:id="416"/>
    <w:p>
      <w:pPr>
        <w:spacing w:after="0"/>
        <w:ind w:left="0"/>
        <w:jc w:val="both"/>
      </w:pPr>
      <w:r>
        <w:rPr>
          <w:rFonts w:ascii="Times New Roman"/>
          <w:b w:val="false"/>
          <w:i w:val="false"/>
          <w:color w:val="000000"/>
          <w:sz w:val="28"/>
        </w:rPr>
        <w:t xml:space="preserve">
      Тема 4. Общественно-политическое и экономическое развитие Казахстана на современном этапе. </w:t>
      </w:r>
    </w:p>
    <w:bookmarkEnd w:id="416"/>
    <w:bookmarkStart w:name="z427" w:id="417"/>
    <w:p>
      <w:pPr>
        <w:spacing w:after="0"/>
        <w:ind w:left="0"/>
        <w:jc w:val="both"/>
      </w:pPr>
      <w:r>
        <w:rPr>
          <w:rFonts w:ascii="Times New Roman"/>
          <w:b w:val="false"/>
          <w:i w:val="false"/>
          <w:color w:val="000000"/>
          <w:sz w:val="28"/>
        </w:rPr>
        <w:t>
      Экономическое развитие Казахстана в начале 1990 годов. Конституции Казахстана. Президент. Парламент, Правительство Республики Казахстан. Вклад Н.А. Назарбаева в становлении независимости. Внешняя политика независимого Казахстана. Развитие Республики Казахстан на современном этапе. Стратегическая программа развития "Казахстан-2030". Новый этап развития Республики Казахстан – Стратегия вхождения Казахстана в число 50 наиболее конкурентоспособных стран. Создание Вооруженных Сил Республики Казахстан. Роль Верховного Главнокомандующего в формировании Вооруженных Сил Республики Казахстан. Наука и образование в Республике Казахстан. Развитие военного образования в Республике Казахстан. Национально-демографические процессы в Казахстане. Ассамблея народов Казахстана. Основные приоритеты деятельности государства в культурной сфере.</w:t>
      </w:r>
    </w:p>
    <w:bookmarkEnd w:id="417"/>
    <w:bookmarkStart w:name="z428" w:id="418"/>
    <w:p>
      <w:pPr>
        <w:spacing w:after="0"/>
        <w:ind w:left="0"/>
        <w:jc w:val="both"/>
      </w:pPr>
      <w:r>
        <w:rPr>
          <w:rFonts w:ascii="Times New Roman"/>
          <w:b w:val="false"/>
          <w:i w:val="false"/>
          <w:color w:val="000000"/>
          <w:sz w:val="28"/>
        </w:rPr>
        <w:t>
      Содержание и значение национальной идеи "Мәңгілік ел". "Мәңгілік ел" – наследие древних тюрков. "Мәңгілік ел" – мечта казахского народа, пронесенная им через историю, воплощенная в наследии предков. Основы идеи "Мәңгілік ел": историческая преемственность, казахская культура, свободолюбие, единство, сильное государство, высокие цели, великое будущее. Основные этапы "Мәңгілік ел": возрождение государства и объединение народа. Борьба за становление национального государства, тяготы народных защитников. Семь ключевых ценностей "Мәңгілік ел":</w:t>
      </w:r>
    </w:p>
    <w:bookmarkEnd w:id="418"/>
    <w:bookmarkStart w:name="z429" w:id="419"/>
    <w:p>
      <w:pPr>
        <w:spacing w:after="0"/>
        <w:ind w:left="0"/>
        <w:jc w:val="both"/>
      </w:pPr>
      <w:r>
        <w:rPr>
          <w:rFonts w:ascii="Times New Roman"/>
          <w:b w:val="false"/>
          <w:i w:val="false"/>
          <w:color w:val="000000"/>
          <w:sz w:val="28"/>
        </w:rPr>
        <w:t>
      1. Независимость Казахстана и Нур-Султан.</w:t>
      </w:r>
    </w:p>
    <w:bookmarkEnd w:id="419"/>
    <w:bookmarkStart w:name="z430" w:id="420"/>
    <w:p>
      <w:pPr>
        <w:spacing w:after="0"/>
        <w:ind w:left="0"/>
        <w:jc w:val="both"/>
      </w:pPr>
      <w:r>
        <w:rPr>
          <w:rFonts w:ascii="Times New Roman"/>
          <w:b w:val="false"/>
          <w:i w:val="false"/>
          <w:color w:val="000000"/>
          <w:sz w:val="28"/>
        </w:rPr>
        <w:t>
      2. Национальное единство, мир и согласие в нашем обществе.</w:t>
      </w:r>
    </w:p>
    <w:bookmarkEnd w:id="420"/>
    <w:bookmarkStart w:name="z431" w:id="421"/>
    <w:p>
      <w:pPr>
        <w:spacing w:after="0"/>
        <w:ind w:left="0"/>
        <w:jc w:val="both"/>
      </w:pPr>
      <w:r>
        <w:rPr>
          <w:rFonts w:ascii="Times New Roman"/>
          <w:b w:val="false"/>
          <w:i w:val="false"/>
          <w:color w:val="000000"/>
          <w:sz w:val="28"/>
        </w:rPr>
        <w:t>
      3. Светское общество и высокая духовность.</w:t>
      </w:r>
    </w:p>
    <w:bookmarkEnd w:id="421"/>
    <w:bookmarkStart w:name="z432" w:id="422"/>
    <w:p>
      <w:pPr>
        <w:spacing w:after="0"/>
        <w:ind w:left="0"/>
        <w:jc w:val="both"/>
      </w:pPr>
      <w:r>
        <w:rPr>
          <w:rFonts w:ascii="Times New Roman"/>
          <w:b w:val="false"/>
          <w:i w:val="false"/>
          <w:color w:val="000000"/>
          <w:sz w:val="28"/>
        </w:rPr>
        <w:t>
      4. Экономический рост на основе индустриализации и инноваций.</w:t>
      </w:r>
    </w:p>
    <w:bookmarkEnd w:id="422"/>
    <w:bookmarkStart w:name="z433" w:id="423"/>
    <w:p>
      <w:pPr>
        <w:spacing w:after="0"/>
        <w:ind w:left="0"/>
        <w:jc w:val="both"/>
      </w:pPr>
      <w:r>
        <w:rPr>
          <w:rFonts w:ascii="Times New Roman"/>
          <w:b w:val="false"/>
          <w:i w:val="false"/>
          <w:color w:val="000000"/>
          <w:sz w:val="28"/>
        </w:rPr>
        <w:t>
      5. Общество Всеобщего Труда.</w:t>
      </w:r>
    </w:p>
    <w:bookmarkEnd w:id="423"/>
    <w:bookmarkStart w:name="z434" w:id="424"/>
    <w:p>
      <w:pPr>
        <w:spacing w:after="0"/>
        <w:ind w:left="0"/>
        <w:jc w:val="both"/>
      </w:pPr>
      <w:r>
        <w:rPr>
          <w:rFonts w:ascii="Times New Roman"/>
          <w:b w:val="false"/>
          <w:i w:val="false"/>
          <w:color w:val="000000"/>
          <w:sz w:val="28"/>
        </w:rPr>
        <w:t>
      6. Общность истории, культуры и языка.</w:t>
      </w:r>
    </w:p>
    <w:bookmarkEnd w:id="424"/>
    <w:bookmarkStart w:name="z435" w:id="425"/>
    <w:p>
      <w:pPr>
        <w:spacing w:after="0"/>
        <w:ind w:left="0"/>
        <w:jc w:val="both"/>
      </w:pPr>
      <w:r>
        <w:rPr>
          <w:rFonts w:ascii="Times New Roman"/>
          <w:b w:val="false"/>
          <w:i w:val="false"/>
          <w:color w:val="000000"/>
          <w:sz w:val="28"/>
        </w:rPr>
        <w:t xml:space="preserve">
      7. Национальная безопасность и глобальное участие Республики Казахстан в решении общемировых и региональных проблем. </w:t>
      </w:r>
    </w:p>
    <w:bookmarkEnd w:id="425"/>
    <w:bookmarkStart w:name="z436" w:id="426"/>
    <w:p>
      <w:pPr>
        <w:spacing w:after="0"/>
        <w:ind w:left="0"/>
        <w:jc w:val="both"/>
      </w:pPr>
      <w:r>
        <w:rPr>
          <w:rFonts w:ascii="Times New Roman"/>
          <w:b w:val="false"/>
          <w:i w:val="false"/>
          <w:color w:val="000000"/>
          <w:sz w:val="28"/>
        </w:rPr>
        <w:t xml:space="preserve">
      Программа "Рухани жаңғыру" и ее подпрограммы: "Тәрбие және білім", "Атамекен", "Рухани қазына", "Ақпарат толқыны". Задачи на ближайшие годы: логика перехода на латиницу. "Новое гуманитарное знание". Значение проекта "100 учебников на казахском языке". Реализация программы "Туған жер". Значение реализации проекта "100 новых имен в Казахстане". </w:t>
      </w:r>
    </w:p>
    <w:bookmarkEnd w:id="426"/>
    <w:bookmarkStart w:name="z437" w:id="427"/>
    <w:p>
      <w:pPr>
        <w:spacing w:after="0"/>
        <w:ind w:left="0"/>
        <w:jc w:val="left"/>
      </w:pPr>
      <w:r>
        <w:rPr>
          <w:rFonts w:ascii="Times New Roman"/>
          <w:b/>
          <w:i w:val="false"/>
          <w:color w:val="000000"/>
        </w:rPr>
        <w:t xml:space="preserve"> Раздел 5. Физическая подготовка.</w:t>
      </w:r>
    </w:p>
    <w:bookmarkEnd w:id="427"/>
    <w:bookmarkStart w:name="z438" w:id="428"/>
    <w:p>
      <w:pPr>
        <w:spacing w:after="0"/>
        <w:ind w:left="0"/>
        <w:jc w:val="both"/>
      </w:pPr>
      <w:r>
        <w:rPr>
          <w:rFonts w:ascii="Times New Roman"/>
          <w:b w:val="false"/>
          <w:i w:val="false"/>
          <w:color w:val="000000"/>
          <w:sz w:val="28"/>
        </w:rPr>
        <w:t>
      Назначение дисциплины.</w:t>
      </w:r>
    </w:p>
    <w:bookmarkEnd w:id="428"/>
    <w:bookmarkStart w:name="z439" w:id="429"/>
    <w:p>
      <w:pPr>
        <w:spacing w:after="0"/>
        <w:ind w:left="0"/>
        <w:jc w:val="both"/>
      </w:pPr>
      <w:r>
        <w:rPr>
          <w:rFonts w:ascii="Times New Roman"/>
          <w:b w:val="false"/>
          <w:i w:val="false"/>
          <w:color w:val="000000"/>
          <w:sz w:val="28"/>
        </w:rPr>
        <w:t>
      Получить физическое развитие и приобрести способность переносить длительные физические нагрузки в условиях современного боя.</w:t>
      </w:r>
    </w:p>
    <w:bookmarkEnd w:id="429"/>
    <w:bookmarkStart w:name="z440" w:id="430"/>
    <w:p>
      <w:pPr>
        <w:spacing w:after="0"/>
        <w:ind w:left="0"/>
        <w:jc w:val="both"/>
      </w:pPr>
      <w:r>
        <w:rPr>
          <w:rFonts w:ascii="Times New Roman"/>
          <w:b w:val="false"/>
          <w:i w:val="false"/>
          <w:color w:val="000000"/>
          <w:sz w:val="28"/>
        </w:rPr>
        <w:t>
      Воспитать смелость, решительность, находчивость, выработать правильную осанку и строевую выправку, приобрести навыки в проведении занятий и утренней физической зарядки, спортивной работы с подчиненным личным составом.</w:t>
      </w:r>
    </w:p>
    <w:bookmarkEnd w:id="430"/>
    <w:bookmarkStart w:name="z441" w:id="431"/>
    <w:p>
      <w:pPr>
        <w:spacing w:after="0"/>
        <w:ind w:left="0"/>
        <w:jc w:val="both"/>
      </w:pPr>
      <w:r>
        <w:rPr>
          <w:rFonts w:ascii="Times New Roman"/>
          <w:b w:val="false"/>
          <w:i w:val="false"/>
          <w:color w:val="000000"/>
          <w:sz w:val="28"/>
        </w:rPr>
        <w:t xml:space="preserve">
      Цели и задачи изучения дисциплины. </w:t>
      </w:r>
    </w:p>
    <w:bookmarkEnd w:id="431"/>
    <w:bookmarkStart w:name="z442" w:id="432"/>
    <w:p>
      <w:pPr>
        <w:spacing w:after="0"/>
        <w:ind w:left="0"/>
        <w:jc w:val="both"/>
      </w:pPr>
      <w:r>
        <w:rPr>
          <w:rFonts w:ascii="Times New Roman"/>
          <w:b w:val="false"/>
          <w:i w:val="false"/>
          <w:color w:val="000000"/>
          <w:sz w:val="28"/>
        </w:rPr>
        <w:t>
      Целью изучения дисциплины "Физическая подготовка" является обеспечение высокого уровня физической подготовленности военнослужащих.</w:t>
      </w:r>
    </w:p>
    <w:bookmarkEnd w:id="432"/>
    <w:bookmarkStart w:name="z443" w:id="433"/>
    <w:p>
      <w:pPr>
        <w:spacing w:after="0"/>
        <w:ind w:left="0"/>
        <w:jc w:val="both"/>
      </w:pPr>
      <w:r>
        <w:rPr>
          <w:rFonts w:ascii="Times New Roman"/>
          <w:b w:val="false"/>
          <w:i w:val="false"/>
          <w:color w:val="000000"/>
          <w:sz w:val="28"/>
        </w:rPr>
        <w:t>
      Задачи изучения дисциплины:</w:t>
      </w:r>
    </w:p>
    <w:bookmarkEnd w:id="433"/>
    <w:bookmarkStart w:name="z444" w:id="434"/>
    <w:p>
      <w:pPr>
        <w:spacing w:after="0"/>
        <w:ind w:left="0"/>
        <w:jc w:val="both"/>
      </w:pPr>
      <w:r>
        <w:rPr>
          <w:rFonts w:ascii="Times New Roman"/>
          <w:b w:val="false"/>
          <w:i w:val="false"/>
          <w:color w:val="000000"/>
          <w:sz w:val="28"/>
        </w:rPr>
        <w:t xml:space="preserve">
      1) развитие и совершенствование физических качеств (выносливости, силы, быстроты, ловкости); </w:t>
      </w:r>
    </w:p>
    <w:bookmarkEnd w:id="434"/>
    <w:bookmarkStart w:name="z445" w:id="435"/>
    <w:p>
      <w:pPr>
        <w:spacing w:after="0"/>
        <w:ind w:left="0"/>
        <w:jc w:val="both"/>
      </w:pPr>
      <w:r>
        <w:rPr>
          <w:rFonts w:ascii="Times New Roman"/>
          <w:b w:val="false"/>
          <w:i w:val="false"/>
          <w:color w:val="000000"/>
          <w:sz w:val="28"/>
        </w:rPr>
        <w:t>
      2) формирование военно-прикладных навыков в передвижении по пересеченной местности в пешем порядке и на лыжах, в преодолении естественных и искусственных препятствий, рукопашном бою и военно-прикладном плавании;</w:t>
      </w:r>
    </w:p>
    <w:bookmarkEnd w:id="435"/>
    <w:bookmarkStart w:name="z446" w:id="436"/>
    <w:p>
      <w:pPr>
        <w:spacing w:after="0"/>
        <w:ind w:left="0"/>
        <w:jc w:val="both"/>
      </w:pPr>
      <w:r>
        <w:rPr>
          <w:rFonts w:ascii="Times New Roman"/>
          <w:b w:val="false"/>
          <w:i w:val="false"/>
          <w:color w:val="000000"/>
          <w:sz w:val="28"/>
        </w:rPr>
        <w:t>
      3) развитие тонкого мышечного чувства и координации движения, способности выполнять дополнительную работу на фоне основной, развитие способности быстро изменять структуру деятельности.</w:t>
      </w:r>
    </w:p>
    <w:bookmarkEnd w:id="436"/>
    <w:bookmarkStart w:name="z447" w:id="437"/>
    <w:p>
      <w:pPr>
        <w:spacing w:after="0"/>
        <w:ind w:left="0"/>
        <w:jc w:val="both"/>
      </w:pPr>
      <w:r>
        <w:rPr>
          <w:rFonts w:ascii="Times New Roman"/>
          <w:b w:val="false"/>
          <w:i w:val="false"/>
          <w:color w:val="000000"/>
          <w:sz w:val="28"/>
        </w:rPr>
        <w:t>
      Компетенции обучающегося, формируемые в результате освоения дисциплины.</w:t>
      </w:r>
    </w:p>
    <w:bookmarkEnd w:id="437"/>
    <w:bookmarkStart w:name="z448" w:id="438"/>
    <w:p>
      <w:pPr>
        <w:spacing w:after="0"/>
        <w:ind w:left="0"/>
        <w:jc w:val="both"/>
      </w:pPr>
      <w:r>
        <w:rPr>
          <w:rFonts w:ascii="Times New Roman"/>
          <w:b w:val="false"/>
          <w:i w:val="false"/>
          <w:color w:val="000000"/>
          <w:sz w:val="28"/>
        </w:rPr>
        <w:t>
      В результате изучения дисциплины кадеты должны:</w:t>
      </w:r>
    </w:p>
    <w:bookmarkEnd w:id="438"/>
    <w:bookmarkStart w:name="z449" w:id="439"/>
    <w:p>
      <w:pPr>
        <w:spacing w:after="0"/>
        <w:ind w:left="0"/>
        <w:jc w:val="both"/>
      </w:pPr>
      <w:r>
        <w:rPr>
          <w:rFonts w:ascii="Times New Roman"/>
          <w:b w:val="false"/>
          <w:i w:val="false"/>
          <w:color w:val="000000"/>
          <w:sz w:val="28"/>
        </w:rPr>
        <w:t>
      Знать:</w:t>
      </w:r>
    </w:p>
    <w:bookmarkEnd w:id="439"/>
    <w:bookmarkStart w:name="z450" w:id="440"/>
    <w:p>
      <w:pPr>
        <w:spacing w:after="0"/>
        <w:ind w:left="0"/>
        <w:jc w:val="both"/>
      </w:pPr>
      <w:r>
        <w:rPr>
          <w:rFonts w:ascii="Times New Roman"/>
          <w:b w:val="false"/>
          <w:i w:val="false"/>
          <w:color w:val="000000"/>
          <w:sz w:val="28"/>
        </w:rPr>
        <w:t>
      1) содержание, формы и методы физической подготовки;</w:t>
      </w:r>
    </w:p>
    <w:bookmarkEnd w:id="440"/>
    <w:bookmarkStart w:name="z451" w:id="441"/>
    <w:p>
      <w:pPr>
        <w:spacing w:after="0"/>
        <w:ind w:left="0"/>
        <w:jc w:val="both"/>
      </w:pPr>
      <w:r>
        <w:rPr>
          <w:rFonts w:ascii="Times New Roman"/>
          <w:b w:val="false"/>
          <w:i w:val="false"/>
          <w:color w:val="000000"/>
          <w:sz w:val="28"/>
        </w:rPr>
        <w:t>
      2) меры предупреждения травматизма при проведении занятий;</w:t>
      </w:r>
    </w:p>
    <w:bookmarkEnd w:id="441"/>
    <w:bookmarkStart w:name="z452" w:id="442"/>
    <w:p>
      <w:pPr>
        <w:spacing w:after="0"/>
        <w:ind w:left="0"/>
        <w:jc w:val="both"/>
      </w:pPr>
      <w:r>
        <w:rPr>
          <w:rFonts w:ascii="Times New Roman"/>
          <w:b w:val="false"/>
          <w:i w:val="false"/>
          <w:color w:val="000000"/>
          <w:sz w:val="28"/>
        </w:rPr>
        <w:t>
      3) цель и задачи физической подготовки;</w:t>
      </w:r>
    </w:p>
    <w:bookmarkEnd w:id="442"/>
    <w:bookmarkStart w:name="z453" w:id="443"/>
    <w:p>
      <w:pPr>
        <w:spacing w:after="0"/>
        <w:ind w:left="0"/>
        <w:jc w:val="both"/>
      </w:pPr>
      <w:r>
        <w:rPr>
          <w:rFonts w:ascii="Times New Roman"/>
          <w:b w:val="false"/>
          <w:i w:val="false"/>
          <w:color w:val="000000"/>
          <w:sz w:val="28"/>
        </w:rPr>
        <w:t>
      4) систему физической подготовки и спортивно-массовой работы;</w:t>
      </w:r>
    </w:p>
    <w:bookmarkEnd w:id="443"/>
    <w:bookmarkStart w:name="z454" w:id="444"/>
    <w:p>
      <w:pPr>
        <w:spacing w:after="0"/>
        <w:ind w:left="0"/>
        <w:jc w:val="both"/>
      </w:pPr>
      <w:r>
        <w:rPr>
          <w:rFonts w:ascii="Times New Roman"/>
          <w:b w:val="false"/>
          <w:i w:val="false"/>
          <w:color w:val="000000"/>
          <w:sz w:val="28"/>
        </w:rPr>
        <w:t>
      5) содержание Военно-спортивного комплекса, нормативные требования программных упражнений по физической подготовке;</w:t>
      </w:r>
    </w:p>
    <w:bookmarkEnd w:id="444"/>
    <w:bookmarkStart w:name="z455" w:id="445"/>
    <w:p>
      <w:pPr>
        <w:spacing w:after="0"/>
        <w:ind w:left="0"/>
        <w:jc w:val="both"/>
      </w:pPr>
      <w:r>
        <w:rPr>
          <w:rFonts w:ascii="Times New Roman"/>
          <w:b w:val="false"/>
          <w:i w:val="false"/>
          <w:color w:val="000000"/>
          <w:sz w:val="28"/>
        </w:rPr>
        <w:t>
      6) содержание и методику индивидуальной физической подготовки;</w:t>
      </w:r>
    </w:p>
    <w:bookmarkEnd w:id="445"/>
    <w:bookmarkStart w:name="z456" w:id="446"/>
    <w:p>
      <w:pPr>
        <w:spacing w:after="0"/>
        <w:ind w:left="0"/>
        <w:jc w:val="both"/>
      </w:pPr>
      <w:r>
        <w:rPr>
          <w:rFonts w:ascii="Times New Roman"/>
          <w:b w:val="false"/>
          <w:i w:val="false"/>
          <w:color w:val="000000"/>
          <w:sz w:val="28"/>
        </w:rPr>
        <w:t>
      7) содержание правил военно-спортивных соревнований;</w:t>
      </w:r>
    </w:p>
    <w:bookmarkEnd w:id="446"/>
    <w:bookmarkStart w:name="z457" w:id="447"/>
    <w:p>
      <w:pPr>
        <w:spacing w:after="0"/>
        <w:ind w:left="0"/>
        <w:jc w:val="both"/>
      </w:pPr>
      <w:r>
        <w:rPr>
          <w:rFonts w:ascii="Times New Roman"/>
          <w:b w:val="false"/>
          <w:i w:val="false"/>
          <w:color w:val="000000"/>
          <w:sz w:val="28"/>
        </w:rPr>
        <w:t>
      8) требования руководящих документов по физической подготовке;</w:t>
      </w:r>
    </w:p>
    <w:bookmarkEnd w:id="447"/>
    <w:bookmarkStart w:name="z458" w:id="448"/>
    <w:p>
      <w:pPr>
        <w:spacing w:after="0"/>
        <w:ind w:left="0"/>
        <w:jc w:val="both"/>
      </w:pPr>
      <w:r>
        <w:rPr>
          <w:rFonts w:ascii="Times New Roman"/>
          <w:b w:val="false"/>
          <w:i w:val="false"/>
          <w:color w:val="000000"/>
          <w:sz w:val="28"/>
        </w:rPr>
        <w:t>
      9) содержание и организацию работы с отделением, расчетом, экипажем по Военно-спортивному комплексу и выполнению нормативов Военно-спортивного комплекса;</w:t>
      </w:r>
    </w:p>
    <w:bookmarkEnd w:id="448"/>
    <w:bookmarkStart w:name="z459" w:id="449"/>
    <w:p>
      <w:pPr>
        <w:spacing w:after="0"/>
        <w:ind w:left="0"/>
        <w:jc w:val="both"/>
      </w:pPr>
      <w:r>
        <w:rPr>
          <w:rFonts w:ascii="Times New Roman"/>
          <w:b w:val="false"/>
          <w:i w:val="false"/>
          <w:color w:val="000000"/>
          <w:sz w:val="28"/>
        </w:rPr>
        <w:t>
      10) влияние физической подготовки на повышение боеготовности военнослужащих.</w:t>
      </w:r>
    </w:p>
    <w:bookmarkEnd w:id="449"/>
    <w:bookmarkStart w:name="z460" w:id="450"/>
    <w:p>
      <w:pPr>
        <w:spacing w:after="0"/>
        <w:ind w:left="0"/>
        <w:jc w:val="both"/>
      </w:pPr>
      <w:r>
        <w:rPr>
          <w:rFonts w:ascii="Times New Roman"/>
          <w:b w:val="false"/>
          <w:i w:val="false"/>
          <w:color w:val="000000"/>
          <w:sz w:val="28"/>
        </w:rPr>
        <w:t>
      Уметь:</w:t>
      </w:r>
    </w:p>
    <w:bookmarkEnd w:id="450"/>
    <w:bookmarkStart w:name="z461" w:id="451"/>
    <w:p>
      <w:pPr>
        <w:spacing w:after="0"/>
        <w:ind w:left="0"/>
        <w:jc w:val="both"/>
      </w:pPr>
      <w:r>
        <w:rPr>
          <w:rFonts w:ascii="Times New Roman"/>
          <w:b w:val="false"/>
          <w:i w:val="false"/>
          <w:color w:val="000000"/>
          <w:sz w:val="28"/>
        </w:rPr>
        <w:t>
      1) выполнять упражнения и нормативы по физической подготовке, требования и нормы Военно-спортивного комплекса;</w:t>
      </w:r>
    </w:p>
    <w:bookmarkEnd w:id="451"/>
    <w:bookmarkStart w:name="z462" w:id="452"/>
    <w:p>
      <w:pPr>
        <w:spacing w:after="0"/>
        <w:ind w:left="0"/>
        <w:jc w:val="both"/>
      </w:pPr>
      <w:r>
        <w:rPr>
          <w:rFonts w:ascii="Times New Roman"/>
          <w:b w:val="false"/>
          <w:i w:val="false"/>
          <w:color w:val="000000"/>
          <w:sz w:val="28"/>
        </w:rPr>
        <w:t>
      2) переносить длительные физические и психологические нагрузки;</w:t>
      </w:r>
    </w:p>
    <w:bookmarkEnd w:id="452"/>
    <w:bookmarkStart w:name="z463" w:id="453"/>
    <w:p>
      <w:pPr>
        <w:spacing w:after="0"/>
        <w:ind w:left="0"/>
        <w:jc w:val="both"/>
      </w:pPr>
      <w:r>
        <w:rPr>
          <w:rFonts w:ascii="Times New Roman"/>
          <w:b w:val="false"/>
          <w:i w:val="false"/>
          <w:color w:val="000000"/>
          <w:sz w:val="28"/>
        </w:rPr>
        <w:t>
      3) развивать и постоянно совершенствовать выносливость, силу, быстроту и ловкость, уметь учить этому других;</w:t>
      </w:r>
    </w:p>
    <w:bookmarkEnd w:id="453"/>
    <w:bookmarkStart w:name="z464" w:id="454"/>
    <w:p>
      <w:pPr>
        <w:spacing w:after="0"/>
        <w:ind w:left="0"/>
        <w:jc w:val="both"/>
      </w:pPr>
      <w:r>
        <w:rPr>
          <w:rFonts w:ascii="Times New Roman"/>
          <w:b w:val="false"/>
          <w:i w:val="false"/>
          <w:color w:val="000000"/>
          <w:sz w:val="28"/>
        </w:rPr>
        <w:t>
      4) проводить учебные занятия по физической подготовке на учебных местах и утреннюю физическую зарядку по вариантам; проводить состязания в отделении по упражнениям Военно-спортивного комплекса;</w:t>
      </w:r>
    </w:p>
    <w:bookmarkEnd w:id="454"/>
    <w:bookmarkStart w:name="z465" w:id="455"/>
    <w:p>
      <w:pPr>
        <w:spacing w:after="0"/>
        <w:ind w:left="0"/>
        <w:jc w:val="both"/>
      </w:pPr>
      <w:r>
        <w:rPr>
          <w:rFonts w:ascii="Times New Roman"/>
          <w:b w:val="false"/>
          <w:i w:val="false"/>
          <w:color w:val="000000"/>
          <w:sz w:val="28"/>
        </w:rPr>
        <w:t>
      5) готовить места занятий для проведения всех форм физической подготовки в отделении;</w:t>
      </w:r>
    </w:p>
    <w:bookmarkEnd w:id="455"/>
    <w:bookmarkStart w:name="z466" w:id="456"/>
    <w:p>
      <w:pPr>
        <w:spacing w:after="0"/>
        <w:ind w:left="0"/>
        <w:jc w:val="both"/>
      </w:pPr>
      <w:r>
        <w:rPr>
          <w:rFonts w:ascii="Times New Roman"/>
          <w:b w:val="false"/>
          <w:i w:val="false"/>
          <w:color w:val="000000"/>
          <w:sz w:val="28"/>
        </w:rPr>
        <w:t>
      6) проверять и оценивать физическую подготовленность подчиненных военнослужащих.</w:t>
      </w:r>
    </w:p>
    <w:bookmarkEnd w:id="456"/>
    <w:bookmarkStart w:name="z467" w:id="457"/>
    <w:p>
      <w:pPr>
        <w:spacing w:after="0"/>
        <w:ind w:left="0"/>
        <w:jc w:val="both"/>
      </w:pPr>
      <w:r>
        <w:rPr>
          <w:rFonts w:ascii="Times New Roman"/>
          <w:b w:val="false"/>
          <w:i w:val="false"/>
          <w:color w:val="000000"/>
          <w:sz w:val="28"/>
        </w:rPr>
        <w:t>
      Тематический план дисциплины.</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Теоретическая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Физическая подготовка и ее влияние на повышение боеспособности военнослужащих.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Предмет и задачи физической подготовки в Вооруженных Силах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Организация физической подготовки в Вооруженных Силах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Преодоление препятствий.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Ускоренное передвижение.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Гимнастика.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Спортивные и подвижные игры.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Рукопашный бой.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Лыжная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Комплексные занятия.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Плаванье.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Методическая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Организация и методика проведения утренней физической зарядки.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Организация и методика проведения занятия на учебном месте по преодолению препятствий.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Организация и методика проведения занятия на учебном месте по рукопашному бою.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Организация и методика проведения занятия на учебном месте по гимнастике.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Практика в проведении занятий в составе подразделения в роли сержанта отделения, взвода.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Организация и проведение спортивно-массовой работы в подразделении.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Проверка и оценка физической подготовки отделения, взвода.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Организация и методика проведения комплексного занятия.</w:t>
            </w:r>
          </w:p>
        </w:tc>
      </w:tr>
    </w:tbl>
    <w:bookmarkStart w:name="z468" w:id="458"/>
    <w:p>
      <w:pPr>
        <w:spacing w:after="0"/>
        <w:ind w:left="0"/>
        <w:jc w:val="both"/>
      </w:pPr>
      <w:r>
        <w:rPr>
          <w:rFonts w:ascii="Times New Roman"/>
          <w:b w:val="false"/>
          <w:i w:val="false"/>
          <w:color w:val="000000"/>
          <w:sz w:val="28"/>
        </w:rPr>
        <w:t xml:space="preserve">
      Содержание дисциплины. </w:t>
      </w:r>
    </w:p>
    <w:bookmarkEnd w:id="458"/>
    <w:bookmarkStart w:name="z469" w:id="459"/>
    <w:p>
      <w:pPr>
        <w:spacing w:after="0"/>
        <w:ind w:left="0"/>
        <w:jc w:val="both"/>
      </w:pPr>
      <w:r>
        <w:rPr>
          <w:rFonts w:ascii="Times New Roman"/>
          <w:b w:val="false"/>
          <w:i w:val="false"/>
          <w:color w:val="000000"/>
          <w:sz w:val="28"/>
        </w:rPr>
        <w:t>
      1. Теоретическая подготовка.</w:t>
      </w:r>
    </w:p>
    <w:bookmarkEnd w:id="459"/>
    <w:bookmarkStart w:name="z470" w:id="460"/>
    <w:p>
      <w:pPr>
        <w:spacing w:after="0"/>
        <w:ind w:left="0"/>
        <w:jc w:val="both"/>
      </w:pPr>
      <w:r>
        <w:rPr>
          <w:rFonts w:ascii="Times New Roman"/>
          <w:b w:val="false"/>
          <w:i w:val="false"/>
          <w:color w:val="000000"/>
          <w:sz w:val="28"/>
        </w:rPr>
        <w:t>
      Тема 1. Физическая подготовка и ее влияние на повышение боеспособности военнослужащих.</w:t>
      </w:r>
    </w:p>
    <w:bookmarkEnd w:id="460"/>
    <w:bookmarkStart w:name="z471" w:id="461"/>
    <w:p>
      <w:pPr>
        <w:spacing w:after="0"/>
        <w:ind w:left="0"/>
        <w:jc w:val="both"/>
      </w:pPr>
      <w:r>
        <w:rPr>
          <w:rFonts w:ascii="Times New Roman"/>
          <w:b w:val="false"/>
          <w:i w:val="false"/>
          <w:color w:val="000000"/>
          <w:sz w:val="28"/>
        </w:rPr>
        <w:t>
      Система физической подготовки. Цель, задачи и содержание физической подготовки. Характеристика общих основ методики физической подготовки. Физические качества военнослужащих их развитие и совершенствование. Меры по устранению ошибок и предупреждения травматизма.</w:t>
      </w:r>
    </w:p>
    <w:bookmarkEnd w:id="461"/>
    <w:bookmarkStart w:name="z472" w:id="462"/>
    <w:p>
      <w:pPr>
        <w:spacing w:after="0"/>
        <w:ind w:left="0"/>
        <w:jc w:val="both"/>
      </w:pPr>
      <w:r>
        <w:rPr>
          <w:rFonts w:ascii="Times New Roman"/>
          <w:b w:val="false"/>
          <w:i w:val="false"/>
          <w:color w:val="000000"/>
          <w:sz w:val="28"/>
        </w:rPr>
        <w:t>
      Тема 2. Предмет и задачи физической подготовки в Вооруженных Силах Республики Казахстан.</w:t>
      </w:r>
    </w:p>
    <w:bookmarkEnd w:id="462"/>
    <w:bookmarkStart w:name="z473" w:id="463"/>
    <w:p>
      <w:pPr>
        <w:spacing w:after="0"/>
        <w:ind w:left="0"/>
        <w:jc w:val="both"/>
      </w:pPr>
      <w:r>
        <w:rPr>
          <w:rFonts w:ascii="Times New Roman"/>
          <w:b w:val="false"/>
          <w:i w:val="false"/>
          <w:color w:val="000000"/>
          <w:sz w:val="28"/>
        </w:rPr>
        <w:t xml:space="preserve">
      Предмет и задачи физической подготовки. </w:t>
      </w:r>
    </w:p>
    <w:bookmarkEnd w:id="463"/>
    <w:bookmarkStart w:name="z474" w:id="464"/>
    <w:p>
      <w:pPr>
        <w:spacing w:after="0"/>
        <w:ind w:left="0"/>
        <w:jc w:val="both"/>
      </w:pPr>
      <w:r>
        <w:rPr>
          <w:rFonts w:ascii="Times New Roman"/>
          <w:b w:val="false"/>
          <w:i w:val="false"/>
          <w:color w:val="000000"/>
          <w:sz w:val="28"/>
        </w:rPr>
        <w:t>
      Основные формы и методики проведения физической подготовки.</w:t>
      </w:r>
    </w:p>
    <w:bookmarkEnd w:id="464"/>
    <w:bookmarkStart w:name="z475" w:id="465"/>
    <w:p>
      <w:pPr>
        <w:spacing w:after="0"/>
        <w:ind w:left="0"/>
        <w:jc w:val="both"/>
      </w:pPr>
      <w:r>
        <w:rPr>
          <w:rFonts w:ascii="Times New Roman"/>
          <w:b w:val="false"/>
          <w:i w:val="false"/>
          <w:color w:val="000000"/>
          <w:sz w:val="28"/>
        </w:rPr>
        <w:t>
      Особенности физической подготовки всех категории военнослужащих Вооруженных Сил Республики Казахстан.</w:t>
      </w:r>
    </w:p>
    <w:bookmarkEnd w:id="465"/>
    <w:bookmarkStart w:name="z476" w:id="466"/>
    <w:p>
      <w:pPr>
        <w:spacing w:after="0"/>
        <w:ind w:left="0"/>
        <w:jc w:val="both"/>
      </w:pPr>
      <w:r>
        <w:rPr>
          <w:rFonts w:ascii="Times New Roman"/>
          <w:b w:val="false"/>
          <w:i w:val="false"/>
          <w:color w:val="000000"/>
          <w:sz w:val="28"/>
        </w:rPr>
        <w:t>
      Особенности физической подготовки в видах Вооруженных Сил Республики Казахстан.</w:t>
      </w:r>
    </w:p>
    <w:bookmarkEnd w:id="466"/>
    <w:bookmarkStart w:name="z477" w:id="467"/>
    <w:p>
      <w:pPr>
        <w:spacing w:after="0"/>
        <w:ind w:left="0"/>
        <w:jc w:val="both"/>
      </w:pPr>
      <w:r>
        <w:rPr>
          <w:rFonts w:ascii="Times New Roman"/>
          <w:b w:val="false"/>
          <w:i w:val="false"/>
          <w:color w:val="000000"/>
          <w:sz w:val="28"/>
        </w:rPr>
        <w:t>
      Тема 3. Организация физической подготовки в Вооруженных Силах Республики Казахстан.</w:t>
      </w:r>
    </w:p>
    <w:bookmarkEnd w:id="467"/>
    <w:bookmarkStart w:name="z478" w:id="468"/>
    <w:p>
      <w:pPr>
        <w:spacing w:after="0"/>
        <w:ind w:left="0"/>
        <w:jc w:val="both"/>
      </w:pPr>
      <w:r>
        <w:rPr>
          <w:rFonts w:ascii="Times New Roman"/>
          <w:b w:val="false"/>
          <w:i w:val="false"/>
          <w:color w:val="000000"/>
          <w:sz w:val="28"/>
        </w:rPr>
        <w:t>
      Основные мероприятия по организации физической подготовки. Проверка и оценка физической подготовленности военнослужащих. Проверка и оценка методической подготовленности. Проверка и оценка качества руководства, организации, обеспечения и проведения физической подготовки. Проверка и оценка физической подготовки подразделения, воинской части (учреждения).</w:t>
      </w:r>
    </w:p>
    <w:bookmarkEnd w:id="468"/>
    <w:bookmarkStart w:name="z479" w:id="469"/>
    <w:p>
      <w:pPr>
        <w:spacing w:after="0"/>
        <w:ind w:left="0"/>
        <w:jc w:val="both"/>
      </w:pPr>
      <w:r>
        <w:rPr>
          <w:rFonts w:ascii="Times New Roman"/>
          <w:b w:val="false"/>
          <w:i w:val="false"/>
          <w:color w:val="000000"/>
          <w:sz w:val="28"/>
        </w:rPr>
        <w:t>
      2. Практическая подготовка.</w:t>
      </w:r>
    </w:p>
    <w:bookmarkEnd w:id="469"/>
    <w:bookmarkStart w:name="z480" w:id="470"/>
    <w:p>
      <w:pPr>
        <w:spacing w:after="0"/>
        <w:ind w:left="0"/>
        <w:jc w:val="both"/>
      </w:pPr>
      <w:r>
        <w:rPr>
          <w:rFonts w:ascii="Times New Roman"/>
          <w:b w:val="false"/>
          <w:i w:val="false"/>
          <w:color w:val="000000"/>
          <w:sz w:val="28"/>
        </w:rPr>
        <w:t>
      Тема 4. Преодоление препятствий.</w:t>
      </w:r>
    </w:p>
    <w:bookmarkEnd w:id="470"/>
    <w:bookmarkStart w:name="z481" w:id="471"/>
    <w:p>
      <w:pPr>
        <w:spacing w:after="0"/>
        <w:ind w:left="0"/>
        <w:jc w:val="both"/>
      </w:pPr>
      <w:r>
        <w:rPr>
          <w:rFonts w:ascii="Times New Roman"/>
          <w:b w:val="false"/>
          <w:i w:val="false"/>
          <w:color w:val="000000"/>
          <w:sz w:val="28"/>
        </w:rPr>
        <w:t>
      Ходьба, бег и упражнения в движении. Безопорные и опорные прыжки, прыжки в глубину, перелазание, передвижение по узкой опоре на высоте и в узких проходах, метание гранаты, специальные приемы и действия. Тренировка и совершенствование техники преодоления препятствий.</w:t>
      </w:r>
    </w:p>
    <w:bookmarkEnd w:id="471"/>
    <w:bookmarkStart w:name="z482" w:id="472"/>
    <w:p>
      <w:pPr>
        <w:spacing w:after="0"/>
        <w:ind w:left="0"/>
        <w:jc w:val="both"/>
      </w:pPr>
      <w:r>
        <w:rPr>
          <w:rFonts w:ascii="Times New Roman"/>
          <w:b w:val="false"/>
          <w:i w:val="false"/>
          <w:color w:val="000000"/>
          <w:sz w:val="28"/>
        </w:rPr>
        <w:t>
      Тема 5. Ускоренное передвижение.</w:t>
      </w:r>
    </w:p>
    <w:bookmarkEnd w:id="472"/>
    <w:bookmarkStart w:name="z483" w:id="473"/>
    <w:p>
      <w:pPr>
        <w:spacing w:after="0"/>
        <w:ind w:left="0"/>
        <w:jc w:val="both"/>
      </w:pPr>
      <w:r>
        <w:rPr>
          <w:rFonts w:ascii="Times New Roman"/>
          <w:b w:val="false"/>
          <w:i w:val="false"/>
          <w:color w:val="000000"/>
          <w:sz w:val="28"/>
        </w:rPr>
        <w:t>
      Техника бега на короткие, средние и длинные дистанции. Техника метания гранаты. Техника бега по пересеченной местности. Марш – бросок. Совершенствование в беге на короткие и длинные дистанции. Марш – бросок в составе подразделения.</w:t>
      </w:r>
    </w:p>
    <w:bookmarkEnd w:id="473"/>
    <w:bookmarkStart w:name="z484" w:id="474"/>
    <w:p>
      <w:pPr>
        <w:spacing w:after="0"/>
        <w:ind w:left="0"/>
        <w:jc w:val="both"/>
      </w:pPr>
      <w:r>
        <w:rPr>
          <w:rFonts w:ascii="Times New Roman"/>
          <w:b w:val="false"/>
          <w:i w:val="false"/>
          <w:color w:val="000000"/>
          <w:sz w:val="28"/>
        </w:rPr>
        <w:t>
      Тема 6. Гимнастика.</w:t>
      </w:r>
    </w:p>
    <w:bookmarkEnd w:id="474"/>
    <w:bookmarkStart w:name="z485" w:id="475"/>
    <w:p>
      <w:pPr>
        <w:spacing w:after="0"/>
        <w:ind w:left="0"/>
        <w:jc w:val="both"/>
      </w:pPr>
      <w:r>
        <w:rPr>
          <w:rFonts w:ascii="Times New Roman"/>
          <w:b w:val="false"/>
          <w:i w:val="false"/>
          <w:color w:val="000000"/>
          <w:sz w:val="28"/>
        </w:rPr>
        <w:t>
      Развитие ловкости, силы, силовой выносливости, гибкости, устойчивости к укачиванию и перегрузкам, пространственной ориентировки, воспитание смелости и решительности, совершенствование осанки, строевой выправки и подтянутости. Строевые приемы. Ходьба, бег и упражнения в движении, общеразвивающие упражнения, комплексы вольных упражнений. Упражнения на гимнастических снарядах. Совершенствование техники выполнения упражнений на гимнастических снарядах.</w:t>
      </w:r>
    </w:p>
    <w:bookmarkEnd w:id="475"/>
    <w:bookmarkStart w:name="z486" w:id="476"/>
    <w:p>
      <w:pPr>
        <w:spacing w:after="0"/>
        <w:ind w:left="0"/>
        <w:jc w:val="both"/>
      </w:pPr>
      <w:r>
        <w:rPr>
          <w:rFonts w:ascii="Times New Roman"/>
          <w:b w:val="false"/>
          <w:i w:val="false"/>
          <w:color w:val="000000"/>
          <w:sz w:val="28"/>
        </w:rPr>
        <w:t>
      Тема 7. Спортивные и подвижные игры.</w:t>
      </w:r>
    </w:p>
    <w:bookmarkEnd w:id="476"/>
    <w:bookmarkStart w:name="z487" w:id="477"/>
    <w:p>
      <w:pPr>
        <w:spacing w:after="0"/>
        <w:ind w:left="0"/>
        <w:jc w:val="both"/>
      </w:pPr>
      <w:r>
        <w:rPr>
          <w:rFonts w:ascii="Times New Roman"/>
          <w:b w:val="false"/>
          <w:i w:val="false"/>
          <w:color w:val="000000"/>
          <w:sz w:val="28"/>
        </w:rPr>
        <w:t>
      Изучение правил соревнований, техники владения мячом, тактики игры в футбол, волейбол и баскетбол. Практические тренировки и двусторонние игры по упрощенным правилам.</w:t>
      </w:r>
    </w:p>
    <w:bookmarkEnd w:id="477"/>
    <w:bookmarkStart w:name="z488" w:id="478"/>
    <w:p>
      <w:pPr>
        <w:spacing w:after="0"/>
        <w:ind w:left="0"/>
        <w:jc w:val="both"/>
      </w:pPr>
      <w:r>
        <w:rPr>
          <w:rFonts w:ascii="Times New Roman"/>
          <w:b w:val="false"/>
          <w:i w:val="false"/>
          <w:color w:val="000000"/>
          <w:sz w:val="28"/>
        </w:rPr>
        <w:t>
      Тема 8. Рукопашный бой.</w:t>
      </w:r>
    </w:p>
    <w:bookmarkEnd w:id="478"/>
    <w:bookmarkStart w:name="z489" w:id="479"/>
    <w:p>
      <w:pPr>
        <w:spacing w:after="0"/>
        <w:ind w:left="0"/>
        <w:jc w:val="both"/>
      </w:pPr>
      <w:r>
        <w:rPr>
          <w:rFonts w:ascii="Times New Roman"/>
          <w:b w:val="false"/>
          <w:i w:val="false"/>
          <w:color w:val="000000"/>
          <w:sz w:val="28"/>
        </w:rPr>
        <w:t>
      Изготовка к бою. Передвижения различными способами, приемы самостраховки. Приемы боя с автоматом, ножом и пехотной лопатой. Удары рукой, ногой и защита от них. Болевые приемы. Броски. Удушение. Приемы обезоруживания и освобождения от захватов.</w:t>
      </w:r>
    </w:p>
    <w:bookmarkEnd w:id="479"/>
    <w:bookmarkStart w:name="z490" w:id="480"/>
    <w:p>
      <w:pPr>
        <w:spacing w:after="0"/>
        <w:ind w:left="0"/>
        <w:jc w:val="both"/>
      </w:pPr>
      <w:r>
        <w:rPr>
          <w:rFonts w:ascii="Times New Roman"/>
          <w:b w:val="false"/>
          <w:i w:val="false"/>
          <w:color w:val="000000"/>
          <w:sz w:val="28"/>
        </w:rPr>
        <w:t>
      Тренировка и совершенствование навыков в выполнении приемов групповым, поточным методом и в виде учебных схваток.</w:t>
      </w:r>
    </w:p>
    <w:bookmarkEnd w:id="480"/>
    <w:bookmarkStart w:name="z491" w:id="481"/>
    <w:p>
      <w:pPr>
        <w:spacing w:after="0"/>
        <w:ind w:left="0"/>
        <w:jc w:val="both"/>
      </w:pPr>
      <w:r>
        <w:rPr>
          <w:rFonts w:ascii="Times New Roman"/>
          <w:b w:val="false"/>
          <w:i w:val="false"/>
          <w:color w:val="000000"/>
          <w:sz w:val="28"/>
        </w:rPr>
        <w:t>
      Тема 9. Лыжная подготовка.</w:t>
      </w:r>
    </w:p>
    <w:bookmarkEnd w:id="481"/>
    <w:bookmarkStart w:name="z492" w:id="482"/>
    <w:p>
      <w:pPr>
        <w:spacing w:after="0"/>
        <w:ind w:left="0"/>
        <w:jc w:val="both"/>
      </w:pPr>
      <w:r>
        <w:rPr>
          <w:rFonts w:ascii="Times New Roman"/>
          <w:b w:val="false"/>
          <w:i w:val="false"/>
          <w:color w:val="000000"/>
          <w:sz w:val="28"/>
        </w:rPr>
        <w:t xml:space="preserve">
      Формирование и совершенствование навыков в передвижении с лыжами и на лыжах, развитие выносливости, воспитание волевых качеств, закаливание организма. Обучение строевым приемам с лыжами и на лыжах, изучение способов передвижения на лыжах. Изучение и совершенствование способов подъема и спуска с горы. Совершенствование навыков боевых приемов с лыжами и на лыжах, способы буксировки. Совершенствование техники выполнение упражнения – лыжная гонка на 5 км. </w:t>
      </w:r>
    </w:p>
    <w:bookmarkEnd w:id="482"/>
    <w:bookmarkStart w:name="z493" w:id="483"/>
    <w:p>
      <w:pPr>
        <w:spacing w:after="0"/>
        <w:ind w:left="0"/>
        <w:jc w:val="both"/>
      </w:pPr>
      <w:r>
        <w:rPr>
          <w:rFonts w:ascii="Times New Roman"/>
          <w:b w:val="false"/>
          <w:i w:val="false"/>
          <w:color w:val="000000"/>
          <w:sz w:val="28"/>
        </w:rPr>
        <w:t>
      Тема 10. Комплексные занятия.</w:t>
      </w:r>
    </w:p>
    <w:bookmarkEnd w:id="483"/>
    <w:bookmarkStart w:name="z494" w:id="484"/>
    <w:p>
      <w:pPr>
        <w:spacing w:after="0"/>
        <w:ind w:left="0"/>
        <w:jc w:val="both"/>
      </w:pPr>
      <w:r>
        <w:rPr>
          <w:rFonts w:ascii="Times New Roman"/>
          <w:b w:val="false"/>
          <w:i w:val="false"/>
          <w:color w:val="000000"/>
          <w:sz w:val="28"/>
        </w:rPr>
        <w:t>
      Организация и методика проведения комплексных занятий.</w:t>
      </w:r>
    </w:p>
    <w:bookmarkEnd w:id="484"/>
    <w:bookmarkStart w:name="z495" w:id="485"/>
    <w:p>
      <w:pPr>
        <w:spacing w:after="0"/>
        <w:ind w:left="0"/>
        <w:jc w:val="both"/>
      </w:pPr>
      <w:r>
        <w:rPr>
          <w:rFonts w:ascii="Times New Roman"/>
          <w:b w:val="false"/>
          <w:i w:val="false"/>
          <w:color w:val="000000"/>
          <w:sz w:val="28"/>
        </w:rPr>
        <w:t>
      Тренировка в выполнении упражнений, приемов и действий на многопролетных снарядах, силовых тренажерах, площадке рукопашного боя и полосе препятствий, направленных на развитие общей и специальной физической подготовленности.</w:t>
      </w:r>
    </w:p>
    <w:bookmarkEnd w:id="485"/>
    <w:bookmarkStart w:name="z496" w:id="486"/>
    <w:p>
      <w:pPr>
        <w:spacing w:after="0"/>
        <w:ind w:left="0"/>
        <w:jc w:val="both"/>
      </w:pPr>
      <w:r>
        <w:rPr>
          <w:rFonts w:ascii="Times New Roman"/>
          <w:b w:val="false"/>
          <w:i w:val="false"/>
          <w:color w:val="000000"/>
          <w:sz w:val="28"/>
        </w:rPr>
        <w:t>
      Тренировка в выполнении упражнений, направленных на развитие физических, психологических качеств и военно-прикладных навыков.</w:t>
      </w:r>
    </w:p>
    <w:bookmarkEnd w:id="486"/>
    <w:bookmarkStart w:name="z497" w:id="487"/>
    <w:p>
      <w:pPr>
        <w:spacing w:after="0"/>
        <w:ind w:left="0"/>
        <w:jc w:val="both"/>
      </w:pPr>
      <w:r>
        <w:rPr>
          <w:rFonts w:ascii="Times New Roman"/>
          <w:b w:val="false"/>
          <w:i w:val="false"/>
          <w:color w:val="000000"/>
          <w:sz w:val="28"/>
        </w:rPr>
        <w:t>
      Тема 11. Плавание.</w:t>
      </w:r>
    </w:p>
    <w:bookmarkEnd w:id="487"/>
    <w:bookmarkStart w:name="z498" w:id="488"/>
    <w:p>
      <w:pPr>
        <w:spacing w:after="0"/>
        <w:ind w:left="0"/>
        <w:jc w:val="both"/>
      </w:pPr>
      <w:r>
        <w:rPr>
          <w:rFonts w:ascii="Times New Roman"/>
          <w:b w:val="false"/>
          <w:i w:val="false"/>
          <w:color w:val="000000"/>
          <w:sz w:val="28"/>
        </w:rPr>
        <w:t>
      Назначение военно-прикладного плаванья, порядок проведения занятий. Меры безопасности. Основы гигиены. Техника плавания различными способами, старт, повороты, согласование движения рук, ног и дыхания (на суше и в воде). Военно-прикладное плавание: с бревном, доской, макетом автомата.</w:t>
      </w:r>
    </w:p>
    <w:bookmarkEnd w:id="488"/>
    <w:bookmarkStart w:name="z499" w:id="489"/>
    <w:p>
      <w:pPr>
        <w:spacing w:after="0"/>
        <w:ind w:left="0"/>
        <w:jc w:val="both"/>
      </w:pPr>
      <w:r>
        <w:rPr>
          <w:rFonts w:ascii="Times New Roman"/>
          <w:b w:val="false"/>
          <w:i w:val="false"/>
          <w:color w:val="000000"/>
          <w:sz w:val="28"/>
        </w:rPr>
        <w:t>
      3. Методическая подготовка.</w:t>
      </w:r>
    </w:p>
    <w:bookmarkEnd w:id="489"/>
    <w:bookmarkStart w:name="z500" w:id="490"/>
    <w:p>
      <w:pPr>
        <w:spacing w:after="0"/>
        <w:ind w:left="0"/>
        <w:jc w:val="both"/>
      </w:pPr>
      <w:r>
        <w:rPr>
          <w:rFonts w:ascii="Times New Roman"/>
          <w:b w:val="false"/>
          <w:i w:val="false"/>
          <w:color w:val="000000"/>
          <w:sz w:val="28"/>
        </w:rPr>
        <w:t>
      Тема 12. Организация и методика проведения утренней физической зарядки.</w:t>
      </w:r>
    </w:p>
    <w:bookmarkEnd w:id="490"/>
    <w:bookmarkStart w:name="z501" w:id="491"/>
    <w:p>
      <w:pPr>
        <w:spacing w:after="0"/>
        <w:ind w:left="0"/>
        <w:jc w:val="both"/>
      </w:pPr>
      <w:r>
        <w:rPr>
          <w:rFonts w:ascii="Times New Roman"/>
          <w:b w:val="false"/>
          <w:i w:val="false"/>
          <w:color w:val="000000"/>
          <w:sz w:val="28"/>
        </w:rPr>
        <w:t>
      Задачи, цели, содержание утренней физической зарядки, форма одежды.</w:t>
      </w:r>
    </w:p>
    <w:bookmarkEnd w:id="491"/>
    <w:bookmarkStart w:name="z502" w:id="492"/>
    <w:p>
      <w:pPr>
        <w:spacing w:after="0"/>
        <w:ind w:left="0"/>
        <w:jc w:val="both"/>
      </w:pPr>
      <w:r>
        <w:rPr>
          <w:rFonts w:ascii="Times New Roman"/>
          <w:b w:val="false"/>
          <w:i w:val="false"/>
          <w:color w:val="000000"/>
          <w:sz w:val="28"/>
        </w:rPr>
        <w:t>
      Методика проведения утренней физической зарядки.</w:t>
      </w:r>
    </w:p>
    <w:bookmarkEnd w:id="492"/>
    <w:bookmarkStart w:name="z503" w:id="493"/>
    <w:p>
      <w:pPr>
        <w:spacing w:after="0"/>
        <w:ind w:left="0"/>
        <w:jc w:val="both"/>
      </w:pPr>
      <w:r>
        <w:rPr>
          <w:rFonts w:ascii="Times New Roman"/>
          <w:b w:val="false"/>
          <w:i w:val="false"/>
          <w:color w:val="000000"/>
          <w:sz w:val="28"/>
        </w:rPr>
        <w:t>
      Тема 13. Организация и методика проведения занятия на учебном месте по преодолению препятствий.</w:t>
      </w:r>
    </w:p>
    <w:bookmarkEnd w:id="493"/>
    <w:bookmarkStart w:name="z504" w:id="494"/>
    <w:p>
      <w:pPr>
        <w:spacing w:after="0"/>
        <w:ind w:left="0"/>
        <w:jc w:val="both"/>
      </w:pPr>
      <w:r>
        <w:rPr>
          <w:rFonts w:ascii="Times New Roman"/>
          <w:b w:val="false"/>
          <w:i w:val="false"/>
          <w:color w:val="000000"/>
          <w:sz w:val="28"/>
        </w:rPr>
        <w:t>
      Подготовка к проведению занятий руководителя и обучаемых. Команды и их подача на занятиях по преодолению препятствий. Предупреждение травматизма.</w:t>
      </w:r>
    </w:p>
    <w:bookmarkEnd w:id="494"/>
    <w:bookmarkStart w:name="z505" w:id="495"/>
    <w:p>
      <w:pPr>
        <w:spacing w:after="0"/>
        <w:ind w:left="0"/>
        <w:jc w:val="both"/>
      </w:pPr>
      <w:r>
        <w:rPr>
          <w:rFonts w:ascii="Times New Roman"/>
          <w:b w:val="false"/>
          <w:i w:val="false"/>
          <w:color w:val="000000"/>
          <w:sz w:val="28"/>
        </w:rPr>
        <w:t>
      Методика проведения подготовительной части занятия по преодолению препятствий.</w:t>
      </w:r>
    </w:p>
    <w:bookmarkEnd w:id="495"/>
    <w:bookmarkStart w:name="z506" w:id="496"/>
    <w:p>
      <w:pPr>
        <w:spacing w:after="0"/>
        <w:ind w:left="0"/>
        <w:jc w:val="both"/>
      </w:pPr>
      <w:r>
        <w:rPr>
          <w:rFonts w:ascii="Times New Roman"/>
          <w:b w:val="false"/>
          <w:i w:val="false"/>
          <w:color w:val="000000"/>
          <w:sz w:val="28"/>
        </w:rPr>
        <w:t>
      Методика проведения занятий по преодоления препятствий.</w:t>
      </w:r>
    </w:p>
    <w:bookmarkEnd w:id="496"/>
    <w:bookmarkStart w:name="z507" w:id="497"/>
    <w:p>
      <w:pPr>
        <w:spacing w:after="0"/>
        <w:ind w:left="0"/>
        <w:jc w:val="both"/>
      </w:pPr>
      <w:r>
        <w:rPr>
          <w:rFonts w:ascii="Times New Roman"/>
          <w:b w:val="false"/>
          <w:i w:val="false"/>
          <w:color w:val="000000"/>
          <w:sz w:val="28"/>
        </w:rPr>
        <w:t>
      Тема 14. Организация и методика проведения занятия на учебном месте по рукопашному бою.</w:t>
      </w:r>
    </w:p>
    <w:bookmarkEnd w:id="497"/>
    <w:bookmarkStart w:name="z508" w:id="498"/>
    <w:p>
      <w:pPr>
        <w:spacing w:after="0"/>
        <w:ind w:left="0"/>
        <w:jc w:val="both"/>
      </w:pPr>
      <w:r>
        <w:rPr>
          <w:rFonts w:ascii="Times New Roman"/>
          <w:b w:val="false"/>
          <w:i w:val="false"/>
          <w:color w:val="000000"/>
          <w:sz w:val="28"/>
        </w:rPr>
        <w:t>
      Подготовка к проведению занятий руководителя и обучаемых. Команды и их подача на занятиях по рукопашному бою. Предупреждение травматизма.</w:t>
      </w:r>
    </w:p>
    <w:bookmarkEnd w:id="498"/>
    <w:bookmarkStart w:name="z509" w:id="499"/>
    <w:p>
      <w:pPr>
        <w:spacing w:after="0"/>
        <w:ind w:left="0"/>
        <w:jc w:val="both"/>
      </w:pPr>
      <w:r>
        <w:rPr>
          <w:rFonts w:ascii="Times New Roman"/>
          <w:b w:val="false"/>
          <w:i w:val="false"/>
          <w:color w:val="000000"/>
          <w:sz w:val="28"/>
        </w:rPr>
        <w:t>
      Методика проведения подготовительной части занятия по рукопашному бою. Методика проведения начального комплекса приемов рукопашного боя.</w:t>
      </w:r>
    </w:p>
    <w:bookmarkEnd w:id="499"/>
    <w:bookmarkStart w:name="z510" w:id="500"/>
    <w:p>
      <w:pPr>
        <w:spacing w:after="0"/>
        <w:ind w:left="0"/>
        <w:jc w:val="both"/>
      </w:pPr>
      <w:r>
        <w:rPr>
          <w:rFonts w:ascii="Times New Roman"/>
          <w:b w:val="false"/>
          <w:i w:val="false"/>
          <w:color w:val="000000"/>
          <w:sz w:val="28"/>
        </w:rPr>
        <w:t>
      Тема 15. Организация и методика проведения занятия на учебном месте по гимнастике.</w:t>
      </w:r>
    </w:p>
    <w:bookmarkEnd w:id="500"/>
    <w:bookmarkStart w:name="z511" w:id="501"/>
    <w:p>
      <w:pPr>
        <w:spacing w:after="0"/>
        <w:ind w:left="0"/>
        <w:jc w:val="both"/>
      </w:pPr>
      <w:r>
        <w:rPr>
          <w:rFonts w:ascii="Times New Roman"/>
          <w:b w:val="false"/>
          <w:i w:val="false"/>
          <w:color w:val="000000"/>
          <w:sz w:val="28"/>
        </w:rPr>
        <w:t>
      Подготовка руководителя занятия, подача команд, оказание помощи и страховки, предупреждение травматизма при проведении занятий на учебном месте.</w:t>
      </w:r>
    </w:p>
    <w:bookmarkEnd w:id="501"/>
    <w:bookmarkStart w:name="z512" w:id="502"/>
    <w:p>
      <w:pPr>
        <w:spacing w:after="0"/>
        <w:ind w:left="0"/>
        <w:jc w:val="both"/>
      </w:pPr>
      <w:r>
        <w:rPr>
          <w:rFonts w:ascii="Times New Roman"/>
          <w:b w:val="false"/>
          <w:i w:val="false"/>
          <w:color w:val="000000"/>
          <w:sz w:val="28"/>
        </w:rPr>
        <w:t>
      Методика и практика в проведении подготовительной части занятия.</w:t>
      </w:r>
    </w:p>
    <w:bookmarkEnd w:id="502"/>
    <w:bookmarkStart w:name="z513" w:id="503"/>
    <w:p>
      <w:pPr>
        <w:spacing w:after="0"/>
        <w:ind w:left="0"/>
        <w:jc w:val="both"/>
      </w:pPr>
      <w:r>
        <w:rPr>
          <w:rFonts w:ascii="Times New Roman"/>
          <w:b w:val="false"/>
          <w:i w:val="false"/>
          <w:color w:val="000000"/>
          <w:sz w:val="28"/>
        </w:rPr>
        <w:t>
      Методика проведения тренировки на многопролетных снарядах.</w:t>
      </w:r>
    </w:p>
    <w:bookmarkEnd w:id="503"/>
    <w:bookmarkStart w:name="z514" w:id="504"/>
    <w:p>
      <w:pPr>
        <w:spacing w:after="0"/>
        <w:ind w:left="0"/>
        <w:jc w:val="both"/>
      </w:pPr>
      <w:r>
        <w:rPr>
          <w:rFonts w:ascii="Times New Roman"/>
          <w:b w:val="false"/>
          <w:i w:val="false"/>
          <w:color w:val="000000"/>
          <w:sz w:val="28"/>
        </w:rPr>
        <w:t>
      Тема 16. Практика в проведении занятий в составе подразделения в роли сержанта отделения, взвода.</w:t>
      </w:r>
    </w:p>
    <w:bookmarkEnd w:id="504"/>
    <w:bookmarkStart w:name="z515" w:id="505"/>
    <w:p>
      <w:pPr>
        <w:spacing w:after="0"/>
        <w:ind w:left="0"/>
        <w:jc w:val="both"/>
      </w:pPr>
      <w:r>
        <w:rPr>
          <w:rFonts w:ascii="Times New Roman"/>
          <w:b w:val="false"/>
          <w:i w:val="false"/>
          <w:color w:val="000000"/>
          <w:sz w:val="28"/>
        </w:rPr>
        <w:t>
      Практика в проведении занятий в составе отделения взвода на многопролетных гимнастических снарядах, силовых тренажерах (упражнений с тяжестями), бег на 3000 м.</w:t>
      </w:r>
    </w:p>
    <w:bookmarkEnd w:id="505"/>
    <w:bookmarkStart w:name="z516" w:id="506"/>
    <w:p>
      <w:pPr>
        <w:spacing w:after="0"/>
        <w:ind w:left="0"/>
        <w:jc w:val="both"/>
      </w:pPr>
      <w:r>
        <w:rPr>
          <w:rFonts w:ascii="Times New Roman"/>
          <w:b w:val="false"/>
          <w:i w:val="false"/>
          <w:color w:val="000000"/>
          <w:sz w:val="28"/>
        </w:rPr>
        <w:t xml:space="preserve">
      Тема 17. Организация и проведение спортивно-массовой работы в подразделении. </w:t>
      </w:r>
    </w:p>
    <w:bookmarkEnd w:id="506"/>
    <w:bookmarkStart w:name="z517" w:id="507"/>
    <w:p>
      <w:pPr>
        <w:spacing w:after="0"/>
        <w:ind w:left="0"/>
        <w:jc w:val="both"/>
      </w:pPr>
      <w:r>
        <w:rPr>
          <w:rFonts w:ascii="Times New Roman"/>
          <w:b w:val="false"/>
          <w:i w:val="false"/>
          <w:color w:val="000000"/>
          <w:sz w:val="28"/>
        </w:rPr>
        <w:t>
      Проведение тренировок военнослужащих в составе подразделения по упражнениям военно-спортивного комплекса и военно-спортивной классификации. Подготовка и проведение состязаний на первенство подразделений по упражнениям Военно-спортивного комплекса и видам спорта, военно-спортивной классификации. Порядок заполнения ведомости учета и выполнения упражнений и требований Военно-спортивного комплекса и протоколов соревнований.</w:t>
      </w:r>
    </w:p>
    <w:bookmarkEnd w:id="507"/>
    <w:bookmarkStart w:name="z518" w:id="508"/>
    <w:p>
      <w:pPr>
        <w:spacing w:after="0"/>
        <w:ind w:left="0"/>
        <w:jc w:val="both"/>
      </w:pPr>
      <w:r>
        <w:rPr>
          <w:rFonts w:ascii="Times New Roman"/>
          <w:b w:val="false"/>
          <w:i w:val="false"/>
          <w:color w:val="000000"/>
          <w:sz w:val="28"/>
        </w:rPr>
        <w:t>
      Тема 18. Проверка и оценка физической подготовки отделения, взвода.</w:t>
      </w:r>
    </w:p>
    <w:bookmarkEnd w:id="508"/>
    <w:bookmarkStart w:name="z519" w:id="509"/>
    <w:p>
      <w:pPr>
        <w:spacing w:after="0"/>
        <w:ind w:left="0"/>
        <w:jc w:val="both"/>
      </w:pPr>
      <w:r>
        <w:rPr>
          <w:rFonts w:ascii="Times New Roman"/>
          <w:b w:val="false"/>
          <w:i w:val="false"/>
          <w:color w:val="000000"/>
          <w:sz w:val="28"/>
        </w:rPr>
        <w:t>
      Определение упражнений для проверки физической подготовки отделения, взвода. Порядок оценки военнослужащего и подразделения.</w:t>
      </w:r>
    </w:p>
    <w:bookmarkEnd w:id="509"/>
    <w:bookmarkStart w:name="z520" w:id="510"/>
    <w:p>
      <w:pPr>
        <w:spacing w:after="0"/>
        <w:ind w:left="0"/>
        <w:jc w:val="both"/>
      </w:pPr>
      <w:r>
        <w:rPr>
          <w:rFonts w:ascii="Times New Roman"/>
          <w:b w:val="false"/>
          <w:i w:val="false"/>
          <w:color w:val="000000"/>
          <w:sz w:val="28"/>
        </w:rPr>
        <w:t>
      Подготовка мест, инвентаря и оборудования для проведения проверки. Подведение итогов проверки физической подготовки отделения, взвода.</w:t>
      </w:r>
    </w:p>
    <w:bookmarkEnd w:id="510"/>
    <w:bookmarkStart w:name="z521" w:id="511"/>
    <w:p>
      <w:pPr>
        <w:spacing w:after="0"/>
        <w:ind w:left="0"/>
        <w:jc w:val="both"/>
      </w:pPr>
      <w:r>
        <w:rPr>
          <w:rFonts w:ascii="Times New Roman"/>
          <w:b w:val="false"/>
          <w:i w:val="false"/>
          <w:color w:val="000000"/>
          <w:sz w:val="28"/>
        </w:rPr>
        <w:t>
      Оформление документов по результатам проверки физической подготовки подразделения.</w:t>
      </w:r>
    </w:p>
    <w:bookmarkEnd w:id="511"/>
    <w:bookmarkStart w:name="z522" w:id="512"/>
    <w:p>
      <w:pPr>
        <w:spacing w:after="0"/>
        <w:ind w:left="0"/>
        <w:jc w:val="both"/>
      </w:pPr>
      <w:r>
        <w:rPr>
          <w:rFonts w:ascii="Times New Roman"/>
          <w:b w:val="false"/>
          <w:i w:val="false"/>
          <w:color w:val="000000"/>
          <w:sz w:val="28"/>
        </w:rPr>
        <w:t>
      Тема 19. Организация и методика проведения комплексного занятия.</w:t>
      </w:r>
    </w:p>
    <w:bookmarkEnd w:id="512"/>
    <w:bookmarkStart w:name="z523" w:id="513"/>
    <w:p>
      <w:pPr>
        <w:spacing w:after="0"/>
        <w:ind w:left="0"/>
        <w:jc w:val="both"/>
      </w:pPr>
      <w:r>
        <w:rPr>
          <w:rFonts w:ascii="Times New Roman"/>
          <w:b w:val="false"/>
          <w:i w:val="false"/>
          <w:color w:val="000000"/>
          <w:sz w:val="28"/>
        </w:rPr>
        <w:t>
      Подготовительная часть, организация занятия, постановка цели и задач. Подбор упражнений, их показ и выполнение. Последовательность выполнения упражнений. Команды, место и действия руководителя.</w:t>
      </w:r>
    </w:p>
    <w:bookmarkEnd w:id="513"/>
    <w:bookmarkStart w:name="z524" w:id="514"/>
    <w:p>
      <w:pPr>
        <w:spacing w:after="0"/>
        <w:ind w:left="0"/>
        <w:jc w:val="both"/>
      </w:pPr>
      <w:r>
        <w:rPr>
          <w:rFonts w:ascii="Times New Roman"/>
          <w:b w:val="false"/>
          <w:i w:val="false"/>
          <w:color w:val="000000"/>
          <w:sz w:val="28"/>
        </w:rPr>
        <w:t>
      Основная часть. План по проведению тренировки, постановка задач на тренировку. Организация помощи и страховки. Место и действия руководителя.</w:t>
      </w:r>
    </w:p>
    <w:bookmarkEnd w:id="514"/>
    <w:bookmarkStart w:name="z525" w:id="515"/>
    <w:p>
      <w:pPr>
        <w:spacing w:after="0"/>
        <w:ind w:left="0"/>
        <w:jc w:val="both"/>
      </w:pPr>
      <w:r>
        <w:rPr>
          <w:rFonts w:ascii="Times New Roman"/>
          <w:b w:val="false"/>
          <w:i w:val="false"/>
          <w:color w:val="000000"/>
          <w:sz w:val="28"/>
        </w:rPr>
        <w:t>
      Заключительная часть, команды, подбор упражнений, их выполнение.</w:t>
      </w:r>
    </w:p>
    <w:bookmarkEnd w:id="515"/>
    <w:bookmarkStart w:name="z526" w:id="516"/>
    <w:p>
      <w:pPr>
        <w:spacing w:after="0"/>
        <w:ind w:left="0"/>
        <w:jc w:val="both"/>
      </w:pPr>
      <w:r>
        <w:rPr>
          <w:rFonts w:ascii="Times New Roman"/>
          <w:b w:val="false"/>
          <w:i w:val="false"/>
          <w:color w:val="000000"/>
          <w:sz w:val="28"/>
        </w:rPr>
        <w:t xml:space="preserve">
      Подведение итогов занятия. </w:t>
      </w:r>
    </w:p>
    <w:bookmarkEnd w:id="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"___" ___________ 2021 года</w:t>
            </w:r>
            <w:r>
              <w:br/>
            </w:r>
            <w:r>
              <w:rPr>
                <w:rFonts w:ascii="Times New Roman"/>
                <w:b w:val="false"/>
                <w:i w:val="false"/>
                <w:color w:val="000000"/>
                <w:sz w:val="20"/>
              </w:rPr>
              <w:t>№______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4 октября 2019 года</w:t>
            </w:r>
            <w:r>
              <w:br/>
            </w:r>
            <w:r>
              <w:rPr>
                <w:rFonts w:ascii="Times New Roman"/>
                <w:b w:val="false"/>
                <w:i w:val="false"/>
                <w:color w:val="000000"/>
                <w:sz w:val="20"/>
              </w:rPr>
              <w:t>№ 792</w:t>
            </w:r>
          </w:p>
        </w:tc>
      </w:tr>
    </w:tbl>
    <w:bookmarkStart w:name="z529" w:id="517"/>
    <w:p>
      <w:pPr>
        <w:spacing w:after="0"/>
        <w:ind w:left="0"/>
        <w:jc w:val="left"/>
      </w:pPr>
      <w:r>
        <w:rPr>
          <w:rFonts w:ascii="Times New Roman"/>
          <w:b/>
          <w:i w:val="false"/>
          <w:color w:val="000000"/>
        </w:rPr>
        <w:t xml:space="preserve"> Типовые учебные программы военных учебных заведений, подведомственных Министерству обороны Республики Казахстан по группе специальностей технического и профессионального образования "Военное дело и безопасность", на базе основного среднего образования</w:t>
      </w:r>
    </w:p>
    <w:bookmarkEnd w:id="517"/>
    <w:bookmarkStart w:name="z530" w:id="518"/>
    <w:p>
      <w:pPr>
        <w:spacing w:after="0"/>
        <w:ind w:left="0"/>
        <w:jc w:val="left"/>
      </w:pPr>
      <w:r>
        <w:rPr>
          <w:rFonts w:ascii="Times New Roman"/>
          <w:b/>
          <w:i w:val="false"/>
          <w:color w:val="000000"/>
        </w:rPr>
        <w:t xml:space="preserve"> Раздел 1. Казахский язык и литература.</w:t>
      </w:r>
    </w:p>
    <w:bookmarkEnd w:id="518"/>
    <w:bookmarkStart w:name="z531" w:id="519"/>
    <w:p>
      <w:pPr>
        <w:spacing w:after="0"/>
        <w:ind w:left="0"/>
        <w:jc w:val="both"/>
      </w:pPr>
      <w:r>
        <w:rPr>
          <w:rFonts w:ascii="Times New Roman"/>
          <w:b w:val="false"/>
          <w:i w:val="false"/>
          <w:color w:val="000000"/>
          <w:sz w:val="28"/>
        </w:rPr>
        <w:t>
      Назначение дисциплины.</w:t>
      </w:r>
    </w:p>
    <w:bookmarkEnd w:id="519"/>
    <w:bookmarkStart w:name="z532" w:id="520"/>
    <w:p>
      <w:pPr>
        <w:spacing w:after="0"/>
        <w:ind w:left="0"/>
        <w:jc w:val="both"/>
      </w:pPr>
      <w:r>
        <w:rPr>
          <w:rFonts w:ascii="Times New Roman"/>
          <w:b w:val="false"/>
          <w:i w:val="false"/>
          <w:color w:val="000000"/>
          <w:sz w:val="28"/>
        </w:rPr>
        <w:t>
      Дисциплина "Казахский язык и литература" предназначена для обучения казахскому языку в целях формирования социально-гуманитарного мировоззрения в рамках реализации общенациональной идеи "Рухани жаңғыру".</w:t>
      </w:r>
    </w:p>
    <w:bookmarkEnd w:id="520"/>
    <w:bookmarkStart w:name="z533" w:id="521"/>
    <w:p>
      <w:pPr>
        <w:spacing w:after="0"/>
        <w:ind w:left="0"/>
        <w:jc w:val="both"/>
      </w:pPr>
      <w:r>
        <w:rPr>
          <w:rFonts w:ascii="Times New Roman"/>
          <w:b w:val="false"/>
          <w:i w:val="false"/>
          <w:color w:val="000000"/>
          <w:sz w:val="28"/>
        </w:rPr>
        <w:t>
      Цель и задачи изучения дисциплины.</w:t>
      </w:r>
    </w:p>
    <w:bookmarkEnd w:id="521"/>
    <w:bookmarkStart w:name="z534" w:id="522"/>
    <w:p>
      <w:pPr>
        <w:spacing w:after="0"/>
        <w:ind w:left="0"/>
        <w:jc w:val="both"/>
      </w:pPr>
      <w:r>
        <w:rPr>
          <w:rFonts w:ascii="Times New Roman"/>
          <w:b w:val="false"/>
          <w:i w:val="false"/>
          <w:color w:val="000000"/>
          <w:sz w:val="28"/>
        </w:rPr>
        <w:t>
      Цель изучения казахского языка и литературы является формирование языковых навыков обучающихся на основе интегрированного обучения казахскому языку и литературе, развитие навыков владения языковыми нормами, свободной речи и грамотного письма, формирование уважительного отношения к государственному языку.</w:t>
      </w:r>
    </w:p>
    <w:bookmarkEnd w:id="522"/>
    <w:bookmarkStart w:name="z535" w:id="523"/>
    <w:p>
      <w:pPr>
        <w:spacing w:after="0"/>
        <w:ind w:left="0"/>
        <w:jc w:val="both"/>
      </w:pPr>
      <w:r>
        <w:rPr>
          <w:rFonts w:ascii="Times New Roman"/>
          <w:b w:val="false"/>
          <w:i w:val="false"/>
          <w:color w:val="000000"/>
          <w:sz w:val="28"/>
        </w:rPr>
        <w:t>
      Задачи изучения дисциплины:</w:t>
      </w:r>
    </w:p>
    <w:bookmarkEnd w:id="523"/>
    <w:bookmarkStart w:name="z536" w:id="524"/>
    <w:p>
      <w:pPr>
        <w:spacing w:after="0"/>
        <w:ind w:left="0"/>
        <w:jc w:val="both"/>
      </w:pPr>
      <w:r>
        <w:rPr>
          <w:rFonts w:ascii="Times New Roman"/>
          <w:b w:val="false"/>
          <w:i w:val="false"/>
          <w:color w:val="000000"/>
          <w:sz w:val="28"/>
        </w:rPr>
        <w:t>
      1) Формирование ценностного отношения к предмету казахский язык и литература;</w:t>
      </w:r>
    </w:p>
    <w:bookmarkEnd w:id="524"/>
    <w:bookmarkStart w:name="z537" w:id="525"/>
    <w:p>
      <w:pPr>
        <w:spacing w:after="0"/>
        <w:ind w:left="0"/>
        <w:jc w:val="both"/>
      </w:pPr>
      <w:r>
        <w:rPr>
          <w:rFonts w:ascii="Times New Roman"/>
          <w:b w:val="false"/>
          <w:i w:val="false"/>
          <w:color w:val="000000"/>
          <w:sz w:val="28"/>
        </w:rPr>
        <w:t>
      2) Развитие навыков использования всех видов речевой деятельности в социальной среде на основе коммуникативного обучения;</w:t>
      </w:r>
    </w:p>
    <w:bookmarkEnd w:id="525"/>
    <w:bookmarkStart w:name="z538" w:id="526"/>
    <w:p>
      <w:pPr>
        <w:spacing w:after="0"/>
        <w:ind w:left="0"/>
        <w:jc w:val="both"/>
      </w:pPr>
      <w:r>
        <w:rPr>
          <w:rFonts w:ascii="Times New Roman"/>
          <w:b w:val="false"/>
          <w:i w:val="false"/>
          <w:color w:val="000000"/>
          <w:sz w:val="28"/>
        </w:rPr>
        <w:t>
      3) Развитие навыков творческой работы, критического мышления на основе познания стилистических и жанровых особенностей казахской литературы;</w:t>
      </w:r>
    </w:p>
    <w:bookmarkEnd w:id="526"/>
    <w:bookmarkStart w:name="z539" w:id="527"/>
    <w:p>
      <w:pPr>
        <w:spacing w:after="0"/>
        <w:ind w:left="0"/>
        <w:jc w:val="both"/>
      </w:pPr>
      <w:r>
        <w:rPr>
          <w:rFonts w:ascii="Times New Roman"/>
          <w:b w:val="false"/>
          <w:i w:val="false"/>
          <w:color w:val="000000"/>
          <w:sz w:val="28"/>
        </w:rPr>
        <w:t>
      4) Формирование высокообразованной, поликультурной, с развитым мышлением личности.</w:t>
      </w:r>
    </w:p>
    <w:bookmarkEnd w:id="527"/>
    <w:bookmarkStart w:name="z540" w:id="528"/>
    <w:p>
      <w:pPr>
        <w:spacing w:after="0"/>
        <w:ind w:left="0"/>
        <w:jc w:val="both"/>
      </w:pPr>
      <w:r>
        <w:rPr>
          <w:rFonts w:ascii="Times New Roman"/>
          <w:b w:val="false"/>
          <w:i w:val="false"/>
          <w:color w:val="000000"/>
          <w:sz w:val="28"/>
        </w:rPr>
        <w:t>
      Тематический план дисциплины.</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Рынок труда и спроса.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Рынок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Предпринимательство – источник дохода. Предпринимательство – это мастерство.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Социальный спрос и отечественная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Балгабек Қыдырбекұлы – известный писатель.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5. Железнодорожник – хроника исторического события.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Продукция отечественной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Используем отечественную продукцию.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Центральный Казахстан - регион руды.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8. Караганда-город горняков. Габиден Мустафин. Отрывок из романа "Караганда".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Голос гармонирующий с эпохой.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Современный облик казахского кино и театра.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Отец казахского кино.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Культурная жизнь Казахстана.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12. Фестиваль театра.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Инсценировка исторического произведения.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14. Произведения Дулата Исабекова "Әпке".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Национальная экологическая культура.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Истоки национальной экологии.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Экологическая культура и запреты.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Экология и культура профессионального специалиста.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Программа "Жасыл ел" и 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19. Қадыр Мәрза Әлі –поэт-философ. "Аралым...".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Океан-место обитания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Животный мир в океане. Растительный мир в океане. Океан и экологические проблемы.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Роман Абдижамиля Нурпейсова "Кровь и пот".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Национальное познание и праздники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Национальные праздники. Айт қабыл болсын!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23. Жусипбек Аймауытов. Рассказ "Әнші".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Торговля и помощь: двусторонняя договорная торговля.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24. История торговли. Великий Шелковый путь-вершина процветания торговой культуры. Двусторонняя договорная торговля.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25. Культура торговли и права потребителя.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26. Ыбырырай Алтынсарин. "Как вы относитесь к миру?".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Гендерный образ в средствах массовой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27. Слушаю радиоканалы.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28. Первые казахские девушки-журналисты.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29. Семья и гендерная политика.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30. Телефон – средство связи.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31. Первый казахский диктор.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Опасные отходы на планете Земля.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32. Бытовые 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33. Производственные отходы.Опасные отходы.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34. Кайнар Олжай. "Дастан между Землей и небом".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35. Думан Рамазан. Рассказ " Последний вдох".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Социальное неравенство: права человека и помощь.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36. Классификация социального неравенства в обществе. Социальное неравенство и социальные группы.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37. Безработица и социальное неравенство.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38. Улугбек Есдаулет – поэт, деятель. Поэма "Черные валенки".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Здоровье молодежи – богатство 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39. Наркомания – общественное заболевание.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40. Курение – вредная привычка.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41. Веду здоровый образ жизни. Здоровье в наших руках.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42. Бердибек Сокпакбаев. "Шестнадцатилетний чемпион" (рассказ).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Неравенство в использовании цифровых технологий.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43. Цифровые технологии. Числовое неравенство. Электронное правительство.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44. Концепция Мухтара Шаханова "Компьютербасты жарты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45. "Заблуждение цивилизации" (отрывок из романа).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Общество и закон.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46. "Страна, подчиненная порядку, не будет рабом".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47. С чего начинаются беспорядки?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48. Правонарушение, преступление не ведут к добру.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49. Конституция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 современном обществе социальное неравенство.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50. Что вы знаете о социальной проблеме? Лексико-грамматические омонимы.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51. Семья – ценность.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52. Социальная структура 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53. Еролат Абикенович. Беседа "Ищем квартиру".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54. "Честь для жигита превыше жизни...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Экология. Нефтяная и атомная индустрия.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55. Береги природу.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56. Яучаствую в программе "Жасыл 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57. Нефть-сырьевое богатство страны.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58. Экология родного края.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59. Будущее атомной индустрии.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60. Гульжаухар Сейтжан. "Черное золото моего народа...".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Язык. Искусство. Литература.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61. Два человека со знанием двух языков.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62. Казахский язык – какой 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63. Ораторское искусство.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64. Дворец красоты казахской поэзии. Ильяс Жансугуров.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65. Ильяс Жансугуров. Поэма " Күй" (отрывок).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Проблема безработицы в обществе.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66. Работа и заработок. Проблема безработицы. Имя числительное.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67. Социальная структура 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68. Откуда рождается бедность?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69. Ыбырай Алтынсарин. Рассказ "Атымтай Жомарт". Современные Атымтаи.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Прошлое и будущее независимой страны.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70. Семь граней Великой степи.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71. Культура верховой езды. Современный Конный 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72. Птицеводство-национальное искусство.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Национальный театр - центр искусства.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73. Истоки казахского театра. Деепричастие.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74. Сцена - зеркало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75. Мастера национального искусства.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76. Сабит Оразбай. "Сама жизнь – театр" (отрывок).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Туризм: Экотуризм.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77. Знаете ли вы историю туризма? Есть много видов туризма...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78. Развитие экотуризма в Казахстане. Размышление.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79. Тебя интересует экстремальный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80. Сакен Сейфуллин.Поэма "Көкшетау".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81. Ильяс Жансугуров. "Фотографии Жетысу".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Права и равенство мужчин и женщин в мире.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82. Сын растет равняясь на отца...Смысловые типы наречий.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83. Благородные матери.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84. Язык и гендер.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85. Гендерные особенности в казахской семье.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86. Мухтар Ауэзов. Роман-эпопея "Путь Абая" , книга 1. Возвращаясь. книга 2. На тонкой поверхности.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Проблемы молодежи.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87 Будущее страны. Союзы и смысловые типы.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88. Молодые ученые, которые создали наноспутник. Предлоги.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89. Проблемы молодежи. Частицы.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90. Мухтар Ауэзов. "Путь Абая" (отрывок из романа), книга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Глобальные проблемы: миграционная политика.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91. Что такое "глобальная миграция"?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92. Иммиграция-непрерывный процесс.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93. История миграции.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94. Кабдеш Жумадилов – писатель. Повесть "Когда возвращаются птицы".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Толерантность – единство.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95. Толерантность – залог мира.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96. Начало изобилия в единстве. Сохранение единства народа-завещание предков.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97. Саин Муратбеков – творческая личность. Повесть "Телі өскен ұл".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Идеал нации - национальная 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98. Хочу стать сотрудником национальной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99. Защита Отечества – мой долг.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100. Сагадат Нурмагамбетов – народный герой.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101. Образование – безопасность государства.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102. Родина отвечает за спокойствие страны.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103. Несипбек Айтұлы. Поэма "Бәйтерек".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Досуг-показатель развития 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104. Планирование свободного времени. Время – критик. Определение.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105. Культура отдыха.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106. Мукагали Макатаев. "Сағатым қайда, сағатым?" стихотворение.</w:t>
            </w:r>
          </w:p>
        </w:tc>
      </w:tr>
    </w:tbl>
    <w:bookmarkStart w:name="z541" w:id="529"/>
    <w:p>
      <w:pPr>
        <w:spacing w:after="0"/>
        <w:ind w:left="0"/>
        <w:jc w:val="both"/>
      </w:pPr>
      <w:r>
        <w:rPr>
          <w:rFonts w:ascii="Times New Roman"/>
          <w:b w:val="false"/>
          <w:i w:val="false"/>
          <w:color w:val="000000"/>
          <w:sz w:val="28"/>
        </w:rPr>
        <w:t>
      Содержание дисциплины.</w:t>
      </w:r>
    </w:p>
    <w:bookmarkEnd w:id="529"/>
    <w:bookmarkStart w:name="z542" w:id="530"/>
    <w:p>
      <w:pPr>
        <w:spacing w:after="0"/>
        <w:ind w:left="0"/>
        <w:jc w:val="both"/>
      </w:pPr>
      <w:r>
        <w:rPr>
          <w:rFonts w:ascii="Times New Roman"/>
          <w:b w:val="false"/>
          <w:i w:val="false"/>
          <w:color w:val="000000"/>
          <w:sz w:val="28"/>
        </w:rPr>
        <w:t>
      1. Рынок труда и спроса.</w:t>
      </w:r>
    </w:p>
    <w:bookmarkEnd w:id="530"/>
    <w:bookmarkStart w:name="z543" w:id="531"/>
    <w:p>
      <w:pPr>
        <w:spacing w:after="0"/>
        <w:ind w:left="0"/>
        <w:jc w:val="both"/>
      </w:pPr>
      <w:r>
        <w:rPr>
          <w:rFonts w:ascii="Times New Roman"/>
          <w:b w:val="false"/>
          <w:i w:val="false"/>
          <w:color w:val="000000"/>
          <w:sz w:val="28"/>
        </w:rPr>
        <w:t xml:space="preserve">
      Тема 1. Рынок труда. </w:t>
      </w:r>
    </w:p>
    <w:bookmarkEnd w:id="531"/>
    <w:bookmarkStart w:name="z544" w:id="532"/>
    <w:p>
      <w:pPr>
        <w:spacing w:after="0"/>
        <w:ind w:left="0"/>
        <w:jc w:val="both"/>
      </w:pPr>
      <w:r>
        <w:rPr>
          <w:rFonts w:ascii="Times New Roman"/>
          <w:b w:val="false"/>
          <w:i w:val="false"/>
          <w:color w:val="000000"/>
          <w:sz w:val="28"/>
        </w:rPr>
        <w:t xml:space="preserve">
      Эффективность рынка труда в стимулировании экономики. Преимущества, недостатки рынка труда и их особенности. </w:t>
      </w:r>
    </w:p>
    <w:bookmarkEnd w:id="532"/>
    <w:bookmarkStart w:name="z545" w:id="533"/>
    <w:p>
      <w:pPr>
        <w:spacing w:after="0"/>
        <w:ind w:left="0"/>
        <w:jc w:val="both"/>
      </w:pPr>
      <w:r>
        <w:rPr>
          <w:rFonts w:ascii="Times New Roman"/>
          <w:b w:val="false"/>
          <w:i w:val="false"/>
          <w:color w:val="000000"/>
          <w:sz w:val="28"/>
        </w:rPr>
        <w:t>
      Окончания. Отдельные виды окончаний.</w:t>
      </w:r>
    </w:p>
    <w:bookmarkEnd w:id="533"/>
    <w:bookmarkStart w:name="z546" w:id="534"/>
    <w:p>
      <w:pPr>
        <w:spacing w:after="0"/>
        <w:ind w:left="0"/>
        <w:jc w:val="both"/>
      </w:pPr>
      <w:r>
        <w:rPr>
          <w:rFonts w:ascii="Times New Roman"/>
          <w:b w:val="false"/>
          <w:i w:val="false"/>
          <w:color w:val="000000"/>
          <w:sz w:val="28"/>
        </w:rPr>
        <w:t xml:space="preserve">
      Тема 2. Предпринимательство – источник дохода. Предпринимательство – это мастерство. </w:t>
      </w:r>
    </w:p>
    <w:bookmarkEnd w:id="534"/>
    <w:bookmarkStart w:name="z547" w:id="535"/>
    <w:p>
      <w:pPr>
        <w:spacing w:after="0"/>
        <w:ind w:left="0"/>
        <w:jc w:val="both"/>
      </w:pPr>
      <w:r>
        <w:rPr>
          <w:rFonts w:ascii="Times New Roman"/>
          <w:b w:val="false"/>
          <w:i w:val="false"/>
          <w:color w:val="000000"/>
          <w:sz w:val="28"/>
        </w:rPr>
        <w:t>
      Предприниматель – специалист по бизнесу. Основная цель предпринимательства. Развитие предпринимательства в Казахстане. Предпринимательство и профессия: различия и сходства. Требования к предпринимателю. Бизнес-план.</w:t>
      </w:r>
    </w:p>
    <w:bookmarkEnd w:id="535"/>
    <w:bookmarkStart w:name="z548" w:id="536"/>
    <w:p>
      <w:pPr>
        <w:spacing w:after="0"/>
        <w:ind w:left="0"/>
        <w:jc w:val="both"/>
      </w:pPr>
      <w:r>
        <w:rPr>
          <w:rFonts w:ascii="Times New Roman"/>
          <w:b w:val="false"/>
          <w:i w:val="false"/>
          <w:color w:val="000000"/>
          <w:sz w:val="28"/>
        </w:rPr>
        <w:t>
      Понятие об имени существительных. Вопросы существительных. Разновидность существительных.</w:t>
      </w:r>
    </w:p>
    <w:bookmarkEnd w:id="536"/>
    <w:bookmarkStart w:name="z549" w:id="537"/>
    <w:p>
      <w:pPr>
        <w:spacing w:after="0"/>
        <w:ind w:left="0"/>
        <w:jc w:val="both"/>
      </w:pPr>
      <w:r>
        <w:rPr>
          <w:rFonts w:ascii="Times New Roman"/>
          <w:b w:val="false"/>
          <w:i w:val="false"/>
          <w:color w:val="000000"/>
          <w:sz w:val="28"/>
        </w:rPr>
        <w:t xml:space="preserve">
      Тема 3. Социальный спрос и отечественная продукция. </w:t>
      </w:r>
    </w:p>
    <w:bookmarkEnd w:id="537"/>
    <w:bookmarkStart w:name="z550" w:id="538"/>
    <w:p>
      <w:pPr>
        <w:spacing w:after="0"/>
        <w:ind w:left="0"/>
        <w:jc w:val="both"/>
      </w:pPr>
      <w:r>
        <w:rPr>
          <w:rFonts w:ascii="Times New Roman"/>
          <w:b w:val="false"/>
          <w:i w:val="false"/>
          <w:color w:val="000000"/>
          <w:sz w:val="28"/>
        </w:rPr>
        <w:t>
      Экологически чистая еда. Превращение казахстанских товаров в бренд. Понятие о словосочетаниях. Способы соединения слов. Виды соединения слов. Пути образования словосочетаний.</w:t>
      </w:r>
    </w:p>
    <w:bookmarkEnd w:id="538"/>
    <w:bookmarkStart w:name="z551" w:id="539"/>
    <w:p>
      <w:pPr>
        <w:spacing w:after="0"/>
        <w:ind w:left="0"/>
        <w:jc w:val="both"/>
      </w:pPr>
      <w:r>
        <w:rPr>
          <w:rFonts w:ascii="Times New Roman"/>
          <w:b w:val="false"/>
          <w:i w:val="false"/>
          <w:color w:val="000000"/>
          <w:sz w:val="28"/>
        </w:rPr>
        <w:t xml:space="preserve">
      Тема 4. Балгабек Қыдырбекұлы – известный писатель. </w:t>
      </w:r>
    </w:p>
    <w:bookmarkEnd w:id="539"/>
    <w:bookmarkStart w:name="z552" w:id="540"/>
    <w:p>
      <w:pPr>
        <w:spacing w:after="0"/>
        <w:ind w:left="0"/>
        <w:jc w:val="both"/>
      </w:pPr>
      <w:r>
        <w:rPr>
          <w:rFonts w:ascii="Times New Roman"/>
          <w:b w:val="false"/>
          <w:i w:val="false"/>
          <w:color w:val="000000"/>
          <w:sz w:val="28"/>
        </w:rPr>
        <w:t>
      Сочинение, связанное с отраслью индустрии. Произведение исторического события. Виды стилей. Художественно-литературный стиль. Фразы, соответствующие публицистическому стилю. Особенности написания стилей.</w:t>
      </w:r>
    </w:p>
    <w:bookmarkEnd w:id="540"/>
    <w:bookmarkStart w:name="z553" w:id="541"/>
    <w:p>
      <w:pPr>
        <w:spacing w:after="0"/>
        <w:ind w:left="0"/>
        <w:jc w:val="both"/>
      </w:pPr>
      <w:r>
        <w:rPr>
          <w:rFonts w:ascii="Times New Roman"/>
          <w:b w:val="false"/>
          <w:i w:val="false"/>
          <w:color w:val="000000"/>
          <w:sz w:val="28"/>
        </w:rPr>
        <w:t>
      Тема 5. Железнодорожник – хроника исторического события.</w:t>
      </w:r>
    </w:p>
    <w:bookmarkEnd w:id="541"/>
    <w:bookmarkStart w:name="z554" w:id="542"/>
    <w:p>
      <w:pPr>
        <w:spacing w:after="0"/>
        <w:ind w:left="0"/>
        <w:jc w:val="both"/>
      </w:pPr>
      <w:r>
        <w:rPr>
          <w:rFonts w:ascii="Times New Roman"/>
          <w:b w:val="false"/>
          <w:i w:val="false"/>
          <w:color w:val="000000"/>
          <w:sz w:val="28"/>
        </w:rPr>
        <w:t>
      История строительства железных дорог в Казахстане. Магистрали железных дорог. Хроника исторического события. Железная дорога в районе, где я живу. Профессиональная традиция. Значение слова "фонетика". Область исследований фонетики. Фонетический разбор.</w:t>
      </w:r>
    </w:p>
    <w:bookmarkEnd w:id="542"/>
    <w:bookmarkStart w:name="z555" w:id="543"/>
    <w:p>
      <w:pPr>
        <w:spacing w:after="0"/>
        <w:ind w:left="0"/>
        <w:jc w:val="both"/>
      </w:pPr>
      <w:r>
        <w:rPr>
          <w:rFonts w:ascii="Times New Roman"/>
          <w:b w:val="false"/>
          <w:i w:val="false"/>
          <w:color w:val="000000"/>
          <w:sz w:val="28"/>
        </w:rPr>
        <w:t>
      2. Продукция отечественной промышленности.</w:t>
      </w:r>
    </w:p>
    <w:bookmarkEnd w:id="543"/>
    <w:bookmarkStart w:name="z556" w:id="544"/>
    <w:p>
      <w:pPr>
        <w:spacing w:after="0"/>
        <w:ind w:left="0"/>
        <w:jc w:val="both"/>
      </w:pPr>
      <w:r>
        <w:rPr>
          <w:rFonts w:ascii="Times New Roman"/>
          <w:b w:val="false"/>
          <w:i w:val="false"/>
          <w:color w:val="000000"/>
          <w:sz w:val="28"/>
        </w:rPr>
        <w:t xml:space="preserve">
      Тема 6. Используем отечественную продукцию. </w:t>
      </w:r>
    </w:p>
    <w:bookmarkEnd w:id="544"/>
    <w:bookmarkStart w:name="z557" w:id="545"/>
    <w:p>
      <w:pPr>
        <w:spacing w:after="0"/>
        <w:ind w:left="0"/>
        <w:jc w:val="both"/>
      </w:pPr>
      <w:r>
        <w:rPr>
          <w:rFonts w:ascii="Times New Roman"/>
          <w:b w:val="false"/>
          <w:i w:val="false"/>
          <w:color w:val="000000"/>
          <w:sz w:val="28"/>
        </w:rPr>
        <w:t>
      Отечественные товары. Экспорт отечественной продукции. Качество и цена отечественной продукции. Понятие о рекламе. Рекламные услуги. Рекламные реквизиты. Реклама отечественной продукции.</w:t>
      </w:r>
    </w:p>
    <w:bookmarkEnd w:id="545"/>
    <w:bookmarkStart w:name="z558" w:id="546"/>
    <w:p>
      <w:pPr>
        <w:spacing w:after="0"/>
        <w:ind w:left="0"/>
        <w:jc w:val="both"/>
      </w:pPr>
      <w:r>
        <w:rPr>
          <w:rFonts w:ascii="Times New Roman"/>
          <w:b w:val="false"/>
          <w:i w:val="false"/>
          <w:color w:val="000000"/>
          <w:sz w:val="28"/>
        </w:rPr>
        <w:t xml:space="preserve">
      Тема 7. Центральный Казахстан - регион руды. </w:t>
      </w:r>
    </w:p>
    <w:bookmarkEnd w:id="546"/>
    <w:bookmarkStart w:name="z559" w:id="547"/>
    <w:p>
      <w:pPr>
        <w:spacing w:after="0"/>
        <w:ind w:left="0"/>
        <w:jc w:val="both"/>
      </w:pPr>
      <w:r>
        <w:rPr>
          <w:rFonts w:ascii="Times New Roman"/>
          <w:b w:val="false"/>
          <w:i w:val="false"/>
          <w:color w:val="000000"/>
          <w:sz w:val="28"/>
        </w:rPr>
        <w:t>
      Предприятия Центрального Казахстана. Жезказганский район – центр цветной металлургии. Окончания множественного числа, существительные множественного числа. Соединение множественного числа. Отличие от множественного числа в русском языке.</w:t>
      </w:r>
    </w:p>
    <w:bookmarkEnd w:id="547"/>
    <w:bookmarkStart w:name="z560" w:id="548"/>
    <w:p>
      <w:pPr>
        <w:spacing w:after="0"/>
        <w:ind w:left="0"/>
        <w:jc w:val="both"/>
      </w:pPr>
      <w:r>
        <w:rPr>
          <w:rFonts w:ascii="Times New Roman"/>
          <w:b w:val="false"/>
          <w:i w:val="false"/>
          <w:color w:val="000000"/>
          <w:sz w:val="28"/>
        </w:rPr>
        <w:t xml:space="preserve">
      Тема 8. Караганда-город горняков. Габиден Мустафин. Отрывок из романа "Караганда". </w:t>
      </w:r>
    </w:p>
    <w:bookmarkEnd w:id="548"/>
    <w:bookmarkStart w:name="z561" w:id="549"/>
    <w:p>
      <w:pPr>
        <w:spacing w:after="0"/>
        <w:ind w:left="0"/>
        <w:jc w:val="both"/>
      </w:pPr>
      <w:r>
        <w:rPr>
          <w:rFonts w:ascii="Times New Roman"/>
          <w:b w:val="false"/>
          <w:i w:val="false"/>
          <w:color w:val="000000"/>
          <w:sz w:val="28"/>
        </w:rPr>
        <w:t>
      Караганда – родина угля. Отечественные товары из Караганды. Социальные проблемы в тексте. Персонажи романа "Караганда". Караганда: вчера и сегодня. Состав слова. Корневое слово. Суффиксы, виды суффиксов. Окончания.</w:t>
      </w:r>
    </w:p>
    <w:bookmarkEnd w:id="549"/>
    <w:bookmarkStart w:name="z562" w:id="550"/>
    <w:p>
      <w:pPr>
        <w:spacing w:after="0"/>
        <w:ind w:left="0"/>
        <w:jc w:val="both"/>
      </w:pPr>
      <w:r>
        <w:rPr>
          <w:rFonts w:ascii="Times New Roman"/>
          <w:b w:val="false"/>
          <w:i w:val="false"/>
          <w:color w:val="000000"/>
          <w:sz w:val="28"/>
        </w:rPr>
        <w:t xml:space="preserve">
      Тема 9. Голос гармонирующий с эпохой. </w:t>
      </w:r>
    </w:p>
    <w:bookmarkEnd w:id="550"/>
    <w:bookmarkStart w:name="z563" w:id="551"/>
    <w:p>
      <w:pPr>
        <w:spacing w:after="0"/>
        <w:ind w:left="0"/>
        <w:jc w:val="both"/>
      </w:pPr>
      <w:r>
        <w:rPr>
          <w:rFonts w:ascii="Times New Roman"/>
          <w:b w:val="false"/>
          <w:i w:val="false"/>
          <w:color w:val="000000"/>
          <w:sz w:val="28"/>
        </w:rPr>
        <w:t>
      Особенности написания публицистического стиля. Его отличие от других стилей.</w:t>
      </w:r>
    </w:p>
    <w:bookmarkEnd w:id="551"/>
    <w:bookmarkStart w:name="z564" w:id="552"/>
    <w:p>
      <w:pPr>
        <w:spacing w:after="0"/>
        <w:ind w:left="0"/>
        <w:jc w:val="both"/>
      </w:pPr>
      <w:r>
        <w:rPr>
          <w:rFonts w:ascii="Times New Roman"/>
          <w:b w:val="false"/>
          <w:i w:val="false"/>
          <w:color w:val="000000"/>
          <w:sz w:val="28"/>
        </w:rPr>
        <w:t>
      3. Современный облик казахского кино и театра.</w:t>
      </w:r>
    </w:p>
    <w:bookmarkEnd w:id="552"/>
    <w:bookmarkStart w:name="z565" w:id="553"/>
    <w:p>
      <w:pPr>
        <w:spacing w:after="0"/>
        <w:ind w:left="0"/>
        <w:jc w:val="both"/>
      </w:pPr>
      <w:r>
        <w:rPr>
          <w:rFonts w:ascii="Times New Roman"/>
          <w:b w:val="false"/>
          <w:i w:val="false"/>
          <w:color w:val="000000"/>
          <w:sz w:val="28"/>
        </w:rPr>
        <w:t>
      Тема 10. Отец казахского кино.</w:t>
      </w:r>
    </w:p>
    <w:bookmarkEnd w:id="553"/>
    <w:bookmarkStart w:name="z566" w:id="554"/>
    <w:p>
      <w:pPr>
        <w:spacing w:after="0"/>
        <w:ind w:left="0"/>
        <w:jc w:val="both"/>
      </w:pPr>
      <w:r>
        <w:rPr>
          <w:rFonts w:ascii="Times New Roman"/>
          <w:b w:val="false"/>
          <w:i w:val="false"/>
          <w:color w:val="000000"/>
          <w:sz w:val="28"/>
        </w:rPr>
        <w:t>
      Искусство отечественного кино. Киностудия "Казахфильм". Шакен Айманов. Качества и творчество киногероя, его роли. Объявления. Особенности писания.</w:t>
      </w:r>
    </w:p>
    <w:bookmarkEnd w:id="554"/>
    <w:bookmarkStart w:name="z567" w:id="555"/>
    <w:p>
      <w:pPr>
        <w:spacing w:after="0"/>
        <w:ind w:left="0"/>
        <w:jc w:val="both"/>
      </w:pPr>
      <w:r>
        <w:rPr>
          <w:rFonts w:ascii="Times New Roman"/>
          <w:b w:val="false"/>
          <w:i w:val="false"/>
          <w:color w:val="000000"/>
          <w:sz w:val="28"/>
        </w:rPr>
        <w:t xml:space="preserve">
      Тема 11. Культурная жизнь Казахстана. </w:t>
      </w:r>
    </w:p>
    <w:bookmarkEnd w:id="555"/>
    <w:bookmarkStart w:name="z568" w:id="556"/>
    <w:p>
      <w:pPr>
        <w:spacing w:after="0"/>
        <w:ind w:left="0"/>
        <w:jc w:val="both"/>
      </w:pPr>
      <w:r>
        <w:rPr>
          <w:rFonts w:ascii="Times New Roman"/>
          <w:b w:val="false"/>
          <w:i w:val="false"/>
          <w:color w:val="000000"/>
          <w:sz w:val="28"/>
        </w:rPr>
        <w:t>
      Культурная жизнь Казахстана. Труппы начала ХХ века. Театры Казахстана. Казахский государственный академический драматический театр имени М. Ауэзова. Виды предложений. Построение предложений, пунктуация.</w:t>
      </w:r>
    </w:p>
    <w:bookmarkEnd w:id="556"/>
    <w:bookmarkStart w:name="z569" w:id="557"/>
    <w:p>
      <w:pPr>
        <w:spacing w:after="0"/>
        <w:ind w:left="0"/>
        <w:jc w:val="both"/>
      </w:pPr>
      <w:r>
        <w:rPr>
          <w:rFonts w:ascii="Times New Roman"/>
          <w:b w:val="false"/>
          <w:i w:val="false"/>
          <w:color w:val="000000"/>
          <w:sz w:val="28"/>
        </w:rPr>
        <w:t xml:space="preserve">
      Тема 12. Фестиваль театра. </w:t>
      </w:r>
    </w:p>
    <w:bookmarkEnd w:id="557"/>
    <w:bookmarkStart w:name="z570" w:id="558"/>
    <w:p>
      <w:pPr>
        <w:spacing w:after="0"/>
        <w:ind w:left="0"/>
        <w:jc w:val="both"/>
      </w:pPr>
      <w:r>
        <w:rPr>
          <w:rFonts w:ascii="Times New Roman"/>
          <w:b w:val="false"/>
          <w:i w:val="false"/>
          <w:color w:val="000000"/>
          <w:sz w:val="28"/>
        </w:rPr>
        <w:t>
      Театральные фестивали. Театральное искусство. Театральные таланты. Цель театральных фестивалей. Синонимы. Образование синонимов. Формирование ряда синонимов. Различия между синонимами и многозначными словами.</w:t>
      </w:r>
    </w:p>
    <w:bookmarkEnd w:id="558"/>
    <w:bookmarkStart w:name="z571" w:id="559"/>
    <w:p>
      <w:pPr>
        <w:spacing w:after="0"/>
        <w:ind w:left="0"/>
        <w:jc w:val="both"/>
      </w:pPr>
      <w:r>
        <w:rPr>
          <w:rFonts w:ascii="Times New Roman"/>
          <w:b w:val="false"/>
          <w:i w:val="false"/>
          <w:color w:val="000000"/>
          <w:sz w:val="28"/>
        </w:rPr>
        <w:t xml:space="preserve">
      Тема 13. Инсценировка исторического произведения. </w:t>
      </w:r>
    </w:p>
    <w:bookmarkEnd w:id="559"/>
    <w:bookmarkStart w:name="z572" w:id="560"/>
    <w:p>
      <w:pPr>
        <w:spacing w:after="0"/>
        <w:ind w:left="0"/>
        <w:jc w:val="both"/>
      </w:pPr>
      <w:r>
        <w:rPr>
          <w:rFonts w:ascii="Times New Roman"/>
          <w:b w:val="false"/>
          <w:i w:val="false"/>
          <w:color w:val="000000"/>
          <w:sz w:val="28"/>
        </w:rPr>
        <w:t>
      Великие личности в казахской истории. Игра великих личностей. Драматические произведения. Режиссеры казахского театра. Образование вопросительных предложений. Умение задавать вопросы, знаки препинания.</w:t>
      </w:r>
    </w:p>
    <w:bookmarkEnd w:id="560"/>
    <w:bookmarkStart w:name="z573" w:id="561"/>
    <w:p>
      <w:pPr>
        <w:spacing w:after="0"/>
        <w:ind w:left="0"/>
        <w:jc w:val="both"/>
      </w:pPr>
      <w:r>
        <w:rPr>
          <w:rFonts w:ascii="Times New Roman"/>
          <w:b w:val="false"/>
          <w:i w:val="false"/>
          <w:color w:val="000000"/>
          <w:sz w:val="28"/>
        </w:rPr>
        <w:t xml:space="preserve">
      Тема 14. Произведения Дулата Исабекова "Әпке". </w:t>
      </w:r>
    </w:p>
    <w:bookmarkEnd w:id="561"/>
    <w:bookmarkStart w:name="z574" w:id="562"/>
    <w:p>
      <w:pPr>
        <w:spacing w:after="0"/>
        <w:ind w:left="0"/>
        <w:jc w:val="both"/>
      </w:pPr>
      <w:r>
        <w:rPr>
          <w:rFonts w:ascii="Times New Roman"/>
          <w:b w:val="false"/>
          <w:i w:val="false"/>
          <w:color w:val="000000"/>
          <w:sz w:val="28"/>
        </w:rPr>
        <w:t>
      Драматург – Дулат Исабеков. Произведение Дулата Исабекова "Әпке". Персонажи произведения. Проблема человечества. Характеристики, виды характеристик. Хорошие и плохие качества. Характерные реквизиты.</w:t>
      </w:r>
    </w:p>
    <w:bookmarkEnd w:id="562"/>
    <w:bookmarkStart w:name="z575" w:id="563"/>
    <w:p>
      <w:pPr>
        <w:spacing w:after="0"/>
        <w:ind w:left="0"/>
        <w:jc w:val="both"/>
      </w:pPr>
      <w:r>
        <w:rPr>
          <w:rFonts w:ascii="Times New Roman"/>
          <w:b w:val="false"/>
          <w:i w:val="false"/>
          <w:color w:val="000000"/>
          <w:sz w:val="28"/>
        </w:rPr>
        <w:t>
      4. Национальная экологическая культура.</w:t>
      </w:r>
    </w:p>
    <w:bookmarkEnd w:id="563"/>
    <w:bookmarkStart w:name="z576" w:id="564"/>
    <w:p>
      <w:pPr>
        <w:spacing w:after="0"/>
        <w:ind w:left="0"/>
        <w:jc w:val="both"/>
      </w:pPr>
      <w:r>
        <w:rPr>
          <w:rFonts w:ascii="Times New Roman"/>
          <w:b w:val="false"/>
          <w:i w:val="false"/>
          <w:color w:val="000000"/>
          <w:sz w:val="28"/>
        </w:rPr>
        <w:t xml:space="preserve">
      Тема 15. Истоки национальной экологии. </w:t>
      </w:r>
    </w:p>
    <w:bookmarkEnd w:id="564"/>
    <w:bookmarkStart w:name="z577" w:id="565"/>
    <w:p>
      <w:pPr>
        <w:spacing w:after="0"/>
        <w:ind w:left="0"/>
        <w:jc w:val="both"/>
      </w:pPr>
      <w:r>
        <w:rPr>
          <w:rFonts w:ascii="Times New Roman"/>
          <w:b w:val="false"/>
          <w:i w:val="false"/>
          <w:color w:val="000000"/>
          <w:sz w:val="28"/>
        </w:rPr>
        <w:t>
      Экология Казахстана. Экология и явления природы. "Природа -Мать". Защита экосистемы. Виды числительных. Образование имен числительных. Функция числительных в предложении.</w:t>
      </w:r>
    </w:p>
    <w:bookmarkEnd w:id="565"/>
    <w:bookmarkStart w:name="z578" w:id="566"/>
    <w:p>
      <w:pPr>
        <w:spacing w:after="0"/>
        <w:ind w:left="0"/>
        <w:jc w:val="both"/>
      </w:pPr>
      <w:r>
        <w:rPr>
          <w:rFonts w:ascii="Times New Roman"/>
          <w:b w:val="false"/>
          <w:i w:val="false"/>
          <w:color w:val="000000"/>
          <w:sz w:val="28"/>
        </w:rPr>
        <w:t xml:space="preserve">
      Тема 16. Экологическая культура и запреты. </w:t>
      </w:r>
    </w:p>
    <w:bookmarkEnd w:id="566"/>
    <w:bookmarkStart w:name="z579" w:id="567"/>
    <w:p>
      <w:pPr>
        <w:spacing w:after="0"/>
        <w:ind w:left="0"/>
        <w:jc w:val="both"/>
      </w:pPr>
      <w:r>
        <w:rPr>
          <w:rFonts w:ascii="Times New Roman"/>
          <w:b w:val="false"/>
          <w:i w:val="false"/>
          <w:color w:val="000000"/>
          <w:sz w:val="28"/>
        </w:rPr>
        <w:t>
      Этимология слова "Экология". Верования казахского народа. Пословицы и поговорки, касающиеся природы. Запретные слова и суеверия. Значение запретных слов в воспитании подрастающего поколения.</w:t>
      </w:r>
    </w:p>
    <w:bookmarkEnd w:id="567"/>
    <w:bookmarkStart w:name="z580" w:id="568"/>
    <w:p>
      <w:pPr>
        <w:spacing w:after="0"/>
        <w:ind w:left="0"/>
        <w:jc w:val="both"/>
      </w:pPr>
      <w:r>
        <w:rPr>
          <w:rFonts w:ascii="Times New Roman"/>
          <w:b w:val="false"/>
          <w:i w:val="false"/>
          <w:color w:val="000000"/>
          <w:sz w:val="28"/>
        </w:rPr>
        <w:t xml:space="preserve">
      Тема 17. Экология и культура профессионального специалиста. </w:t>
      </w:r>
    </w:p>
    <w:bookmarkEnd w:id="568"/>
    <w:bookmarkStart w:name="z581" w:id="569"/>
    <w:p>
      <w:pPr>
        <w:spacing w:after="0"/>
        <w:ind w:left="0"/>
        <w:jc w:val="both"/>
      </w:pPr>
      <w:r>
        <w:rPr>
          <w:rFonts w:ascii="Times New Roman"/>
          <w:b w:val="false"/>
          <w:i w:val="false"/>
          <w:color w:val="000000"/>
          <w:sz w:val="28"/>
        </w:rPr>
        <w:t>
      Экология и культура профессии. Связь человека и природы. Проблемы экологии. Глобальные экологические проблемы. Последствия экологии. Словосочетания. Составление словосочетаний. Виды словосочетаний.</w:t>
      </w:r>
    </w:p>
    <w:bookmarkEnd w:id="569"/>
    <w:bookmarkStart w:name="z582" w:id="570"/>
    <w:p>
      <w:pPr>
        <w:spacing w:after="0"/>
        <w:ind w:left="0"/>
        <w:jc w:val="both"/>
      </w:pPr>
      <w:r>
        <w:rPr>
          <w:rFonts w:ascii="Times New Roman"/>
          <w:b w:val="false"/>
          <w:i w:val="false"/>
          <w:color w:val="000000"/>
          <w:sz w:val="28"/>
        </w:rPr>
        <w:t xml:space="preserve">
      Тема 18. Программа "Жасыл ел" и экология. </w:t>
      </w:r>
    </w:p>
    <w:bookmarkEnd w:id="570"/>
    <w:bookmarkStart w:name="z583" w:id="571"/>
    <w:p>
      <w:pPr>
        <w:spacing w:after="0"/>
        <w:ind w:left="0"/>
        <w:jc w:val="both"/>
      </w:pPr>
      <w:r>
        <w:rPr>
          <w:rFonts w:ascii="Times New Roman"/>
          <w:b w:val="false"/>
          <w:i w:val="false"/>
          <w:color w:val="000000"/>
          <w:sz w:val="28"/>
        </w:rPr>
        <w:t>
      Цель программы "Жасыл ел". Проект "Жасыл белдеу". Казахстанские экологические проблемы. Виды стилей. Разговорный стиль. Особенности других стилей.</w:t>
      </w:r>
    </w:p>
    <w:bookmarkEnd w:id="571"/>
    <w:bookmarkStart w:name="z584" w:id="572"/>
    <w:p>
      <w:pPr>
        <w:spacing w:after="0"/>
        <w:ind w:left="0"/>
        <w:jc w:val="both"/>
      </w:pPr>
      <w:r>
        <w:rPr>
          <w:rFonts w:ascii="Times New Roman"/>
          <w:b w:val="false"/>
          <w:i w:val="false"/>
          <w:color w:val="000000"/>
          <w:sz w:val="28"/>
        </w:rPr>
        <w:t>
      Тема 19. Қадыр Мәрза Әлі –поэт-философ. "Аралым...".</w:t>
      </w:r>
    </w:p>
    <w:bookmarkEnd w:id="572"/>
    <w:bookmarkStart w:name="z585" w:id="573"/>
    <w:p>
      <w:pPr>
        <w:spacing w:after="0"/>
        <w:ind w:left="0"/>
        <w:jc w:val="both"/>
      </w:pPr>
      <w:r>
        <w:rPr>
          <w:rFonts w:ascii="Times New Roman"/>
          <w:b w:val="false"/>
          <w:i w:val="false"/>
          <w:color w:val="000000"/>
          <w:sz w:val="28"/>
        </w:rPr>
        <w:t>
      Жизнь и творчество поэта. Выводы Кадыра Мырза Али. Тема произведений поэта. Поэма "Қазақ осы". Выводы. Реквизиты выводов. Содержание выводов.</w:t>
      </w:r>
    </w:p>
    <w:bookmarkEnd w:id="573"/>
    <w:bookmarkStart w:name="z586" w:id="574"/>
    <w:p>
      <w:pPr>
        <w:spacing w:after="0"/>
        <w:ind w:left="0"/>
        <w:jc w:val="both"/>
      </w:pPr>
      <w:r>
        <w:rPr>
          <w:rFonts w:ascii="Times New Roman"/>
          <w:b w:val="false"/>
          <w:i w:val="false"/>
          <w:color w:val="000000"/>
          <w:sz w:val="28"/>
        </w:rPr>
        <w:t>
      5. Океан – место обитания.</w:t>
      </w:r>
    </w:p>
    <w:bookmarkEnd w:id="574"/>
    <w:bookmarkStart w:name="z587" w:id="575"/>
    <w:p>
      <w:pPr>
        <w:spacing w:after="0"/>
        <w:ind w:left="0"/>
        <w:jc w:val="both"/>
      </w:pPr>
      <w:r>
        <w:rPr>
          <w:rFonts w:ascii="Times New Roman"/>
          <w:b w:val="false"/>
          <w:i w:val="false"/>
          <w:color w:val="000000"/>
          <w:sz w:val="28"/>
        </w:rPr>
        <w:t>
      Тема 20. Животный мир в океане. Растительный мир в океане. Океан и экологические проблемы. Океан – место обитания. Мировой океан – совокупность земных морей и океанов. Экология океана. Понятие местоимения. Виды местоимений. Особенности личного местоимения. Термин слова. Термины в каждой области науки. Словарь терминов.</w:t>
      </w:r>
    </w:p>
    <w:bookmarkEnd w:id="575"/>
    <w:bookmarkStart w:name="z588" w:id="576"/>
    <w:p>
      <w:pPr>
        <w:spacing w:after="0"/>
        <w:ind w:left="0"/>
        <w:jc w:val="both"/>
      </w:pPr>
      <w:r>
        <w:rPr>
          <w:rFonts w:ascii="Times New Roman"/>
          <w:b w:val="false"/>
          <w:i w:val="false"/>
          <w:color w:val="000000"/>
          <w:sz w:val="28"/>
        </w:rPr>
        <w:t xml:space="preserve">
      Тема 21. Роман Абдижамиля Нурпейсова "Кровь и пот". </w:t>
      </w:r>
    </w:p>
    <w:bookmarkEnd w:id="576"/>
    <w:bookmarkStart w:name="z589" w:id="577"/>
    <w:p>
      <w:pPr>
        <w:spacing w:after="0"/>
        <w:ind w:left="0"/>
        <w:jc w:val="both"/>
      </w:pPr>
      <w:r>
        <w:rPr>
          <w:rFonts w:ascii="Times New Roman"/>
          <w:b w:val="false"/>
          <w:i w:val="false"/>
          <w:color w:val="000000"/>
          <w:sz w:val="28"/>
        </w:rPr>
        <w:t>
      Выдающийся писатель – Абдижамил Нурпеисов. Трилогия "Кровь и пот". Главная тема произведения "Кровь и пот". Главные герои романа. Социально-общественная проблема, поднятая в литературном произведении. Подъем экологической проблемы в романе. Собственные и нарицательные имена. Написание собственных имен. Собственные имена в романе "Кровь и пот". Имя прилагательное. Функция прилагательных в предложении. Описание, изображение человека.</w:t>
      </w:r>
    </w:p>
    <w:bookmarkEnd w:id="577"/>
    <w:bookmarkStart w:name="z590" w:id="578"/>
    <w:p>
      <w:pPr>
        <w:spacing w:after="0"/>
        <w:ind w:left="0"/>
        <w:jc w:val="both"/>
      </w:pPr>
      <w:r>
        <w:rPr>
          <w:rFonts w:ascii="Times New Roman"/>
          <w:b w:val="false"/>
          <w:i w:val="false"/>
          <w:color w:val="000000"/>
          <w:sz w:val="28"/>
        </w:rPr>
        <w:t>
      6. Национальное познание и праздники.</w:t>
      </w:r>
    </w:p>
    <w:bookmarkEnd w:id="578"/>
    <w:bookmarkStart w:name="z591" w:id="579"/>
    <w:p>
      <w:pPr>
        <w:spacing w:after="0"/>
        <w:ind w:left="0"/>
        <w:jc w:val="both"/>
      </w:pPr>
      <w:r>
        <w:rPr>
          <w:rFonts w:ascii="Times New Roman"/>
          <w:b w:val="false"/>
          <w:i w:val="false"/>
          <w:color w:val="000000"/>
          <w:sz w:val="28"/>
        </w:rPr>
        <w:t xml:space="preserve">
      Тема 22. Национальные праздники. Айт қабыл болсын! </w:t>
      </w:r>
    </w:p>
    <w:bookmarkEnd w:id="579"/>
    <w:bookmarkStart w:name="z592" w:id="580"/>
    <w:p>
      <w:pPr>
        <w:spacing w:after="0"/>
        <w:ind w:left="0"/>
        <w:jc w:val="both"/>
      </w:pPr>
      <w:r>
        <w:rPr>
          <w:rFonts w:ascii="Times New Roman"/>
          <w:b w:val="false"/>
          <w:i w:val="false"/>
          <w:color w:val="000000"/>
          <w:sz w:val="28"/>
        </w:rPr>
        <w:t>
      Религиозные праздники в нашей стране. Различия и сходства религиозных праздников. Рождественский праздник. Месяц Рамазан. Праздник Айт. Пожелания, которые произносятся в Айт. Художественные средства и приемы росписи.</w:t>
      </w:r>
    </w:p>
    <w:bookmarkEnd w:id="580"/>
    <w:bookmarkStart w:name="z593" w:id="581"/>
    <w:p>
      <w:pPr>
        <w:spacing w:after="0"/>
        <w:ind w:left="0"/>
        <w:jc w:val="both"/>
      </w:pPr>
      <w:r>
        <w:rPr>
          <w:rFonts w:ascii="Times New Roman"/>
          <w:b w:val="false"/>
          <w:i w:val="false"/>
          <w:color w:val="000000"/>
          <w:sz w:val="28"/>
        </w:rPr>
        <w:t xml:space="preserve">
      Тема 23. Жусипбек Аймауытов. Рассказ "Әнші". </w:t>
      </w:r>
    </w:p>
    <w:bookmarkEnd w:id="581"/>
    <w:bookmarkStart w:name="z594" w:id="582"/>
    <w:p>
      <w:pPr>
        <w:spacing w:after="0"/>
        <w:ind w:left="0"/>
        <w:jc w:val="both"/>
      </w:pPr>
      <w:r>
        <w:rPr>
          <w:rFonts w:ascii="Times New Roman"/>
          <w:b w:val="false"/>
          <w:i w:val="false"/>
          <w:color w:val="000000"/>
          <w:sz w:val="28"/>
        </w:rPr>
        <w:t>
      Казахские деятели, названные "Врагами народа". Жусупбек Аймаутов – выдающийся писатель, драматург. "Әнші" рассказ. Сюжет рассказа "Әнші". Общечеловеческий вопрос, поднятый в произведении.</w:t>
      </w:r>
    </w:p>
    <w:bookmarkEnd w:id="582"/>
    <w:bookmarkStart w:name="z595" w:id="583"/>
    <w:p>
      <w:pPr>
        <w:spacing w:after="0"/>
        <w:ind w:left="0"/>
        <w:jc w:val="both"/>
      </w:pPr>
      <w:r>
        <w:rPr>
          <w:rFonts w:ascii="Times New Roman"/>
          <w:b w:val="false"/>
          <w:i w:val="false"/>
          <w:color w:val="000000"/>
          <w:sz w:val="28"/>
        </w:rPr>
        <w:t>
      7. Торговля и помощь: двусторонняя договорная торговля.</w:t>
      </w:r>
    </w:p>
    <w:bookmarkEnd w:id="583"/>
    <w:bookmarkStart w:name="z596" w:id="584"/>
    <w:p>
      <w:pPr>
        <w:spacing w:after="0"/>
        <w:ind w:left="0"/>
        <w:jc w:val="both"/>
      </w:pPr>
      <w:r>
        <w:rPr>
          <w:rFonts w:ascii="Times New Roman"/>
          <w:b w:val="false"/>
          <w:i w:val="false"/>
          <w:color w:val="000000"/>
          <w:sz w:val="28"/>
        </w:rPr>
        <w:t>
      Тема 24. История торговли. Великий Шелковый путь – вершина процветания торговой культуры. Двусторонняя договорная торговля. Торговая политика. Двусторонняя договорная торговля. Билатеризм. Двустороннее соглашение сторон. Наречие. Способ образования наречия и функции в предложении. Производное наречие.</w:t>
      </w:r>
    </w:p>
    <w:bookmarkEnd w:id="584"/>
    <w:bookmarkStart w:name="z597" w:id="585"/>
    <w:p>
      <w:pPr>
        <w:spacing w:after="0"/>
        <w:ind w:left="0"/>
        <w:jc w:val="both"/>
      </w:pPr>
      <w:r>
        <w:rPr>
          <w:rFonts w:ascii="Times New Roman"/>
          <w:b w:val="false"/>
          <w:i w:val="false"/>
          <w:color w:val="000000"/>
          <w:sz w:val="28"/>
        </w:rPr>
        <w:t xml:space="preserve">
      Тема 25. Культура торговли и права потребителя. </w:t>
      </w:r>
    </w:p>
    <w:bookmarkEnd w:id="585"/>
    <w:bookmarkStart w:name="z598" w:id="586"/>
    <w:p>
      <w:pPr>
        <w:spacing w:after="0"/>
        <w:ind w:left="0"/>
        <w:jc w:val="both"/>
      </w:pPr>
      <w:r>
        <w:rPr>
          <w:rFonts w:ascii="Times New Roman"/>
          <w:b w:val="false"/>
          <w:i w:val="false"/>
          <w:color w:val="000000"/>
          <w:sz w:val="28"/>
        </w:rPr>
        <w:t>
      Соблюдение торговой культуры – главное требование. Потребительские вкусы и требования. Права потребителя. Двусторонний договор: культура торговца и потребителя. Область изучения синтаксиса. Синтаксический разбор. Аргументативное эссе.</w:t>
      </w:r>
    </w:p>
    <w:bookmarkEnd w:id="586"/>
    <w:bookmarkStart w:name="z599" w:id="587"/>
    <w:p>
      <w:pPr>
        <w:spacing w:after="0"/>
        <w:ind w:left="0"/>
        <w:jc w:val="both"/>
      </w:pPr>
      <w:r>
        <w:rPr>
          <w:rFonts w:ascii="Times New Roman"/>
          <w:b w:val="false"/>
          <w:i w:val="false"/>
          <w:color w:val="000000"/>
          <w:sz w:val="28"/>
        </w:rPr>
        <w:t>
      Тема 26. Ыбырырай Алтынсарин. "Как вы относитесь к миру?".</w:t>
      </w:r>
    </w:p>
    <w:bookmarkEnd w:id="587"/>
    <w:bookmarkStart w:name="z600" w:id="588"/>
    <w:p>
      <w:pPr>
        <w:spacing w:after="0"/>
        <w:ind w:left="0"/>
        <w:jc w:val="both"/>
      </w:pPr>
      <w:r>
        <w:rPr>
          <w:rFonts w:ascii="Times New Roman"/>
          <w:b w:val="false"/>
          <w:i w:val="false"/>
          <w:color w:val="000000"/>
          <w:sz w:val="28"/>
        </w:rPr>
        <w:t>
      Отец казахской детской литературы – Ыбыррай Алтынсарин. Письмо Ибрая Алтынсарина Н. Ильминскому. Польза и вред быть богатым. Условия, чтобы стать богатым. Научно-массовый и публицистический стили. Жанровые и языковые особенности.</w:t>
      </w:r>
    </w:p>
    <w:bookmarkEnd w:id="588"/>
    <w:bookmarkStart w:name="z601" w:id="589"/>
    <w:p>
      <w:pPr>
        <w:spacing w:after="0"/>
        <w:ind w:left="0"/>
        <w:jc w:val="both"/>
      </w:pPr>
      <w:r>
        <w:rPr>
          <w:rFonts w:ascii="Times New Roman"/>
          <w:b w:val="false"/>
          <w:i w:val="false"/>
          <w:color w:val="000000"/>
          <w:sz w:val="28"/>
        </w:rPr>
        <w:t>
      8. Гендерный образ в средствах массовой информации.</w:t>
      </w:r>
    </w:p>
    <w:bookmarkEnd w:id="589"/>
    <w:bookmarkStart w:name="z602" w:id="590"/>
    <w:p>
      <w:pPr>
        <w:spacing w:after="0"/>
        <w:ind w:left="0"/>
        <w:jc w:val="both"/>
      </w:pPr>
      <w:r>
        <w:rPr>
          <w:rFonts w:ascii="Times New Roman"/>
          <w:b w:val="false"/>
          <w:i w:val="false"/>
          <w:color w:val="000000"/>
          <w:sz w:val="28"/>
        </w:rPr>
        <w:t xml:space="preserve">
      Тема 27. Слушаю радиоканалы. </w:t>
      </w:r>
    </w:p>
    <w:bookmarkEnd w:id="590"/>
    <w:bookmarkStart w:name="z603" w:id="591"/>
    <w:p>
      <w:pPr>
        <w:spacing w:after="0"/>
        <w:ind w:left="0"/>
        <w:jc w:val="both"/>
      </w:pPr>
      <w:r>
        <w:rPr>
          <w:rFonts w:ascii="Times New Roman"/>
          <w:b w:val="false"/>
          <w:i w:val="false"/>
          <w:color w:val="000000"/>
          <w:sz w:val="28"/>
        </w:rPr>
        <w:t>
      Современные средства массовой информации. Радиоканалы в Казахстане. Преимущество радио перед другими носителями информации. Особенности радио. Казахское радио. Способы связи словосочетаний.</w:t>
      </w:r>
    </w:p>
    <w:bookmarkEnd w:id="591"/>
    <w:bookmarkStart w:name="z604" w:id="592"/>
    <w:p>
      <w:pPr>
        <w:spacing w:after="0"/>
        <w:ind w:left="0"/>
        <w:jc w:val="both"/>
      </w:pPr>
      <w:r>
        <w:rPr>
          <w:rFonts w:ascii="Times New Roman"/>
          <w:b w:val="false"/>
          <w:i w:val="false"/>
          <w:color w:val="000000"/>
          <w:sz w:val="28"/>
        </w:rPr>
        <w:t xml:space="preserve">
      Тема 28. Первые казахские девушки-журналисты. </w:t>
      </w:r>
    </w:p>
    <w:bookmarkEnd w:id="592"/>
    <w:bookmarkStart w:name="z605" w:id="593"/>
    <w:p>
      <w:pPr>
        <w:spacing w:after="0"/>
        <w:ind w:left="0"/>
        <w:jc w:val="both"/>
      </w:pPr>
      <w:r>
        <w:rPr>
          <w:rFonts w:ascii="Times New Roman"/>
          <w:b w:val="false"/>
          <w:i w:val="false"/>
          <w:color w:val="000000"/>
          <w:sz w:val="28"/>
        </w:rPr>
        <w:t>
      Первая казашка – журналист Назипа Кульжанова. Пресса-зеркало жизни. Периодические издания – средства массовой информации. Журнал "Айкап". Монолог и диалог. Речевой этикет.</w:t>
      </w:r>
    </w:p>
    <w:bookmarkEnd w:id="593"/>
    <w:bookmarkStart w:name="z606" w:id="594"/>
    <w:p>
      <w:pPr>
        <w:spacing w:after="0"/>
        <w:ind w:left="0"/>
        <w:jc w:val="both"/>
      </w:pPr>
      <w:r>
        <w:rPr>
          <w:rFonts w:ascii="Times New Roman"/>
          <w:b w:val="false"/>
          <w:i w:val="false"/>
          <w:color w:val="000000"/>
          <w:sz w:val="28"/>
        </w:rPr>
        <w:t>
      Тема 29. Семья и гендерная политика.</w:t>
      </w:r>
    </w:p>
    <w:bookmarkEnd w:id="594"/>
    <w:bookmarkStart w:name="z607" w:id="595"/>
    <w:p>
      <w:pPr>
        <w:spacing w:after="0"/>
        <w:ind w:left="0"/>
        <w:jc w:val="both"/>
      </w:pPr>
      <w:r>
        <w:rPr>
          <w:rFonts w:ascii="Times New Roman"/>
          <w:b w:val="false"/>
          <w:i w:val="false"/>
          <w:color w:val="000000"/>
          <w:sz w:val="28"/>
        </w:rPr>
        <w:t>
      Равенство между женщинами и мужчинами. Деловые женщины в Казахстане. "Концепция семейная и гендерная политика в Республике Казахстан до 2030 года". Права женщин в Казахстане. Пословицы и поговорки.</w:t>
      </w:r>
    </w:p>
    <w:bookmarkEnd w:id="595"/>
    <w:bookmarkStart w:name="z608" w:id="596"/>
    <w:p>
      <w:pPr>
        <w:spacing w:after="0"/>
        <w:ind w:left="0"/>
        <w:jc w:val="both"/>
      </w:pPr>
      <w:r>
        <w:rPr>
          <w:rFonts w:ascii="Times New Roman"/>
          <w:b w:val="false"/>
          <w:i w:val="false"/>
          <w:color w:val="000000"/>
          <w:sz w:val="28"/>
        </w:rPr>
        <w:t>
      Тема 30. Телефон – средство связи.</w:t>
      </w:r>
    </w:p>
    <w:bookmarkEnd w:id="596"/>
    <w:bookmarkStart w:name="z609" w:id="597"/>
    <w:p>
      <w:pPr>
        <w:spacing w:after="0"/>
        <w:ind w:left="0"/>
        <w:jc w:val="both"/>
      </w:pPr>
      <w:r>
        <w:rPr>
          <w:rFonts w:ascii="Times New Roman"/>
          <w:b w:val="false"/>
          <w:i w:val="false"/>
          <w:color w:val="000000"/>
          <w:sz w:val="28"/>
        </w:rPr>
        <w:t>
      Коммуникация – средство обмена информацией, общения. Изобретатели. Польза и вред мобильного телефона. Падежные окончания.</w:t>
      </w:r>
    </w:p>
    <w:bookmarkEnd w:id="597"/>
    <w:bookmarkStart w:name="z610" w:id="598"/>
    <w:p>
      <w:pPr>
        <w:spacing w:after="0"/>
        <w:ind w:left="0"/>
        <w:jc w:val="both"/>
      </w:pPr>
      <w:r>
        <w:rPr>
          <w:rFonts w:ascii="Times New Roman"/>
          <w:b w:val="false"/>
          <w:i w:val="false"/>
          <w:color w:val="000000"/>
          <w:sz w:val="28"/>
        </w:rPr>
        <w:t xml:space="preserve">
      Тема 31. Первый казахский диктор. </w:t>
      </w:r>
    </w:p>
    <w:bookmarkEnd w:id="598"/>
    <w:bookmarkStart w:name="z611" w:id="599"/>
    <w:p>
      <w:pPr>
        <w:spacing w:after="0"/>
        <w:ind w:left="0"/>
        <w:jc w:val="both"/>
      </w:pPr>
      <w:r>
        <w:rPr>
          <w:rFonts w:ascii="Times New Roman"/>
          <w:b w:val="false"/>
          <w:i w:val="false"/>
          <w:color w:val="000000"/>
          <w:sz w:val="28"/>
        </w:rPr>
        <w:t>
      Лазиза Аймашева – первый диктор Казахского телевидения. Манера речи телеведущей.</w:t>
      </w:r>
    </w:p>
    <w:bookmarkEnd w:id="599"/>
    <w:bookmarkStart w:name="z612" w:id="600"/>
    <w:p>
      <w:pPr>
        <w:spacing w:after="0"/>
        <w:ind w:left="0"/>
        <w:jc w:val="both"/>
      </w:pPr>
      <w:r>
        <w:rPr>
          <w:rFonts w:ascii="Times New Roman"/>
          <w:b w:val="false"/>
          <w:i w:val="false"/>
          <w:color w:val="000000"/>
          <w:sz w:val="28"/>
        </w:rPr>
        <w:t>
      9. Опасные отходы на планете Земля.</w:t>
      </w:r>
    </w:p>
    <w:bookmarkEnd w:id="600"/>
    <w:bookmarkStart w:name="z613" w:id="601"/>
    <w:p>
      <w:pPr>
        <w:spacing w:after="0"/>
        <w:ind w:left="0"/>
        <w:jc w:val="both"/>
      </w:pPr>
      <w:r>
        <w:rPr>
          <w:rFonts w:ascii="Times New Roman"/>
          <w:b w:val="false"/>
          <w:i w:val="false"/>
          <w:color w:val="000000"/>
          <w:sz w:val="28"/>
        </w:rPr>
        <w:t xml:space="preserve">
      Тема 32. Бытовые отходы. </w:t>
      </w:r>
    </w:p>
    <w:bookmarkEnd w:id="601"/>
    <w:bookmarkStart w:name="z614" w:id="602"/>
    <w:p>
      <w:pPr>
        <w:spacing w:after="0"/>
        <w:ind w:left="0"/>
        <w:jc w:val="both"/>
      </w:pPr>
      <w:r>
        <w:rPr>
          <w:rFonts w:ascii="Times New Roman"/>
          <w:b w:val="false"/>
          <w:i w:val="false"/>
          <w:color w:val="000000"/>
          <w:sz w:val="28"/>
        </w:rPr>
        <w:t>
      Опасные бытовые отходы на планете Земля. Ущерб, причиняемый бытовыми отходами окружающей среде и здоровью человека. Бытовые отходы – большая проблема в мире. Сроки утилизации отходов. Виды связи слов в словосочетании. Способы словообразования.</w:t>
      </w:r>
    </w:p>
    <w:bookmarkEnd w:id="602"/>
    <w:bookmarkStart w:name="z615" w:id="603"/>
    <w:p>
      <w:pPr>
        <w:spacing w:after="0"/>
        <w:ind w:left="0"/>
        <w:jc w:val="both"/>
      </w:pPr>
      <w:r>
        <w:rPr>
          <w:rFonts w:ascii="Times New Roman"/>
          <w:b w:val="false"/>
          <w:i w:val="false"/>
          <w:color w:val="000000"/>
          <w:sz w:val="28"/>
        </w:rPr>
        <w:t>
      Тема 33. Производственные отходы. Опасные отходы.</w:t>
      </w:r>
    </w:p>
    <w:bookmarkEnd w:id="603"/>
    <w:bookmarkStart w:name="z616" w:id="604"/>
    <w:p>
      <w:pPr>
        <w:spacing w:after="0"/>
        <w:ind w:left="0"/>
        <w:jc w:val="both"/>
      </w:pPr>
      <w:r>
        <w:rPr>
          <w:rFonts w:ascii="Times New Roman"/>
          <w:b w:val="false"/>
          <w:i w:val="false"/>
          <w:color w:val="000000"/>
          <w:sz w:val="28"/>
        </w:rPr>
        <w:t>
      Отходы – непригодные вещества, образующиеся в результате переработки природного сырья. Производственные отходы. Образование отходов. Обезвреживание опасных отходов. Обработка мусора. Семипалатинский полигон. Радиоактивные, биологические отходы. Атомные электростанции. Данные Организации Объединенных Наций. Пути сокращения бытовых отходов. Виды связи слов в словосочетании.</w:t>
      </w:r>
    </w:p>
    <w:bookmarkEnd w:id="604"/>
    <w:bookmarkStart w:name="z617" w:id="605"/>
    <w:p>
      <w:pPr>
        <w:spacing w:after="0"/>
        <w:ind w:left="0"/>
        <w:jc w:val="both"/>
      </w:pPr>
      <w:r>
        <w:rPr>
          <w:rFonts w:ascii="Times New Roman"/>
          <w:b w:val="false"/>
          <w:i w:val="false"/>
          <w:color w:val="000000"/>
          <w:sz w:val="28"/>
        </w:rPr>
        <w:t xml:space="preserve">
      Тема 34. Кайнар Олжай. "Дастан между Землей и небом". </w:t>
      </w:r>
    </w:p>
    <w:bookmarkEnd w:id="605"/>
    <w:bookmarkStart w:name="z618" w:id="606"/>
    <w:p>
      <w:pPr>
        <w:spacing w:after="0"/>
        <w:ind w:left="0"/>
        <w:jc w:val="both"/>
      </w:pPr>
      <w:r>
        <w:rPr>
          <w:rFonts w:ascii="Times New Roman"/>
          <w:b w:val="false"/>
          <w:i w:val="false"/>
          <w:color w:val="000000"/>
          <w:sz w:val="28"/>
        </w:rPr>
        <w:t>
      Вред полиэтилена, целлофана, пакетов, пластиковых изделий.</w:t>
      </w:r>
    </w:p>
    <w:bookmarkEnd w:id="606"/>
    <w:bookmarkStart w:name="z619" w:id="607"/>
    <w:p>
      <w:pPr>
        <w:spacing w:after="0"/>
        <w:ind w:left="0"/>
        <w:jc w:val="both"/>
      </w:pPr>
      <w:r>
        <w:rPr>
          <w:rFonts w:ascii="Times New Roman"/>
          <w:b w:val="false"/>
          <w:i w:val="false"/>
          <w:color w:val="000000"/>
          <w:sz w:val="28"/>
        </w:rPr>
        <w:t xml:space="preserve">
      Тема 35. Думан Рамазан. Рассказ "Последний вдох" </w:t>
      </w:r>
    </w:p>
    <w:bookmarkEnd w:id="607"/>
    <w:bookmarkStart w:name="z620" w:id="608"/>
    <w:p>
      <w:pPr>
        <w:spacing w:after="0"/>
        <w:ind w:left="0"/>
        <w:jc w:val="both"/>
      </w:pPr>
      <w:r>
        <w:rPr>
          <w:rFonts w:ascii="Times New Roman"/>
          <w:b w:val="false"/>
          <w:i w:val="false"/>
          <w:color w:val="000000"/>
          <w:sz w:val="28"/>
        </w:rPr>
        <w:t>
      Экологические зоны в Казахстане. Полигоны в Казахстане. Последствия Семипалатинского ядерного полигона.</w:t>
      </w:r>
    </w:p>
    <w:bookmarkEnd w:id="608"/>
    <w:bookmarkStart w:name="z621" w:id="609"/>
    <w:p>
      <w:pPr>
        <w:spacing w:after="0"/>
        <w:ind w:left="0"/>
        <w:jc w:val="both"/>
      </w:pPr>
      <w:r>
        <w:rPr>
          <w:rFonts w:ascii="Times New Roman"/>
          <w:b w:val="false"/>
          <w:i w:val="false"/>
          <w:color w:val="000000"/>
          <w:sz w:val="28"/>
        </w:rPr>
        <w:t>
      10. Социальное неравенство: права человека и помощь.</w:t>
      </w:r>
    </w:p>
    <w:bookmarkEnd w:id="609"/>
    <w:bookmarkStart w:name="z622" w:id="610"/>
    <w:p>
      <w:pPr>
        <w:spacing w:after="0"/>
        <w:ind w:left="0"/>
        <w:jc w:val="both"/>
      </w:pPr>
      <w:r>
        <w:rPr>
          <w:rFonts w:ascii="Times New Roman"/>
          <w:b w:val="false"/>
          <w:i w:val="false"/>
          <w:color w:val="000000"/>
          <w:sz w:val="28"/>
        </w:rPr>
        <w:t>
      Тема 36. Классификация социального неравенства в обществе. Социальное неравенство и социальные группы.</w:t>
      </w:r>
    </w:p>
    <w:bookmarkEnd w:id="610"/>
    <w:bookmarkStart w:name="z623" w:id="611"/>
    <w:p>
      <w:pPr>
        <w:spacing w:after="0"/>
        <w:ind w:left="0"/>
        <w:jc w:val="both"/>
      </w:pPr>
      <w:r>
        <w:rPr>
          <w:rFonts w:ascii="Times New Roman"/>
          <w:b w:val="false"/>
          <w:i w:val="false"/>
          <w:color w:val="000000"/>
          <w:sz w:val="28"/>
        </w:rPr>
        <w:t>
      Социальное неравенство людей. Неравенство между мужчинами и женщинами. Социальная классификация – явление, присущее любому обществу. Высшее общество. Средний класс. Рабочий класс. Антонимы. Фразеологические антонимы.</w:t>
      </w:r>
    </w:p>
    <w:bookmarkEnd w:id="611"/>
    <w:bookmarkStart w:name="z624" w:id="612"/>
    <w:p>
      <w:pPr>
        <w:spacing w:after="0"/>
        <w:ind w:left="0"/>
        <w:jc w:val="both"/>
      </w:pPr>
      <w:r>
        <w:rPr>
          <w:rFonts w:ascii="Times New Roman"/>
          <w:b w:val="false"/>
          <w:i w:val="false"/>
          <w:color w:val="000000"/>
          <w:sz w:val="28"/>
        </w:rPr>
        <w:t xml:space="preserve">
      Тема 37. Безработица и социальное неравенство. </w:t>
      </w:r>
    </w:p>
    <w:bookmarkEnd w:id="612"/>
    <w:bookmarkStart w:name="z625" w:id="613"/>
    <w:p>
      <w:pPr>
        <w:spacing w:after="0"/>
        <w:ind w:left="0"/>
        <w:jc w:val="both"/>
      </w:pPr>
      <w:r>
        <w:rPr>
          <w:rFonts w:ascii="Times New Roman"/>
          <w:b w:val="false"/>
          <w:i w:val="false"/>
          <w:color w:val="000000"/>
          <w:sz w:val="28"/>
        </w:rPr>
        <w:t>
      Безработица и социальное неравенство. Безработица на рынке труда. Виды безработицы. Пути решения проблемы безработицы. Словарь терминов социолингвистики.</w:t>
      </w:r>
    </w:p>
    <w:bookmarkEnd w:id="613"/>
    <w:bookmarkStart w:name="z626" w:id="614"/>
    <w:p>
      <w:pPr>
        <w:spacing w:after="0"/>
        <w:ind w:left="0"/>
        <w:jc w:val="both"/>
      </w:pPr>
      <w:r>
        <w:rPr>
          <w:rFonts w:ascii="Times New Roman"/>
          <w:b w:val="false"/>
          <w:i w:val="false"/>
          <w:color w:val="000000"/>
          <w:sz w:val="28"/>
        </w:rPr>
        <w:t>
      Тема 38. Улугбек Есдаулет – поэт, деятель. Поэма "Черные валенки".</w:t>
      </w:r>
    </w:p>
    <w:bookmarkEnd w:id="614"/>
    <w:bookmarkStart w:name="z627" w:id="615"/>
    <w:p>
      <w:pPr>
        <w:spacing w:after="0"/>
        <w:ind w:left="0"/>
        <w:jc w:val="both"/>
      </w:pPr>
      <w:r>
        <w:rPr>
          <w:rFonts w:ascii="Times New Roman"/>
          <w:b w:val="false"/>
          <w:i w:val="false"/>
          <w:color w:val="000000"/>
          <w:sz w:val="28"/>
        </w:rPr>
        <w:t>
      Улугбек Есдаулет – биография. "Черные валенки" – трагическое произведение.</w:t>
      </w:r>
    </w:p>
    <w:bookmarkEnd w:id="615"/>
    <w:bookmarkStart w:name="z628" w:id="616"/>
    <w:p>
      <w:pPr>
        <w:spacing w:after="0"/>
        <w:ind w:left="0"/>
        <w:jc w:val="both"/>
      </w:pPr>
      <w:r>
        <w:rPr>
          <w:rFonts w:ascii="Times New Roman"/>
          <w:b w:val="false"/>
          <w:i w:val="false"/>
          <w:color w:val="000000"/>
          <w:sz w:val="28"/>
        </w:rPr>
        <w:t xml:space="preserve">
      11. Здоровье молодежи – богатство общества. </w:t>
      </w:r>
    </w:p>
    <w:bookmarkEnd w:id="616"/>
    <w:bookmarkStart w:name="z629" w:id="617"/>
    <w:p>
      <w:pPr>
        <w:spacing w:after="0"/>
        <w:ind w:left="0"/>
        <w:jc w:val="both"/>
      </w:pPr>
      <w:r>
        <w:rPr>
          <w:rFonts w:ascii="Times New Roman"/>
          <w:b w:val="false"/>
          <w:i w:val="false"/>
          <w:color w:val="000000"/>
          <w:sz w:val="28"/>
        </w:rPr>
        <w:t xml:space="preserve">
      Тема 39. Наркомания – общественное заболевание. </w:t>
      </w:r>
    </w:p>
    <w:bookmarkEnd w:id="617"/>
    <w:bookmarkStart w:name="z630" w:id="618"/>
    <w:p>
      <w:pPr>
        <w:spacing w:after="0"/>
        <w:ind w:left="0"/>
        <w:jc w:val="both"/>
      </w:pPr>
      <w:r>
        <w:rPr>
          <w:rFonts w:ascii="Times New Roman"/>
          <w:b w:val="false"/>
          <w:i w:val="false"/>
          <w:color w:val="000000"/>
          <w:sz w:val="28"/>
        </w:rPr>
        <w:t xml:space="preserve">
      Здоровье молодежи – богатство общества. Вести здоровый образ жизни. 26 июня – Международный день борьбы с наркоманией. "Мы против наркотиков". Составные предложения. Виды составных предложений. Способы составления составных предложений. </w:t>
      </w:r>
    </w:p>
    <w:bookmarkEnd w:id="618"/>
    <w:bookmarkStart w:name="z631" w:id="619"/>
    <w:p>
      <w:pPr>
        <w:spacing w:after="0"/>
        <w:ind w:left="0"/>
        <w:jc w:val="both"/>
      </w:pPr>
      <w:r>
        <w:rPr>
          <w:rFonts w:ascii="Times New Roman"/>
          <w:b w:val="false"/>
          <w:i w:val="false"/>
          <w:color w:val="000000"/>
          <w:sz w:val="28"/>
        </w:rPr>
        <w:t xml:space="preserve">
      Тема 40. Курение – вредная привычка. </w:t>
      </w:r>
    </w:p>
    <w:bookmarkEnd w:id="619"/>
    <w:bookmarkStart w:name="z632" w:id="620"/>
    <w:p>
      <w:pPr>
        <w:spacing w:after="0"/>
        <w:ind w:left="0"/>
        <w:jc w:val="both"/>
      </w:pPr>
      <w:r>
        <w:rPr>
          <w:rFonts w:ascii="Times New Roman"/>
          <w:b w:val="false"/>
          <w:i w:val="false"/>
          <w:color w:val="000000"/>
          <w:sz w:val="28"/>
        </w:rPr>
        <w:t>
      Курение является причиной рака легких и гортани. Вред табака для органов пищеварения. Простые предложения. Составные предложения.</w:t>
      </w:r>
    </w:p>
    <w:bookmarkEnd w:id="620"/>
    <w:bookmarkStart w:name="z633" w:id="621"/>
    <w:p>
      <w:pPr>
        <w:spacing w:after="0"/>
        <w:ind w:left="0"/>
        <w:jc w:val="both"/>
      </w:pPr>
      <w:r>
        <w:rPr>
          <w:rFonts w:ascii="Times New Roman"/>
          <w:b w:val="false"/>
          <w:i w:val="false"/>
          <w:color w:val="000000"/>
          <w:sz w:val="28"/>
        </w:rPr>
        <w:t>
      Тема 41. Веду здоровый образ жизни. Здоровье в наших руках.</w:t>
      </w:r>
    </w:p>
    <w:bookmarkEnd w:id="621"/>
    <w:bookmarkStart w:name="z634" w:id="622"/>
    <w:p>
      <w:pPr>
        <w:spacing w:after="0"/>
        <w:ind w:left="0"/>
        <w:jc w:val="both"/>
      </w:pPr>
      <w:r>
        <w:rPr>
          <w:rFonts w:ascii="Times New Roman"/>
          <w:b w:val="false"/>
          <w:i w:val="false"/>
          <w:color w:val="000000"/>
          <w:sz w:val="28"/>
        </w:rPr>
        <w:t>
      Гигиена – профилактика заболеваний. Личная гигиена. Условия укрепления здоровья. Польза здорового питания. Здоровье в ваших руках! 7 апреля – Всемирный день здоровья.</w:t>
      </w:r>
    </w:p>
    <w:bookmarkEnd w:id="622"/>
    <w:bookmarkStart w:name="z635" w:id="623"/>
    <w:p>
      <w:pPr>
        <w:spacing w:after="0"/>
        <w:ind w:left="0"/>
        <w:jc w:val="both"/>
      </w:pPr>
      <w:r>
        <w:rPr>
          <w:rFonts w:ascii="Times New Roman"/>
          <w:b w:val="false"/>
          <w:i w:val="false"/>
          <w:color w:val="000000"/>
          <w:sz w:val="28"/>
        </w:rPr>
        <w:t xml:space="preserve">
      Тема 42. Бердибек Сокпакбаев. "Шестнадцатилетний чемпион" (рассказ). </w:t>
      </w:r>
    </w:p>
    <w:bookmarkEnd w:id="623"/>
    <w:bookmarkStart w:name="z636" w:id="624"/>
    <w:p>
      <w:pPr>
        <w:spacing w:after="0"/>
        <w:ind w:left="0"/>
        <w:jc w:val="both"/>
      </w:pPr>
      <w:r>
        <w:rPr>
          <w:rFonts w:ascii="Times New Roman"/>
          <w:b w:val="false"/>
          <w:i w:val="false"/>
          <w:color w:val="000000"/>
          <w:sz w:val="28"/>
        </w:rPr>
        <w:t>
      Сокпакбаев Б. А. – казахский детский писатель. Способы составления составных предложений (смешанных), использование их в речи.</w:t>
      </w:r>
    </w:p>
    <w:bookmarkEnd w:id="624"/>
    <w:bookmarkStart w:name="z637" w:id="625"/>
    <w:p>
      <w:pPr>
        <w:spacing w:after="0"/>
        <w:ind w:left="0"/>
        <w:jc w:val="both"/>
      </w:pPr>
      <w:r>
        <w:rPr>
          <w:rFonts w:ascii="Times New Roman"/>
          <w:b w:val="false"/>
          <w:i w:val="false"/>
          <w:color w:val="000000"/>
          <w:sz w:val="28"/>
        </w:rPr>
        <w:t>
      12. Неравенство в использовании цифровых технологий.</w:t>
      </w:r>
    </w:p>
    <w:bookmarkEnd w:id="625"/>
    <w:bookmarkStart w:name="z638" w:id="626"/>
    <w:p>
      <w:pPr>
        <w:spacing w:after="0"/>
        <w:ind w:left="0"/>
        <w:jc w:val="both"/>
      </w:pPr>
      <w:r>
        <w:rPr>
          <w:rFonts w:ascii="Times New Roman"/>
          <w:b w:val="false"/>
          <w:i w:val="false"/>
          <w:color w:val="000000"/>
          <w:sz w:val="28"/>
        </w:rPr>
        <w:t xml:space="preserve">
      Тема 43. Цифровые технологии. Числовое неравенство. Электронное правительство. </w:t>
      </w:r>
    </w:p>
    <w:bookmarkEnd w:id="626"/>
    <w:bookmarkStart w:name="z639" w:id="627"/>
    <w:p>
      <w:pPr>
        <w:spacing w:after="0"/>
        <w:ind w:left="0"/>
        <w:jc w:val="both"/>
      </w:pPr>
      <w:r>
        <w:rPr>
          <w:rFonts w:ascii="Times New Roman"/>
          <w:b w:val="false"/>
          <w:i w:val="false"/>
          <w:color w:val="000000"/>
          <w:sz w:val="28"/>
        </w:rPr>
        <w:t>
      Информационные технологии. Виды информационных технологий. Достижения цифровых технологий. Электронное правительство. Доступные услуги. XXI век-век информационно-коммуникационных технологий.</w:t>
      </w:r>
    </w:p>
    <w:bookmarkEnd w:id="627"/>
    <w:bookmarkStart w:name="z640" w:id="628"/>
    <w:p>
      <w:pPr>
        <w:spacing w:after="0"/>
        <w:ind w:left="0"/>
        <w:jc w:val="both"/>
      </w:pPr>
      <w:r>
        <w:rPr>
          <w:rFonts w:ascii="Times New Roman"/>
          <w:b w:val="false"/>
          <w:i w:val="false"/>
          <w:color w:val="000000"/>
          <w:sz w:val="28"/>
        </w:rPr>
        <w:t xml:space="preserve">
      Тема 44. Концепция Мухтара Шаханова "Компьютер басты жарты адамдар". </w:t>
      </w:r>
    </w:p>
    <w:bookmarkEnd w:id="628"/>
    <w:bookmarkStart w:name="z641" w:id="629"/>
    <w:p>
      <w:pPr>
        <w:spacing w:after="0"/>
        <w:ind w:left="0"/>
        <w:jc w:val="both"/>
      </w:pPr>
      <w:r>
        <w:rPr>
          <w:rFonts w:ascii="Times New Roman"/>
          <w:b w:val="false"/>
          <w:i w:val="false"/>
          <w:color w:val="000000"/>
          <w:sz w:val="28"/>
        </w:rPr>
        <w:t>
      Роль цифровых технологий. Сеть Интернет. Компьютерные услуги в сети Интернет. Развитие компьютерных, телекоммуникационных технологий. Решение информационного неравенства. Социальные сети. Проблема человечества, поднятая в стихотворении. Польза и вред компьютера, интернета. Угроза компьютерных игр.</w:t>
      </w:r>
    </w:p>
    <w:bookmarkEnd w:id="629"/>
    <w:bookmarkStart w:name="z642" w:id="630"/>
    <w:p>
      <w:pPr>
        <w:spacing w:after="0"/>
        <w:ind w:left="0"/>
        <w:jc w:val="both"/>
      </w:pPr>
      <w:r>
        <w:rPr>
          <w:rFonts w:ascii="Times New Roman"/>
          <w:b w:val="false"/>
          <w:i w:val="false"/>
          <w:color w:val="000000"/>
          <w:sz w:val="28"/>
        </w:rPr>
        <w:t xml:space="preserve">
      Тема 45. "Заблуждение цивилизации" (отрывок из романа). </w:t>
      </w:r>
    </w:p>
    <w:bookmarkEnd w:id="630"/>
    <w:bookmarkStart w:name="z643" w:id="631"/>
    <w:p>
      <w:pPr>
        <w:spacing w:after="0"/>
        <w:ind w:left="0"/>
        <w:jc w:val="both"/>
      </w:pPr>
      <w:r>
        <w:rPr>
          <w:rFonts w:ascii="Times New Roman"/>
          <w:b w:val="false"/>
          <w:i w:val="false"/>
          <w:color w:val="000000"/>
          <w:sz w:val="28"/>
        </w:rPr>
        <w:t>
      Социально-общественная проблема, поднятая в литературном произведении. Национальный дух-опора нации. Концепция "Жарты адам", "толық адам". Риторика. Виды связи сдов в словосочетании.</w:t>
      </w:r>
    </w:p>
    <w:bookmarkEnd w:id="631"/>
    <w:bookmarkStart w:name="z644" w:id="632"/>
    <w:p>
      <w:pPr>
        <w:spacing w:after="0"/>
        <w:ind w:left="0"/>
        <w:jc w:val="both"/>
      </w:pPr>
      <w:r>
        <w:rPr>
          <w:rFonts w:ascii="Times New Roman"/>
          <w:b w:val="false"/>
          <w:i w:val="false"/>
          <w:color w:val="000000"/>
          <w:sz w:val="28"/>
        </w:rPr>
        <w:t>
      13. Общество и закон.</w:t>
      </w:r>
    </w:p>
    <w:bookmarkEnd w:id="632"/>
    <w:bookmarkStart w:name="z645" w:id="633"/>
    <w:p>
      <w:pPr>
        <w:spacing w:after="0"/>
        <w:ind w:left="0"/>
        <w:jc w:val="both"/>
      </w:pPr>
      <w:r>
        <w:rPr>
          <w:rFonts w:ascii="Times New Roman"/>
          <w:b w:val="false"/>
          <w:i w:val="false"/>
          <w:color w:val="000000"/>
          <w:sz w:val="28"/>
        </w:rPr>
        <w:t xml:space="preserve">
      Тема 46. "Страна, подчиненная порядку, не будет рабом". </w:t>
      </w:r>
    </w:p>
    <w:bookmarkEnd w:id="633"/>
    <w:bookmarkStart w:name="z646" w:id="634"/>
    <w:p>
      <w:pPr>
        <w:spacing w:after="0"/>
        <w:ind w:left="0"/>
        <w:jc w:val="both"/>
      </w:pPr>
      <w:r>
        <w:rPr>
          <w:rFonts w:ascii="Times New Roman"/>
          <w:b w:val="false"/>
          <w:i w:val="false"/>
          <w:color w:val="000000"/>
          <w:sz w:val="28"/>
        </w:rPr>
        <w:t>
      Общество и право. Дисциплина – начало воспитания. Знание закона – требование времени. Орфографическая норма. Знаки препинания. Уметь правильно расставлять знаки препинания. Согласование слов.</w:t>
      </w:r>
    </w:p>
    <w:bookmarkEnd w:id="634"/>
    <w:bookmarkStart w:name="z647" w:id="635"/>
    <w:p>
      <w:pPr>
        <w:spacing w:after="0"/>
        <w:ind w:left="0"/>
        <w:jc w:val="both"/>
      </w:pPr>
      <w:r>
        <w:rPr>
          <w:rFonts w:ascii="Times New Roman"/>
          <w:b w:val="false"/>
          <w:i w:val="false"/>
          <w:color w:val="000000"/>
          <w:sz w:val="28"/>
        </w:rPr>
        <w:t xml:space="preserve">
      Тема 47. С чего начинаются беспорядки? </w:t>
      </w:r>
    </w:p>
    <w:bookmarkEnd w:id="635"/>
    <w:bookmarkStart w:name="z648" w:id="636"/>
    <w:p>
      <w:pPr>
        <w:spacing w:after="0"/>
        <w:ind w:left="0"/>
        <w:jc w:val="both"/>
      </w:pPr>
      <w:r>
        <w:rPr>
          <w:rFonts w:ascii="Times New Roman"/>
          <w:b w:val="false"/>
          <w:i w:val="false"/>
          <w:color w:val="000000"/>
          <w:sz w:val="28"/>
        </w:rPr>
        <w:t>
      Бауыржан Момышулы и его произведения. Олжас Сулейменов: "Судьбу человека определяет воспитание". Воспитание молодежи.</w:t>
      </w:r>
    </w:p>
    <w:bookmarkEnd w:id="636"/>
    <w:bookmarkStart w:name="z649" w:id="637"/>
    <w:p>
      <w:pPr>
        <w:spacing w:after="0"/>
        <w:ind w:left="0"/>
        <w:jc w:val="both"/>
      </w:pPr>
      <w:r>
        <w:rPr>
          <w:rFonts w:ascii="Times New Roman"/>
          <w:b w:val="false"/>
          <w:i w:val="false"/>
          <w:color w:val="000000"/>
          <w:sz w:val="28"/>
        </w:rPr>
        <w:t xml:space="preserve">
      Тема 48. Правонарушение, преступление не ведут к добру. </w:t>
      </w:r>
    </w:p>
    <w:bookmarkEnd w:id="637"/>
    <w:bookmarkStart w:name="z650" w:id="638"/>
    <w:p>
      <w:pPr>
        <w:spacing w:after="0"/>
        <w:ind w:left="0"/>
        <w:jc w:val="both"/>
      </w:pPr>
      <w:r>
        <w:rPr>
          <w:rFonts w:ascii="Times New Roman"/>
          <w:b w:val="false"/>
          <w:i w:val="false"/>
          <w:color w:val="000000"/>
          <w:sz w:val="28"/>
        </w:rPr>
        <w:t>
      Преступление. Конституция РК. Уголовный кодекс РК. Функции уголовного права. Орфографические нормы. Постановка знаков препинания.</w:t>
      </w:r>
    </w:p>
    <w:bookmarkEnd w:id="638"/>
    <w:bookmarkStart w:name="z651" w:id="639"/>
    <w:p>
      <w:pPr>
        <w:spacing w:after="0"/>
        <w:ind w:left="0"/>
        <w:jc w:val="both"/>
      </w:pPr>
      <w:r>
        <w:rPr>
          <w:rFonts w:ascii="Times New Roman"/>
          <w:b w:val="false"/>
          <w:i w:val="false"/>
          <w:color w:val="000000"/>
          <w:sz w:val="28"/>
        </w:rPr>
        <w:t xml:space="preserve">
      Тема 49. Конституции РК. </w:t>
      </w:r>
    </w:p>
    <w:bookmarkEnd w:id="639"/>
    <w:bookmarkStart w:name="z652" w:id="640"/>
    <w:p>
      <w:pPr>
        <w:spacing w:after="0"/>
        <w:ind w:left="0"/>
        <w:jc w:val="both"/>
      </w:pPr>
      <w:r>
        <w:rPr>
          <w:rFonts w:ascii="Times New Roman"/>
          <w:b w:val="false"/>
          <w:i w:val="false"/>
          <w:color w:val="000000"/>
          <w:sz w:val="28"/>
        </w:rPr>
        <w:t>
      Жизненный и творческий путь поэта Ермека Өтетілеуұлы. Детские журналы. Трудовая деятельность поэта Ермека Өтетілеуұлы. Стихотворение "Ата заң". 30 августа – День Конституции Республики Казахстан. Закон защищает права человека. Общечеловеческий вопрос, поднятый в произведении. Характеристика. Определение способа создания сложных слов в текстах научно-популярного и публицистического стилей.</w:t>
      </w:r>
    </w:p>
    <w:bookmarkEnd w:id="640"/>
    <w:bookmarkStart w:name="z653" w:id="641"/>
    <w:p>
      <w:pPr>
        <w:spacing w:after="0"/>
        <w:ind w:left="0"/>
        <w:jc w:val="both"/>
      </w:pPr>
      <w:r>
        <w:rPr>
          <w:rFonts w:ascii="Times New Roman"/>
          <w:b w:val="false"/>
          <w:i w:val="false"/>
          <w:color w:val="000000"/>
          <w:sz w:val="28"/>
        </w:rPr>
        <w:t>
      14. В современном обществе социальное неравенство</w:t>
      </w:r>
    </w:p>
    <w:bookmarkEnd w:id="641"/>
    <w:bookmarkStart w:name="z654" w:id="642"/>
    <w:p>
      <w:pPr>
        <w:spacing w:after="0"/>
        <w:ind w:left="0"/>
        <w:jc w:val="both"/>
      </w:pPr>
      <w:r>
        <w:rPr>
          <w:rFonts w:ascii="Times New Roman"/>
          <w:b w:val="false"/>
          <w:i w:val="false"/>
          <w:color w:val="000000"/>
          <w:sz w:val="28"/>
        </w:rPr>
        <w:t xml:space="preserve">
      Тема 50. Что вы знаете о социальной проблеме? Лексико-грамматические омонимы. </w:t>
      </w:r>
    </w:p>
    <w:bookmarkEnd w:id="642"/>
    <w:bookmarkStart w:name="z655" w:id="643"/>
    <w:p>
      <w:pPr>
        <w:spacing w:after="0"/>
        <w:ind w:left="0"/>
        <w:jc w:val="both"/>
      </w:pPr>
      <w:r>
        <w:rPr>
          <w:rFonts w:ascii="Times New Roman"/>
          <w:b w:val="false"/>
          <w:i w:val="false"/>
          <w:color w:val="000000"/>
          <w:sz w:val="28"/>
        </w:rPr>
        <w:t>
      Социология – новая отрасль науки. Понятие социальной проблемы. Социальные проблемы в Казахстане. Классификация омонимов в казахском языке по значениям и формам. Понятие о лексико-грамматических омонимах.</w:t>
      </w:r>
    </w:p>
    <w:bookmarkEnd w:id="643"/>
    <w:bookmarkStart w:name="z656" w:id="644"/>
    <w:p>
      <w:pPr>
        <w:spacing w:after="0"/>
        <w:ind w:left="0"/>
        <w:jc w:val="both"/>
      </w:pPr>
      <w:r>
        <w:rPr>
          <w:rFonts w:ascii="Times New Roman"/>
          <w:b w:val="false"/>
          <w:i w:val="false"/>
          <w:color w:val="000000"/>
          <w:sz w:val="28"/>
        </w:rPr>
        <w:t xml:space="preserve">
      Тема 51. Семья – ценность. </w:t>
      </w:r>
    </w:p>
    <w:bookmarkEnd w:id="644"/>
    <w:bookmarkStart w:name="z657" w:id="645"/>
    <w:p>
      <w:pPr>
        <w:spacing w:after="0"/>
        <w:ind w:left="0"/>
        <w:jc w:val="both"/>
      </w:pPr>
      <w:r>
        <w:rPr>
          <w:rFonts w:ascii="Times New Roman"/>
          <w:b w:val="false"/>
          <w:i w:val="false"/>
          <w:color w:val="000000"/>
          <w:sz w:val="28"/>
        </w:rPr>
        <w:t>
      Семья – важнейший механизм социализации человека. Значение воспитания детей в семье. Значение общественных и национальных ценностей в воспитании детей.</w:t>
      </w:r>
    </w:p>
    <w:bookmarkEnd w:id="645"/>
    <w:bookmarkStart w:name="z658" w:id="646"/>
    <w:p>
      <w:pPr>
        <w:spacing w:after="0"/>
        <w:ind w:left="0"/>
        <w:jc w:val="both"/>
      </w:pPr>
      <w:r>
        <w:rPr>
          <w:rFonts w:ascii="Times New Roman"/>
          <w:b w:val="false"/>
          <w:i w:val="false"/>
          <w:color w:val="000000"/>
          <w:sz w:val="28"/>
        </w:rPr>
        <w:t xml:space="preserve">
      Тема 52. Социальная структура общества. </w:t>
      </w:r>
    </w:p>
    <w:bookmarkEnd w:id="646"/>
    <w:bookmarkStart w:name="z659" w:id="647"/>
    <w:p>
      <w:pPr>
        <w:spacing w:after="0"/>
        <w:ind w:left="0"/>
        <w:jc w:val="both"/>
      </w:pPr>
      <w:r>
        <w:rPr>
          <w:rFonts w:ascii="Times New Roman"/>
          <w:b w:val="false"/>
          <w:i w:val="false"/>
          <w:color w:val="000000"/>
          <w:sz w:val="28"/>
        </w:rPr>
        <w:t>
      Социальная структура Казахстана в условиях современной рыночной экономики. Социальное положение в обществе. Факторы, влияющие на разделение в обществе на группы.</w:t>
      </w:r>
    </w:p>
    <w:bookmarkEnd w:id="647"/>
    <w:bookmarkStart w:name="z660" w:id="648"/>
    <w:p>
      <w:pPr>
        <w:spacing w:after="0"/>
        <w:ind w:left="0"/>
        <w:jc w:val="both"/>
      </w:pPr>
      <w:r>
        <w:rPr>
          <w:rFonts w:ascii="Times New Roman"/>
          <w:b w:val="false"/>
          <w:i w:val="false"/>
          <w:color w:val="000000"/>
          <w:sz w:val="28"/>
        </w:rPr>
        <w:t xml:space="preserve">
      Тема 53. Еролат Абикенович. Беседа "Ищем квартиру". </w:t>
      </w:r>
    </w:p>
    <w:bookmarkEnd w:id="648"/>
    <w:bookmarkStart w:name="z661" w:id="649"/>
    <w:p>
      <w:pPr>
        <w:spacing w:after="0"/>
        <w:ind w:left="0"/>
        <w:jc w:val="both"/>
      </w:pPr>
      <w:r>
        <w:rPr>
          <w:rFonts w:ascii="Times New Roman"/>
          <w:b w:val="false"/>
          <w:i w:val="false"/>
          <w:color w:val="000000"/>
          <w:sz w:val="28"/>
        </w:rPr>
        <w:t>
      Главная идея рассказа. Социальное неравенство. Жилищный вопрос среди молодежи.</w:t>
      </w:r>
    </w:p>
    <w:bookmarkEnd w:id="649"/>
    <w:bookmarkStart w:name="z662" w:id="650"/>
    <w:p>
      <w:pPr>
        <w:spacing w:after="0"/>
        <w:ind w:left="0"/>
        <w:jc w:val="both"/>
      </w:pPr>
      <w:r>
        <w:rPr>
          <w:rFonts w:ascii="Times New Roman"/>
          <w:b w:val="false"/>
          <w:i w:val="false"/>
          <w:color w:val="000000"/>
          <w:sz w:val="28"/>
        </w:rPr>
        <w:t>
      Тема 54. "Честь для жигита превыше жизни...".</w:t>
      </w:r>
    </w:p>
    <w:bookmarkEnd w:id="650"/>
    <w:bookmarkStart w:name="z663" w:id="651"/>
    <w:p>
      <w:pPr>
        <w:spacing w:after="0"/>
        <w:ind w:left="0"/>
        <w:jc w:val="both"/>
      </w:pPr>
      <w:r>
        <w:rPr>
          <w:rFonts w:ascii="Times New Roman"/>
          <w:b w:val="false"/>
          <w:i w:val="false"/>
          <w:color w:val="000000"/>
          <w:sz w:val="28"/>
        </w:rPr>
        <w:t>
      Вопрос аренды квартиры на сегодняшний день. Ценность семьи.</w:t>
      </w:r>
    </w:p>
    <w:bookmarkEnd w:id="651"/>
    <w:bookmarkStart w:name="z664" w:id="652"/>
    <w:p>
      <w:pPr>
        <w:spacing w:after="0"/>
        <w:ind w:left="0"/>
        <w:jc w:val="both"/>
      </w:pPr>
      <w:r>
        <w:rPr>
          <w:rFonts w:ascii="Times New Roman"/>
          <w:b w:val="false"/>
          <w:i w:val="false"/>
          <w:color w:val="000000"/>
          <w:sz w:val="28"/>
        </w:rPr>
        <w:t>
      15. Экология. Нефтяная и атомная индустрия.</w:t>
      </w:r>
    </w:p>
    <w:bookmarkEnd w:id="652"/>
    <w:bookmarkStart w:name="z665" w:id="653"/>
    <w:p>
      <w:pPr>
        <w:spacing w:after="0"/>
        <w:ind w:left="0"/>
        <w:jc w:val="both"/>
      </w:pPr>
      <w:r>
        <w:rPr>
          <w:rFonts w:ascii="Times New Roman"/>
          <w:b w:val="false"/>
          <w:i w:val="false"/>
          <w:color w:val="000000"/>
          <w:sz w:val="28"/>
        </w:rPr>
        <w:t xml:space="preserve">
      Тема 55. Береги природу. </w:t>
      </w:r>
    </w:p>
    <w:bookmarkEnd w:id="653"/>
    <w:bookmarkStart w:name="z666" w:id="654"/>
    <w:p>
      <w:pPr>
        <w:spacing w:after="0"/>
        <w:ind w:left="0"/>
        <w:jc w:val="both"/>
      </w:pPr>
      <w:r>
        <w:rPr>
          <w:rFonts w:ascii="Times New Roman"/>
          <w:b w:val="false"/>
          <w:i w:val="false"/>
          <w:color w:val="000000"/>
          <w:sz w:val="28"/>
        </w:rPr>
        <w:t>
      Природные богатства. Влияние человечества на природу. Экологическое загрязнение. Долг каждого человека перед природой.</w:t>
      </w:r>
    </w:p>
    <w:bookmarkEnd w:id="654"/>
    <w:bookmarkStart w:name="z667" w:id="655"/>
    <w:p>
      <w:pPr>
        <w:spacing w:after="0"/>
        <w:ind w:left="0"/>
        <w:jc w:val="both"/>
      </w:pPr>
      <w:r>
        <w:rPr>
          <w:rFonts w:ascii="Times New Roman"/>
          <w:b w:val="false"/>
          <w:i w:val="false"/>
          <w:color w:val="000000"/>
          <w:sz w:val="28"/>
        </w:rPr>
        <w:t xml:space="preserve">
      Тема 56. Я участвую в программе "Жасыл ел". </w:t>
      </w:r>
    </w:p>
    <w:bookmarkEnd w:id="655"/>
    <w:bookmarkStart w:name="z668" w:id="656"/>
    <w:p>
      <w:pPr>
        <w:spacing w:after="0"/>
        <w:ind w:left="0"/>
        <w:jc w:val="both"/>
      </w:pPr>
      <w:r>
        <w:rPr>
          <w:rFonts w:ascii="Times New Roman"/>
          <w:b w:val="false"/>
          <w:i w:val="false"/>
          <w:color w:val="000000"/>
          <w:sz w:val="28"/>
        </w:rPr>
        <w:t>
      Понятие о программе "Жасыл ел". Цель программы "Жасыл ел".</w:t>
      </w:r>
    </w:p>
    <w:bookmarkEnd w:id="656"/>
    <w:bookmarkStart w:name="z669" w:id="657"/>
    <w:p>
      <w:pPr>
        <w:spacing w:after="0"/>
        <w:ind w:left="0"/>
        <w:jc w:val="both"/>
      </w:pPr>
      <w:r>
        <w:rPr>
          <w:rFonts w:ascii="Times New Roman"/>
          <w:b w:val="false"/>
          <w:i w:val="false"/>
          <w:color w:val="000000"/>
          <w:sz w:val="28"/>
        </w:rPr>
        <w:t>
      Тема 57. Нефте-сырьевое богатство страны.</w:t>
      </w:r>
    </w:p>
    <w:bookmarkEnd w:id="657"/>
    <w:bookmarkStart w:name="z670" w:id="658"/>
    <w:p>
      <w:pPr>
        <w:spacing w:after="0"/>
        <w:ind w:left="0"/>
        <w:jc w:val="both"/>
      </w:pPr>
      <w:r>
        <w:rPr>
          <w:rFonts w:ascii="Times New Roman"/>
          <w:b w:val="false"/>
          <w:i w:val="false"/>
          <w:color w:val="000000"/>
          <w:sz w:val="28"/>
        </w:rPr>
        <w:t xml:space="preserve">
      Первое место в Казахстане занимает нефтяная земля. Продукты из нефти. </w:t>
      </w:r>
    </w:p>
    <w:bookmarkEnd w:id="658"/>
    <w:bookmarkStart w:name="z671" w:id="659"/>
    <w:p>
      <w:pPr>
        <w:spacing w:after="0"/>
        <w:ind w:left="0"/>
        <w:jc w:val="both"/>
      </w:pPr>
      <w:r>
        <w:rPr>
          <w:rFonts w:ascii="Times New Roman"/>
          <w:b w:val="false"/>
          <w:i w:val="false"/>
          <w:color w:val="000000"/>
          <w:sz w:val="28"/>
        </w:rPr>
        <w:t xml:space="preserve">
      Тема 58. Экология родного края. </w:t>
      </w:r>
    </w:p>
    <w:bookmarkEnd w:id="659"/>
    <w:bookmarkStart w:name="z672" w:id="660"/>
    <w:p>
      <w:pPr>
        <w:spacing w:after="0"/>
        <w:ind w:left="0"/>
        <w:jc w:val="both"/>
      </w:pPr>
      <w:r>
        <w:rPr>
          <w:rFonts w:ascii="Times New Roman"/>
          <w:b w:val="false"/>
          <w:i w:val="false"/>
          <w:color w:val="000000"/>
          <w:sz w:val="28"/>
        </w:rPr>
        <w:t>
      Богатая природа Казахстана. Одно из благородных наследий казахского народа – любовь к природе. Проблема охраны окружающей среды.</w:t>
      </w:r>
    </w:p>
    <w:bookmarkEnd w:id="660"/>
    <w:bookmarkStart w:name="z673" w:id="661"/>
    <w:p>
      <w:pPr>
        <w:spacing w:after="0"/>
        <w:ind w:left="0"/>
        <w:jc w:val="both"/>
      </w:pPr>
      <w:r>
        <w:rPr>
          <w:rFonts w:ascii="Times New Roman"/>
          <w:b w:val="false"/>
          <w:i w:val="false"/>
          <w:color w:val="000000"/>
          <w:sz w:val="28"/>
        </w:rPr>
        <w:t xml:space="preserve">
      Тема 59. Будущее атомной индустрии. </w:t>
      </w:r>
    </w:p>
    <w:bookmarkEnd w:id="661"/>
    <w:bookmarkStart w:name="z674" w:id="662"/>
    <w:p>
      <w:pPr>
        <w:spacing w:after="0"/>
        <w:ind w:left="0"/>
        <w:jc w:val="both"/>
      </w:pPr>
      <w:r>
        <w:rPr>
          <w:rFonts w:ascii="Times New Roman"/>
          <w:b w:val="false"/>
          <w:i w:val="false"/>
          <w:color w:val="000000"/>
          <w:sz w:val="28"/>
        </w:rPr>
        <w:t>
      Современная передовая медицина. Ядерная медицина. Эпоха молекулярной медицины.</w:t>
      </w:r>
    </w:p>
    <w:bookmarkEnd w:id="662"/>
    <w:bookmarkStart w:name="z675" w:id="663"/>
    <w:p>
      <w:pPr>
        <w:spacing w:after="0"/>
        <w:ind w:left="0"/>
        <w:jc w:val="both"/>
      </w:pPr>
      <w:r>
        <w:rPr>
          <w:rFonts w:ascii="Times New Roman"/>
          <w:b w:val="false"/>
          <w:i w:val="false"/>
          <w:color w:val="000000"/>
          <w:sz w:val="28"/>
        </w:rPr>
        <w:t>
      Тема 60. Гульжаухар Сейтжан. "Черное золото моего народа..."</w:t>
      </w:r>
    </w:p>
    <w:bookmarkEnd w:id="663"/>
    <w:bookmarkStart w:name="z676" w:id="664"/>
    <w:p>
      <w:pPr>
        <w:spacing w:after="0"/>
        <w:ind w:left="0"/>
        <w:jc w:val="both"/>
      </w:pPr>
      <w:r>
        <w:rPr>
          <w:rFonts w:ascii="Times New Roman"/>
          <w:b w:val="false"/>
          <w:i w:val="false"/>
          <w:color w:val="000000"/>
          <w:sz w:val="28"/>
        </w:rPr>
        <w:t>
      Сборник Гүлжауһар Сейітжан "Маңғыстауым – ғұмырымның арнасы". Стихотворение "Қара алтыны халқымның...".</w:t>
      </w:r>
    </w:p>
    <w:bookmarkEnd w:id="664"/>
    <w:bookmarkStart w:name="z677" w:id="665"/>
    <w:p>
      <w:pPr>
        <w:spacing w:after="0"/>
        <w:ind w:left="0"/>
        <w:jc w:val="both"/>
      </w:pPr>
      <w:r>
        <w:rPr>
          <w:rFonts w:ascii="Times New Roman"/>
          <w:b w:val="false"/>
          <w:i w:val="false"/>
          <w:color w:val="000000"/>
          <w:sz w:val="28"/>
        </w:rPr>
        <w:t>
      16. Язык. Искусство. Литература</w:t>
      </w:r>
    </w:p>
    <w:bookmarkEnd w:id="665"/>
    <w:bookmarkStart w:name="z678" w:id="666"/>
    <w:p>
      <w:pPr>
        <w:spacing w:after="0"/>
        <w:ind w:left="0"/>
        <w:jc w:val="both"/>
      </w:pPr>
      <w:r>
        <w:rPr>
          <w:rFonts w:ascii="Times New Roman"/>
          <w:b w:val="false"/>
          <w:i w:val="false"/>
          <w:color w:val="000000"/>
          <w:sz w:val="28"/>
        </w:rPr>
        <w:t>
      Тема 61. Два человека со знанием двух языков.</w:t>
      </w:r>
    </w:p>
    <w:bookmarkEnd w:id="666"/>
    <w:bookmarkStart w:name="z679" w:id="667"/>
    <w:p>
      <w:pPr>
        <w:spacing w:after="0"/>
        <w:ind w:left="0"/>
        <w:jc w:val="both"/>
      </w:pPr>
      <w:r>
        <w:rPr>
          <w:rFonts w:ascii="Times New Roman"/>
          <w:b w:val="false"/>
          <w:i w:val="false"/>
          <w:color w:val="000000"/>
          <w:sz w:val="28"/>
        </w:rPr>
        <w:t>
      Двуязычие – большая возможность для человека. Билингвисты – это люди, свободно говорящие на двух языках.</w:t>
      </w:r>
    </w:p>
    <w:bookmarkEnd w:id="667"/>
    <w:bookmarkStart w:name="z680" w:id="668"/>
    <w:p>
      <w:pPr>
        <w:spacing w:after="0"/>
        <w:ind w:left="0"/>
        <w:jc w:val="both"/>
      </w:pPr>
      <w:r>
        <w:rPr>
          <w:rFonts w:ascii="Times New Roman"/>
          <w:b w:val="false"/>
          <w:i w:val="false"/>
          <w:color w:val="000000"/>
          <w:sz w:val="28"/>
        </w:rPr>
        <w:t xml:space="preserve">
      Тема 62. Казахский язык – какой он? </w:t>
      </w:r>
    </w:p>
    <w:bookmarkEnd w:id="668"/>
    <w:bookmarkStart w:name="z681" w:id="669"/>
    <w:p>
      <w:pPr>
        <w:spacing w:after="0"/>
        <w:ind w:left="0"/>
        <w:jc w:val="both"/>
      </w:pPr>
      <w:r>
        <w:rPr>
          <w:rFonts w:ascii="Times New Roman"/>
          <w:b w:val="false"/>
          <w:i w:val="false"/>
          <w:color w:val="000000"/>
          <w:sz w:val="28"/>
        </w:rPr>
        <w:t>
      Казахский язык – самый чистый, мелодичный, со стилевыми ветвями, язык с очень высоким потенциалом.</w:t>
      </w:r>
    </w:p>
    <w:bookmarkEnd w:id="669"/>
    <w:bookmarkStart w:name="z682" w:id="670"/>
    <w:p>
      <w:pPr>
        <w:spacing w:after="0"/>
        <w:ind w:left="0"/>
        <w:jc w:val="both"/>
      </w:pPr>
      <w:r>
        <w:rPr>
          <w:rFonts w:ascii="Times New Roman"/>
          <w:b w:val="false"/>
          <w:i w:val="false"/>
          <w:color w:val="000000"/>
          <w:sz w:val="28"/>
        </w:rPr>
        <w:t xml:space="preserve">
      Тема 63. Ораторское искусство. </w:t>
      </w:r>
    </w:p>
    <w:bookmarkEnd w:id="670"/>
    <w:bookmarkStart w:name="z683" w:id="671"/>
    <w:p>
      <w:pPr>
        <w:spacing w:after="0"/>
        <w:ind w:left="0"/>
        <w:jc w:val="both"/>
      </w:pPr>
      <w:r>
        <w:rPr>
          <w:rFonts w:ascii="Times New Roman"/>
          <w:b w:val="false"/>
          <w:i w:val="false"/>
          <w:color w:val="000000"/>
          <w:sz w:val="28"/>
        </w:rPr>
        <w:t>
      Поэтичность и красноречие. Особенности ораторского искусства. Ораторское искусство Абая.</w:t>
      </w:r>
    </w:p>
    <w:bookmarkEnd w:id="671"/>
    <w:bookmarkStart w:name="z684" w:id="672"/>
    <w:p>
      <w:pPr>
        <w:spacing w:after="0"/>
        <w:ind w:left="0"/>
        <w:jc w:val="both"/>
      </w:pPr>
      <w:r>
        <w:rPr>
          <w:rFonts w:ascii="Times New Roman"/>
          <w:b w:val="false"/>
          <w:i w:val="false"/>
          <w:color w:val="000000"/>
          <w:sz w:val="28"/>
        </w:rPr>
        <w:t xml:space="preserve">
      Тема 64. Дворец красоты казахской поэзии. Ильяс Жансугуров. </w:t>
      </w:r>
    </w:p>
    <w:bookmarkEnd w:id="672"/>
    <w:bookmarkStart w:name="z685" w:id="673"/>
    <w:p>
      <w:pPr>
        <w:spacing w:after="0"/>
        <w:ind w:left="0"/>
        <w:jc w:val="both"/>
      </w:pPr>
      <w:r>
        <w:rPr>
          <w:rFonts w:ascii="Times New Roman"/>
          <w:b w:val="false"/>
          <w:i w:val="false"/>
          <w:color w:val="000000"/>
          <w:sz w:val="28"/>
        </w:rPr>
        <w:t xml:space="preserve">
      Жизнь и творчество Ильяса Жансугурова. Первое знакомство Ильяса Жансугурова с творчеством Абая. </w:t>
      </w:r>
    </w:p>
    <w:bookmarkEnd w:id="673"/>
    <w:bookmarkStart w:name="z686" w:id="674"/>
    <w:p>
      <w:pPr>
        <w:spacing w:after="0"/>
        <w:ind w:left="0"/>
        <w:jc w:val="both"/>
      </w:pPr>
      <w:r>
        <w:rPr>
          <w:rFonts w:ascii="Times New Roman"/>
          <w:b w:val="false"/>
          <w:i w:val="false"/>
          <w:color w:val="000000"/>
          <w:sz w:val="28"/>
        </w:rPr>
        <w:t xml:space="preserve">
      Тема 65. Ильяс Жансугуров. Поэма "Күй" (отрывок). </w:t>
      </w:r>
    </w:p>
    <w:bookmarkEnd w:id="674"/>
    <w:bookmarkStart w:name="z687" w:id="675"/>
    <w:p>
      <w:pPr>
        <w:spacing w:after="0"/>
        <w:ind w:left="0"/>
        <w:jc w:val="both"/>
      </w:pPr>
      <w:r>
        <w:rPr>
          <w:rFonts w:ascii="Times New Roman"/>
          <w:b w:val="false"/>
          <w:i w:val="false"/>
          <w:color w:val="000000"/>
          <w:sz w:val="28"/>
        </w:rPr>
        <w:t xml:space="preserve">
      Первое произведение Ильяса Жансугурова на тему искусства – поэма "Күй". Сюжет поэмы. Герой поэмы - Молыкбай шал. </w:t>
      </w:r>
    </w:p>
    <w:bookmarkEnd w:id="675"/>
    <w:bookmarkStart w:name="z688" w:id="676"/>
    <w:p>
      <w:pPr>
        <w:spacing w:after="0"/>
        <w:ind w:left="0"/>
        <w:jc w:val="both"/>
      </w:pPr>
      <w:r>
        <w:rPr>
          <w:rFonts w:ascii="Times New Roman"/>
          <w:b w:val="false"/>
          <w:i w:val="false"/>
          <w:color w:val="000000"/>
          <w:sz w:val="28"/>
        </w:rPr>
        <w:t>
      17. Проблема безработицы в обществе.</w:t>
      </w:r>
    </w:p>
    <w:bookmarkEnd w:id="676"/>
    <w:bookmarkStart w:name="z689" w:id="677"/>
    <w:p>
      <w:pPr>
        <w:spacing w:after="0"/>
        <w:ind w:left="0"/>
        <w:jc w:val="both"/>
      </w:pPr>
      <w:r>
        <w:rPr>
          <w:rFonts w:ascii="Times New Roman"/>
          <w:b w:val="false"/>
          <w:i w:val="false"/>
          <w:color w:val="000000"/>
          <w:sz w:val="28"/>
        </w:rPr>
        <w:t xml:space="preserve">
      Тема 66. Работа и заработок. Проблема безработицы. Имя числительное. </w:t>
      </w:r>
    </w:p>
    <w:bookmarkEnd w:id="677"/>
    <w:bookmarkStart w:name="z690" w:id="678"/>
    <w:p>
      <w:pPr>
        <w:spacing w:after="0"/>
        <w:ind w:left="0"/>
        <w:jc w:val="both"/>
      </w:pPr>
      <w:r>
        <w:rPr>
          <w:rFonts w:ascii="Times New Roman"/>
          <w:b w:val="false"/>
          <w:i w:val="false"/>
          <w:color w:val="000000"/>
          <w:sz w:val="28"/>
        </w:rPr>
        <w:t>
      Работа и доход. Работа – основной источник дохода. Основные причины различий в профессии мужчин и женщин. Проблема безработицы в обществе. Имя числительное. Виды числительных.</w:t>
      </w:r>
    </w:p>
    <w:bookmarkEnd w:id="678"/>
    <w:bookmarkStart w:name="z691" w:id="679"/>
    <w:p>
      <w:pPr>
        <w:spacing w:after="0"/>
        <w:ind w:left="0"/>
        <w:jc w:val="both"/>
      </w:pPr>
      <w:r>
        <w:rPr>
          <w:rFonts w:ascii="Times New Roman"/>
          <w:b w:val="false"/>
          <w:i w:val="false"/>
          <w:color w:val="000000"/>
          <w:sz w:val="28"/>
        </w:rPr>
        <w:t xml:space="preserve">
      Тема 67. Социальная структура общества. </w:t>
      </w:r>
    </w:p>
    <w:bookmarkEnd w:id="679"/>
    <w:bookmarkStart w:name="z692" w:id="680"/>
    <w:p>
      <w:pPr>
        <w:spacing w:after="0"/>
        <w:ind w:left="0"/>
        <w:jc w:val="both"/>
      </w:pPr>
      <w:r>
        <w:rPr>
          <w:rFonts w:ascii="Times New Roman"/>
          <w:b w:val="false"/>
          <w:i w:val="false"/>
          <w:color w:val="000000"/>
          <w:sz w:val="28"/>
        </w:rPr>
        <w:t>
      Казахстана в условиях современной рыночной экономики. Состояние уровня жизни в обществе. Успех предпринимателей и менеджеров в обществе.</w:t>
      </w:r>
    </w:p>
    <w:bookmarkEnd w:id="680"/>
    <w:bookmarkStart w:name="z693" w:id="681"/>
    <w:p>
      <w:pPr>
        <w:spacing w:after="0"/>
        <w:ind w:left="0"/>
        <w:jc w:val="both"/>
      </w:pPr>
      <w:r>
        <w:rPr>
          <w:rFonts w:ascii="Times New Roman"/>
          <w:b w:val="false"/>
          <w:i w:val="false"/>
          <w:color w:val="000000"/>
          <w:sz w:val="28"/>
        </w:rPr>
        <w:t>
      Тема 68. Откуда рождается бедность?</w:t>
      </w:r>
    </w:p>
    <w:bookmarkEnd w:id="681"/>
    <w:bookmarkStart w:name="z694" w:id="682"/>
    <w:p>
      <w:pPr>
        <w:spacing w:after="0"/>
        <w:ind w:left="0"/>
        <w:jc w:val="both"/>
      </w:pPr>
      <w:r>
        <w:rPr>
          <w:rFonts w:ascii="Times New Roman"/>
          <w:b w:val="false"/>
          <w:i w:val="false"/>
          <w:color w:val="000000"/>
          <w:sz w:val="28"/>
        </w:rPr>
        <w:t>
      Проблема бедности в обществе. Группы, живущие за чертой бедности. Пути решения социальных проблем.</w:t>
      </w:r>
    </w:p>
    <w:bookmarkEnd w:id="682"/>
    <w:bookmarkStart w:name="z695" w:id="683"/>
    <w:p>
      <w:pPr>
        <w:spacing w:after="0"/>
        <w:ind w:left="0"/>
        <w:jc w:val="both"/>
      </w:pPr>
      <w:r>
        <w:rPr>
          <w:rFonts w:ascii="Times New Roman"/>
          <w:b w:val="false"/>
          <w:i w:val="false"/>
          <w:color w:val="000000"/>
          <w:sz w:val="28"/>
        </w:rPr>
        <w:t>
      Тема 69. Ыбырай Алтынсарин. Рассказ "Атымтай Жомарт". Современные Атымтаи.</w:t>
      </w:r>
    </w:p>
    <w:bookmarkEnd w:id="683"/>
    <w:bookmarkStart w:name="z696" w:id="684"/>
    <w:p>
      <w:pPr>
        <w:spacing w:after="0"/>
        <w:ind w:left="0"/>
        <w:jc w:val="both"/>
      </w:pPr>
      <w:r>
        <w:rPr>
          <w:rFonts w:ascii="Times New Roman"/>
          <w:b w:val="false"/>
          <w:i w:val="false"/>
          <w:color w:val="000000"/>
          <w:sz w:val="28"/>
        </w:rPr>
        <w:t>
      Литературное наследие Ибрая Алтынсарина. Тема и идея рассказа Ибрая Алтынсарина "Атымтай Жомарт". Имена современности. Традиции меценатства и благотворительности.</w:t>
      </w:r>
    </w:p>
    <w:bookmarkEnd w:id="684"/>
    <w:bookmarkStart w:name="z697" w:id="685"/>
    <w:p>
      <w:pPr>
        <w:spacing w:after="0"/>
        <w:ind w:left="0"/>
        <w:jc w:val="both"/>
      </w:pPr>
      <w:r>
        <w:rPr>
          <w:rFonts w:ascii="Times New Roman"/>
          <w:b w:val="false"/>
          <w:i w:val="false"/>
          <w:color w:val="000000"/>
          <w:sz w:val="28"/>
        </w:rPr>
        <w:t>
      18. Прошлое и будущее независимой страны.</w:t>
      </w:r>
    </w:p>
    <w:bookmarkEnd w:id="685"/>
    <w:bookmarkStart w:name="z698" w:id="686"/>
    <w:p>
      <w:pPr>
        <w:spacing w:after="0"/>
        <w:ind w:left="0"/>
        <w:jc w:val="both"/>
      </w:pPr>
      <w:r>
        <w:rPr>
          <w:rFonts w:ascii="Times New Roman"/>
          <w:b w:val="false"/>
          <w:i w:val="false"/>
          <w:color w:val="000000"/>
          <w:sz w:val="28"/>
        </w:rPr>
        <w:t>
      Тема 70. Семь граней Великой степи.</w:t>
      </w:r>
    </w:p>
    <w:bookmarkEnd w:id="686"/>
    <w:bookmarkStart w:name="z699" w:id="687"/>
    <w:p>
      <w:pPr>
        <w:spacing w:after="0"/>
        <w:ind w:left="0"/>
        <w:jc w:val="both"/>
      </w:pPr>
      <w:r>
        <w:rPr>
          <w:rFonts w:ascii="Times New Roman"/>
          <w:b w:val="false"/>
          <w:i w:val="false"/>
          <w:color w:val="000000"/>
          <w:sz w:val="28"/>
        </w:rPr>
        <w:t>
      Статья Н. А. Назарбаева "Семь граней Великой степи". Пространство и время. Отзывы о статье "Семь граней Великой степи".</w:t>
      </w:r>
    </w:p>
    <w:bookmarkEnd w:id="687"/>
    <w:bookmarkStart w:name="z700" w:id="688"/>
    <w:p>
      <w:pPr>
        <w:spacing w:after="0"/>
        <w:ind w:left="0"/>
        <w:jc w:val="both"/>
      </w:pPr>
      <w:r>
        <w:rPr>
          <w:rFonts w:ascii="Times New Roman"/>
          <w:b w:val="false"/>
          <w:i w:val="false"/>
          <w:color w:val="000000"/>
          <w:sz w:val="28"/>
        </w:rPr>
        <w:t xml:space="preserve">
      Тема 71. Культура верховой езды. Современный Конный спорт. </w:t>
      </w:r>
    </w:p>
    <w:bookmarkEnd w:id="688"/>
    <w:bookmarkStart w:name="z701" w:id="689"/>
    <w:p>
      <w:pPr>
        <w:spacing w:after="0"/>
        <w:ind w:left="0"/>
        <w:jc w:val="both"/>
      </w:pPr>
      <w:r>
        <w:rPr>
          <w:rFonts w:ascii="Times New Roman"/>
          <w:b w:val="false"/>
          <w:i w:val="false"/>
          <w:color w:val="000000"/>
          <w:sz w:val="28"/>
        </w:rPr>
        <w:t>
      Лучшие фильмы о лошадях, вышедшие в мировой и Казахстанской кинематографии. Виды конного спорта. Олимпийские конные игры. Национальные конные спортивные игры.</w:t>
      </w:r>
    </w:p>
    <w:bookmarkEnd w:id="689"/>
    <w:bookmarkStart w:name="z702" w:id="690"/>
    <w:p>
      <w:pPr>
        <w:spacing w:after="0"/>
        <w:ind w:left="0"/>
        <w:jc w:val="both"/>
      </w:pPr>
      <w:r>
        <w:rPr>
          <w:rFonts w:ascii="Times New Roman"/>
          <w:b w:val="false"/>
          <w:i w:val="false"/>
          <w:color w:val="000000"/>
          <w:sz w:val="28"/>
        </w:rPr>
        <w:t xml:space="preserve">
      Тема 72. Птицеводство – национальное искусство. </w:t>
      </w:r>
    </w:p>
    <w:bookmarkEnd w:id="690"/>
    <w:bookmarkStart w:name="z703" w:id="691"/>
    <w:p>
      <w:pPr>
        <w:spacing w:after="0"/>
        <w:ind w:left="0"/>
        <w:jc w:val="both"/>
      </w:pPr>
      <w:r>
        <w:rPr>
          <w:rFonts w:ascii="Times New Roman"/>
          <w:b w:val="false"/>
          <w:i w:val="false"/>
          <w:color w:val="000000"/>
          <w:sz w:val="28"/>
        </w:rPr>
        <w:t xml:space="preserve">
      Кусбегілік – национальное искусство. Охотничье-хижинное искусство. Школа беркутчи. Конкурс птиц. Дукенбай Досжан. "Мы видели четырех королей" (повесть). </w:t>
      </w:r>
    </w:p>
    <w:bookmarkEnd w:id="691"/>
    <w:bookmarkStart w:name="z704" w:id="692"/>
    <w:p>
      <w:pPr>
        <w:spacing w:after="0"/>
        <w:ind w:left="0"/>
        <w:jc w:val="both"/>
      </w:pPr>
      <w:r>
        <w:rPr>
          <w:rFonts w:ascii="Times New Roman"/>
          <w:b w:val="false"/>
          <w:i w:val="false"/>
          <w:color w:val="000000"/>
          <w:sz w:val="28"/>
        </w:rPr>
        <w:t>
      19. Национальный театр – Орда искусств.</w:t>
      </w:r>
    </w:p>
    <w:bookmarkEnd w:id="692"/>
    <w:bookmarkStart w:name="z705" w:id="693"/>
    <w:p>
      <w:pPr>
        <w:spacing w:after="0"/>
        <w:ind w:left="0"/>
        <w:jc w:val="both"/>
      </w:pPr>
      <w:r>
        <w:rPr>
          <w:rFonts w:ascii="Times New Roman"/>
          <w:b w:val="false"/>
          <w:i w:val="false"/>
          <w:color w:val="000000"/>
          <w:sz w:val="28"/>
        </w:rPr>
        <w:t>
      Тема 73. Истоки казахского театра. Деепричастие.</w:t>
      </w:r>
    </w:p>
    <w:bookmarkEnd w:id="693"/>
    <w:bookmarkStart w:name="z706" w:id="694"/>
    <w:p>
      <w:pPr>
        <w:spacing w:after="0"/>
        <w:ind w:left="0"/>
        <w:jc w:val="both"/>
      </w:pPr>
      <w:r>
        <w:rPr>
          <w:rFonts w:ascii="Times New Roman"/>
          <w:b w:val="false"/>
          <w:i w:val="false"/>
          <w:color w:val="000000"/>
          <w:sz w:val="28"/>
        </w:rPr>
        <w:t>
      История казахского театра. Пьеса Мухтара Ауэзова "Енлик-Кебек". Деепричастие. Пути создания деепричастие.</w:t>
      </w:r>
    </w:p>
    <w:bookmarkEnd w:id="694"/>
    <w:bookmarkStart w:name="z707" w:id="695"/>
    <w:p>
      <w:pPr>
        <w:spacing w:after="0"/>
        <w:ind w:left="0"/>
        <w:jc w:val="both"/>
      </w:pPr>
      <w:r>
        <w:rPr>
          <w:rFonts w:ascii="Times New Roman"/>
          <w:b w:val="false"/>
          <w:i w:val="false"/>
          <w:color w:val="000000"/>
          <w:sz w:val="28"/>
        </w:rPr>
        <w:t xml:space="preserve">
      Тема 74. Сцена – зеркало жизни. </w:t>
      </w:r>
    </w:p>
    <w:bookmarkEnd w:id="695"/>
    <w:bookmarkStart w:name="z708" w:id="696"/>
    <w:p>
      <w:pPr>
        <w:spacing w:after="0"/>
        <w:ind w:left="0"/>
        <w:jc w:val="both"/>
      </w:pPr>
      <w:r>
        <w:rPr>
          <w:rFonts w:ascii="Times New Roman"/>
          <w:b w:val="false"/>
          <w:i w:val="false"/>
          <w:color w:val="000000"/>
          <w:sz w:val="28"/>
        </w:rPr>
        <w:t>
      Театр – зеркало жизни. Задача театральной постановки. Профессия режиссера. Главная опора театра.</w:t>
      </w:r>
    </w:p>
    <w:bookmarkEnd w:id="696"/>
    <w:bookmarkStart w:name="z709" w:id="697"/>
    <w:p>
      <w:pPr>
        <w:spacing w:after="0"/>
        <w:ind w:left="0"/>
        <w:jc w:val="both"/>
      </w:pPr>
      <w:r>
        <w:rPr>
          <w:rFonts w:ascii="Times New Roman"/>
          <w:b w:val="false"/>
          <w:i w:val="false"/>
          <w:color w:val="000000"/>
          <w:sz w:val="28"/>
        </w:rPr>
        <w:t>
      Тема 75. Мастера национального искусства.</w:t>
      </w:r>
    </w:p>
    <w:bookmarkEnd w:id="697"/>
    <w:bookmarkStart w:name="z710" w:id="698"/>
    <w:p>
      <w:pPr>
        <w:spacing w:after="0"/>
        <w:ind w:left="0"/>
        <w:jc w:val="both"/>
      </w:pPr>
      <w:r>
        <w:rPr>
          <w:rFonts w:ascii="Times New Roman"/>
          <w:b w:val="false"/>
          <w:i w:val="false"/>
          <w:color w:val="000000"/>
          <w:sz w:val="28"/>
        </w:rPr>
        <w:t>
      Мастера казахского театрального и киноискусства. Художественный фильм "Кыз Жибек".</w:t>
      </w:r>
    </w:p>
    <w:bookmarkEnd w:id="698"/>
    <w:bookmarkStart w:name="z711" w:id="699"/>
    <w:p>
      <w:pPr>
        <w:spacing w:after="0"/>
        <w:ind w:left="0"/>
        <w:jc w:val="both"/>
      </w:pPr>
      <w:r>
        <w:rPr>
          <w:rFonts w:ascii="Times New Roman"/>
          <w:b w:val="false"/>
          <w:i w:val="false"/>
          <w:color w:val="000000"/>
          <w:sz w:val="28"/>
        </w:rPr>
        <w:t>
      Тема 76. Сабит Оразбай. "Сама жизнь – театр" (отрывок).</w:t>
      </w:r>
    </w:p>
    <w:bookmarkEnd w:id="699"/>
    <w:bookmarkStart w:name="z712" w:id="700"/>
    <w:p>
      <w:pPr>
        <w:spacing w:after="0"/>
        <w:ind w:left="0"/>
        <w:jc w:val="both"/>
      </w:pPr>
      <w:r>
        <w:rPr>
          <w:rFonts w:ascii="Times New Roman"/>
          <w:b w:val="false"/>
          <w:i w:val="false"/>
          <w:color w:val="000000"/>
          <w:sz w:val="28"/>
        </w:rPr>
        <w:t>
      Мастера искусства – творчество Сабита Оразбая. Жизненный путь людей искусства.</w:t>
      </w:r>
    </w:p>
    <w:bookmarkEnd w:id="700"/>
    <w:bookmarkStart w:name="z713" w:id="701"/>
    <w:p>
      <w:pPr>
        <w:spacing w:after="0"/>
        <w:ind w:left="0"/>
        <w:jc w:val="both"/>
      </w:pPr>
      <w:r>
        <w:rPr>
          <w:rFonts w:ascii="Times New Roman"/>
          <w:b w:val="false"/>
          <w:i w:val="false"/>
          <w:color w:val="000000"/>
          <w:sz w:val="28"/>
        </w:rPr>
        <w:t>
      20. Туризм. Экотуризм.</w:t>
      </w:r>
    </w:p>
    <w:bookmarkEnd w:id="701"/>
    <w:bookmarkStart w:name="z714" w:id="702"/>
    <w:p>
      <w:pPr>
        <w:spacing w:after="0"/>
        <w:ind w:left="0"/>
        <w:jc w:val="both"/>
      </w:pPr>
      <w:r>
        <w:rPr>
          <w:rFonts w:ascii="Times New Roman"/>
          <w:b w:val="false"/>
          <w:i w:val="false"/>
          <w:color w:val="000000"/>
          <w:sz w:val="28"/>
        </w:rPr>
        <w:t>
      Тема 77. Знаете ли вы историю туризма? Есть много видов туризма.</w:t>
      </w:r>
    </w:p>
    <w:bookmarkEnd w:id="702"/>
    <w:bookmarkStart w:name="z715" w:id="703"/>
    <w:p>
      <w:pPr>
        <w:spacing w:after="0"/>
        <w:ind w:left="0"/>
        <w:jc w:val="both"/>
      </w:pPr>
      <w:r>
        <w:rPr>
          <w:rFonts w:ascii="Times New Roman"/>
          <w:b w:val="false"/>
          <w:i w:val="false"/>
          <w:color w:val="000000"/>
          <w:sz w:val="28"/>
        </w:rPr>
        <w:t>
      Истоки туризма в истории человечества. Ранние туристические путешествия. Виды туризма.</w:t>
      </w:r>
    </w:p>
    <w:bookmarkEnd w:id="703"/>
    <w:bookmarkStart w:name="z716" w:id="704"/>
    <w:p>
      <w:pPr>
        <w:spacing w:after="0"/>
        <w:ind w:left="0"/>
        <w:jc w:val="both"/>
      </w:pPr>
      <w:r>
        <w:rPr>
          <w:rFonts w:ascii="Times New Roman"/>
          <w:b w:val="false"/>
          <w:i w:val="false"/>
          <w:color w:val="000000"/>
          <w:sz w:val="28"/>
        </w:rPr>
        <w:t>
      Тема 78. Развитие экотуризма в Казахстане. Размышление.</w:t>
      </w:r>
    </w:p>
    <w:bookmarkEnd w:id="704"/>
    <w:bookmarkStart w:name="z717" w:id="705"/>
    <w:p>
      <w:pPr>
        <w:spacing w:after="0"/>
        <w:ind w:left="0"/>
        <w:jc w:val="both"/>
      </w:pPr>
      <w:r>
        <w:rPr>
          <w:rFonts w:ascii="Times New Roman"/>
          <w:b w:val="false"/>
          <w:i w:val="false"/>
          <w:color w:val="000000"/>
          <w:sz w:val="28"/>
        </w:rPr>
        <w:t>
      Развитие сферы экотуризма в Казахстане. Специфика экотуризма. Формы экотуризма. Диспут.</w:t>
      </w:r>
    </w:p>
    <w:bookmarkEnd w:id="705"/>
    <w:bookmarkStart w:name="z718" w:id="706"/>
    <w:p>
      <w:pPr>
        <w:spacing w:after="0"/>
        <w:ind w:left="0"/>
        <w:jc w:val="both"/>
      </w:pPr>
      <w:r>
        <w:rPr>
          <w:rFonts w:ascii="Times New Roman"/>
          <w:b w:val="false"/>
          <w:i w:val="false"/>
          <w:color w:val="000000"/>
          <w:sz w:val="28"/>
        </w:rPr>
        <w:t xml:space="preserve">
      Тема 79. Тебя интересует экстремальный туризм? </w:t>
      </w:r>
    </w:p>
    <w:bookmarkEnd w:id="706"/>
    <w:bookmarkStart w:name="z719" w:id="707"/>
    <w:p>
      <w:pPr>
        <w:spacing w:after="0"/>
        <w:ind w:left="0"/>
        <w:jc w:val="both"/>
      </w:pPr>
      <w:r>
        <w:rPr>
          <w:rFonts w:ascii="Times New Roman"/>
          <w:b w:val="false"/>
          <w:i w:val="false"/>
          <w:color w:val="000000"/>
          <w:sz w:val="28"/>
        </w:rPr>
        <w:t>
      Специфика экстремального (активного) туризма. Виды активного туризма. Значение активного туризма.</w:t>
      </w:r>
    </w:p>
    <w:bookmarkEnd w:id="707"/>
    <w:bookmarkStart w:name="z720" w:id="708"/>
    <w:p>
      <w:pPr>
        <w:spacing w:after="0"/>
        <w:ind w:left="0"/>
        <w:jc w:val="both"/>
      </w:pPr>
      <w:r>
        <w:rPr>
          <w:rFonts w:ascii="Times New Roman"/>
          <w:b w:val="false"/>
          <w:i w:val="false"/>
          <w:color w:val="000000"/>
          <w:sz w:val="28"/>
        </w:rPr>
        <w:t>
      Тема 80. Сакен Сейфуллин. Поэма "Көкшетау".</w:t>
      </w:r>
    </w:p>
    <w:bookmarkEnd w:id="708"/>
    <w:bookmarkStart w:name="z721" w:id="709"/>
    <w:p>
      <w:pPr>
        <w:spacing w:after="0"/>
        <w:ind w:left="0"/>
        <w:jc w:val="both"/>
      </w:pPr>
      <w:r>
        <w:rPr>
          <w:rFonts w:ascii="Times New Roman"/>
          <w:b w:val="false"/>
          <w:i w:val="false"/>
          <w:color w:val="000000"/>
          <w:sz w:val="28"/>
        </w:rPr>
        <w:t>
      Жизнь и творчество Сакена Сейфуллина. Поэма "Кокшетау". Картины природы в поэме.</w:t>
      </w:r>
    </w:p>
    <w:bookmarkEnd w:id="709"/>
    <w:bookmarkStart w:name="z722" w:id="710"/>
    <w:p>
      <w:pPr>
        <w:spacing w:after="0"/>
        <w:ind w:left="0"/>
        <w:jc w:val="both"/>
      </w:pPr>
      <w:r>
        <w:rPr>
          <w:rFonts w:ascii="Times New Roman"/>
          <w:b w:val="false"/>
          <w:i w:val="false"/>
          <w:color w:val="000000"/>
          <w:sz w:val="28"/>
        </w:rPr>
        <w:t xml:space="preserve">
      Тема 81. Ильяс Жансугуров. "Фотографии Жетысу". </w:t>
      </w:r>
    </w:p>
    <w:bookmarkEnd w:id="710"/>
    <w:bookmarkStart w:name="z723" w:id="711"/>
    <w:p>
      <w:pPr>
        <w:spacing w:after="0"/>
        <w:ind w:left="0"/>
        <w:jc w:val="both"/>
      </w:pPr>
      <w:r>
        <w:rPr>
          <w:rFonts w:ascii="Times New Roman"/>
          <w:b w:val="false"/>
          <w:i w:val="false"/>
          <w:color w:val="000000"/>
          <w:sz w:val="28"/>
        </w:rPr>
        <w:t>
      Жизнь и творчество Ильяса Жансугурова. Отзывы о произведении "Жетісу суреттері".</w:t>
      </w:r>
    </w:p>
    <w:bookmarkEnd w:id="711"/>
    <w:bookmarkStart w:name="z724" w:id="712"/>
    <w:p>
      <w:pPr>
        <w:spacing w:after="0"/>
        <w:ind w:left="0"/>
        <w:jc w:val="both"/>
      </w:pPr>
      <w:r>
        <w:rPr>
          <w:rFonts w:ascii="Times New Roman"/>
          <w:b w:val="false"/>
          <w:i w:val="false"/>
          <w:color w:val="000000"/>
          <w:sz w:val="28"/>
        </w:rPr>
        <w:t>
      21. Права и равенство мужчин и женщин в мире.</w:t>
      </w:r>
    </w:p>
    <w:bookmarkEnd w:id="712"/>
    <w:bookmarkStart w:name="z725" w:id="713"/>
    <w:p>
      <w:pPr>
        <w:spacing w:after="0"/>
        <w:ind w:left="0"/>
        <w:jc w:val="both"/>
      </w:pPr>
      <w:r>
        <w:rPr>
          <w:rFonts w:ascii="Times New Roman"/>
          <w:b w:val="false"/>
          <w:i w:val="false"/>
          <w:color w:val="000000"/>
          <w:sz w:val="28"/>
        </w:rPr>
        <w:t>
      Тема 82. Сын растет равняясь на отца... Смысловые типы наречий.</w:t>
      </w:r>
    </w:p>
    <w:bookmarkEnd w:id="713"/>
    <w:bookmarkStart w:name="z726" w:id="714"/>
    <w:p>
      <w:pPr>
        <w:spacing w:after="0"/>
        <w:ind w:left="0"/>
        <w:jc w:val="both"/>
      </w:pPr>
      <w:r>
        <w:rPr>
          <w:rFonts w:ascii="Times New Roman"/>
          <w:b w:val="false"/>
          <w:i w:val="false"/>
          <w:color w:val="000000"/>
          <w:sz w:val="28"/>
        </w:rPr>
        <w:t>
      Воспитание мальчика в казахском народе. Пословицы и поговорки о воспитании мальчиков. Наречие. Смысловые формы наречия.</w:t>
      </w:r>
    </w:p>
    <w:bookmarkEnd w:id="714"/>
    <w:bookmarkStart w:name="z727" w:id="715"/>
    <w:p>
      <w:pPr>
        <w:spacing w:after="0"/>
        <w:ind w:left="0"/>
        <w:jc w:val="both"/>
      </w:pPr>
      <w:r>
        <w:rPr>
          <w:rFonts w:ascii="Times New Roman"/>
          <w:b w:val="false"/>
          <w:i w:val="false"/>
          <w:color w:val="000000"/>
          <w:sz w:val="28"/>
        </w:rPr>
        <w:t xml:space="preserve">
      Тема 83. Благородные матери. </w:t>
      </w:r>
    </w:p>
    <w:bookmarkEnd w:id="715"/>
    <w:bookmarkStart w:name="z728" w:id="716"/>
    <w:p>
      <w:pPr>
        <w:spacing w:after="0"/>
        <w:ind w:left="0"/>
        <w:jc w:val="both"/>
      </w:pPr>
      <w:r>
        <w:rPr>
          <w:rFonts w:ascii="Times New Roman"/>
          <w:b w:val="false"/>
          <w:i w:val="false"/>
          <w:color w:val="000000"/>
          <w:sz w:val="28"/>
        </w:rPr>
        <w:t>
      Особенности воспитания девочек у казахского народа. Исследование Джонны Кимблвуд.</w:t>
      </w:r>
    </w:p>
    <w:bookmarkEnd w:id="716"/>
    <w:bookmarkStart w:name="z729" w:id="717"/>
    <w:p>
      <w:pPr>
        <w:spacing w:after="0"/>
        <w:ind w:left="0"/>
        <w:jc w:val="both"/>
      </w:pPr>
      <w:r>
        <w:rPr>
          <w:rFonts w:ascii="Times New Roman"/>
          <w:b w:val="false"/>
          <w:i w:val="false"/>
          <w:color w:val="000000"/>
          <w:sz w:val="28"/>
        </w:rPr>
        <w:t xml:space="preserve">
      Тема 84. Язык и гендер. </w:t>
      </w:r>
    </w:p>
    <w:bookmarkEnd w:id="717"/>
    <w:bookmarkStart w:name="z730" w:id="718"/>
    <w:p>
      <w:pPr>
        <w:spacing w:after="0"/>
        <w:ind w:left="0"/>
        <w:jc w:val="both"/>
      </w:pPr>
      <w:r>
        <w:rPr>
          <w:rFonts w:ascii="Times New Roman"/>
          <w:b w:val="false"/>
          <w:i w:val="false"/>
          <w:color w:val="000000"/>
          <w:sz w:val="28"/>
        </w:rPr>
        <w:t>
      Гены и язык. Гендерная лингвистика. Гендерные исследования.</w:t>
      </w:r>
    </w:p>
    <w:bookmarkEnd w:id="718"/>
    <w:bookmarkStart w:name="z731" w:id="719"/>
    <w:p>
      <w:pPr>
        <w:spacing w:after="0"/>
        <w:ind w:left="0"/>
        <w:jc w:val="both"/>
      </w:pPr>
      <w:r>
        <w:rPr>
          <w:rFonts w:ascii="Times New Roman"/>
          <w:b w:val="false"/>
          <w:i w:val="false"/>
          <w:color w:val="000000"/>
          <w:sz w:val="28"/>
        </w:rPr>
        <w:t xml:space="preserve">
      Тема 85. Гендерные особенности в казахской семье. </w:t>
      </w:r>
    </w:p>
    <w:bookmarkEnd w:id="719"/>
    <w:bookmarkStart w:name="z732" w:id="720"/>
    <w:p>
      <w:pPr>
        <w:spacing w:after="0"/>
        <w:ind w:left="0"/>
        <w:jc w:val="both"/>
      </w:pPr>
      <w:r>
        <w:rPr>
          <w:rFonts w:ascii="Times New Roman"/>
          <w:b w:val="false"/>
          <w:i w:val="false"/>
          <w:color w:val="000000"/>
          <w:sz w:val="28"/>
        </w:rPr>
        <w:t>
      Гендерное поведение. Собственное социальное, общественное место членов семьи.</w:t>
      </w:r>
    </w:p>
    <w:bookmarkEnd w:id="720"/>
    <w:bookmarkStart w:name="z733" w:id="721"/>
    <w:p>
      <w:pPr>
        <w:spacing w:after="0"/>
        <w:ind w:left="0"/>
        <w:jc w:val="both"/>
      </w:pPr>
      <w:r>
        <w:rPr>
          <w:rFonts w:ascii="Times New Roman"/>
          <w:b w:val="false"/>
          <w:i w:val="false"/>
          <w:color w:val="000000"/>
          <w:sz w:val="28"/>
        </w:rPr>
        <w:t>
      Тема 86. Мухтар Ауэзов. Роман-эпопея "Путь Абая", книга 1. Возвращаясь. книга 2. На тонкой поверхности.</w:t>
      </w:r>
    </w:p>
    <w:bookmarkEnd w:id="721"/>
    <w:bookmarkStart w:name="z734" w:id="722"/>
    <w:p>
      <w:pPr>
        <w:spacing w:after="0"/>
        <w:ind w:left="0"/>
        <w:jc w:val="both"/>
      </w:pPr>
      <w:r>
        <w:rPr>
          <w:rFonts w:ascii="Times New Roman"/>
          <w:b w:val="false"/>
          <w:i w:val="false"/>
          <w:color w:val="000000"/>
          <w:sz w:val="28"/>
        </w:rPr>
        <w:t>
      Поднятые вопросы в роман-эпопее "Абай жолы". Родное окружение и воспитание поэта, литературная школа. Абай и талантливая молодежь. Отзывы о романе-эпопее "Путь Абая". Абай и талантливая молодежь.</w:t>
      </w:r>
    </w:p>
    <w:bookmarkEnd w:id="722"/>
    <w:bookmarkStart w:name="z735" w:id="723"/>
    <w:p>
      <w:pPr>
        <w:spacing w:after="0"/>
        <w:ind w:left="0"/>
        <w:jc w:val="both"/>
      </w:pPr>
      <w:r>
        <w:rPr>
          <w:rFonts w:ascii="Times New Roman"/>
          <w:b w:val="false"/>
          <w:i w:val="false"/>
          <w:color w:val="000000"/>
          <w:sz w:val="28"/>
        </w:rPr>
        <w:t>
      22. Проблемы молодежи.</w:t>
      </w:r>
    </w:p>
    <w:bookmarkEnd w:id="723"/>
    <w:bookmarkStart w:name="z736" w:id="724"/>
    <w:p>
      <w:pPr>
        <w:spacing w:after="0"/>
        <w:ind w:left="0"/>
        <w:jc w:val="both"/>
      </w:pPr>
      <w:r>
        <w:rPr>
          <w:rFonts w:ascii="Times New Roman"/>
          <w:b w:val="false"/>
          <w:i w:val="false"/>
          <w:color w:val="000000"/>
          <w:sz w:val="28"/>
        </w:rPr>
        <w:t xml:space="preserve">
      Тема 87. Будущее страны. Союзы и смысловые типы. </w:t>
      </w:r>
    </w:p>
    <w:bookmarkEnd w:id="724"/>
    <w:bookmarkStart w:name="z737" w:id="725"/>
    <w:p>
      <w:pPr>
        <w:spacing w:after="0"/>
        <w:ind w:left="0"/>
        <w:jc w:val="both"/>
      </w:pPr>
      <w:r>
        <w:rPr>
          <w:rFonts w:ascii="Times New Roman"/>
          <w:b w:val="false"/>
          <w:i w:val="false"/>
          <w:color w:val="000000"/>
          <w:sz w:val="28"/>
        </w:rPr>
        <w:t>
      МолодҰжь – будущее страны. Мысли о молодежи общественного деятеля Гани Муратбаева. Союз. Союзы и разряды союзов.</w:t>
      </w:r>
    </w:p>
    <w:bookmarkEnd w:id="725"/>
    <w:bookmarkStart w:name="z738" w:id="726"/>
    <w:p>
      <w:pPr>
        <w:spacing w:after="0"/>
        <w:ind w:left="0"/>
        <w:jc w:val="both"/>
      </w:pPr>
      <w:r>
        <w:rPr>
          <w:rFonts w:ascii="Times New Roman"/>
          <w:b w:val="false"/>
          <w:i w:val="false"/>
          <w:color w:val="000000"/>
          <w:sz w:val="28"/>
        </w:rPr>
        <w:t xml:space="preserve">
      Тема 88. Молодые ученые, которые создали наноспутник. Предлоги. </w:t>
      </w:r>
    </w:p>
    <w:bookmarkEnd w:id="726"/>
    <w:bookmarkStart w:name="z739" w:id="727"/>
    <w:p>
      <w:pPr>
        <w:spacing w:after="0"/>
        <w:ind w:left="0"/>
        <w:jc w:val="both"/>
      </w:pPr>
      <w:r>
        <w:rPr>
          <w:rFonts w:ascii="Times New Roman"/>
          <w:b w:val="false"/>
          <w:i w:val="false"/>
          <w:color w:val="000000"/>
          <w:sz w:val="28"/>
        </w:rPr>
        <w:t>
      Молодежь котрые вошли в проект "100 новых имен Казахстана". Космический аппарат наноспутник "Al-Farabi-1". Противительные союзы. Противительные окончания и подчинительные союзы.</w:t>
      </w:r>
    </w:p>
    <w:bookmarkEnd w:id="727"/>
    <w:bookmarkStart w:name="z740" w:id="728"/>
    <w:p>
      <w:pPr>
        <w:spacing w:after="0"/>
        <w:ind w:left="0"/>
        <w:jc w:val="both"/>
      </w:pPr>
      <w:r>
        <w:rPr>
          <w:rFonts w:ascii="Times New Roman"/>
          <w:b w:val="false"/>
          <w:i w:val="false"/>
          <w:color w:val="000000"/>
          <w:sz w:val="28"/>
        </w:rPr>
        <w:t xml:space="preserve">
      Тема 89. Проблемы молодежи. Частицы. </w:t>
      </w:r>
    </w:p>
    <w:bookmarkEnd w:id="728"/>
    <w:bookmarkStart w:name="z741" w:id="729"/>
    <w:p>
      <w:pPr>
        <w:spacing w:after="0"/>
        <w:ind w:left="0"/>
        <w:jc w:val="both"/>
      </w:pPr>
      <w:r>
        <w:rPr>
          <w:rFonts w:ascii="Times New Roman"/>
          <w:b w:val="false"/>
          <w:i w:val="false"/>
          <w:color w:val="000000"/>
          <w:sz w:val="28"/>
        </w:rPr>
        <w:t xml:space="preserve">
      Будущее страны – здоровая молодежь. Факторы, оказывающие негативное влияние на здоровье молодежи. </w:t>
      </w:r>
    </w:p>
    <w:bookmarkEnd w:id="729"/>
    <w:bookmarkStart w:name="z742" w:id="730"/>
    <w:p>
      <w:pPr>
        <w:spacing w:after="0"/>
        <w:ind w:left="0"/>
        <w:jc w:val="both"/>
      </w:pPr>
      <w:r>
        <w:rPr>
          <w:rFonts w:ascii="Times New Roman"/>
          <w:b w:val="false"/>
          <w:i w:val="false"/>
          <w:color w:val="000000"/>
          <w:sz w:val="28"/>
        </w:rPr>
        <w:t xml:space="preserve">
      Тема 90. Мухтар Ауэзов. "Путь Абая" (отрывок из романа), книга 3. </w:t>
      </w:r>
    </w:p>
    <w:bookmarkEnd w:id="730"/>
    <w:bookmarkStart w:name="z743" w:id="731"/>
    <w:p>
      <w:pPr>
        <w:spacing w:after="0"/>
        <w:ind w:left="0"/>
        <w:jc w:val="both"/>
      </w:pPr>
      <w:r>
        <w:rPr>
          <w:rFonts w:ascii="Times New Roman"/>
          <w:b w:val="false"/>
          <w:i w:val="false"/>
          <w:color w:val="000000"/>
          <w:sz w:val="28"/>
        </w:rPr>
        <w:t>
      Встреча отца и сына. Образ Абая и Абдрахмана, сходства и отличительные особенности.</w:t>
      </w:r>
    </w:p>
    <w:bookmarkEnd w:id="731"/>
    <w:bookmarkStart w:name="z744" w:id="732"/>
    <w:p>
      <w:pPr>
        <w:spacing w:after="0"/>
        <w:ind w:left="0"/>
        <w:jc w:val="both"/>
      </w:pPr>
      <w:r>
        <w:rPr>
          <w:rFonts w:ascii="Times New Roman"/>
          <w:b w:val="false"/>
          <w:i w:val="false"/>
          <w:color w:val="000000"/>
          <w:sz w:val="28"/>
        </w:rPr>
        <w:t>
      23. Глобальные проблемы: миграционная политика.</w:t>
      </w:r>
    </w:p>
    <w:bookmarkEnd w:id="732"/>
    <w:bookmarkStart w:name="z745" w:id="733"/>
    <w:p>
      <w:pPr>
        <w:spacing w:after="0"/>
        <w:ind w:left="0"/>
        <w:jc w:val="both"/>
      </w:pPr>
      <w:r>
        <w:rPr>
          <w:rFonts w:ascii="Times New Roman"/>
          <w:b w:val="false"/>
          <w:i w:val="false"/>
          <w:color w:val="000000"/>
          <w:sz w:val="28"/>
        </w:rPr>
        <w:t xml:space="preserve">
      Тема 91. Что такое "глобальная миграция"? </w:t>
      </w:r>
    </w:p>
    <w:bookmarkEnd w:id="733"/>
    <w:bookmarkStart w:name="z746" w:id="734"/>
    <w:p>
      <w:pPr>
        <w:spacing w:after="0"/>
        <w:ind w:left="0"/>
        <w:jc w:val="both"/>
      </w:pPr>
      <w:r>
        <w:rPr>
          <w:rFonts w:ascii="Times New Roman"/>
          <w:b w:val="false"/>
          <w:i w:val="false"/>
          <w:color w:val="000000"/>
          <w:sz w:val="28"/>
        </w:rPr>
        <w:t xml:space="preserve">
      Понятие глобальной миграции. Миграционные движения. Виды миграции. Демография. Союз. Виды союза. </w:t>
      </w:r>
    </w:p>
    <w:bookmarkEnd w:id="734"/>
    <w:bookmarkStart w:name="z747" w:id="735"/>
    <w:p>
      <w:pPr>
        <w:spacing w:after="0"/>
        <w:ind w:left="0"/>
        <w:jc w:val="both"/>
      </w:pPr>
      <w:r>
        <w:rPr>
          <w:rFonts w:ascii="Times New Roman"/>
          <w:b w:val="false"/>
          <w:i w:val="false"/>
          <w:color w:val="000000"/>
          <w:sz w:val="28"/>
        </w:rPr>
        <w:t xml:space="preserve">
      Тема 92. Иммиграция – непрерывный процесс. </w:t>
      </w:r>
    </w:p>
    <w:bookmarkEnd w:id="735"/>
    <w:bookmarkStart w:name="z748" w:id="736"/>
    <w:p>
      <w:pPr>
        <w:spacing w:after="0"/>
        <w:ind w:left="0"/>
        <w:jc w:val="both"/>
      </w:pPr>
      <w:r>
        <w:rPr>
          <w:rFonts w:ascii="Times New Roman"/>
          <w:b w:val="false"/>
          <w:i w:val="false"/>
          <w:color w:val="000000"/>
          <w:sz w:val="28"/>
        </w:rPr>
        <w:t>
      Соединенные Штаты Америки (США) - страна иммигрантов.</w:t>
      </w:r>
    </w:p>
    <w:bookmarkEnd w:id="736"/>
    <w:bookmarkStart w:name="z749" w:id="737"/>
    <w:p>
      <w:pPr>
        <w:spacing w:after="0"/>
        <w:ind w:left="0"/>
        <w:jc w:val="both"/>
      </w:pPr>
      <w:r>
        <w:rPr>
          <w:rFonts w:ascii="Times New Roman"/>
          <w:b w:val="false"/>
          <w:i w:val="false"/>
          <w:color w:val="000000"/>
          <w:sz w:val="28"/>
        </w:rPr>
        <w:t xml:space="preserve">
      Тема 93. История миграции. </w:t>
      </w:r>
    </w:p>
    <w:bookmarkEnd w:id="737"/>
    <w:bookmarkStart w:name="z750" w:id="738"/>
    <w:p>
      <w:pPr>
        <w:spacing w:after="0"/>
        <w:ind w:left="0"/>
        <w:jc w:val="both"/>
      </w:pPr>
      <w:r>
        <w:rPr>
          <w:rFonts w:ascii="Times New Roman"/>
          <w:b w:val="false"/>
          <w:i w:val="false"/>
          <w:color w:val="000000"/>
          <w:sz w:val="28"/>
        </w:rPr>
        <w:t>
      Миграционная политика в 1917-1926 и 1926-1939 годы – период миграции после Октябрьской революции. Факторы, повлиявшие на миграцию в Казахстане в 1939-1945 годах. Специфика миграции в 1970-1991 гг. Миграционные процессы с 1991 года.</w:t>
      </w:r>
    </w:p>
    <w:bookmarkEnd w:id="738"/>
    <w:bookmarkStart w:name="z751" w:id="739"/>
    <w:p>
      <w:pPr>
        <w:spacing w:after="0"/>
        <w:ind w:left="0"/>
        <w:jc w:val="both"/>
      </w:pPr>
      <w:r>
        <w:rPr>
          <w:rFonts w:ascii="Times New Roman"/>
          <w:b w:val="false"/>
          <w:i w:val="false"/>
          <w:color w:val="000000"/>
          <w:sz w:val="28"/>
        </w:rPr>
        <w:t>
      Тема 94. Кабдеш Жумадилов – писатель. Повесть "Когда возвращаются птицы".</w:t>
      </w:r>
    </w:p>
    <w:bookmarkEnd w:id="739"/>
    <w:bookmarkStart w:name="z752" w:id="740"/>
    <w:p>
      <w:pPr>
        <w:spacing w:after="0"/>
        <w:ind w:left="0"/>
        <w:jc w:val="both"/>
      </w:pPr>
      <w:r>
        <w:rPr>
          <w:rFonts w:ascii="Times New Roman"/>
          <w:b w:val="false"/>
          <w:i w:val="false"/>
          <w:color w:val="000000"/>
          <w:sz w:val="28"/>
        </w:rPr>
        <w:t>
      Литературная деятельность писателя Кабдеша Жумадилова. Прозаические произведения писателя на историческую тему. Тоска старика Байтаса по родной земле. Родная земля – это и святое и священное место.</w:t>
      </w:r>
    </w:p>
    <w:bookmarkEnd w:id="740"/>
    <w:bookmarkStart w:name="z753" w:id="741"/>
    <w:p>
      <w:pPr>
        <w:spacing w:after="0"/>
        <w:ind w:left="0"/>
        <w:jc w:val="both"/>
      </w:pPr>
      <w:r>
        <w:rPr>
          <w:rFonts w:ascii="Times New Roman"/>
          <w:b w:val="false"/>
          <w:i w:val="false"/>
          <w:color w:val="000000"/>
          <w:sz w:val="28"/>
        </w:rPr>
        <w:t>
      24. Толерантность – единство.</w:t>
      </w:r>
    </w:p>
    <w:bookmarkEnd w:id="741"/>
    <w:bookmarkStart w:name="z754" w:id="742"/>
    <w:p>
      <w:pPr>
        <w:spacing w:after="0"/>
        <w:ind w:left="0"/>
        <w:jc w:val="both"/>
      </w:pPr>
      <w:r>
        <w:rPr>
          <w:rFonts w:ascii="Times New Roman"/>
          <w:b w:val="false"/>
          <w:i w:val="false"/>
          <w:color w:val="000000"/>
          <w:sz w:val="28"/>
        </w:rPr>
        <w:t xml:space="preserve">
      Тема 95. Толерантность – залог мира. </w:t>
      </w:r>
    </w:p>
    <w:bookmarkEnd w:id="742"/>
    <w:bookmarkStart w:name="z755" w:id="743"/>
    <w:p>
      <w:pPr>
        <w:spacing w:after="0"/>
        <w:ind w:left="0"/>
        <w:jc w:val="both"/>
      </w:pPr>
      <w:r>
        <w:rPr>
          <w:rFonts w:ascii="Times New Roman"/>
          <w:b w:val="false"/>
          <w:i w:val="false"/>
          <w:color w:val="000000"/>
          <w:sz w:val="28"/>
        </w:rPr>
        <w:t>
      Изменения, происходящие в современном мире. Толерантность – это духовная ценность. Обособленные слова.</w:t>
      </w:r>
    </w:p>
    <w:bookmarkEnd w:id="743"/>
    <w:bookmarkStart w:name="z756" w:id="744"/>
    <w:p>
      <w:pPr>
        <w:spacing w:after="0"/>
        <w:ind w:left="0"/>
        <w:jc w:val="both"/>
      </w:pPr>
      <w:r>
        <w:rPr>
          <w:rFonts w:ascii="Times New Roman"/>
          <w:b w:val="false"/>
          <w:i w:val="false"/>
          <w:color w:val="000000"/>
          <w:sz w:val="28"/>
        </w:rPr>
        <w:t xml:space="preserve">
      Тема 96. Начало изобилия в единстве. Сохранение единства народа – завещание предков. </w:t>
      </w:r>
    </w:p>
    <w:bookmarkEnd w:id="744"/>
    <w:bookmarkStart w:name="z757" w:id="745"/>
    <w:p>
      <w:pPr>
        <w:spacing w:after="0"/>
        <w:ind w:left="0"/>
        <w:jc w:val="both"/>
      </w:pPr>
      <w:r>
        <w:rPr>
          <w:rFonts w:ascii="Times New Roman"/>
          <w:b w:val="false"/>
          <w:i w:val="false"/>
          <w:color w:val="000000"/>
          <w:sz w:val="28"/>
        </w:rPr>
        <w:t>
      Казахстан – многонациональное государство. Создание Ассамблеи народа Казахстана. Монументы "Қазақ еліне мың алғыс".</w:t>
      </w:r>
    </w:p>
    <w:bookmarkEnd w:id="745"/>
    <w:bookmarkStart w:name="z758" w:id="746"/>
    <w:p>
      <w:pPr>
        <w:spacing w:after="0"/>
        <w:ind w:left="0"/>
        <w:jc w:val="both"/>
      </w:pPr>
      <w:r>
        <w:rPr>
          <w:rFonts w:ascii="Times New Roman"/>
          <w:b w:val="false"/>
          <w:i w:val="false"/>
          <w:color w:val="000000"/>
          <w:sz w:val="28"/>
        </w:rPr>
        <w:t>
      Тема 97. Саин Муратбеков – творческая личность. Повесть "Тел өскен ұл".</w:t>
      </w:r>
    </w:p>
    <w:bookmarkEnd w:id="746"/>
    <w:bookmarkStart w:name="z759" w:id="747"/>
    <w:p>
      <w:pPr>
        <w:spacing w:after="0"/>
        <w:ind w:left="0"/>
        <w:jc w:val="both"/>
      </w:pPr>
      <w:r>
        <w:rPr>
          <w:rFonts w:ascii="Times New Roman"/>
          <w:b w:val="false"/>
          <w:i w:val="false"/>
          <w:color w:val="000000"/>
          <w:sz w:val="28"/>
        </w:rPr>
        <w:t>
      Произведения на тему Великой Отечественной войны. Тема повести Саина Муратбекова "Тел өскен ұл". Евдокия, Сергей, образ Сапара в произведении.</w:t>
      </w:r>
    </w:p>
    <w:bookmarkEnd w:id="747"/>
    <w:bookmarkStart w:name="z760" w:id="748"/>
    <w:p>
      <w:pPr>
        <w:spacing w:after="0"/>
        <w:ind w:left="0"/>
        <w:jc w:val="both"/>
      </w:pPr>
      <w:r>
        <w:rPr>
          <w:rFonts w:ascii="Times New Roman"/>
          <w:b w:val="false"/>
          <w:i w:val="false"/>
          <w:color w:val="000000"/>
          <w:sz w:val="28"/>
        </w:rPr>
        <w:t>
      25. Идеал нации – национальная безопасность.</w:t>
      </w:r>
    </w:p>
    <w:bookmarkEnd w:id="748"/>
    <w:bookmarkStart w:name="z761" w:id="749"/>
    <w:p>
      <w:pPr>
        <w:spacing w:after="0"/>
        <w:ind w:left="0"/>
        <w:jc w:val="both"/>
      </w:pPr>
      <w:r>
        <w:rPr>
          <w:rFonts w:ascii="Times New Roman"/>
          <w:b w:val="false"/>
          <w:i w:val="false"/>
          <w:color w:val="000000"/>
          <w:sz w:val="28"/>
        </w:rPr>
        <w:t>
      Тема 98. Хочу стать сотрудником национальной безопасности.</w:t>
      </w:r>
    </w:p>
    <w:bookmarkEnd w:id="749"/>
    <w:bookmarkStart w:name="z762" w:id="750"/>
    <w:p>
      <w:pPr>
        <w:spacing w:after="0"/>
        <w:ind w:left="0"/>
        <w:jc w:val="both"/>
      </w:pPr>
      <w:r>
        <w:rPr>
          <w:rFonts w:ascii="Times New Roman"/>
          <w:b w:val="false"/>
          <w:i w:val="false"/>
          <w:color w:val="000000"/>
          <w:sz w:val="28"/>
        </w:rPr>
        <w:t>
      Национальная безопасность Республики Казахстан. Основа национальной безопасности – национальные интересы.</w:t>
      </w:r>
    </w:p>
    <w:bookmarkEnd w:id="750"/>
    <w:bookmarkStart w:name="z763" w:id="751"/>
    <w:p>
      <w:pPr>
        <w:spacing w:after="0"/>
        <w:ind w:left="0"/>
        <w:jc w:val="both"/>
      </w:pPr>
      <w:r>
        <w:rPr>
          <w:rFonts w:ascii="Times New Roman"/>
          <w:b w:val="false"/>
          <w:i w:val="false"/>
          <w:color w:val="000000"/>
          <w:sz w:val="28"/>
        </w:rPr>
        <w:t xml:space="preserve">
      Тема 99. Защита Отечества – мой долг. </w:t>
      </w:r>
    </w:p>
    <w:bookmarkEnd w:id="751"/>
    <w:bookmarkStart w:name="z764" w:id="752"/>
    <w:p>
      <w:pPr>
        <w:spacing w:after="0"/>
        <w:ind w:left="0"/>
        <w:jc w:val="both"/>
      </w:pPr>
      <w:r>
        <w:rPr>
          <w:rFonts w:ascii="Times New Roman"/>
          <w:b w:val="false"/>
          <w:i w:val="false"/>
          <w:color w:val="000000"/>
          <w:sz w:val="28"/>
        </w:rPr>
        <w:t xml:space="preserve">
      Казахстан – вечная страна. </w:t>
      </w:r>
    </w:p>
    <w:bookmarkEnd w:id="752"/>
    <w:bookmarkStart w:name="z765" w:id="753"/>
    <w:p>
      <w:pPr>
        <w:spacing w:after="0"/>
        <w:ind w:left="0"/>
        <w:jc w:val="both"/>
      </w:pPr>
      <w:r>
        <w:rPr>
          <w:rFonts w:ascii="Times New Roman"/>
          <w:b w:val="false"/>
          <w:i w:val="false"/>
          <w:color w:val="000000"/>
          <w:sz w:val="28"/>
        </w:rPr>
        <w:t xml:space="preserve">
      Тема 100. Сагадат Нурмагамбетов – народный герой. </w:t>
      </w:r>
    </w:p>
    <w:bookmarkEnd w:id="753"/>
    <w:bookmarkStart w:name="z766" w:id="754"/>
    <w:p>
      <w:pPr>
        <w:spacing w:after="0"/>
        <w:ind w:left="0"/>
        <w:jc w:val="both"/>
      </w:pPr>
      <w:r>
        <w:rPr>
          <w:rFonts w:ascii="Times New Roman"/>
          <w:b w:val="false"/>
          <w:i w:val="false"/>
          <w:color w:val="000000"/>
          <w:sz w:val="28"/>
        </w:rPr>
        <w:t>
      Трудовой путь Халық Қаһарманы Сагадата Кожахметовича Нурмагамбетова.</w:t>
      </w:r>
    </w:p>
    <w:bookmarkEnd w:id="754"/>
    <w:bookmarkStart w:name="z767" w:id="755"/>
    <w:p>
      <w:pPr>
        <w:spacing w:after="0"/>
        <w:ind w:left="0"/>
        <w:jc w:val="both"/>
      </w:pPr>
      <w:r>
        <w:rPr>
          <w:rFonts w:ascii="Times New Roman"/>
          <w:b w:val="false"/>
          <w:i w:val="false"/>
          <w:color w:val="000000"/>
          <w:sz w:val="28"/>
        </w:rPr>
        <w:t xml:space="preserve">
      Тема 101. Образование – безопасность государства. </w:t>
      </w:r>
    </w:p>
    <w:bookmarkEnd w:id="755"/>
    <w:bookmarkStart w:name="z768" w:id="756"/>
    <w:p>
      <w:pPr>
        <w:spacing w:after="0"/>
        <w:ind w:left="0"/>
        <w:jc w:val="both"/>
      </w:pPr>
      <w:r>
        <w:rPr>
          <w:rFonts w:ascii="Times New Roman"/>
          <w:b w:val="false"/>
          <w:i w:val="false"/>
          <w:color w:val="000000"/>
          <w:sz w:val="28"/>
        </w:rPr>
        <w:t>
      Образованная молодежь – будущее страны.</w:t>
      </w:r>
    </w:p>
    <w:bookmarkEnd w:id="756"/>
    <w:bookmarkStart w:name="z769" w:id="757"/>
    <w:p>
      <w:pPr>
        <w:spacing w:after="0"/>
        <w:ind w:left="0"/>
        <w:jc w:val="both"/>
      </w:pPr>
      <w:r>
        <w:rPr>
          <w:rFonts w:ascii="Times New Roman"/>
          <w:b w:val="false"/>
          <w:i w:val="false"/>
          <w:color w:val="000000"/>
          <w:sz w:val="28"/>
        </w:rPr>
        <w:t xml:space="preserve">
      Тема 102. Родина отвечает за спокойствие страны. </w:t>
      </w:r>
    </w:p>
    <w:bookmarkEnd w:id="757"/>
    <w:bookmarkStart w:name="z770" w:id="758"/>
    <w:p>
      <w:pPr>
        <w:spacing w:after="0"/>
        <w:ind w:left="0"/>
        <w:jc w:val="both"/>
      </w:pPr>
      <w:r>
        <w:rPr>
          <w:rFonts w:ascii="Times New Roman"/>
          <w:b w:val="false"/>
          <w:i w:val="false"/>
          <w:color w:val="000000"/>
          <w:sz w:val="28"/>
        </w:rPr>
        <w:t>
      Пути обеспечения национальной безопасности.</w:t>
      </w:r>
    </w:p>
    <w:bookmarkEnd w:id="758"/>
    <w:bookmarkStart w:name="z771" w:id="759"/>
    <w:p>
      <w:pPr>
        <w:spacing w:after="0"/>
        <w:ind w:left="0"/>
        <w:jc w:val="both"/>
      </w:pPr>
      <w:r>
        <w:rPr>
          <w:rFonts w:ascii="Times New Roman"/>
          <w:b w:val="false"/>
          <w:i w:val="false"/>
          <w:color w:val="000000"/>
          <w:sz w:val="28"/>
        </w:rPr>
        <w:t>
      Тема 103. Несипбек Айтұлы. Поэма "Бәйтерек".</w:t>
      </w:r>
    </w:p>
    <w:bookmarkEnd w:id="759"/>
    <w:bookmarkStart w:name="z772" w:id="760"/>
    <w:p>
      <w:pPr>
        <w:spacing w:after="0"/>
        <w:ind w:left="0"/>
        <w:jc w:val="both"/>
      </w:pPr>
      <w:r>
        <w:rPr>
          <w:rFonts w:ascii="Times New Roman"/>
          <w:b w:val="false"/>
          <w:i w:val="false"/>
          <w:color w:val="000000"/>
          <w:sz w:val="28"/>
        </w:rPr>
        <w:t xml:space="preserve">
      Творчество Несипбека Айтулы. Поэма "Байтерек". </w:t>
      </w:r>
    </w:p>
    <w:bookmarkEnd w:id="760"/>
    <w:bookmarkStart w:name="z773" w:id="761"/>
    <w:p>
      <w:pPr>
        <w:spacing w:after="0"/>
        <w:ind w:left="0"/>
        <w:jc w:val="both"/>
      </w:pPr>
      <w:r>
        <w:rPr>
          <w:rFonts w:ascii="Times New Roman"/>
          <w:b w:val="false"/>
          <w:i w:val="false"/>
          <w:color w:val="000000"/>
          <w:sz w:val="28"/>
        </w:rPr>
        <w:t>
      26. Досуг – показатель развития общества.</w:t>
      </w:r>
    </w:p>
    <w:bookmarkEnd w:id="761"/>
    <w:bookmarkStart w:name="z774" w:id="762"/>
    <w:p>
      <w:pPr>
        <w:spacing w:after="0"/>
        <w:ind w:left="0"/>
        <w:jc w:val="both"/>
      </w:pPr>
      <w:r>
        <w:rPr>
          <w:rFonts w:ascii="Times New Roman"/>
          <w:b w:val="false"/>
          <w:i w:val="false"/>
          <w:color w:val="000000"/>
          <w:sz w:val="28"/>
        </w:rPr>
        <w:t>
      Тема 104. Планирование свободного времени. Время – критик. Определение. Тайм-менеджмент – это искусство правильно планировать свое время. Определение. Типы определений.</w:t>
      </w:r>
    </w:p>
    <w:bookmarkEnd w:id="762"/>
    <w:bookmarkStart w:name="z775" w:id="763"/>
    <w:p>
      <w:pPr>
        <w:spacing w:after="0"/>
        <w:ind w:left="0"/>
        <w:jc w:val="both"/>
      </w:pPr>
      <w:r>
        <w:rPr>
          <w:rFonts w:ascii="Times New Roman"/>
          <w:b w:val="false"/>
          <w:i w:val="false"/>
          <w:color w:val="000000"/>
          <w:sz w:val="28"/>
        </w:rPr>
        <w:t xml:space="preserve">
      Тема 105. Культура отдыха. </w:t>
      </w:r>
    </w:p>
    <w:bookmarkEnd w:id="763"/>
    <w:bookmarkStart w:name="z776" w:id="764"/>
    <w:p>
      <w:pPr>
        <w:spacing w:after="0"/>
        <w:ind w:left="0"/>
        <w:jc w:val="both"/>
      </w:pPr>
      <w:r>
        <w:rPr>
          <w:rFonts w:ascii="Times New Roman"/>
          <w:b w:val="false"/>
          <w:i w:val="false"/>
          <w:color w:val="000000"/>
          <w:sz w:val="28"/>
        </w:rPr>
        <w:t>
      Эффективное планирование времени – залог успеха. Народные обычаи отдыха.</w:t>
      </w:r>
    </w:p>
    <w:bookmarkEnd w:id="764"/>
    <w:bookmarkStart w:name="z777" w:id="765"/>
    <w:p>
      <w:pPr>
        <w:spacing w:after="0"/>
        <w:ind w:left="0"/>
        <w:jc w:val="both"/>
      </w:pPr>
      <w:r>
        <w:rPr>
          <w:rFonts w:ascii="Times New Roman"/>
          <w:b w:val="false"/>
          <w:i w:val="false"/>
          <w:color w:val="000000"/>
          <w:sz w:val="28"/>
        </w:rPr>
        <w:t xml:space="preserve">
      Тема 106. Мукагали Макатаев. "Сағатым қайда, сағатым?" стихотворение. </w:t>
      </w:r>
    </w:p>
    <w:bookmarkEnd w:id="765"/>
    <w:bookmarkStart w:name="z778" w:id="766"/>
    <w:p>
      <w:pPr>
        <w:spacing w:after="0"/>
        <w:ind w:left="0"/>
        <w:jc w:val="both"/>
      </w:pPr>
      <w:r>
        <w:rPr>
          <w:rFonts w:ascii="Times New Roman"/>
          <w:b w:val="false"/>
          <w:i w:val="false"/>
          <w:color w:val="000000"/>
          <w:sz w:val="28"/>
        </w:rPr>
        <w:t>
      Жизнь и творчество Мукагали Макатаева.</w:t>
      </w:r>
    </w:p>
    <w:bookmarkEnd w:id="766"/>
    <w:bookmarkStart w:name="z779" w:id="767"/>
    <w:p>
      <w:pPr>
        <w:spacing w:after="0"/>
        <w:ind w:left="0"/>
        <w:jc w:val="left"/>
      </w:pPr>
      <w:r>
        <w:rPr>
          <w:rFonts w:ascii="Times New Roman"/>
          <w:b/>
          <w:i w:val="false"/>
          <w:color w:val="000000"/>
        </w:rPr>
        <w:t xml:space="preserve"> Раздел 2. Русский язык и литература.</w:t>
      </w:r>
    </w:p>
    <w:bookmarkEnd w:id="767"/>
    <w:bookmarkStart w:name="z780" w:id="768"/>
    <w:p>
      <w:pPr>
        <w:spacing w:after="0"/>
        <w:ind w:left="0"/>
        <w:jc w:val="both"/>
      </w:pPr>
      <w:r>
        <w:rPr>
          <w:rFonts w:ascii="Times New Roman"/>
          <w:b w:val="false"/>
          <w:i w:val="false"/>
          <w:color w:val="000000"/>
          <w:sz w:val="28"/>
        </w:rPr>
        <w:t>
      Назначение дисциплины.</w:t>
      </w:r>
    </w:p>
    <w:bookmarkEnd w:id="768"/>
    <w:bookmarkStart w:name="z781" w:id="769"/>
    <w:p>
      <w:pPr>
        <w:spacing w:after="0"/>
        <w:ind w:left="0"/>
        <w:jc w:val="both"/>
      </w:pPr>
      <w:r>
        <w:rPr>
          <w:rFonts w:ascii="Times New Roman"/>
          <w:b w:val="false"/>
          <w:i w:val="false"/>
          <w:color w:val="000000"/>
          <w:sz w:val="28"/>
        </w:rPr>
        <w:t>
      Дисциплина "Русский язык и литература" предназначена для становления фундаментального мировоззрения обучающихся, формирует и развивает их коммуникативную компетенцию, дает возможность пользоваться информацией научно-технической, художественно-эстетической, социальной сфер, помогает ориентироваться в общемировом образовательном пространстве.</w:t>
      </w:r>
    </w:p>
    <w:bookmarkEnd w:id="769"/>
    <w:bookmarkStart w:name="z782" w:id="770"/>
    <w:p>
      <w:pPr>
        <w:spacing w:after="0"/>
        <w:ind w:left="0"/>
        <w:jc w:val="both"/>
      </w:pPr>
      <w:r>
        <w:rPr>
          <w:rFonts w:ascii="Times New Roman"/>
          <w:b w:val="false"/>
          <w:i w:val="false"/>
          <w:color w:val="000000"/>
          <w:sz w:val="28"/>
        </w:rPr>
        <w:t>
      Цель и задачи изучения дисциплины.</w:t>
      </w:r>
    </w:p>
    <w:bookmarkEnd w:id="770"/>
    <w:bookmarkStart w:name="z783" w:id="771"/>
    <w:p>
      <w:pPr>
        <w:spacing w:after="0"/>
        <w:ind w:left="0"/>
        <w:jc w:val="both"/>
      </w:pPr>
      <w:r>
        <w:rPr>
          <w:rFonts w:ascii="Times New Roman"/>
          <w:b w:val="false"/>
          <w:i w:val="false"/>
          <w:color w:val="000000"/>
          <w:sz w:val="28"/>
        </w:rPr>
        <w:t xml:space="preserve">
      Цель изучения русского языка и литературы является формирование духовных ценностей человека, готового к саморазвитию и самосовершенствованию, воспитание компетентного, критически мыслящего читателя, способного анализировать идейно-художественное содержание, учитывая социально-исторический и духовно-эстетический аспекты произведения. </w:t>
      </w:r>
    </w:p>
    <w:bookmarkEnd w:id="771"/>
    <w:bookmarkStart w:name="z784" w:id="772"/>
    <w:p>
      <w:pPr>
        <w:spacing w:after="0"/>
        <w:ind w:left="0"/>
        <w:jc w:val="both"/>
      </w:pPr>
      <w:r>
        <w:rPr>
          <w:rFonts w:ascii="Times New Roman"/>
          <w:b w:val="false"/>
          <w:i w:val="false"/>
          <w:color w:val="000000"/>
          <w:sz w:val="28"/>
        </w:rPr>
        <w:t>
      Задачи изучения дисциплины:</w:t>
      </w:r>
    </w:p>
    <w:bookmarkEnd w:id="772"/>
    <w:bookmarkStart w:name="z785" w:id="773"/>
    <w:p>
      <w:pPr>
        <w:spacing w:after="0"/>
        <w:ind w:left="0"/>
        <w:jc w:val="both"/>
      </w:pPr>
      <w:r>
        <w:rPr>
          <w:rFonts w:ascii="Times New Roman"/>
          <w:b w:val="false"/>
          <w:i w:val="false"/>
          <w:color w:val="000000"/>
          <w:sz w:val="28"/>
        </w:rPr>
        <w:t xml:space="preserve">
      1) развитие навыков слушания, говорения, чтения, письма, необходимых для общения в социально-культурной, социально-экономической, научно-технической, учебно-профессиональной сферах жизни; </w:t>
      </w:r>
    </w:p>
    <w:bookmarkEnd w:id="773"/>
    <w:bookmarkStart w:name="z786" w:id="774"/>
    <w:p>
      <w:pPr>
        <w:spacing w:after="0"/>
        <w:ind w:left="0"/>
        <w:jc w:val="both"/>
      </w:pPr>
      <w:r>
        <w:rPr>
          <w:rFonts w:ascii="Times New Roman"/>
          <w:b w:val="false"/>
          <w:i w:val="false"/>
          <w:color w:val="000000"/>
          <w:sz w:val="28"/>
        </w:rPr>
        <w:t xml:space="preserve">
      2) совершенствование знаний о единицах языковой системы, правилах их сочетания, функционирования, навыках и умениях конструирования синтаксических структур в соответствии с нормами и правилами русского языка, а также знание теоретико-литературных понятий; </w:t>
      </w:r>
    </w:p>
    <w:bookmarkEnd w:id="774"/>
    <w:bookmarkStart w:name="z787" w:id="775"/>
    <w:p>
      <w:pPr>
        <w:spacing w:after="0"/>
        <w:ind w:left="0"/>
        <w:jc w:val="both"/>
      </w:pPr>
      <w:r>
        <w:rPr>
          <w:rFonts w:ascii="Times New Roman"/>
          <w:b w:val="false"/>
          <w:i w:val="false"/>
          <w:color w:val="000000"/>
          <w:sz w:val="28"/>
        </w:rPr>
        <w:t xml:space="preserve">
      3) развитие умения анализировать художественный текст, определять род и жанр литературного произведения, характеризовать роль изобразительно-выразительных средств, формулировать идею и проблематику произведения; </w:t>
      </w:r>
    </w:p>
    <w:bookmarkEnd w:id="775"/>
    <w:bookmarkStart w:name="z788" w:id="776"/>
    <w:p>
      <w:pPr>
        <w:spacing w:after="0"/>
        <w:ind w:left="0"/>
        <w:jc w:val="both"/>
      </w:pPr>
      <w:r>
        <w:rPr>
          <w:rFonts w:ascii="Times New Roman"/>
          <w:b w:val="false"/>
          <w:i w:val="false"/>
          <w:color w:val="000000"/>
          <w:sz w:val="28"/>
        </w:rPr>
        <w:t xml:space="preserve">
      4) развитие умения выражать собственное отношение к прочитанному, выявлять авторскую позицию; </w:t>
      </w:r>
    </w:p>
    <w:bookmarkEnd w:id="776"/>
    <w:bookmarkStart w:name="z789" w:id="777"/>
    <w:p>
      <w:pPr>
        <w:spacing w:after="0"/>
        <w:ind w:left="0"/>
        <w:jc w:val="both"/>
      </w:pPr>
      <w:r>
        <w:rPr>
          <w:rFonts w:ascii="Times New Roman"/>
          <w:b w:val="false"/>
          <w:i w:val="false"/>
          <w:color w:val="000000"/>
          <w:sz w:val="28"/>
        </w:rPr>
        <w:t xml:space="preserve">
      5) совершенствование навыков создания связного текста (устного и письменного) на соответствующую тему с учетом норм русского литературного языка; </w:t>
      </w:r>
    </w:p>
    <w:bookmarkEnd w:id="777"/>
    <w:bookmarkStart w:name="z790" w:id="778"/>
    <w:p>
      <w:pPr>
        <w:spacing w:after="0"/>
        <w:ind w:left="0"/>
        <w:jc w:val="both"/>
      </w:pPr>
      <w:r>
        <w:rPr>
          <w:rFonts w:ascii="Times New Roman"/>
          <w:b w:val="false"/>
          <w:i w:val="false"/>
          <w:color w:val="000000"/>
          <w:sz w:val="28"/>
        </w:rPr>
        <w:t xml:space="preserve">
      6) совершенствование умений и навыков, связанных с поиском, переработкой и фиксацией информации; </w:t>
      </w:r>
    </w:p>
    <w:bookmarkEnd w:id="778"/>
    <w:bookmarkStart w:name="z791" w:id="779"/>
    <w:p>
      <w:pPr>
        <w:spacing w:after="0"/>
        <w:ind w:left="0"/>
        <w:jc w:val="both"/>
      </w:pPr>
      <w:r>
        <w:rPr>
          <w:rFonts w:ascii="Times New Roman"/>
          <w:b w:val="false"/>
          <w:i w:val="false"/>
          <w:color w:val="000000"/>
          <w:sz w:val="28"/>
        </w:rPr>
        <w:t xml:space="preserve">
      7) совершенствование навыков критического мышления, направленных на формирование у обучающихся навыков на основе чтения и письма, исследовательских умений, навыков анализа, синтеза, оценки, интерпретации информации, полученной на других предметах; </w:t>
      </w:r>
    </w:p>
    <w:bookmarkEnd w:id="779"/>
    <w:bookmarkStart w:name="z792" w:id="780"/>
    <w:p>
      <w:pPr>
        <w:spacing w:after="0"/>
        <w:ind w:left="0"/>
        <w:jc w:val="both"/>
      </w:pPr>
      <w:r>
        <w:rPr>
          <w:rFonts w:ascii="Times New Roman"/>
          <w:b w:val="false"/>
          <w:i w:val="false"/>
          <w:color w:val="000000"/>
          <w:sz w:val="28"/>
        </w:rPr>
        <w:t xml:space="preserve">
      8) использование различных видов чтения в соответствии с коммуникативными задачами; </w:t>
      </w:r>
    </w:p>
    <w:bookmarkEnd w:id="780"/>
    <w:bookmarkStart w:name="z793" w:id="781"/>
    <w:p>
      <w:pPr>
        <w:spacing w:after="0"/>
        <w:ind w:left="0"/>
        <w:jc w:val="both"/>
      </w:pPr>
      <w:r>
        <w:rPr>
          <w:rFonts w:ascii="Times New Roman"/>
          <w:b w:val="false"/>
          <w:i w:val="false"/>
          <w:color w:val="000000"/>
          <w:sz w:val="28"/>
        </w:rPr>
        <w:t xml:space="preserve">
      9) обогащение словарного запаса обучающихся узкоспециальной лексикой и фразеологией русского языка; </w:t>
      </w:r>
    </w:p>
    <w:bookmarkEnd w:id="781"/>
    <w:bookmarkStart w:name="z794" w:id="782"/>
    <w:p>
      <w:pPr>
        <w:spacing w:after="0"/>
        <w:ind w:left="0"/>
        <w:jc w:val="both"/>
      </w:pPr>
      <w:r>
        <w:rPr>
          <w:rFonts w:ascii="Times New Roman"/>
          <w:b w:val="false"/>
          <w:i w:val="false"/>
          <w:color w:val="000000"/>
          <w:sz w:val="28"/>
        </w:rPr>
        <w:t xml:space="preserve">
      10) совершенствование навыков использования информационно-коммуникационных и компьютерных технологий; </w:t>
      </w:r>
    </w:p>
    <w:bookmarkEnd w:id="782"/>
    <w:bookmarkStart w:name="z795" w:id="783"/>
    <w:p>
      <w:pPr>
        <w:spacing w:after="0"/>
        <w:ind w:left="0"/>
        <w:jc w:val="both"/>
      </w:pPr>
      <w:r>
        <w:rPr>
          <w:rFonts w:ascii="Times New Roman"/>
          <w:b w:val="false"/>
          <w:i w:val="false"/>
          <w:color w:val="000000"/>
          <w:sz w:val="28"/>
        </w:rPr>
        <w:t>
      11) формирование толерантного отношения к языкам и культурам различных этносов, проживающих в Казахстане и за рубежом.</w:t>
      </w:r>
    </w:p>
    <w:bookmarkEnd w:id="783"/>
    <w:bookmarkStart w:name="z796" w:id="784"/>
    <w:p>
      <w:pPr>
        <w:spacing w:after="0"/>
        <w:ind w:left="0"/>
        <w:jc w:val="both"/>
      </w:pPr>
      <w:r>
        <w:rPr>
          <w:rFonts w:ascii="Times New Roman"/>
          <w:b w:val="false"/>
          <w:i w:val="false"/>
          <w:color w:val="000000"/>
          <w:sz w:val="28"/>
        </w:rPr>
        <w:t xml:space="preserve">
      В результате освоения дисциплины "Русский язык и литература" у обучающихся формируются следующие общие и военно-профессиональные навыки: </w:t>
      </w:r>
    </w:p>
    <w:bookmarkEnd w:id="784"/>
    <w:bookmarkStart w:name="z797" w:id="785"/>
    <w:p>
      <w:pPr>
        <w:spacing w:after="0"/>
        <w:ind w:left="0"/>
        <w:jc w:val="both"/>
      </w:pPr>
      <w:r>
        <w:rPr>
          <w:rFonts w:ascii="Times New Roman"/>
          <w:b w:val="false"/>
          <w:i w:val="false"/>
          <w:color w:val="000000"/>
          <w:sz w:val="28"/>
        </w:rPr>
        <w:t>
      1) адаптируется к условиям быстро меняющегося мира;</w:t>
      </w:r>
    </w:p>
    <w:bookmarkEnd w:id="785"/>
    <w:bookmarkStart w:name="z798" w:id="786"/>
    <w:p>
      <w:pPr>
        <w:spacing w:after="0"/>
        <w:ind w:left="0"/>
        <w:jc w:val="both"/>
      </w:pPr>
      <w:r>
        <w:rPr>
          <w:rFonts w:ascii="Times New Roman"/>
          <w:b w:val="false"/>
          <w:i w:val="false"/>
          <w:color w:val="000000"/>
          <w:sz w:val="28"/>
        </w:rPr>
        <w:t>
      2) успешно регулирует ситуативно-речевое поведение как в учебной, так и в будущей профессиональной деятельности;</w:t>
      </w:r>
    </w:p>
    <w:bookmarkEnd w:id="786"/>
    <w:bookmarkStart w:name="z799" w:id="787"/>
    <w:p>
      <w:pPr>
        <w:spacing w:after="0"/>
        <w:ind w:left="0"/>
        <w:jc w:val="both"/>
      </w:pPr>
      <w:r>
        <w:rPr>
          <w:rFonts w:ascii="Times New Roman"/>
          <w:b w:val="false"/>
          <w:i w:val="false"/>
          <w:color w:val="000000"/>
          <w:sz w:val="28"/>
        </w:rPr>
        <w:t>
      3) использует различные источники информации и современные информационные технологии для выражения и обоснования собственного мнения.</w:t>
      </w:r>
    </w:p>
    <w:bookmarkEnd w:id="787"/>
    <w:bookmarkStart w:name="z800" w:id="788"/>
    <w:p>
      <w:pPr>
        <w:spacing w:after="0"/>
        <w:ind w:left="0"/>
        <w:jc w:val="both"/>
      </w:pPr>
      <w:r>
        <w:rPr>
          <w:rFonts w:ascii="Times New Roman"/>
          <w:b w:val="false"/>
          <w:i w:val="false"/>
          <w:color w:val="000000"/>
          <w:sz w:val="28"/>
        </w:rPr>
        <w:t>
      Тематический план дисциплины.</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Туризм. Экотуризм.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А.С. Пушкин "Монастырь на Казбеке". Казахстанский компонент: Алматы – туристический центр Казахстана. Мир живой природы.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 В.С. Высоцкий "Гимн морю и горам". Казахстанский компонент. Что говорят иностранцы об г. Нур-Султане. ЭКСПО-2017.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 А. К. Толстой "Растянулся на просторе". Казахстанский компонент: KITF-2019.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 и Родина.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 М.Ю. Лермонтов "Родина". Казахстанский компонент. Ассамблея народов Казахстана.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Ч. Айтматов "Буранный полустанок". Тема памяти и манкуртизма.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Г. Бельгер "Дедушка Сергали".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7. М. Семашко "Емшан". Сравнительный анализ произведений А. Майкова и М. Семашко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К. Паустовский "Бескорыстие". Казахстанский компонент. Патриотический акт "Мәңгілік 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Наука и этика.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М. А. Булгаков "Собачье сердце".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А. Беляев "Голова профессора Доуэля".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Планета. Земля. Океаны.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11. В.В. Маяковский "Атлантический океан". Казахстанский компонент. Стратегия "Казахстан-2030". Государственная программа "Нурлы жол".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А. Сент-Экзюпери Философская сказка-притча "Маленький принц".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Литература и искусство.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13. А.С. Пушкин "Моцарт и Сальери". Анализ произведения "Моцарт и Сальери". Казахстанский компонент. Устное народное творчество.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14. А.И. Куприн "Гранатовый браслет".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15. В. М. Гаршин "Художники". Казахстанский компонент. О. Сулейменов "Махамбету" и А. Вознесенский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Социальное неравенство в СМИ и литературе.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А.П. Чехов "Толстый и тонкий". Казахстанский компонент. Закон о языках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17. Н. А. Островский "Бесприданница".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Н. В. Гоголь "Шинель".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И.С. Тургенев "Два богача".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Торговля и помощь. Справедливая торговля.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О. Бальзак "Гобсек". Составное именное сказуемое. Казахстанский компонент. Торговые связи и денежное обращение кочевников. Н. А. Назарбаев "В потоке истории".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Значение труда в жизни человека и 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21. А. П. Платонов "Песчаная учительница".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22. М.Е. Салтыков - Щедрин "Повесть о том, как один мужик двух генералов прокормил". Казахстанский компонент. Древние ремесла.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Показатель развития общества: экология, биоресурсы.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23. Р. Сейсенбаев "День, когда рухнул мир".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24. М.А. Дудин Стихотворение "Берегите землю!".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Свободное время как показатель развития 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25. И. А. Гончаров "Обломов".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26. Символика в романе "Обломов".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Человек и история.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27. А. С. Пушкин "Евгений Онегин".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28. Сюжет "Евгений Онегина" как отражение исторической эпохи.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29. О. Сулейменов "Одна война закончилась другой…".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30. А. Ахматова "Реквием".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31. Поэма "Реквием" - памятник страшной эпохи сталинского режима.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Энергия будущего. Энергия слова.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32. К. Алтайский "Казахские мотивы".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33. С. Назарова "Мой зеленоглазый аруах".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34. Великая сила воспитания слова.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35. В. С. Высоцкий "Баллада о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36. О. Сабинина "Что такое ЭКСПО".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Мир и 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37. Л. Н. Толстой "Война и мир".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38. Главные герои романа Л. Н. Толстого "Война и мир".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39. Образы Кутузова и Наполеона.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40. Стихотворения А. А. Суркова, К. М. Симонова, М. В. Исаковского, Ю. В.Друниной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41. Ж. Жабаев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42. А. Сурков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43. К. Симонов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44. М. В. Исаковский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Театр и кино в современном мире.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45. А. П. Чехов "ВишнҰвый сад". Символика в пьесе. "Вишневый сад" на театральной сцене.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Высшая ценность – права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46. О. Сулейменов "Дикое поле".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47. Ю.О. Домбровский "Хранитель древностей".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48. Ю. Домбровский "Алматинская повесть".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49. Ч. Айтматов "И дольше века длится день".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50. Ч. Айтматов "Легенда о Манкурте".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Современное общество: миграция.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51. В. В. Набоков "Родина".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52. Н. А. Тэффи "Ностальгия".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53. М.И. Цветаева "Родина".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54. П. Васильев "Переселенцы".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55. Н. А. Назарбаев "Взгляд в будущее: модернизация общественного сознания" (статья).</w:t>
            </w:r>
          </w:p>
        </w:tc>
      </w:tr>
    </w:tbl>
    <w:bookmarkStart w:name="z801" w:id="789"/>
    <w:p>
      <w:pPr>
        <w:spacing w:after="0"/>
        <w:ind w:left="0"/>
        <w:jc w:val="both"/>
      </w:pPr>
      <w:r>
        <w:rPr>
          <w:rFonts w:ascii="Times New Roman"/>
          <w:b w:val="false"/>
          <w:i w:val="false"/>
          <w:color w:val="000000"/>
          <w:sz w:val="28"/>
        </w:rPr>
        <w:t>
      Содержание дисциплины.</w:t>
      </w:r>
    </w:p>
    <w:bookmarkEnd w:id="789"/>
    <w:bookmarkStart w:name="z802" w:id="790"/>
    <w:p>
      <w:pPr>
        <w:spacing w:after="0"/>
        <w:ind w:left="0"/>
        <w:jc w:val="both"/>
      </w:pPr>
      <w:r>
        <w:rPr>
          <w:rFonts w:ascii="Times New Roman"/>
          <w:b w:val="false"/>
          <w:i w:val="false"/>
          <w:color w:val="000000"/>
          <w:sz w:val="28"/>
        </w:rPr>
        <w:t>
      1. Туризм. Экотуризм.</w:t>
      </w:r>
    </w:p>
    <w:bookmarkEnd w:id="790"/>
    <w:bookmarkStart w:name="z803" w:id="791"/>
    <w:p>
      <w:pPr>
        <w:spacing w:after="0"/>
        <w:ind w:left="0"/>
        <w:jc w:val="both"/>
      </w:pPr>
      <w:r>
        <w:rPr>
          <w:rFonts w:ascii="Times New Roman"/>
          <w:b w:val="false"/>
          <w:i w:val="false"/>
          <w:color w:val="000000"/>
          <w:sz w:val="28"/>
        </w:rPr>
        <w:t>
      Тема 1. А.С. Пушкин "Монастырь на Казбеке". Казахстанский компонент: Алматы – туристический центр Казахстана. Мир живой природы.</w:t>
      </w:r>
    </w:p>
    <w:bookmarkEnd w:id="791"/>
    <w:bookmarkStart w:name="z804" w:id="792"/>
    <w:p>
      <w:pPr>
        <w:spacing w:after="0"/>
        <w:ind w:left="0"/>
        <w:jc w:val="both"/>
      </w:pPr>
      <w:r>
        <w:rPr>
          <w:rFonts w:ascii="Times New Roman"/>
          <w:b w:val="false"/>
          <w:i w:val="false"/>
          <w:color w:val="000000"/>
          <w:sz w:val="28"/>
        </w:rPr>
        <w:t>
      Тексты смешанных типов, разных жанров, стилей и подстилей (статья, пресс-релиз, репортаж, аннотация). Имя числительное. Собственные имена существительные.</w:t>
      </w:r>
    </w:p>
    <w:bookmarkEnd w:id="792"/>
    <w:bookmarkStart w:name="z805" w:id="793"/>
    <w:p>
      <w:pPr>
        <w:spacing w:after="0"/>
        <w:ind w:left="0"/>
        <w:jc w:val="both"/>
      </w:pPr>
      <w:r>
        <w:rPr>
          <w:rFonts w:ascii="Times New Roman"/>
          <w:b w:val="false"/>
          <w:i w:val="false"/>
          <w:color w:val="000000"/>
          <w:sz w:val="28"/>
        </w:rPr>
        <w:t>
      Тема 2. В.С. Высоцкий "Гимн морю и горам".</w:t>
      </w:r>
    </w:p>
    <w:bookmarkEnd w:id="793"/>
    <w:bookmarkStart w:name="z806" w:id="794"/>
    <w:p>
      <w:pPr>
        <w:spacing w:after="0"/>
        <w:ind w:left="0"/>
        <w:jc w:val="both"/>
      </w:pPr>
      <w:r>
        <w:rPr>
          <w:rFonts w:ascii="Times New Roman"/>
          <w:b w:val="false"/>
          <w:i w:val="false"/>
          <w:color w:val="000000"/>
          <w:sz w:val="28"/>
        </w:rPr>
        <w:t>
      Казахстанский компонент. Что говорят иностранцы об г. Нур-Султане. ЭКСПО-2017. Безличные конструкции, простые, осложненные обособленными членами предложения, сложные синтаксические конструкции.</w:t>
      </w:r>
    </w:p>
    <w:bookmarkEnd w:id="794"/>
    <w:bookmarkStart w:name="z807" w:id="795"/>
    <w:p>
      <w:pPr>
        <w:spacing w:after="0"/>
        <w:ind w:left="0"/>
        <w:jc w:val="both"/>
      </w:pPr>
      <w:r>
        <w:rPr>
          <w:rFonts w:ascii="Times New Roman"/>
          <w:b w:val="false"/>
          <w:i w:val="false"/>
          <w:color w:val="000000"/>
          <w:sz w:val="28"/>
        </w:rPr>
        <w:t xml:space="preserve">
      Тема 3. А. К. Толстой "Растянулся на просторе". Казахстанский компонент KITF-2019. </w:t>
      </w:r>
    </w:p>
    <w:bookmarkEnd w:id="795"/>
    <w:bookmarkStart w:name="z808" w:id="796"/>
    <w:p>
      <w:pPr>
        <w:spacing w:after="0"/>
        <w:ind w:left="0"/>
        <w:jc w:val="both"/>
      </w:pPr>
      <w:r>
        <w:rPr>
          <w:rFonts w:ascii="Times New Roman"/>
          <w:b w:val="false"/>
          <w:i w:val="false"/>
          <w:color w:val="000000"/>
          <w:sz w:val="28"/>
        </w:rPr>
        <w:t>
      Текст – рассуждение. Сложные прилагательные, прилагательные в краткой форме, причастия. Н и НН в разных частях речи.</w:t>
      </w:r>
    </w:p>
    <w:bookmarkEnd w:id="796"/>
    <w:bookmarkStart w:name="z809" w:id="797"/>
    <w:p>
      <w:pPr>
        <w:spacing w:after="0"/>
        <w:ind w:left="0"/>
        <w:jc w:val="both"/>
      </w:pPr>
      <w:r>
        <w:rPr>
          <w:rFonts w:ascii="Times New Roman"/>
          <w:b w:val="false"/>
          <w:i w:val="false"/>
          <w:color w:val="000000"/>
          <w:sz w:val="28"/>
        </w:rPr>
        <w:t>
      2. Человек и Родина.</w:t>
      </w:r>
    </w:p>
    <w:bookmarkEnd w:id="797"/>
    <w:bookmarkStart w:name="z810" w:id="798"/>
    <w:p>
      <w:pPr>
        <w:spacing w:after="0"/>
        <w:ind w:left="0"/>
        <w:jc w:val="both"/>
      </w:pPr>
      <w:r>
        <w:rPr>
          <w:rFonts w:ascii="Times New Roman"/>
          <w:b w:val="false"/>
          <w:i w:val="false"/>
          <w:color w:val="000000"/>
          <w:sz w:val="28"/>
        </w:rPr>
        <w:t xml:space="preserve">
      Тема 4. М.Ю. Лермонтов "Родина". Казахстанский компонент. Ассамблея народов Казахстана. </w:t>
      </w:r>
    </w:p>
    <w:bookmarkEnd w:id="798"/>
    <w:bookmarkStart w:name="z811" w:id="799"/>
    <w:p>
      <w:pPr>
        <w:spacing w:after="0"/>
        <w:ind w:left="0"/>
        <w:jc w:val="both"/>
      </w:pPr>
      <w:r>
        <w:rPr>
          <w:rFonts w:ascii="Times New Roman"/>
          <w:b w:val="false"/>
          <w:i w:val="false"/>
          <w:color w:val="000000"/>
          <w:sz w:val="28"/>
        </w:rPr>
        <w:t>
      Сложные синтаксические конструкции. Знаки препинания в простых и осложненных предложениях.</w:t>
      </w:r>
    </w:p>
    <w:bookmarkEnd w:id="799"/>
    <w:bookmarkStart w:name="z812" w:id="800"/>
    <w:p>
      <w:pPr>
        <w:spacing w:after="0"/>
        <w:ind w:left="0"/>
        <w:jc w:val="both"/>
      </w:pPr>
      <w:r>
        <w:rPr>
          <w:rFonts w:ascii="Times New Roman"/>
          <w:b w:val="false"/>
          <w:i w:val="false"/>
          <w:color w:val="000000"/>
          <w:sz w:val="28"/>
        </w:rPr>
        <w:t xml:space="preserve">
      Тема 5. Ч. Айтматов "Буранный полустанок". Тема памяти и манкуртизма. </w:t>
      </w:r>
    </w:p>
    <w:bookmarkEnd w:id="800"/>
    <w:bookmarkStart w:name="z813" w:id="801"/>
    <w:p>
      <w:pPr>
        <w:spacing w:after="0"/>
        <w:ind w:left="0"/>
        <w:jc w:val="both"/>
      </w:pPr>
      <w:r>
        <w:rPr>
          <w:rFonts w:ascii="Times New Roman"/>
          <w:b w:val="false"/>
          <w:i w:val="false"/>
          <w:color w:val="000000"/>
          <w:sz w:val="28"/>
        </w:rPr>
        <w:t>
      Именные части речи в различных формах. Особенности хронотопа. Аннотация. Правописание Ь и Ъ.</w:t>
      </w:r>
    </w:p>
    <w:bookmarkEnd w:id="801"/>
    <w:bookmarkStart w:name="z814" w:id="802"/>
    <w:p>
      <w:pPr>
        <w:spacing w:after="0"/>
        <w:ind w:left="0"/>
        <w:jc w:val="both"/>
      </w:pPr>
      <w:r>
        <w:rPr>
          <w:rFonts w:ascii="Times New Roman"/>
          <w:b w:val="false"/>
          <w:i w:val="false"/>
          <w:color w:val="000000"/>
          <w:sz w:val="28"/>
        </w:rPr>
        <w:t xml:space="preserve">
      Тема 6. Г. Бельгер "Дедушка Сергали". </w:t>
      </w:r>
    </w:p>
    <w:bookmarkEnd w:id="802"/>
    <w:bookmarkStart w:name="z815" w:id="803"/>
    <w:p>
      <w:pPr>
        <w:spacing w:after="0"/>
        <w:ind w:left="0"/>
        <w:jc w:val="both"/>
      </w:pPr>
      <w:r>
        <w:rPr>
          <w:rFonts w:ascii="Times New Roman"/>
          <w:b w:val="false"/>
          <w:i w:val="false"/>
          <w:color w:val="000000"/>
          <w:sz w:val="28"/>
        </w:rPr>
        <w:t>
      Г. К. Бельгер "Для меня казахское слово ел священно". Публицистический стиль.</w:t>
      </w:r>
    </w:p>
    <w:bookmarkEnd w:id="803"/>
    <w:bookmarkStart w:name="z816" w:id="804"/>
    <w:p>
      <w:pPr>
        <w:spacing w:after="0"/>
        <w:ind w:left="0"/>
        <w:jc w:val="both"/>
      </w:pPr>
      <w:r>
        <w:rPr>
          <w:rFonts w:ascii="Times New Roman"/>
          <w:b w:val="false"/>
          <w:i w:val="false"/>
          <w:color w:val="000000"/>
          <w:sz w:val="28"/>
        </w:rPr>
        <w:t xml:space="preserve">
      Тема 7. М. Семашко "Емшан". </w:t>
      </w:r>
    </w:p>
    <w:bookmarkEnd w:id="804"/>
    <w:bookmarkStart w:name="z817" w:id="805"/>
    <w:p>
      <w:pPr>
        <w:spacing w:after="0"/>
        <w:ind w:left="0"/>
        <w:jc w:val="both"/>
      </w:pPr>
      <w:r>
        <w:rPr>
          <w:rFonts w:ascii="Times New Roman"/>
          <w:b w:val="false"/>
          <w:i w:val="false"/>
          <w:color w:val="000000"/>
          <w:sz w:val="28"/>
        </w:rPr>
        <w:t xml:space="preserve">
      Сравнительный анализ произведений А. Майкова и М. Семашко </w:t>
      </w:r>
    </w:p>
    <w:bookmarkEnd w:id="805"/>
    <w:bookmarkStart w:name="z818" w:id="806"/>
    <w:p>
      <w:pPr>
        <w:spacing w:after="0"/>
        <w:ind w:left="0"/>
        <w:jc w:val="both"/>
      </w:pPr>
      <w:r>
        <w:rPr>
          <w:rFonts w:ascii="Times New Roman"/>
          <w:b w:val="false"/>
          <w:i w:val="false"/>
          <w:color w:val="000000"/>
          <w:sz w:val="28"/>
        </w:rPr>
        <w:t>
      Тема 8. К. Паустовский "Бескорыстие". Казахстанский компонент. Патриотический акт "Мәңгілік ел".</w:t>
      </w:r>
    </w:p>
    <w:bookmarkEnd w:id="806"/>
    <w:bookmarkStart w:name="z819" w:id="807"/>
    <w:p>
      <w:pPr>
        <w:spacing w:after="0"/>
        <w:ind w:left="0"/>
        <w:jc w:val="both"/>
      </w:pPr>
      <w:r>
        <w:rPr>
          <w:rFonts w:ascii="Times New Roman"/>
          <w:b w:val="false"/>
          <w:i w:val="false"/>
          <w:color w:val="000000"/>
          <w:sz w:val="28"/>
        </w:rPr>
        <w:t>
      Однородные члены предложения.</w:t>
      </w:r>
    </w:p>
    <w:bookmarkEnd w:id="807"/>
    <w:bookmarkStart w:name="z820" w:id="808"/>
    <w:p>
      <w:pPr>
        <w:spacing w:after="0"/>
        <w:ind w:left="0"/>
        <w:jc w:val="both"/>
      </w:pPr>
      <w:r>
        <w:rPr>
          <w:rFonts w:ascii="Times New Roman"/>
          <w:b w:val="false"/>
          <w:i w:val="false"/>
          <w:color w:val="000000"/>
          <w:sz w:val="28"/>
        </w:rPr>
        <w:t>
      3. Наука и этика.</w:t>
      </w:r>
    </w:p>
    <w:bookmarkEnd w:id="808"/>
    <w:bookmarkStart w:name="z821" w:id="809"/>
    <w:p>
      <w:pPr>
        <w:spacing w:after="0"/>
        <w:ind w:left="0"/>
        <w:jc w:val="both"/>
      </w:pPr>
      <w:r>
        <w:rPr>
          <w:rFonts w:ascii="Times New Roman"/>
          <w:b w:val="false"/>
          <w:i w:val="false"/>
          <w:color w:val="000000"/>
          <w:sz w:val="28"/>
        </w:rPr>
        <w:t>
      Тема 9. М. А. Булгаков "Собачье сердце".</w:t>
      </w:r>
    </w:p>
    <w:bookmarkEnd w:id="809"/>
    <w:bookmarkStart w:name="z822" w:id="810"/>
    <w:p>
      <w:pPr>
        <w:spacing w:after="0"/>
        <w:ind w:left="0"/>
        <w:jc w:val="both"/>
      </w:pPr>
      <w:r>
        <w:rPr>
          <w:rFonts w:ascii="Times New Roman"/>
          <w:b w:val="false"/>
          <w:i w:val="false"/>
          <w:color w:val="000000"/>
          <w:sz w:val="28"/>
        </w:rPr>
        <w:t>
      Научные открытия ХХI века. Правописание суффиксов Н и НН в прилагательных, причастиях и наречиях.</w:t>
      </w:r>
    </w:p>
    <w:bookmarkEnd w:id="810"/>
    <w:bookmarkStart w:name="z823" w:id="811"/>
    <w:p>
      <w:pPr>
        <w:spacing w:after="0"/>
        <w:ind w:left="0"/>
        <w:jc w:val="both"/>
      </w:pPr>
      <w:r>
        <w:rPr>
          <w:rFonts w:ascii="Times New Roman"/>
          <w:b w:val="false"/>
          <w:i w:val="false"/>
          <w:color w:val="000000"/>
          <w:sz w:val="28"/>
        </w:rPr>
        <w:t xml:space="preserve">
      Тема 10. А. Беляев "Голова профессора Доуэля". </w:t>
      </w:r>
    </w:p>
    <w:bookmarkEnd w:id="811"/>
    <w:bookmarkStart w:name="z824" w:id="812"/>
    <w:p>
      <w:pPr>
        <w:spacing w:after="0"/>
        <w:ind w:left="0"/>
        <w:jc w:val="both"/>
      </w:pPr>
      <w:r>
        <w:rPr>
          <w:rFonts w:ascii="Times New Roman"/>
          <w:b w:val="false"/>
          <w:i w:val="false"/>
          <w:color w:val="000000"/>
          <w:sz w:val="28"/>
        </w:rPr>
        <w:t>
      Анализ произведения "Голова профессора Доуэля". Стили речи.</w:t>
      </w:r>
    </w:p>
    <w:bookmarkEnd w:id="812"/>
    <w:bookmarkStart w:name="z825" w:id="813"/>
    <w:p>
      <w:pPr>
        <w:spacing w:after="0"/>
        <w:ind w:left="0"/>
        <w:jc w:val="both"/>
      </w:pPr>
      <w:r>
        <w:rPr>
          <w:rFonts w:ascii="Times New Roman"/>
          <w:b w:val="false"/>
          <w:i w:val="false"/>
          <w:color w:val="000000"/>
          <w:sz w:val="28"/>
        </w:rPr>
        <w:t>
      4. Планета. Земля. Океаны.</w:t>
      </w:r>
    </w:p>
    <w:bookmarkEnd w:id="813"/>
    <w:bookmarkStart w:name="z826" w:id="814"/>
    <w:p>
      <w:pPr>
        <w:spacing w:after="0"/>
        <w:ind w:left="0"/>
        <w:jc w:val="both"/>
      </w:pPr>
      <w:r>
        <w:rPr>
          <w:rFonts w:ascii="Times New Roman"/>
          <w:b w:val="false"/>
          <w:i w:val="false"/>
          <w:color w:val="000000"/>
          <w:sz w:val="28"/>
        </w:rPr>
        <w:t xml:space="preserve">
      Тема 11. В.В. Маяковский "Атлантический океан". Казахстанский компонент. Стратегия "Казахстан-2030". Государственная программа "Нурлы жол". </w:t>
      </w:r>
    </w:p>
    <w:bookmarkEnd w:id="814"/>
    <w:bookmarkStart w:name="z827" w:id="815"/>
    <w:p>
      <w:pPr>
        <w:spacing w:after="0"/>
        <w:ind w:left="0"/>
        <w:jc w:val="both"/>
      </w:pPr>
      <w:r>
        <w:rPr>
          <w:rFonts w:ascii="Times New Roman"/>
          <w:b w:val="false"/>
          <w:i w:val="false"/>
          <w:color w:val="000000"/>
          <w:sz w:val="28"/>
        </w:rPr>
        <w:t>
      Склонение числительных. Односоставные предложения.</w:t>
      </w:r>
    </w:p>
    <w:bookmarkEnd w:id="815"/>
    <w:bookmarkStart w:name="z828" w:id="816"/>
    <w:p>
      <w:pPr>
        <w:spacing w:after="0"/>
        <w:ind w:left="0"/>
        <w:jc w:val="both"/>
      </w:pPr>
      <w:r>
        <w:rPr>
          <w:rFonts w:ascii="Times New Roman"/>
          <w:b w:val="false"/>
          <w:i w:val="false"/>
          <w:color w:val="000000"/>
          <w:sz w:val="28"/>
        </w:rPr>
        <w:t xml:space="preserve">
      Тема 12. Сент-Экзюпери А. Философская сказка-притча "Маленький принц". </w:t>
      </w:r>
    </w:p>
    <w:bookmarkEnd w:id="816"/>
    <w:bookmarkStart w:name="z829" w:id="817"/>
    <w:p>
      <w:pPr>
        <w:spacing w:after="0"/>
        <w:ind w:left="0"/>
        <w:jc w:val="both"/>
      </w:pPr>
      <w:r>
        <w:rPr>
          <w:rFonts w:ascii="Times New Roman"/>
          <w:b w:val="false"/>
          <w:i w:val="false"/>
          <w:color w:val="000000"/>
          <w:sz w:val="28"/>
        </w:rPr>
        <w:t>
      Художественные особенности произведения "Маленький принц".</w:t>
      </w:r>
    </w:p>
    <w:bookmarkEnd w:id="817"/>
    <w:bookmarkStart w:name="z830" w:id="818"/>
    <w:p>
      <w:pPr>
        <w:spacing w:after="0"/>
        <w:ind w:left="0"/>
        <w:jc w:val="both"/>
      </w:pPr>
      <w:r>
        <w:rPr>
          <w:rFonts w:ascii="Times New Roman"/>
          <w:b w:val="false"/>
          <w:i w:val="false"/>
          <w:color w:val="000000"/>
          <w:sz w:val="28"/>
        </w:rPr>
        <w:t>
      5. Литература и искусство.</w:t>
      </w:r>
    </w:p>
    <w:bookmarkEnd w:id="818"/>
    <w:bookmarkStart w:name="z831" w:id="819"/>
    <w:p>
      <w:pPr>
        <w:spacing w:after="0"/>
        <w:ind w:left="0"/>
        <w:jc w:val="both"/>
      </w:pPr>
      <w:r>
        <w:rPr>
          <w:rFonts w:ascii="Times New Roman"/>
          <w:b w:val="false"/>
          <w:i w:val="false"/>
          <w:color w:val="000000"/>
          <w:sz w:val="28"/>
        </w:rPr>
        <w:t xml:space="preserve">
      Тема 13. А.С. Пушкин "Моцарт и Сальери". Анализ произведения "Моцарт и Сальери". Казахстанский компонент. Устное народное творчество. </w:t>
      </w:r>
    </w:p>
    <w:bookmarkEnd w:id="819"/>
    <w:bookmarkStart w:name="z832" w:id="820"/>
    <w:p>
      <w:pPr>
        <w:spacing w:after="0"/>
        <w:ind w:left="0"/>
        <w:jc w:val="both"/>
      </w:pPr>
      <w:r>
        <w:rPr>
          <w:rFonts w:ascii="Times New Roman"/>
          <w:b w:val="false"/>
          <w:i w:val="false"/>
          <w:color w:val="000000"/>
          <w:sz w:val="28"/>
        </w:rPr>
        <w:t>
      Анализ произведения "Моцарт и Сальери". Полные и неполные предложения.</w:t>
      </w:r>
    </w:p>
    <w:bookmarkEnd w:id="820"/>
    <w:bookmarkStart w:name="z833" w:id="821"/>
    <w:p>
      <w:pPr>
        <w:spacing w:after="0"/>
        <w:ind w:left="0"/>
        <w:jc w:val="both"/>
      </w:pPr>
      <w:r>
        <w:rPr>
          <w:rFonts w:ascii="Times New Roman"/>
          <w:b w:val="false"/>
          <w:i w:val="false"/>
          <w:color w:val="000000"/>
          <w:sz w:val="28"/>
        </w:rPr>
        <w:t xml:space="preserve">
      Тема 14. А.И. Куприн "Гранатовый браслет". </w:t>
      </w:r>
    </w:p>
    <w:bookmarkEnd w:id="821"/>
    <w:bookmarkStart w:name="z834" w:id="822"/>
    <w:p>
      <w:pPr>
        <w:spacing w:after="0"/>
        <w:ind w:left="0"/>
        <w:jc w:val="both"/>
      </w:pPr>
      <w:r>
        <w:rPr>
          <w:rFonts w:ascii="Times New Roman"/>
          <w:b w:val="false"/>
          <w:i w:val="false"/>
          <w:color w:val="000000"/>
          <w:sz w:val="28"/>
        </w:rPr>
        <w:t>
      Полные и краткие причастия.</w:t>
      </w:r>
    </w:p>
    <w:bookmarkEnd w:id="822"/>
    <w:bookmarkStart w:name="z835" w:id="823"/>
    <w:p>
      <w:pPr>
        <w:spacing w:after="0"/>
        <w:ind w:left="0"/>
        <w:jc w:val="both"/>
      </w:pPr>
      <w:r>
        <w:rPr>
          <w:rFonts w:ascii="Times New Roman"/>
          <w:b w:val="false"/>
          <w:i w:val="false"/>
          <w:color w:val="000000"/>
          <w:sz w:val="28"/>
        </w:rPr>
        <w:t>
      Тема 15. В. М. Гаршин "Художники". Казахстанский компонент. О. Сулейменов "Махамбету" и А. Вознесенский</w:t>
      </w:r>
    </w:p>
    <w:bookmarkEnd w:id="823"/>
    <w:bookmarkStart w:name="z836" w:id="824"/>
    <w:p>
      <w:pPr>
        <w:spacing w:after="0"/>
        <w:ind w:left="0"/>
        <w:jc w:val="both"/>
      </w:pPr>
      <w:r>
        <w:rPr>
          <w:rFonts w:ascii="Times New Roman"/>
          <w:b w:val="false"/>
          <w:i w:val="false"/>
          <w:color w:val="000000"/>
          <w:sz w:val="28"/>
        </w:rPr>
        <w:t>
      Местоимения. Разряды местоимений.</w:t>
      </w:r>
    </w:p>
    <w:bookmarkEnd w:id="824"/>
    <w:bookmarkStart w:name="z837" w:id="825"/>
    <w:p>
      <w:pPr>
        <w:spacing w:after="0"/>
        <w:ind w:left="0"/>
        <w:jc w:val="both"/>
      </w:pPr>
      <w:r>
        <w:rPr>
          <w:rFonts w:ascii="Times New Roman"/>
          <w:b w:val="false"/>
          <w:i w:val="false"/>
          <w:color w:val="000000"/>
          <w:sz w:val="28"/>
        </w:rPr>
        <w:t>
      6. Социальное неравенство в СМИ и литературе.</w:t>
      </w:r>
    </w:p>
    <w:bookmarkEnd w:id="825"/>
    <w:bookmarkStart w:name="z838" w:id="826"/>
    <w:p>
      <w:pPr>
        <w:spacing w:after="0"/>
        <w:ind w:left="0"/>
        <w:jc w:val="both"/>
      </w:pPr>
      <w:r>
        <w:rPr>
          <w:rFonts w:ascii="Times New Roman"/>
          <w:b w:val="false"/>
          <w:i w:val="false"/>
          <w:color w:val="000000"/>
          <w:sz w:val="28"/>
        </w:rPr>
        <w:t>
      Тема 16. А.П. Чехов "Толстый и тонкий". Казахстанский компонент. Закон о языках Республики Казахстан.</w:t>
      </w:r>
    </w:p>
    <w:bookmarkEnd w:id="826"/>
    <w:bookmarkStart w:name="z839" w:id="827"/>
    <w:p>
      <w:pPr>
        <w:spacing w:after="0"/>
        <w:ind w:left="0"/>
        <w:jc w:val="both"/>
      </w:pPr>
      <w:r>
        <w:rPr>
          <w:rFonts w:ascii="Times New Roman"/>
          <w:b w:val="false"/>
          <w:i w:val="false"/>
          <w:color w:val="000000"/>
          <w:sz w:val="28"/>
        </w:rPr>
        <w:t>
      Степени сравнения прилагательных.</w:t>
      </w:r>
    </w:p>
    <w:bookmarkEnd w:id="827"/>
    <w:bookmarkStart w:name="z840" w:id="828"/>
    <w:p>
      <w:pPr>
        <w:spacing w:after="0"/>
        <w:ind w:left="0"/>
        <w:jc w:val="both"/>
      </w:pPr>
      <w:r>
        <w:rPr>
          <w:rFonts w:ascii="Times New Roman"/>
          <w:b w:val="false"/>
          <w:i w:val="false"/>
          <w:color w:val="000000"/>
          <w:sz w:val="28"/>
        </w:rPr>
        <w:t xml:space="preserve">
      Тема 17. Н. А. Островский "Бесприданница". </w:t>
      </w:r>
    </w:p>
    <w:bookmarkEnd w:id="828"/>
    <w:bookmarkStart w:name="z841" w:id="829"/>
    <w:p>
      <w:pPr>
        <w:spacing w:after="0"/>
        <w:ind w:left="0"/>
        <w:jc w:val="both"/>
      </w:pPr>
      <w:r>
        <w:rPr>
          <w:rFonts w:ascii="Times New Roman"/>
          <w:b w:val="false"/>
          <w:i w:val="false"/>
          <w:color w:val="000000"/>
          <w:sz w:val="28"/>
        </w:rPr>
        <w:t>
      Образ Ларисы Огудаловой. Тема торга и власти денег. Композиция и экранизация пьесы. НЕ с глаголами и наречиями.</w:t>
      </w:r>
    </w:p>
    <w:bookmarkEnd w:id="829"/>
    <w:bookmarkStart w:name="z842" w:id="830"/>
    <w:p>
      <w:pPr>
        <w:spacing w:after="0"/>
        <w:ind w:left="0"/>
        <w:jc w:val="both"/>
      </w:pPr>
      <w:r>
        <w:rPr>
          <w:rFonts w:ascii="Times New Roman"/>
          <w:b w:val="false"/>
          <w:i w:val="false"/>
          <w:color w:val="000000"/>
          <w:sz w:val="28"/>
        </w:rPr>
        <w:t>
      Тема 18. Н. В. Гоголь "Шинель".</w:t>
      </w:r>
    </w:p>
    <w:bookmarkEnd w:id="830"/>
    <w:bookmarkStart w:name="z843" w:id="831"/>
    <w:p>
      <w:pPr>
        <w:spacing w:after="0"/>
        <w:ind w:left="0"/>
        <w:jc w:val="both"/>
      </w:pPr>
      <w:r>
        <w:rPr>
          <w:rFonts w:ascii="Times New Roman"/>
          <w:b w:val="false"/>
          <w:i w:val="false"/>
          <w:color w:val="000000"/>
          <w:sz w:val="28"/>
        </w:rPr>
        <w:t>
      Цитатный образ Башмачкина.</w:t>
      </w:r>
    </w:p>
    <w:bookmarkEnd w:id="831"/>
    <w:bookmarkStart w:name="z844" w:id="832"/>
    <w:p>
      <w:pPr>
        <w:spacing w:after="0"/>
        <w:ind w:left="0"/>
        <w:jc w:val="both"/>
      </w:pPr>
      <w:r>
        <w:rPr>
          <w:rFonts w:ascii="Times New Roman"/>
          <w:b w:val="false"/>
          <w:i w:val="false"/>
          <w:color w:val="000000"/>
          <w:sz w:val="28"/>
        </w:rPr>
        <w:t xml:space="preserve">
      Тема 19. И.С. Тургенев "Два богача". </w:t>
      </w:r>
    </w:p>
    <w:bookmarkEnd w:id="832"/>
    <w:bookmarkStart w:name="z845" w:id="833"/>
    <w:p>
      <w:pPr>
        <w:spacing w:after="0"/>
        <w:ind w:left="0"/>
        <w:jc w:val="both"/>
      </w:pPr>
      <w:r>
        <w:rPr>
          <w:rFonts w:ascii="Times New Roman"/>
          <w:b w:val="false"/>
          <w:i w:val="false"/>
          <w:color w:val="000000"/>
          <w:sz w:val="28"/>
        </w:rPr>
        <w:t>
      Основная мысль произведения.</w:t>
      </w:r>
    </w:p>
    <w:bookmarkEnd w:id="833"/>
    <w:bookmarkStart w:name="z846" w:id="834"/>
    <w:p>
      <w:pPr>
        <w:spacing w:after="0"/>
        <w:ind w:left="0"/>
        <w:jc w:val="both"/>
      </w:pPr>
      <w:r>
        <w:rPr>
          <w:rFonts w:ascii="Times New Roman"/>
          <w:b w:val="false"/>
          <w:i w:val="false"/>
          <w:color w:val="000000"/>
          <w:sz w:val="28"/>
        </w:rPr>
        <w:t>
      7. Торговля и помощь. Справедливая торговля.</w:t>
      </w:r>
    </w:p>
    <w:bookmarkEnd w:id="834"/>
    <w:bookmarkStart w:name="z847" w:id="835"/>
    <w:p>
      <w:pPr>
        <w:spacing w:after="0"/>
        <w:ind w:left="0"/>
        <w:jc w:val="both"/>
      </w:pPr>
      <w:r>
        <w:rPr>
          <w:rFonts w:ascii="Times New Roman"/>
          <w:b w:val="false"/>
          <w:i w:val="false"/>
          <w:color w:val="000000"/>
          <w:sz w:val="28"/>
        </w:rPr>
        <w:t>
      Тема 20. О. Бальзак "Гобсек". Казахстанский компонент. Торговые связи и денежное обращение кочевников. Н. А. Назарбаев "В потоке истории".</w:t>
      </w:r>
    </w:p>
    <w:bookmarkEnd w:id="835"/>
    <w:bookmarkStart w:name="z848" w:id="836"/>
    <w:p>
      <w:pPr>
        <w:spacing w:after="0"/>
        <w:ind w:left="0"/>
        <w:jc w:val="both"/>
      </w:pPr>
      <w:r>
        <w:rPr>
          <w:rFonts w:ascii="Times New Roman"/>
          <w:b w:val="false"/>
          <w:i w:val="false"/>
          <w:color w:val="000000"/>
          <w:sz w:val="28"/>
        </w:rPr>
        <w:t>
      Составное именное сказуемое.</w:t>
      </w:r>
    </w:p>
    <w:bookmarkEnd w:id="836"/>
    <w:bookmarkStart w:name="z849" w:id="837"/>
    <w:p>
      <w:pPr>
        <w:spacing w:after="0"/>
        <w:ind w:left="0"/>
        <w:jc w:val="both"/>
      </w:pPr>
      <w:r>
        <w:rPr>
          <w:rFonts w:ascii="Times New Roman"/>
          <w:b w:val="false"/>
          <w:i w:val="false"/>
          <w:color w:val="000000"/>
          <w:sz w:val="28"/>
        </w:rPr>
        <w:t>
      8. Значение труда в жизни человека и общества</w:t>
      </w:r>
    </w:p>
    <w:bookmarkEnd w:id="837"/>
    <w:bookmarkStart w:name="z850" w:id="838"/>
    <w:p>
      <w:pPr>
        <w:spacing w:after="0"/>
        <w:ind w:left="0"/>
        <w:jc w:val="both"/>
      </w:pPr>
      <w:r>
        <w:rPr>
          <w:rFonts w:ascii="Times New Roman"/>
          <w:b w:val="false"/>
          <w:i w:val="false"/>
          <w:color w:val="000000"/>
          <w:sz w:val="28"/>
        </w:rPr>
        <w:t xml:space="preserve">
      Тема 21. А. П. Платонов "Песчаная учительница". </w:t>
      </w:r>
    </w:p>
    <w:bookmarkEnd w:id="838"/>
    <w:bookmarkStart w:name="z851" w:id="839"/>
    <w:p>
      <w:pPr>
        <w:spacing w:after="0"/>
        <w:ind w:left="0"/>
        <w:jc w:val="both"/>
      </w:pPr>
      <w:r>
        <w:rPr>
          <w:rFonts w:ascii="Times New Roman"/>
          <w:b w:val="false"/>
          <w:i w:val="false"/>
          <w:color w:val="000000"/>
          <w:sz w:val="28"/>
        </w:rPr>
        <w:t>
      Глагол.</w:t>
      </w:r>
    </w:p>
    <w:bookmarkEnd w:id="839"/>
    <w:bookmarkStart w:name="z852" w:id="840"/>
    <w:p>
      <w:pPr>
        <w:spacing w:after="0"/>
        <w:ind w:left="0"/>
        <w:jc w:val="both"/>
      </w:pPr>
      <w:r>
        <w:rPr>
          <w:rFonts w:ascii="Times New Roman"/>
          <w:b w:val="false"/>
          <w:i w:val="false"/>
          <w:color w:val="000000"/>
          <w:sz w:val="28"/>
        </w:rPr>
        <w:t xml:space="preserve">
      Тема 22 М.Е. Салтыков - Щедрин "Повесть о том, как один мужик двух генералов прокормил". Казахстанский компонент. Древние ремесла. </w:t>
      </w:r>
    </w:p>
    <w:bookmarkEnd w:id="840"/>
    <w:bookmarkStart w:name="z853" w:id="841"/>
    <w:p>
      <w:pPr>
        <w:spacing w:after="0"/>
        <w:ind w:left="0"/>
        <w:jc w:val="both"/>
      </w:pPr>
      <w:r>
        <w:rPr>
          <w:rFonts w:ascii="Times New Roman"/>
          <w:b w:val="false"/>
          <w:i w:val="false"/>
          <w:color w:val="000000"/>
          <w:sz w:val="28"/>
        </w:rPr>
        <w:t xml:space="preserve">
      Жанры литературной сказки. Собственные имена существительные. </w:t>
      </w:r>
    </w:p>
    <w:bookmarkEnd w:id="841"/>
    <w:bookmarkStart w:name="z854" w:id="842"/>
    <w:p>
      <w:pPr>
        <w:spacing w:after="0"/>
        <w:ind w:left="0"/>
        <w:jc w:val="both"/>
      </w:pPr>
      <w:r>
        <w:rPr>
          <w:rFonts w:ascii="Times New Roman"/>
          <w:b w:val="false"/>
          <w:i w:val="false"/>
          <w:color w:val="000000"/>
          <w:sz w:val="28"/>
        </w:rPr>
        <w:t>
      9. Показатель развития общества: экология, биоресурсы.</w:t>
      </w:r>
    </w:p>
    <w:bookmarkEnd w:id="842"/>
    <w:bookmarkStart w:name="z855" w:id="843"/>
    <w:p>
      <w:pPr>
        <w:spacing w:after="0"/>
        <w:ind w:left="0"/>
        <w:jc w:val="both"/>
      </w:pPr>
      <w:r>
        <w:rPr>
          <w:rFonts w:ascii="Times New Roman"/>
          <w:b w:val="false"/>
          <w:i w:val="false"/>
          <w:color w:val="000000"/>
          <w:sz w:val="28"/>
        </w:rPr>
        <w:t>
      Тема 23. Р. Сейсенбаев "День, когда рухнул мир".</w:t>
      </w:r>
    </w:p>
    <w:bookmarkEnd w:id="843"/>
    <w:bookmarkStart w:name="z856" w:id="844"/>
    <w:p>
      <w:pPr>
        <w:spacing w:after="0"/>
        <w:ind w:left="0"/>
        <w:jc w:val="both"/>
      </w:pPr>
      <w:r>
        <w:rPr>
          <w:rFonts w:ascii="Times New Roman"/>
          <w:b w:val="false"/>
          <w:i w:val="false"/>
          <w:color w:val="000000"/>
          <w:sz w:val="28"/>
        </w:rPr>
        <w:t>
      Нравственные уроки Роллана Сейсенбаева. Правописание наречий. Действительный и страдательные причастия.</w:t>
      </w:r>
    </w:p>
    <w:bookmarkEnd w:id="844"/>
    <w:bookmarkStart w:name="z857" w:id="845"/>
    <w:p>
      <w:pPr>
        <w:spacing w:after="0"/>
        <w:ind w:left="0"/>
        <w:jc w:val="both"/>
      </w:pPr>
      <w:r>
        <w:rPr>
          <w:rFonts w:ascii="Times New Roman"/>
          <w:b w:val="false"/>
          <w:i w:val="false"/>
          <w:color w:val="000000"/>
          <w:sz w:val="28"/>
        </w:rPr>
        <w:t xml:space="preserve">
      Тема 24. М. А. Дудин Стихотворение "Берегите землю!". </w:t>
      </w:r>
    </w:p>
    <w:bookmarkEnd w:id="845"/>
    <w:bookmarkStart w:name="z858" w:id="846"/>
    <w:p>
      <w:pPr>
        <w:spacing w:after="0"/>
        <w:ind w:left="0"/>
        <w:jc w:val="both"/>
      </w:pPr>
      <w:r>
        <w:rPr>
          <w:rFonts w:ascii="Times New Roman"/>
          <w:b w:val="false"/>
          <w:i w:val="false"/>
          <w:color w:val="000000"/>
          <w:sz w:val="28"/>
        </w:rPr>
        <w:t>
      Правописание наречий. Защита экологии – дело каждого из нас.</w:t>
      </w:r>
    </w:p>
    <w:bookmarkEnd w:id="846"/>
    <w:bookmarkStart w:name="z859" w:id="847"/>
    <w:p>
      <w:pPr>
        <w:spacing w:after="0"/>
        <w:ind w:left="0"/>
        <w:jc w:val="both"/>
      </w:pPr>
      <w:r>
        <w:rPr>
          <w:rFonts w:ascii="Times New Roman"/>
          <w:b w:val="false"/>
          <w:i w:val="false"/>
          <w:color w:val="000000"/>
          <w:sz w:val="28"/>
        </w:rPr>
        <w:t>
      10. Свободное время как показатель развития общества.</w:t>
      </w:r>
    </w:p>
    <w:bookmarkEnd w:id="847"/>
    <w:bookmarkStart w:name="z860" w:id="848"/>
    <w:p>
      <w:pPr>
        <w:spacing w:after="0"/>
        <w:ind w:left="0"/>
        <w:jc w:val="both"/>
      </w:pPr>
      <w:r>
        <w:rPr>
          <w:rFonts w:ascii="Times New Roman"/>
          <w:b w:val="false"/>
          <w:i w:val="false"/>
          <w:color w:val="000000"/>
          <w:sz w:val="28"/>
        </w:rPr>
        <w:t xml:space="preserve">
      Тема 25. И. А. Гончаров "Обломов". </w:t>
      </w:r>
    </w:p>
    <w:bookmarkEnd w:id="848"/>
    <w:bookmarkStart w:name="z861" w:id="849"/>
    <w:p>
      <w:pPr>
        <w:spacing w:after="0"/>
        <w:ind w:left="0"/>
        <w:jc w:val="both"/>
      </w:pPr>
      <w:r>
        <w:rPr>
          <w:rFonts w:ascii="Times New Roman"/>
          <w:b w:val="false"/>
          <w:i w:val="false"/>
          <w:color w:val="000000"/>
          <w:sz w:val="28"/>
        </w:rPr>
        <w:t>
      Жизнь и творчество писателя. История создания произведения. Жанровое и сюжетно-композиционное своеобразие романа. Цитата. Конструкция с союзом как.</w:t>
      </w:r>
    </w:p>
    <w:bookmarkEnd w:id="849"/>
    <w:bookmarkStart w:name="z862" w:id="850"/>
    <w:p>
      <w:pPr>
        <w:spacing w:after="0"/>
        <w:ind w:left="0"/>
        <w:jc w:val="both"/>
      </w:pPr>
      <w:r>
        <w:rPr>
          <w:rFonts w:ascii="Times New Roman"/>
          <w:b w:val="false"/>
          <w:i w:val="false"/>
          <w:color w:val="000000"/>
          <w:sz w:val="28"/>
        </w:rPr>
        <w:t xml:space="preserve">
      Тема 26. Символика в романе "Обломов". </w:t>
      </w:r>
    </w:p>
    <w:bookmarkEnd w:id="850"/>
    <w:bookmarkStart w:name="z863" w:id="851"/>
    <w:p>
      <w:pPr>
        <w:spacing w:after="0"/>
        <w:ind w:left="0"/>
        <w:jc w:val="both"/>
      </w:pPr>
      <w:r>
        <w:rPr>
          <w:rFonts w:ascii="Times New Roman"/>
          <w:b w:val="false"/>
          <w:i w:val="false"/>
          <w:color w:val="000000"/>
          <w:sz w:val="28"/>
        </w:rPr>
        <w:t>
      Художественный стиль. Образы в романе.</w:t>
      </w:r>
    </w:p>
    <w:bookmarkEnd w:id="851"/>
    <w:bookmarkStart w:name="z864" w:id="852"/>
    <w:p>
      <w:pPr>
        <w:spacing w:after="0"/>
        <w:ind w:left="0"/>
        <w:jc w:val="both"/>
      </w:pPr>
      <w:r>
        <w:rPr>
          <w:rFonts w:ascii="Times New Roman"/>
          <w:b w:val="false"/>
          <w:i w:val="false"/>
          <w:color w:val="000000"/>
          <w:sz w:val="28"/>
        </w:rPr>
        <w:t>
      11. Человек и история</w:t>
      </w:r>
    </w:p>
    <w:bookmarkEnd w:id="852"/>
    <w:bookmarkStart w:name="z865" w:id="853"/>
    <w:p>
      <w:pPr>
        <w:spacing w:after="0"/>
        <w:ind w:left="0"/>
        <w:jc w:val="both"/>
      </w:pPr>
      <w:r>
        <w:rPr>
          <w:rFonts w:ascii="Times New Roman"/>
          <w:b w:val="false"/>
          <w:i w:val="false"/>
          <w:color w:val="000000"/>
          <w:sz w:val="28"/>
        </w:rPr>
        <w:t>
      Тема 27. А. С. Пушкин "Евгений Онегин".</w:t>
      </w:r>
    </w:p>
    <w:bookmarkEnd w:id="853"/>
    <w:bookmarkStart w:name="z866" w:id="854"/>
    <w:p>
      <w:pPr>
        <w:spacing w:after="0"/>
        <w:ind w:left="0"/>
        <w:jc w:val="both"/>
      </w:pPr>
      <w:r>
        <w:rPr>
          <w:rFonts w:ascii="Times New Roman"/>
          <w:b w:val="false"/>
          <w:i w:val="false"/>
          <w:color w:val="000000"/>
          <w:sz w:val="28"/>
        </w:rPr>
        <w:t>
      Человек и история в пушкинском романе.</w:t>
      </w:r>
    </w:p>
    <w:bookmarkEnd w:id="854"/>
    <w:bookmarkStart w:name="z867" w:id="855"/>
    <w:p>
      <w:pPr>
        <w:spacing w:after="0"/>
        <w:ind w:left="0"/>
        <w:jc w:val="both"/>
      </w:pPr>
      <w:r>
        <w:rPr>
          <w:rFonts w:ascii="Times New Roman"/>
          <w:b w:val="false"/>
          <w:i w:val="false"/>
          <w:color w:val="000000"/>
          <w:sz w:val="28"/>
        </w:rPr>
        <w:t xml:space="preserve">
      Тема 28. Сюжет "Евгений Онегина" как отражение исторической эпохи. </w:t>
      </w:r>
    </w:p>
    <w:bookmarkEnd w:id="855"/>
    <w:bookmarkStart w:name="z868" w:id="856"/>
    <w:p>
      <w:pPr>
        <w:spacing w:after="0"/>
        <w:ind w:left="0"/>
        <w:jc w:val="both"/>
      </w:pPr>
      <w:r>
        <w:rPr>
          <w:rFonts w:ascii="Times New Roman"/>
          <w:b w:val="false"/>
          <w:i w:val="false"/>
          <w:color w:val="000000"/>
          <w:sz w:val="28"/>
        </w:rPr>
        <w:t>
      Композиция романа. Сложносочиненные предложения.</w:t>
      </w:r>
    </w:p>
    <w:bookmarkEnd w:id="856"/>
    <w:bookmarkStart w:name="z869" w:id="857"/>
    <w:p>
      <w:pPr>
        <w:spacing w:after="0"/>
        <w:ind w:left="0"/>
        <w:jc w:val="both"/>
      </w:pPr>
      <w:r>
        <w:rPr>
          <w:rFonts w:ascii="Times New Roman"/>
          <w:b w:val="false"/>
          <w:i w:val="false"/>
          <w:color w:val="000000"/>
          <w:sz w:val="28"/>
        </w:rPr>
        <w:t>
      Тема 29. О. Сулейменов "Одна война закончилась другой…".</w:t>
      </w:r>
    </w:p>
    <w:bookmarkEnd w:id="857"/>
    <w:bookmarkStart w:name="z870" w:id="858"/>
    <w:p>
      <w:pPr>
        <w:spacing w:after="0"/>
        <w:ind w:left="0"/>
        <w:jc w:val="both"/>
      </w:pPr>
      <w:r>
        <w:rPr>
          <w:rFonts w:ascii="Times New Roman"/>
          <w:b w:val="false"/>
          <w:i w:val="false"/>
          <w:color w:val="000000"/>
          <w:sz w:val="28"/>
        </w:rPr>
        <w:t>
      О. Сулейменов – поэт, гражданин, политик. Роль О. Сулейменова в укреплении между народами евразийского пространства.</w:t>
      </w:r>
    </w:p>
    <w:bookmarkEnd w:id="858"/>
    <w:bookmarkStart w:name="z871" w:id="859"/>
    <w:p>
      <w:pPr>
        <w:spacing w:after="0"/>
        <w:ind w:left="0"/>
        <w:jc w:val="both"/>
      </w:pPr>
      <w:r>
        <w:rPr>
          <w:rFonts w:ascii="Times New Roman"/>
          <w:b w:val="false"/>
          <w:i w:val="false"/>
          <w:color w:val="000000"/>
          <w:sz w:val="28"/>
        </w:rPr>
        <w:t>
      Тема 30. А. Ахматова "Реквием".</w:t>
      </w:r>
    </w:p>
    <w:bookmarkEnd w:id="859"/>
    <w:bookmarkStart w:name="z872" w:id="860"/>
    <w:p>
      <w:pPr>
        <w:spacing w:after="0"/>
        <w:ind w:left="0"/>
        <w:jc w:val="both"/>
      </w:pPr>
      <w:r>
        <w:rPr>
          <w:rFonts w:ascii="Times New Roman"/>
          <w:b w:val="false"/>
          <w:i w:val="false"/>
          <w:color w:val="000000"/>
          <w:sz w:val="28"/>
        </w:rPr>
        <w:t>
      Жизненный и творческий путь поэтессы.</w:t>
      </w:r>
    </w:p>
    <w:bookmarkEnd w:id="860"/>
    <w:bookmarkStart w:name="z873" w:id="861"/>
    <w:p>
      <w:pPr>
        <w:spacing w:after="0"/>
        <w:ind w:left="0"/>
        <w:jc w:val="both"/>
      </w:pPr>
      <w:r>
        <w:rPr>
          <w:rFonts w:ascii="Times New Roman"/>
          <w:b w:val="false"/>
          <w:i w:val="false"/>
          <w:color w:val="000000"/>
          <w:sz w:val="28"/>
        </w:rPr>
        <w:t xml:space="preserve">
      Тема 31. Поэма "Реквием" - памятник страшной эпохи сталинского режима. </w:t>
      </w:r>
    </w:p>
    <w:bookmarkEnd w:id="861"/>
    <w:bookmarkStart w:name="z874" w:id="862"/>
    <w:p>
      <w:pPr>
        <w:spacing w:after="0"/>
        <w:ind w:left="0"/>
        <w:jc w:val="both"/>
      </w:pPr>
      <w:r>
        <w:rPr>
          <w:rFonts w:ascii="Times New Roman"/>
          <w:b w:val="false"/>
          <w:i w:val="false"/>
          <w:color w:val="000000"/>
          <w:sz w:val="28"/>
        </w:rPr>
        <w:t>
      Частица.</w:t>
      </w:r>
    </w:p>
    <w:bookmarkEnd w:id="862"/>
    <w:bookmarkStart w:name="z875" w:id="863"/>
    <w:p>
      <w:pPr>
        <w:spacing w:after="0"/>
        <w:ind w:left="0"/>
        <w:jc w:val="both"/>
      </w:pPr>
      <w:r>
        <w:rPr>
          <w:rFonts w:ascii="Times New Roman"/>
          <w:b w:val="false"/>
          <w:i w:val="false"/>
          <w:color w:val="000000"/>
          <w:sz w:val="28"/>
        </w:rPr>
        <w:t>
      12. Энергия будущего. Энергия слова.</w:t>
      </w:r>
    </w:p>
    <w:bookmarkEnd w:id="863"/>
    <w:bookmarkStart w:name="z876" w:id="864"/>
    <w:p>
      <w:pPr>
        <w:spacing w:after="0"/>
        <w:ind w:left="0"/>
        <w:jc w:val="both"/>
      </w:pPr>
      <w:r>
        <w:rPr>
          <w:rFonts w:ascii="Times New Roman"/>
          <w:b w:val="false"/>
          <w:i w:val="false"/>
          <w:color w:val="000000"/>
          <w:sz w:val="28"/>
        </w:rPr>
        <w:t>
      Тема 32. К. Алтайский "Казахские мотивы".</w:t>
      </w:r>
    </w:p>
    <w:bookmarkEnd w:id="864"/>
    <w:bookmarkStart w:name="z877" w:id="865"/>
    <w:p>
      <w:pPr>
        <w:spacing w:after="0"/>
        <w:ind w:left="0"/>
        <w:jc w:val="both"/>
      </w:pPr>
      <w:r>
        <w:rPr>
          <w:rFonts w:ascii="Times New Roman"/>
          <w:b w:val="false"/>
          <w:i w:val="false"/>
          <w:color w:val="000000"/>
          <w:sz w:val="28"/>
        </w:rPr>
        <w:t>
      Второстепенные члены предложения. Стихи, посвященные Казахстану.</w:t>
      </w:r>
    </w:p>
    <w:bookmarkEnd w:id="865"/>
    <w:bookmarkStart w:name="z878" w:id="866"/>
    <w:p>
      <w:pPr>
        <w:spacing w:after="0"/>
        <w:ind w:left="0"/>
        <w:jc w:val="both"/>
      </w:pPr>
      <w:r>
        <w:rPr>
          <w:rFonts w:ascii="Times New Roman"/>
          <w:b w:val="false"/>
          <w:i w:val="false"/>
          <w:color w:val="000000"/>
          <w:sz w:val="28"/>
        </w:rPr>
        <w:t>
      Тема 33. С. Назарова "Мой зеленоглазый аруах".</w:t>
      </w:r>
    </w:p>
    <w:bookmarkEnd w:id="866"/>
    <w:bookmarkStart w:name="z879" w:id="867"/>
    <w:p>
      <w:pPr>
        <w:spacing w:after="0"/>
        <w:ind w:left="0"/>
        <w:jc w:val="both"/>
      </w:pPr>
      <w:r>
        <w:rPr>
          <w:rFonts w:ascii="Times New Roman"/>
          <w:b w:val="false"/>
          <w:i w:val="false"/>
          <w:color w:val="000000"/>
          <w:sz w:val="28"/>
        </w:rPr>
        <w:t>
      Бессоюзные сложные предложения.</w:t>
      </w:r>
    </w:p>
    <w:bookmarkEnd w:id="867"/>
    <w:bookmarkStart w:name="z880" w:id="868"/>
    <w:p>
      <w:pPr>
        <w:spacing w:after="0"/>
        <w:ind w:left="0"/>
        <w:jc w:val="both"/>
      </w:pPr>
      <w:r>
        <w:rPr>
          <w:rFonts w:ascii="Times New Roman"/>
          <w:b w:val="false"/>
          <w:i w:val="false"/>
          <w:color w:val="000000"/>
          <w:sz w:val="28"/>
        </w:rPr>
        <w:t xml:space="preserve">
      Тема 34. Великая сила воспитания слова. </w:t>
      </w:r>
    </w:p>
    <w:bookmarkEnd w:id="868"/>
    <w:bookmarkStart w:name="z881" w:id="869"/>
    <w:p>
      <w:pPr>
        <w:spacing w:after="0"/>
        <w:ind w:left="0"/>
        <w:jc w:val="both"/>
      </w:pPr>
      <w:r>
        <w:rPr>
          <w:rFonts w:ascii="Times New Roman"/>
          <w:b w:val="false"/>
          <w:i w:val="false"/>
          <w:color w:val="000000"/>
          <w:sz w:val="28"/>
        </w:rPr>
        <w:t>
      Традиции народа. Правописание предлогов.</w:t>
      </w:r>
    </w:p>
    <w:bookmarkEnd w:id="869"/>
    <w:bookmarkStart w:name="z882" w:id="870"/>
    <w:p>
      <w:pPr>
        <w:spacing w:after="0"/>
        <w:ind w:left="0"/>
        <w:jc w:val="both"/>
      </w:pPr>
      <w:r>
        <w:rPr>
          <w:rFonts w:ascii="Times New Roman"/>
          <w:b w:val="false"/>
          <w:i w:val="false"/>
          <w:color w:val="000000"/>
          <w:sz w:val="28"/>
        </w:rPr>
        <w:t xml:space="preserve">
      Тема 35. В. С. Высоцкий "Баллада о времени". </w:t>
      </w:r>
    </w:p>
    <w:bookmarkEnd w:id="870"/>
    <w:bookmarkStart w:name="z883" w:id="871"/>
    <w:p>
      <w:pPr>
        <w:spacing w:after="0"/>
        <w:ind w:left="0"/>
        <w:jc w:val="both"/>
      </w:pPr>
      <w:r>
        <w:rPr>
          <w:rFonts w:ascii="Times New Roman"/>
          <w:b w:val="false"/>
          <w:i w:val="false"/>
          <w:color w:val="000000"/>
          <w:sz w:val="28"/>
        </w:rPr>
        <w:t>
      Нравственные ценности в "Баллада о времени". Лирический герой. Философские проблемы. Осложненные предложения. Морфема.</w:t>
      </w:r>
    </w:p>
    <w:bookmarkEnd w:id="871"/>
    <w:bookmarkStart w:name="z884" w:id="872"/>
    <w:p>
      <w:pPr>
        <w:spacing w:after="0"/>
        <w:ind w:left="0"/>
        <w:jc w:val="both"/>
      </w:pPr>
      <w:r>
        <w:rPr>
          <w:rFonts w:ascii="Times New Roman"/>
          <w:b w:val="false"/>
          <w:i w:val="false"/>
          <w:color w:val="000000"/>
          <w:sz w:val="28"/>
        </w:rPr>
        <w:t xml:space="preserve">
      Тема 36. О. Сабинина "Что такое ЭКСПО". </w:t>
      </w:r>
    </w:p>
    <w:bookmarkEnd w:id="872"/>
    <w:bookmarkStart w:name="z885" w:id="873"/>
    <w:p>
      <w:pPr>
        <w:spacing w:after="0"/>
        <w:ind w:left="0"/>
        <w:jc w:val="both"/>
      </w:pPr>
      <w:r>
        <w:rPr>
          <w:rFonts w:ascii="Times New Roman"/>
          <w:b w:val="false"/>
          <w:i w:val="false"/>
          <w:color w:val="000000"/>
          <w:sz w:val="28"/>
        </w:rPr>
        <w:t>
      Все самое интересное о выставке ЭКСПО-2017 в Астане. Научный стиль.</w:t>
      </w:r>
    </w:p>
    <w:bookmarkEnd w:id="873"/>
    <w:bookmarkStart w:name="z886" w:id="874"/>
    <w:p>
      <w:pPr>
        <w:spacing w:after="0"/>
        <w:ind w:left="0"/>
        <w:jc w:val="both"/>
      </w:pPr>
      <w:r>
        <w:rPr>
          <w:rFonts w:ascii="Times New Roman"/>
          <w:b w:val="false"/>
          <w:i w:val="false"/>
          <w:color w:val="000000"/>
          <w:sz w:val="28"/>
        </w:rPr>
        <w:t>
      13. Мир и безопасность.</w:t>
      </w:r>
    </w:p>
    <w:bookmarkEnd w:id="874"/>
    <w:bookmarkStart w:name="z887" w:id="875"/>
    <w:p>
      <w:pPr>
        <w:spacing w:after="0"/>
        <w:ind w:left="0"/>
        <w:jc w:val="both"/>
      </w:pPr>
      <w:r>
        <w:rPr>
          <w:rFonts w:ascii="Times New Roman"/>
          <w:b w:val="false"/>
          <w:i w:val="false"/>
          <w:color w:val="000000"/>
          <w:sz w:val="28"/>
        </w:rPr>
        <w:t xml:space="preserve">
      Тема 37. Л.Н. Толстой "Война и мир". </w:t>
      </w:r>
    </w:p>
    <w:bookmarkEnd w:id="875"/>
    <w:bookmarkStart w:name="z888" w:id="876"/>
    <w:p>
      <w:pPr>
        <w:spacing w:after="0"/>
        <w:ind w:left="0"/>
        <w:jc w:val="both"/>
      </w:pPr>
      <w:r>
        <w:rPr>
          <w:rFonts w:ascii="Times New Roman"/>
          <w:b w:val="false"/>
          <w:i w:val="false"/>
          <w:color w:val="000000"/>
          <w:sz w:val="28"/>
        </w:rPr>
        <w:t>
      Обзор с чтением глав о Бородинском сражении. Правописание наречий.</w:t>
      </w:r>
    </w:p>
    <w:bookmarkEnd w:id="876"/>
    <w:bookmarkStart w:name="z889" w:id="877"/>
    <w:p>
      <w:pPr>
        <w:spacing w:after="0"/>
        <w:ind w:left="0"/>
        <w:jc w:val="both"/>
      </w:pPr>
      <w:r>
        <w:rPr>
          <w:rFonts w:ascii="Times New Roman"/>
          <w:b w:val="false"/>
          <w:i w:val="false"/>
          <w:color w:val="000000"/>
          <w:sz w:val="28"/>
        </w:rPr>
        <w:t>
      Тема 38. Главные герои романа Л.Н. Толстого "Война и мир".</w:t>
      </w:r>
    </w:p>
    <w:bookmarkEnd w:id="877"/>
    <w:bookmarkStart w:name="z890" w:id="878"/>
    <w:p>
      <w:pPr>
        <w:spacing w:after="0"/>
        <w:ind w:left="0"/>
        <w:jc w:val="both"/>
      </w:pPr>
      <w:r>
        <w:rPr>
          <w:rFonts w:ascii="Times New Roman"/>
          <w:b w:val="false"/>
          <w:i w:val="false"/>
          <w:color w:val="000000"/>
          <w:sz w:val="28"/>
        </w:rPr>
        <w:t>
      Отношение автора к героям. Жанр и композиция романа. Бородинское сражение.</w:t>
      </w:r>
    </w:p>
    <w:bookmarkEnd w:id="878"/>
    <w:bookmarkStart w:name="z891" w:id="879"/>
    <w:p>
      <w:pPr>
        <w:spacing w:after="0"/>
        <w:ind w:left="0"/>
        <w:jc w:val="both"/>
      </w:pPr>
      <w:r>
        <w:rPr>
          <w:rFonts w:ascii="Times New Roman"/>
          <w:b w:val="false"/>
          <w:i w:val="false"/>
          <w:color w:val="000000"/>
          <w:sz w:val="28"/>
        </w:rPr>
        <w:t xml:space="preserve">
      Тема 39. Образы Кутузова и Наполеона. </w:t>
      </w:r>
    </w:p>
    <w:bookmarkEnd w:id="879"/>
    <w:bookmarkStart w:name="z892" w:id="880"/>
    <w:p>
      <w:pPr>
        <w:spacing w:after="0"/>
        <w:ind w:left="0"/>
        <w:jc w:val="both"/>
      </w:pPr>
      <w:r>
        <w:rPr>
          <w:rFonts w:ascii="Times New Roman"/>
          <w:b w:val="false"/>
          <w:i w:val="false"/>
          <w:color w:val="000000"/>
          <w:sz w:val="28"/>
        </w:rPr>
        <w:t>
      Прием антитеза. "Мысль народная". Правописание частиц.</w:t>
      </w:r>
    </w:p>
    <w:bookmarkEnd w:id="880"/>
    <w:bookmarkStart w:name="z893" w:id="881"/>
    <w:p>
      <w:pPr>
        <w:spacing w:after="0"/>
        <w:ind w:left="0"/>
        <w:jc w:val="both"/>
      </w:pPr>
      <w:r>
        <w:rPr>
          <w:rFonts w:ascii="Times New Roman"/>
          <w:b w:val="false"/>
          <w:i w:val="false"/>
          <w:color w:val="000000"/>
          <w:sz w:val="28"/>
        </w:rPr>
        <w:t>
      Тема 40. Стихотворения А.А. Суркова, К.М Симонова., М.В. Исаковского, Ю.В. Друниной.</w:t>
      </w:r>
    </w:p>
    <w:bookmarkEnd w:id="881"/>
    <w:bookmarkStart w:name="z894" w:id="882"/>
    <w:p>
      <w:pPr>
        <w:spacing w:after="0"/>
        <w:ind w:left="0"/>
        <w:jc w:val="both"/>
      </w:pPr>
      <w:r>
        <w:rPr>
          <w:rFonts w:ascii="Times New Roman"/>
          <w:b w:val="false"/>
          <w:i w:val="false"/>
          <w:color w:val="000000"/>
          <w:sz w:val="28"/>
        </w:rPr>
        <w:t>
      Поэзия, опаленная войной. Поэзия военных лет, ее роль в жизни людей на фронте и в тылу.</w:t>
      </w:r>
    </w:p>
    <w:bookmarkEnd w:id="882"/>
    <w:bookmarkStart w:name="z895" w:id="883"/>
    <w:p>
      <w:pPr>
        <w:spacing w:after="0"/>
        <w:ind w:left="0"/>
        <w:jc w:val="both"/>
      </w:pPr>
      <w:r>
        <w:rPr>
          <w:rFonts w:ascii="Times New Roman"/>
          <w:b w:val="false"/>
          <w:i w:val="false"/>
          <w:color w:val="000000"/>
          <w:sz w:val="28"/>
        </w:rPr>
        <w:t xml:space="preserve">
      Тема 41. Ж. Жабаев </w:t>
      </w:r>
    </w:p>
    <w:bookmarkEnd w:id="883"/>
    <w:bookmarkStart w:name="z896" w:id="884"/>
    <w:p>
      <w:pPr>
        <w:spacing w:after="0"/>
        <w:ind w:left="0"/>
        <w:jc w:val="both"/>
      </w:pPr>
      <w:r>
        <w:rPr>
          <w:rFonts w:ascii="Times New Roman"/>
          <w:b w:val="false"/>
          <w:i w:val="false"/>
          <w:color w:val="000000"/>
          <w:sz w:val="28"/>
        </w:rPr>
        <w:t xml:space="preserve">
      Казахстан в мире художественной литературы. </w:t>
      </w:r>
    </w:p>
    <w:bookmarkEnd w:id="884"/>
    <w:bookmarkStart w:name="z897" w:id="885"/>
    <w:p>
      <w:pPr>
        <w:spacing w:after="0"/>
        <w:ind w:left="0"/>
        <w:jc w:val="both"/>
      </w:pPr>
      <w:r>
        <w:rPr>
          <w:rFonts w:ascii="Times New Roman"/>
          <w:b w:val="false"/>
          <w:i w:val="false"/>
          <w:color w:val="000000"/>
          <w:sz w:val="28"/>
        </w:rPr>
        <w:t xml:space="preserve">
      Тема 42. А. Сурков </w:t>
      </w:r>
    </w:p>
    <w:bookmarkEnd w:id="885"/>
    <w:bookmarkStart w:name="z898" w:id="886"/>
    <w:p>
      <w:pPr>
        <w:spacing w:after="0"/>
        <w:ind w:left="0"/>
        <w:jc w:val="both"/>
      </w:pPr>
      <w:r>
        <w:rPr>
          <w:rFonts w:ascii="Times New Roman"/>
          <w:b w:val="false"/>
          <w:i w:val="false"/>
          <w:color w:val="000000"/>
          <w:sz w:val="28"/>
        </w:rPr>
        <w:t>
      Фронтовик, поэт, журналист.</w:t>
      </w:r>
    </w:p>
    <w:bookmarkEnd w:id="886"/>
    <w:bookmarkStart w:name="z899" w:id="887"/>
    <w:p>
      <w:pPr>
        <w:spacing w:after="0"/>
        <w:ind w:left="0"/>
        <w:jc w:val="both"/>
      </w:pPr>
      <w:r>
        <w:rPr>
          <w:rFonts w:ascii="Times New Roman"/>
          <w:b w:val="false"/>
          <w:i w:val="false"/>
          <w:color w:val="000000"/>
          <w:sz w:val="28"/>
        </w:rPr>
        <w:t xml:space="preserve">
      Тема 43. К. Симонов </w:t>
      </w:r>
    </w:p>
    <w:bookmarkEnd w:id="887"/>
    <w:bookmarkStart w:name="z900" w:id="888"/>
    <w:p>
      <w:pPr>
        <w:spacing w:after="0"/>
        <w:ind w:left="0"/>
        <w:jc w:val="both"/>
      </w:pPr>
      <w:r>
        <w:rPr>
          <w:rFonts w:ascii="Times New Roman"/>
          <w:b w:val="false"/>
          <w:i w:val="false"/>
          <w:color w:val="000000"/>
          <w:sz w:val="28"/>
        </w:rPr>
        <w:t>
      Военная лирика.</w:t>
      </w:r>
    </w:p>
    <w:bookmarkEnd w:id="888"/>
    <w:bookmarkStart w:name="z901" w:id="889"/>
    <w:p>
      <w:pPr>
        <w:spacing w:after="0"/>
        <w:ind w:left="0"/>
        <w:jc w:val="both"/>
      </w:pPr>
      <w:r>
        <w:rPr>
          <w:rFonts w:ascii="Times New Roman"/>
          <w:b w:val="false"/>
          <w:i w:val="false"/>
          <w:color w:val="000000"/>
          <w:sz w:val="28"/>
        </w:rPr>
        <w:t xml:space="preserve">
      Тема 44. М. В. Исаковский </w:t>
      </w:r>
    </w:p>
    <w:bookmarkEnd w:id="889"/>
    <w:bookmarkStart w:name="z902" w:id="890"/>
    <w:p>
      <w:pPr>
        <w:spacing w:after="0"/>
        <w:ind w:left="0"/>
        <w:jc w:val="both"/>
      </w:pPr>
      <w:r>
        <w:rPr>
          <w:rFonts w:ascii="Times New Roman"/>
          <w:b w:val="false"/>
          <w:i w:val="false"/>
          <w:color w:val="000000"/>
          <w:sz w:val="28"/>
        </w:rPr>
        <w:t>
      Талантливый поэт, тонкий лирик. Служебные части речи.</w:t>
      </w:r>
    </w:p>
    <w:bookmarkEnd w:id="890"/>
    <w:bookmarkStart w:name="z903" w:id="891"/>
    <w:p>
      <w:pPr>
        <w:spacing w:after="0"/>
        <w:ind w:left="0"/>
        <w:jc w:val="both"/>
      </w:pPr>
      <w:r>
        <w:rPr>
          <w:rFonts w:ascii="Times New Roman"/>
          <w:b w:val="false"/>
          <w:i w:val="false"/>
          <w:color w:val="000000"/>
          <w:sz w:val="28"/>
        </w:rPr>
        <w:t xml:space="preserve">
      14. Театр и кино в современном мире </w:t>
      </w:r>
    </w:p>
    <w:bookmarkEnd w:id="891"/>
    <w:bookmarkStart w:name="z904" w:id="892"/>
    <w:p>
      <w:pPr>
        <w:spacing w:after="0"/>
        <w:ind w:left="0"/>
        <w:jc w:val="both"/>
      </w:pPr>
      <w:r>
        <w:rPr>
          <w:rFonts w:ascii="Times New Roman"/>
          <w:b w:val="false"/>
          <w:i w:val="false"/>
          <w:color w:val="000000"/>
          <w:sz w:val="28"/>
        </w:rPr>
        <w:t>
      Тема 45. А.П. Чехов "ВишнҰвый сад". Символика в пьесе "Вишневый сад". "Вишневый сад" на театральной сцене.</w:t>
      </w:r>
    </w:p>
    <w:bookmarkEnd w:id="892"/>
    <w:bookmarkStart w:name="z905" w:id="893"/>
    <w:p>
      <w:pPr>
        <w:spacing w:after="0"/>
        <w:ind w:left="0"/>
        <w:jc w:val="both"/>
      </w:pPr>
      <w:r>
        <w:rPr>
          <w:rFonts w:ascii="Times New Roman"/>
          <w:b w:val="false"/>
          <w:i w:val="false"/>
          <w:color w:val="000000"/>
          <w:sz w:val="28"/>
        </w:rPr>
        <w:t>
      Жанр и композиция. Особенности конфликта. Сложносочиненные предложения.</w:t>
      </w:r>
    </w:p>
    <w:bookmarkEnd w:id="893"/>
    <w:bookmarkStart w:name="z906" w:id="894"/>
    <w:p>
      <w:pPr>
        <w:spacing w:after="0"/>
        <w:ind w:left="0"/>
        <w:jc w:val="both"/>
      </w:pPr>
      <w:r>
        <w:rPr>
          <w:rFonts w:ascii="Times New Roman"/>
          <w:b w:val="false"/>
          <w:i w:val="false"/>
          <w:color w:val="000000"/>
          <w:sz w:val="28"/>
        </w:rPr>
        <w:t>
      15. Высшая ценность – права человека</w:t>
      </w:r>
    </w:p>
    <w:bookmarkEnd w:id="894"/>
    <w:bookmarkStart w:name="z907" w:id="895"/>
    <w:p>
      <w:pPr>
        <w:spacing w:after="0"/>
        <w:ind w:left="0"/>
        <w:jc w:val="both"/>
      </w:pPr>
      <w:r>
        <w:rPr>
          <w:rFonts w:ascii="Times New Roman"/>
          <w:b w:val="false"/>
          <w:i w:val="false"/>
          <w:color w:val="000000"/>
          <w:sz w:val="28"/>
        </w:rPr>
        <w:t xml:space="preserve">
      Тема 46. Сулейменов О.О. "Дикое поле". </w:t>
      </w:r>
    </w:p>
    <w:bookmarkEnd w:id="895"/>
    <w:bookmarkStart w:name="z908" w:id="896"/>
    <w:p>
      <w:pPr>
        <w:spacing w:after="0"/>
        <w:ind w:left="0"/>
        <w:jc w:val="both"/>
      </w:pPr>
      <w:r>
        <w:rPr>
          <w:rFonts w:ascii="Times New Roman"/>
          <w:b w:val="false"/>
          <w:i w:val="false"/>
          <w:color w:val="000000"/>
          <w:sz w:val="28"/>
        </w:rPr>
        <w:t>
      Обозначение понятия "Дикое поле". Авторская позиция, жанровые и стилистические особенности стихотворения. Правописание наречий.</w:t>
      </w:r>
    </w:p>
    <w:bookmarkEnd w:id="896"/>
    <w:bookmarkStart w:name="z909" w:id="897"/>
    <w:p>
      <w:pPr>
        <w:spacing w:after="0"/>
        <w:ind w:left="0"/>
        <w:jc w:val="both"/>
      </w:pPr>
      <w:r>
        <w:rPr>
          <w:rFonts w:ascii="Times New Roman"/>
          <w:b w:val="false"/>
          <w:i w:val="false"/>
          <w:color w:val="000000"/>
          <w:sz w:val="28"/>
        </w:rPr>
        <w:t>
      Тема 47. Ю.О. Домбровский "Хранитель древностей".</w:t>
      </w:r>
    </w:p>
    <w:bookmarkEnd w:id="897"/>
    <w:bookmarkStart w:name="z910" w:id="898"/>
    <w:p>
      <w:pPr>
        <w:spacing w:after="0"/>
        <w:ind w:left="0"/>
        <w:jc w:val="both"/>
      </w:pPr>
      <w:r>
        <w:rPr>
          <w:rFonts w:ascii="Times New Roman"/>
          <w:b w:val="false"/>
          <w:i w:val="false"/>
          <w:color w:val="000000"/>
          <w:sz w:val="28"/>
        </w:rPr>
        <w:t>
      Жанр романа. Символика образов. Главная идея повести.</w:t>
      </w:r>
    </w:p>
    <w:bookmarkEnd w:id="898"/>
    <w:bookmarkStart w:name="z911" w:id="899"/>
    <w:p>
      <w:pPr>
        <w:spacing w:after="0"/>
        <w:ind w:left="0"/>
        <w:jc w:val="both"/>
      </w:pPr>
      <w:r>
        <w:rPr>
          <w:rFonts w:ascii="Times New Roman"/>
          <w:b w:val="false"/>
          <w:i w:val="false"/>
          <w:color w:val="000000"/>
          <w:sz w:val="28"/>
        </w:rPr>
        <w:t xml:space="preserve">
      Тема 48. Ю.О. Домбровский "Алматинская повесть". </w:t>
      </w:r>
    </w:p>
    <w:bookmarkEnd w:id="899"/>
    <w:bookmarkStart w:name="z912" w:id="900"/>
    <w:p>
      <w:pPr>
        <w:spacing w:after="0"/>
        <w:ind w:left="0"/>
        <w:jc w:val="both"/>
      </w:pPr>
      <w:r>
        <w:rPr>
          <w:rFonts w:ascii="Times New Roman"/>
          <w:b w:val="false"/>
          <w:i w:val="false"/>
          <w:color w:val="000000"/>
          <w:sz w:val="28"/>
        </w:rPr>
        <w:t>
      Аннотация.</w:t>
      </w:r>
    </w:p>
    <w:bookmarkEnd w:id="900"/>
    <w:bookmarkStart w:name="z913" w:id="901"/>
    <w:p>
      <w:pPr>
        <w:spacing w:after="0"/>
        <w:ind w:left="0"/>
        <w:jc w:val="both"/>
      </w:pPr>
      <w:r>
        <w:rPr>
          <w:rFonts w:ascii="Times New Roman"/>
          <w:b w:val="false"/>
          <w:i w:val="false"/>
          <w:color w:val="000000"/>
          <w:sz w:val="28"/>
        </w:rPr>
        <w:t xml:space="preserve">
      Тема 49. Ч. Айтматов "И дольше века длится день". </w:t>
      </w:r>
    </w:p>
    <w:bookmarkEnd w:id="901"/>
    <w:bookmarkStart w:name="z914" w:id="902"/>
    <w:p>
      <w:pPr>
        <w:spacing w:after="0"/>
        <w:ind w:left="0"/>
        <w:jc w:val="both"/>
      </w:pPr>
      <w:r>
        <w:rPr>
          <w:rFonts w:ascii="Times New Roman"/>
          <w:b w:val="false"/>
          <w:i w:val="false"/>
          <w:color w:val="000000"/>
          <w:sz w:val="28"/>
        </w:rPr>
        <w:t>
      Тема исторической памяти. Монолог.</w:t>
      </w:r>
    </w:p>
    <w:bookmarkEnd w:id="902"/>
    <w:bookmarkStart w:name="z915" w:id="903"/>
    <w:p>
      <w:pPr>
        <w:spacing w:after="0"/>
        <w:ind w:left="0"/>
        <w:jc w:val="both"/>
      </w:pPr>
      <w:r>
        <w:rPr>
          <w:rFonts w:ascii="Times New Roman"/>
          <w:b w:val="false"/>
          <w:i w:val="false"/>
          <w:color w:val="000000"/>
          <w:sz w:val="28"/>
        </w:rPr>
        <w:t>
      Тема 50. Ч. Айтматов "Легенда о Манкурте".</w:t>
      </w:r>
    </w:p>
    <w:bookmarkEnd w:id="903"/>
    <w:bookmarkStart w:name="z916" w:id="904"/>
    <w:p>
      <w:pPr>
        <w:spacing w:after="0"/>
        <w:ind w:left="0"/>
        <w:jc w:val="both"/>
      </w:pPr>
      <w:r>
        <w:rPr>
          <w:rFonts w:ascii="Times New Roman"/>
          <w:b w:val="false"/>
          <w:i w:val="false"/>
          <w:color w:val="000000"/>
          <w:sz w:val="28"/>
        </w:rPr>
        <w:t>
      Главная идея легенды и взаимосвязь разных сюжетных линий.</w:t>
      </w:r>
    </w:p>
    <w:bookmarkEnd w:id="904"/>
    <w:bookmarkStart w:name="z917" w:id="905"/>
    <w:p>
      <w:pPr>
        <w:spacing w:after="0"/>
        <w:ind w:left="0"/>
        <w:jc w:val="both"/>
      </w:pPr>
      <w:r>
        <w:rPr>
          <w:rFonts w:ascii="Times New Roman"/>
          <w:b w:val="false"/>
          <w:i w:val="false"/>
          <w:color w:val="000000"/>
          <w:sz w:val="28"/>
        </w:rPr>
        <w:t>
      16. Современное общество: миграция.</w:t>
      </w:r>
    </w:p>
    <w:bookmarkEnd w:id="905"/>
    <w:bookmarkStart w:name="z918" w:id="906"/>
    <w:p>
      <w:pPr>
        <w:spacing w:after="0"/>
        <w:ind w:left="0"/>
        <w:jc w:val="both"/>
      </w:pPr>
      <w:r>
        <w:rPr>
          <w:rFonts w:ascii="Times New Roman"/>
          <w:b w:val="false"/>
          <w:i w:val="false"/>
          <w:color w:val="000000"/>
          <w:sz w:val="28"/>
        </w:rPr>
        <w:t>
      Тема 51. В.В. Набоков "Родина".</w:t>
      </w:r>
    </w:p>
    <w:bookmarkEnd w:id="906"/>
    <w:bookmarkStart w:name="z919" w:id="907"/>
    <w:p>
      <w:pPr>
        <w:spacing w:after="0"/>
        <w:ind w:left="0"/>
        <w:jc w:val="both"/>
      </w:pPr>
      <w:r>
        <w:rPr>
          <w:rFonts w:ascii="Times New Roman"/>
          <w:b w:val="false"/>
          <w:i w:val="false"/>
          <w:color w:val="000000"/>
          <w:sz w:val="28"/>
        </w:rPr>
        <w:t>
      Жизнь и творчество писателя.</w:t>
      </w:r>
    </w:p>
    <w:bookmarkEnd w:id="907"/>
    <w:bookmarkStart w:name="z920" w:id="908"/>
    <w:p>
      <w:pPr>
        <w:spacing w:after="0"/>
        <w:ind w:left="0"/>
        <w:jc w:val="both"/>
      </w:pPr>
      <w:r>
        <w:rPr>
          <w:rFonts w:ascii="Times New Roman"/>
          <w:b w:val="false"/>
          <w:i w:val="false"/>
          <w:color w:val="000000"/>
          <w:sz w:val="28"/>
        </w:rPr>
        <w:t xml:space="preserve">
      Тема 52. Н.А. Тэффи "Ностальгия". </w:t>
      </w:r>
    </w:p>
    <w:bookmarkEnd w:id="908"/>
    <w:bookmarkStart w:name="z921" w:id="909"/>
    <w:p>
      <w:pPr>
        <w:spacing w:after="0"/>
        <w:ind w:left="0"/>
        <w:jc w:val="both"/>
      </w:pPr>
      <w:r>
        <w:rPr>
          <w:rFonts w:ascii="Times New Roman"/>
          <w:b w:val="false"/>
          <w:i w:val="false"/>
          <w:color w:val="000000"/>
          <w:sz w:val="28"/>
        </w:rPr>
        <w:t>
      Жизнь и творчество. Имя прилагательное.</w:t>
      </w:r>
    </w:p>
    <w:bookmarkEnd w:id="909"/>
    <w:bookmarkStart w:name="z922" w:id="910"/>
    <w:p>
      <w:pPr>
        <w:spacing w:after="0"/>
        <w:ind w:left="0"/>
        <w:jc w:val="both"/>
      </w:pPr>
      <w:r>
        <w:rPr>
          <w:rFonts w:ascii="Times New Roman"/>
          <w:b w:val="false"/>
          <w:i w:val="false"/>
          <w:color w:val="000000"/>
          <w:sz w:val="28"/>
        </w:rPr>
        <w:t>
      Тема 53. М.И. Цветаева "Родина".</w:t>
      </w:r>
    </w:p>
    <w:bookmarkEnd w:id="910"/>
    <w:bookmarkStart w:name="z923" w:id="911"/>
    <w:p>
      <w:pPr>
        <w:spacing w:after="0"/>
        <w:ind w:left="0"/>
        <w:jc w:val="both"/>
      </w:pPr>
      <w:r>
        <w:rPr>
          <w:rFonts w:ascii="Times New Roman"/>
          <w:b w:val="false"/>
          <w:i w:val="false"/>
          <w:color w:val="000000"/>
          <w:sz w:val="28"/>
        </w:rPr>
        <w:t>
      Первый поэт ХХ века. Образ Родины в поэзии М. Цветаевой.</w:t>
      </w:r>
    </w:p>
    <w:bookmarkEnd w:id="911"/>
    <w:bookmarkStart w:name="z924" w:id="912"/>
    <w:p>
      <w:pPr>
        <w:spacing w:after="0"/>
        <w:ind w:left="0"/>
        <w:jc w:val="both"/>
      </w:pPr>
      <w:r>
        <w:rPr>
          <w:rFonts w:ascii="Times New Roman"/>
          <w:b w:val="false"/>
          <w:i w:val="false"/>
          <w:color w:val="000000"/>
          <w:sz w:val="28"/>
        </w:rPr>
        <w:t>
      Тема 54. П. Васильев "Переселенцы".</w:t>
      </w:r>
    </w:p>
    <w:bookmarkEnd w:id="912"/>
    <w:bookmarkStart w:name="z925" w:id="913"/>
    <w:p>
      <w:pPr>
        <w:spacing w:after="0"/>
        <w:ind w:left="0"/>
        <w:jc w:val="both"/>
      </w:pPr>
      <w:r>
        <w:rPr>
          <w:rFonts w:ascii="Times New Roman"/>
          <w:b w:val="false"/>
          <w:i w:val="false"/>
          <w:color w:val="000000"/>
          <w:sz w:val="28"/>
        </w:rPr>
        <w:t>
      Сложное предложение</w:t>
      </w:r>
    </w:p>
    <w:bookmarkEnd w:id="913"/>
    <w:bookmarkStart w:name="z926" w:id="914"/>
    <w:p>
      <w:pPr>
        <w:spacing w:after="0"/>
        <w:ind w:left="0"/>
        <w:jc w:val="both"/>
      </w:pPr>
      <w:r>
        <w:rPr>
          <w:rFonts w:ascii="Times New Roman"/>
          <w:b w:val="false"/>
          <w:i w:val="false"/>
          <w:color w:val="000000"/>
          <w:sz w:val="28"/>
        </w:rPr>
        <w:t xml:space="preserve">
      Тема 55. Н. А. Назарбаев "Взгляд в будущее: модернизация общественного сознания" (статья). </w:t>
      </w:r>
    </w:p>
    <w:bookmarkEnd w:id="914"/>
    <w:bookmarkStart w:name="z927" w:id="915"/>
    <w:p>
      <w:pPr>
        <w:spacing w:after="0"/>
        <w:ind w:left="0"/>
        <w:jc w:val="both"/>
      </w:pPr>
      <w:r>
        <w:rPr>
          <w:rFonts w:ascii="Times New Roman"/>
          <w:b w:val="false"/>
          <w:i w:val="false"/>
          <w:color w:val="000000"/>
          <w:sz w:val="28"/>
        </w:rPr>
        <w:t xml:space="preserve">
      Эссе. </w:t>
      </w:r>
    </w:p>
    <w:bookmarkEnd w:id="915"/>
    <w:bookmarkStart w:name="z928" w:id="916"/>
    <w:p>
      <w:pPr>
        <w:spacing w:after="0"/>
        <w:ind w:left="0"/>
        <w:jc w:val="left"/>
      </w:pPr>
      <w:r>
        <w:rPr>
          <w:rFonts w:ascii="Times New Roman"/>
          <w:b/>
          <w:i w:val="false"/>
          <w:color w:val="000000"/>
        </w:rPr>
        <w:t xml:space="preserve"> Раздел 3. Иностранный язык (английский язык).</w:t>
      </w:r>
    </w:p>
    <w:bookmarkEnd w:id="916"/>
    <w:bookmarkStart w:name="z929" w:id="917"/>
    <w:p>
      <w:pPr>
        <w:spacing w:after="0"/>
        <w:ind w:left="0"/>
        <w:jc w:val="both"/>
      </w:pPr>
      <w:r>
        <w:rPr>
          <w:rFonts w:ascii="Times New Roman"/>
          <w:b w:val="false"/>
          <w:i w:val="false"/>
          <w:color w:val="000000"/>
          <w:sz w:val="28"/>
        </w:rPr>
        <w:t>
      Назначение дисциплины.</w:t>
      </w:r>
    </w:p>
    <w:bookmarkEnd w:id="917"/>
    <w:bookmarkStart w:name="z930" w:id="918"/>
    <w:p>
      <w:pPr>
        <w:spacing w:after="0"/>
        <w:ind w:left="0"/>
        <w:jc w:val="both"/>
      </w:pPr>
      <w:r>
        <w:rPr>
          <w:rFonts w:ascii="Times New Roman"/>
          <w:b w:val="false"/>
          <w:i w:val="false"/>
          <w:color w:val="000000"/>
          <w:sz w:val="28"/>
        </w:rPr>
        <w:t>
      Дисциплина "Иностранный язык" - предназначена для формирования коммуникативной компетенции, т.е. способности и готовности осуществлять иноязычное межличностное и межкультурное общение с носителями языка.</w:t>
      </w:r>
    </w:p>
    <w:bookmarkEnd w:id="918"/>
    <w:bookmarkStart w:name="z931" w:id="919"/>
    <w:p>
      <w:pPr>
        <w:spacing w:after="0"/>
        <w:ind w:left="0"/>
        <w:jc w:val="both"/>
      </w:pPr>
      <w:r>
        <w:rPr>
          <w:rFonts w:ascii="Times New Roman"/>
          <w:b w:val="false"/>
          <w:i w:val="false"/>
          <w:color w:val="000000"/>
          <w:sz w:val="28"/>
        </w:rPr>
        <w:t>
      Цель и задачи изучения дисциплины.</w:t>
      </w:r>
    </w:p>
    <w:bookmarkEnd w:id="919"/>
    <w:bookmarkStart w:name="z932" w:id="920"/>
    <w:p>
      <w:pPr>
        <w:spacing w:after="0"/>
        <w:ind w:left="0"/>
        <w:jc w:val="both"/>
      </w:pPr>
      <w:r>
        <w:rPr>
          <w:rFonts w:ascii="Times New Roman"/>
          <w:b w:val="false"/>
          <w:i w:val="false"/>
          <w:color w:val="000000"/>
          <w:sz w:val="28"/>
        </w:rPr>
        <w:t>
      Целью изучения дисциплины является повышение исходного уровня владения иностранным языком, достигнутого на предыдущей ступени образования, и овладения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подготовке научных работ, а также для дальнейшего самообразования.</w:t>
      </w:r>
    </w:p>
    <w:bookmarkEnd w:id="920"/>
    <w:bookmarkStart w:name="z933" w:id="921"/>
    <w:p>
      <w:pPr>
        <w:spacing w:after="0"/>
        <w:ind w:left="0"/>
        <w:jc w:val="both"/>
      </w:pPr>
      <w:r>
        <w:rPr>
          <w:rFonts w:ascii="Times New Roman"/>
          <w:b w:val="false"/>
          <w:i w:val="false"/>
          <w:color w:val="000000"/>
          <w:sz w:val="28"/>
        </w:rPr>
        <w:t>
      Задачи изучения дисциплины:</w:t>
      </w:r>
    </w:p>
    <w:bookmarkEnd w:id="921"/>
    <w:bookmarkStart w:name="z934" w:id="922"/>
    <w:p>
      <w:pPr>
        <w:spacing w:after="0"/>
        <w:ind w:left="0"/>
        <w:jc w:val="both"/>
      </w:pPr>
      <w:r>
        <w:rPr>
          <w:rFonts w:ascii="Times New Roman"/>
          <w:b w:val="false"/>
          <w:i w:val="false"/>
          <w:color w:val="000000"/>
          <w:sz w:val="28"/>
        </w:rPr>
        <w:t>
      1) формирование социокультурной компетенции и поведенческих стереотипов, необходимых для успешной адаптации выпускников на рынке труда;</w:t>
      </w:r>
    </w:p>
    <w:bookmarkEnd w:id="922"/>
    <w:bookmarkStart w:name="z935" w:id="923"/>
    <w:p>
      <w:pPr>
        <w:spacing w:after="0"/>
        <w:ind w:left="0"/>
        <w:jc w:val="both"/>
      </w:pPr>
      <w:r>
        <w:rPr>
          <w:rFonts w:ascii="Times New Roman"/>
          <w:b w:val="false"/>
          <w:i w:val="false"/>
          <w:color w:val="000000"/>
          <w:sz w:val="28"/>
        </w:rPr>
        <w:t>
      2) развитие у студентов умения самостоятельно приобретать знания для осуществления бытовой и профессиональной коммуникации на иностранном языке – повышение уровня учебной автономии, способности к самообразованию, к работе с мультимедийными программами, электронными словарями, иноязычными ресурсами сети Интернет;</w:t>
      </w:r>
    </w:p>
    <w:bookmarkEnd w:id="923"/>
    <w:bookmarkStart w:name="z936" w:id="924"/>
    <w:p>
      <w:pPr>
        <w:spacing w:after="0"/>
        <w:ind w:left="0"/>
        <w:jc w:val="both"/>
      </w:pPr>
      <w:r>
        <w:rPr>
          <w:rFonts w:ascii="Times New Roman"/>
          <w:b w:val="false"/>
          <w:i w:val="false"/>
          <w:color w:val="000000"/>
          <w:sz w:val="28"/>
        </w:rPr>
        <w:t>
      3) развитие когнитивных и исследовательских умений, расширение кругозора и повышение информационной культуры студентов;</w:t>
      </w:r>
    </w:p>
    <w:bookmarkEnd w:id="924"/>
    <w:bookmarkStart w:name="z937" w:id="925"/>
    <w:p>
      <w:pPr>
        <w:spacing w:after="0"/>
        <w:ind w:left="0"/>
        <w:jc w:val="both"/>
      </w:pPr>
      <w:r>
        <w:rPr>
          <w:rFonts w:ascii="Times New Roman"/>
          <w:b w:val="false"/>
          <w:i w:val="false"/>
          <w:color w:val="000000"/>
          <w:sz w:val="28"/>
        </w:rPr>
        <w:t>
      4) формирование представления об основах межкультурной коммуникации, воспитание толерантности и уважения к духовным ценностям разных стран и народов;</w:t>
      </w:r>
    </w:p>
    <w:bookmarkEnd w:id="925"/>
    <w:bookmarkStart w:name="z938" w:id="926"/>
    <w:p>
      <w:pPr>
        <w:spacing w:after="0"/>
        <w:ind w:left="0"/>
        <w:jc w:val="both"/>
      </w:pPr>
      <w:r>
        <w:rPr>
          <w:rFonts w:ascii="Times New Roman"/>
          <w:b w:val="false"/>
          <w:i w:val="false"/>
          <w:color w:val="000000"/>
          <w:sz w:val="28"/>
        </w:rPr>
        <w:t>
      5) расширение словарного запаса и формирование терминологического аппарата на иностранном языке в пределах профессиональной сферы.</w:t>
      </w:r>
    </w:p>
    <w:bookmarkEnd w:id="926"/>
    <w:bookmarkStart w:name="z939" w:id="927"/>
    <w:p>
      <w:pPr>
        <w:spacing w:after="0"/>
        <w:ind w:left="0"/>
        <w:jc w:val="both"/>
      </w:pPr>
      <w:r>
        <w:rPr>
          <w:rFonts w:ascii="Times New Roman"/>
          <w:b w:val="false"/>
          <w:i w:val="false"/>
          <w:color w:val="000000"/>
          <w:sz w:val="28"/>
        </w:rPr>
        <w:t xml:space="preserve">
      В результате освоения дисциплины "Иностранный язык" у обучающихся формируются следующие общие и военно-профессиональные навыки: </w:t>
      </w:r>
    </w:p>
    <w:bookmarkEnd w:id="927"/>
    <w:bookmarkStart w:name="z940" w:id="928"/>
    <w:p>
      <w:pPr>
        <w:spacing w:after="0"/>
        <w:ind w:left="0"/>
        <w:jc w:val="both"/>
      </w:pPr>
      <w:r>
        <w:rPr>
          <w:rFonts w:ascii="Times New Roman"/>
          <w:b w:val="false"/>
          <w:i w:val="false"/>
          <w:color w:val="000000"/>
          <w:sz w:val="28"/>
        </w:rPr>
        <w:t>
      1) извлекать смысл незнакомых слов в художественной литературе по контексту;</w:t>
      </w:r>
    </w:p>
    <w:bookmarkEnd w:id="928"/>
    <w:bookmarkStart w:name="z941" w:id="929"/>
    <w:p>
      <w:pPr>
        <w:spacing w:after="0"/>
        <w:ind w:left="0"/>
        <w:jc w:val="both"/>
      </w:pPr>
      <w:r>
        <w:rPr>
          <w:rFonts w:ascii="Times New Roman"/>
          <w:b w:val="false"/>
          <w:i w:val="false"/>
          <w:color w:val="000000"/>
          <w:sz w:val="28"/>
        </w:rPr>
        <w:t>
      2) говорить свободно и правильно, соблюдая правильное ударение, интонацию и формальность;</w:t>
      </w:r>
    </w:p>
    <w:bookmarkEnd w:id="929"/>
    <w:bookmarkStart w:name="z942" w:id="930"/>
    <w:p>
      <w:pPr>
        <w:spacing w:after="0"/>
        <w:ind w:left="0"/>
        <w:jc w:val="both"/>
      </w:pPr>
      <w:r>
        <w:rPr>
          <w:rFonts w:ascii="Times New Roman"/>
          <w:b w:val="false"/>
          <w:i w:val="false"/>
          <w:color w:val="000000"/>
          <w:sz w:val="28"/>
        </w:rPr>
        <w:t>
      3) взаимодействовать со сверстниками, делиться своими предположениями и мнениями, комментариями и ответами, полезными для обучающихся, надеясь употреблять английский язык в учебном заведении и за его пределами;</w:t>
      </w:r>
    </w:p>
    <w:bookmarkEnd w:id="930"/>
    <w:bookmarkStart w:name="z943" w:id="931"/>
    <w:p>
      <w:pPr>
        <w:spacing w:after="0"/>
        <w:ind w:left="0"/>
        <w:jc w:val="both"/>
      </w:pPr>
      <w:r>
        <w:rPr>
          <w:rFonts w:ascii="Times New Roman"/>
          <w:b w:val="false"/>
          <w:i w:val="false"/>
          <w:color w:val="000000"/>
          <w:sz w:val="28"/>
        </w:rPr>
        <w:t>
      4) уверенно и с удовольствием читать большое число художественной и научной литературы;</w:t>
      </w:r>
    </w:p>
    <w:bookmarkEnd w:id="931"/>
    <w:bookmarkStart w:name="z944" w:id="932"/>
    <w:p>
      <w:pPr>
        <w:spacing w:after="0"/>
        <w:ind w:left="0"/>
        <w:jc w:val="both"/>
      </w:pPr>
      <w:r>
        <w:rPr>
          <w:rFonts w:ascii="Times New Roman"/>
          <w:b w:val="false"/>
          <w:i w:val="false"/>
          <w:color w:val="000000"/>
          <w:sz w:val="28"/>
        </w:rPr>
        <w:t>
      5) успешно общаться с носителями и не носителями английского языка.</w:t>
      </w:r>
    </w:p>
    <w:bookmarkEnd w:id="932"/>
    <w:bookmarkStart w:name="z945" w:id="933"/>
    <w:p>
      <w:pPr>
        <w:spacing w:after="0"/>
        <w:ind w:left="0"/>
        <w:jc w:val="both"/>
      </w:pPr>
      <w:r>
        <w:rPr>
          <w:rFonts w:ascii="Times New Roman"/>
          <w:b w:val="false"/>
          <w:i w:val="false"/>
          <w:color w:val="000000"/>
          <w:sz w:val="28"/>
        </w:rPr>
        <w:t>
      Тематический план дисциплины.</w:t>
      </w:r>
    </w:p>
    <w:bookmarkEnd w:id="9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Правда или легенда?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Интересные факты о генетике. ДНК.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2.Разрушители мифов (история, химия, биология).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Написание статьи.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Природные катастрофы.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Причины и последствия природных катастроф (атмосфера, литосфера, гидросфера).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Фокус на Казахстан: доклад о причинах и последствиях природных катастроф.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Прогноз природных катаклизмов и их предотвращение.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Виртуальная реальность.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Разработка и оценка мобильных приложений.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Выражение и обоснование мнений о 2D-играх.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Органический и неорганический мир.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Обсуждение различий между органической и неорганической едой.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Анализ преимуществ и недостатков биотоплива.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Чтение в удовольствие.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Обучающиеся читают научный текст.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Возможности человеческого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Исследовать и подготовить доклад о функциях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Множественный интеллект (самостоятельный проект).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Описание симптомов стресса и рекомендации по снижению стресса.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Прорывные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Нанотехнология.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Робототехника.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Space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То, что вы не знаете о космосе.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Анализ научно-фантастического фильма с различных точек зрения (физика, биология,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Независимый проект.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Создание связей в биологии.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Путешествие биологического понимания.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Официальный и неофициальный стиль письма.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10.Исследование и отчет о животном мире: летучие мыши, орлы, пчелы и дельфины.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Введение в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23. Анализ отличительных особенностей животных.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24. Презентация отличительных особенностей животных.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Человеческий мозг.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25. Удивительные факты о человеческом мозге (основанные на последних исследованиях).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26. Давать и применять инструкции (как использовать устройство).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27. Использование техники воспоминаний.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Исследование и доклад о приборах измерения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28. Введение в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29. История приборов измерения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30. Презентация информации посредством PPT.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Работы и изобретения.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31. Исследование мира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32. Рассмотрение успеха в бизнесе.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33. Сравнение, анализ и рейтинг изобретений. Создай свое изобретение.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34. Интеллектуальное хранилище энергии.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35. Обсуждение спорных вопросов. Анализ академического языка.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Чтение в удовольствие.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36. Обучающиеся читают научную литературу.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Последние достижения в сфере технологий.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37. Разновидности технологических, мобильных и прикладных средств для личного, образовательного и профессионального использования.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38. Возможности для будущей карьеры. Выпуск информационных листовок.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Независимый проект.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39. Возможности для будущей карьеры. Выпуск информационных листовок.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Одежда химии.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40. Введение в тему.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41. Исследование ресурсов и процесса производства одежды.</w:t>
            </w:r>
          </w:p>
        </w:tc>
      </w:tr>
    </w:tbl>
    <w:bookmarkStart w:name="z946" w:id="934"/>
    <w:p>
      <w:pPr>
        <w:spacing w:after="0"/>
        <w:ind w:left="0"/>
        <w:jc w:val="both"/>
      </w:pPr>
      <w:r>
        <w:rPr>
          <w:rFonts w:ascii="Times New Roman"/>
          <w:b w:val="false"/>
          <w:i w:val="false"/>
          <w:color w:val="000000"/>
          <w:sz w:val="28"/>
        </w:rPr>
        <w:t>
      Содержание дисциплины.</w:t>
      </w:r>
    </w:p>
    <w:bookmarkEnd w:id="934"/>
    <w:bookmarkStart w:name="z947" w:id="935"/>
    <w:p>
      <w:pPr>
        <w:spacing w:after="0"/>
        <w:ind w:left="0"/>
        <w:jc w:val="both"/>
      </w:pPr>
      <w:r>
        <w:rPr>
          <w:rFonts w:ascii="Times New Roman"/>
          <w:b w:val="false"/>
          <w:i w:val="false"/>
          <w:color w:val="000000"/>
          <w:sz w:val="28"/>
        </w:rPr>
        <w:t>
      1. Правда или легенда?</w:t>
      </w:r>
    </w:p>
    <w:bookmarkEnd w:id="935"/>
    <w:bookmarkStart w:name="z948" w:id="936"/>
    <w:p>
      <w:pPr>
        <w:spacing w:after="0"/>
        <w:ind w:left="0"/>
        <w:jc w:val="both"/>
      </w:pPr>
      <w:r>
        <w:rPr>
          <w:rFonts w:ascii="Times New Roman"/>
          <w:b w:val="false"/>
          <w:i w:val="false"/>
          <w:color w:val="000000"/>
          <w:sz w:val="28"/>
        </w:rPr>
        <w:t>
      Тема 1. Интересные факты о генетике. ДНК.</w:t>
      </w:r>
    </w:p>
    <w:bookmarkEnd w:id="936"/>
    <w:bookmarkStart w:name="z949" w:id="937"/>
    <w:p>
      <w:pPr>
        <w:spacing w:after="0"/>
        <w:ind w:left="0"/>
        <w:jc w:val="both"/>
      </w:pPr>
      <w:r>
        <w:rPr>
          <w:rFonts w:ascii="Times New Roman"/>
          <w:b w:val="false"/>
          <w:i w:val="false"/>
          <w:color w:val="000000"/>
          <w:sz w:val="28"/>
        </w:rPr>
        <w:t xml:space="preserve">
      Слушание: понимать основное содержание свободного обсуждения на широкое разнообразие общих и учебных тем, включая обсуждения на ограниченный ряд незнакомых тем;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w:t>
      </w:r>
    </w:p>
    <w:bookmarkEnd w:id="937"/>
    <w:bookmarkStart w:name="z950" w:id="938"/>
    <w:p>
      <w:pPr>
        <w:spacing w:after="0"/>
        <w:ind w:left="0"/>
        <w:jc w:val="both"/>
      </w:pPr>
      <w:r>
        <w:rPr>
          <w:rFonts w:ascii="Times New Roman"/>
          <w:b w:val="false"/>
          <w:i w:val="false"/>
          <w:color w:val="000000"/>
          <w:sz w:val="28"/>
        </w:rPr>
        <w:t>
      Говорение: оценивать и комментировать чужую точку зрения в увеличивающемся разнообразии контекстов обсуждений на возрастающий ряд общих и учебных тем.</w:t>
      </w:r>
    </w:p>
    <w:bookmarkEnd w:id="938"/>
    <w:bookmarkStart w:name="z951" w:id="939"/>
    <w:p>
      <w:pPr>
        <w:spacing w:after="0"/>
        <w:ind w:left="0"/>
        <w:jc w:val="both"/>
      </w:pPr>
      <w:r>
        <w:rPr>
          <w:rFonts w:ascii="Times New Roman"/>
          <w:b w:val="false"/>
          <w:i w:val="false"/>
          <w:color w:val="000000"/>
          <w:sz w:val="28"/>
        </w:rPr>
        <w:t>
      Чтение: понимать основные моменты свободного обсуждения в рамках большого разнообразия незнакомых общих и учебных тем; бегло прочитать ряд длинных текстов со скоростью, достаточной чтобы определить их содержание, заслуживающее дополнительного чтения по целому ряду общих и учебных тем.</w:t>
      </w:r>
    </w:p>
    <w:bookmarkEnd w:id="939"/>
    <w:bookmarkStart w:name="z952" w:id="940"/>
    <w:p>
      <w:pPr>
        <w:spacing w:after="0"/>
        <w:ind w:left="0"/>
        <w:jc w:val="both"/>
      </w:pPr>
      <w:r>
        <w:rPr>
          <w:rFonts w:ascii="Times New Roman"/>
          <w:b w:val="false"/>
          <w:i w:val="false"/>
          <w:color w:val="000000"/>
          <w:sz w:val="28"/>
        </w:rPr>
        <w:t>
      Письмо: использовать растущее разнообразие лексического запаса, соответствующего теме, жанру, грамматически правильно прописанного.</w:t>
      </w:r>
    </w:p>
    <w:bookmarkEnd w:id="940"/>
    <w:bookmarkStart w:name="z953" w:id="941"/>
    <w:p>
      <w:pPr>
        <w:spacing w:after="0"/>
        <w:ind w:left="0"/>
        <w:jc w:val="both"/>
      </w:pPr>
      <w:r>
        <w:rPr>
          <w:rFonts w:ascii="Times New Roman"/>
          <w:b w:val="false"/>
          <w:i w:val="false"/>
          <w:color w:val="000000"/>
          <w:sz w:val="28"/>
        </w:rPr>
        <w:t>
      Использование английского языка: использовать формы настоящего совершенного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 использовать различные утверждения косвенной речи и вопросительных форм на ряд знакомых общих и учебных тем; использовать разнообразные структуры сравнительной степени наречий с правильными и неправильными наречиями,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 употреблять растущее разнообразие модальных глаголов в форме прошедшего времени, включая must have, can’t have, might have для выражения предположения и заключения о прошлом на большое разнообразие знакомых общих и учебных тем.</w:t>
      </w:r>
    </w:p>
    <w:bookmarkEnd w:id="941"/>
    <w:bookmarkStart w:name="z954" w:id="942"/>
    <w:p>
      <w:pPr>
        <w:spacing w:after="0"/>
        <w:ind w:left="0"/>
        <w:jc w:val="both"/>
      </w:pPr>
      <w:r>
        <w:rPr>
          <w:rFonts w:ascii="Times New Roman"/>
          <w:b w:val="false"/>
          <w:i w:val="false"/>
          <w:color w:val="000000"/>
          <w:sz w:val="28"/>
        </w:rPr>
        <w:t xml:space="preserve">
      Тема 2. Разрушители мифа (история, химия, биология). </w:t>
      </w:r>
    </w:p>
    <w:bookmarkEnd w:id="942"/>
    <w:bookmarkStart w:name="z955" w:id="943"/>
    <w:p>
      <w:pPr>
        <w:spacing w:after="0"/>
        <w:ind w:left="0"/>
        <w:jc w:val="both"/>
      </w:pPr>
      <w:r>
        <w:rPr>
          <w:rFonts w:ascii="Times New Roman"/>
          <w:b w:val="false"/>
          <w:i w:val="false"/>
          <w:color w:val="000000"/>
          <w:sz w:val="28"/>
        </w:rPr>
        <w:t>
      Слушание: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понимать деталь аргумента в свободном обсуждении без поддержки на широкое разнообразие общих и учебных тем, включая обсуждения на ограниченный ряд незнакомых тем.</w:t>
      </w:r>
    </w:p>
    <w:bookmarkEnd w:id="943"/>
    <w:bookmarkStart w:name="z956" w:id="944"/>
    <w:p>
      <w:pPr>
        <w:spacing w:after="0"/>
        <w:ind w:left="0"/>
        <w:jc w:val="both"/>
      </w:pPr>
      <w:r>
        <w:rPr>
          <w:rFonts w:ascii="Times New Roman"/>
          <w:b w:val="false"/>
          <w:i w:val="false"/>
          <w:color w:val="000000"/>
          <w:sz w:val="28"/>
        </w:rPr>
        <w:t>
      Говорение: определять ход обсуждения, корректировать лексику посредством перефразирования в обсуждениях на различные знакомые общие и учебные темы; использовать соответствующую специфичную лексику и синтаксис в рамках обсуждения на ряд общих и учебных тем.</w:t>
      </w:r>
    </w:p>
    <w:bookmarkEnd w:id="944"/>
    <w:bookmarkStart w:name="z957" w:id="945"/>
    <w:p>
      <w:pPr>
        <w:spacing w:after="0"/>
        <w:ind w:left="0"/>
        <w:jc w:val="both"/>
      </w:pPr>
      <w:r>
        <w:rPr>
          <w:rFonts w:ascii="Times New Roman"/>
          <w:b w:val="false"/>
          <w:i w:val="false"/>
          <w:color w:val="000000"/>
          <w:sz w:val="28"/>
        </w:rPr>
        <w:t>
      Чтение: распознавать структуру создания объемных текстов (на меж-параграфном уровне) на ряд общих и учебных тем; использовать большое разнообразие знакомых и незнакомых бумажных и цифровых информационных источников для уточнения смысла, и углубленного понимания.</w:t>
      </w:r>
    </w:p>
    <w:bookmarkEnd w:id="945"/>
    <w:bookmarkStart w:name="z958" w:id="946"/>
    <w:p>
      <w:pPr>
        <w:spacing w:after="0"/>
        <w:ind w:left="0"/>
        <w:jc w:val="both"/>
      </w:pPr>
      <w:r>
        <w:rPr>
          <w:rFonts w:ascii="Times New Roman"/>
          <w:b w:val="false"/>
          <w:i w:val="false"/>
          <w:color w:val="000000"/>
          <w:sz w:val="28"/>
        </w:rPr>
        <w:t>
      Тема 3. Написание статьи.</w:t>
      </w:r>
    </w:p>
    <w:bookmarkEnd w:id="946"/>
    <w:bookmarkStart w:name="z959" w:id="947"/>
    <w:p>
      <w:pPr>
        <w:spacing w:after="0"/>
        <w:ind w:left="0"/>
        <w:jc w:val="both"/>
      </w:pPr>
      <w:r>
        <w:rPr>
          <w:rFonts w:ascii="Times New Roman"/>
          <w:b w:val="false"/>
          <w:i w:val="false"/>
          <w:color w:val="000000"/>
          <w:sz w:val="28"/>
        </w:rPr>
        <w:t xml:space="preserve">
      Письмо: использовать соответствующие стиль и регистр для достижения определенного уровня формальности в растущем разнообразии жанров письма на ряд общих и учебных тем; писать связно на уровне текста, используя различные слова-связки на ряд знакомых общих и учебных тем; использовать самостоятельно соответствующий план на уровне текста по целому ряду общих и учебных тем. </w:t>
      </w:r>
    </w:p>
    <w:bookmarkEnd w:id="947"/>
    <w:bookmarkStart w:name="z960" w:id="948"/>
    <w:p>
      <w:pPr>
        <w:spacing w:after="0"/>
        <w:ind w:left="0"/>
        <w:jc w:val="both"/>
      </w:pPr>
      <w:r>
        <w:rPr>
          <w:rFonts w:ascii="Times New Roman"/>
          <w:b w:val="false"/>
          <w:i w:val="false"/>
          <w:color w:val="000000"/>
          <w:sz w:val="28"/>
        </w:rPr>
        <w:t>
      Использование английского языка: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 использовать надлежащим образом широкое разнообразие форм простого настоящего, прошедшего и прошедшего совершенного времен в действительном и страдательном залогах в прямой и косвенной речи на широкое разнообразие знакомых общих и учебных тем; употреблять формы настоящего длительного и прошедшего длительного времен в действительном и страдательном залогах на большое разнообразие общих и знакомых учебных тем; использовать разнообразные структуры сравнительной степени наречий с правильными и неправильными наречиями, употреблять большое разнообразие доглагольного, послеглагольного и наречия, употребляемые в конце предложения, на широкий спектр знакомых общих и учебных тем; использовать большое разнообразие союзов в ходе обсуждения различных знакомых общих и незнакомых тем.</w:t>
      </w:r>
    </w:p>
    <w:bookmarkEnd w:id="948"/>
    <w:bookmarkStart w:name="z961" w:id="949"/>
    <w:p>
      <w:pPr>
        <w:spacing w:after="0"/>
        <w:ind w:left="0"/>
        <w:jc w:val="both"/>
      </w:pPr>
      <w:r>
        <w:rPr>
          <w:rFonts w:ascii="Times New Roman"/>
          <w:b w:val="false"/>
          <w:i w:val="false"/>
          <w:color w:val="000000"/>
          <w:sz w:val="28"/>
        </w:rPr>
        <w:t>
      2. Природные катастрофы.</w:t>
      </w:r>
    </w:p>
    <w:bookmarkEnd w:id="949"/>
    <w:bookmarkStart w:name="z962" w:id="950"/>
    <w:p>
      <w:pPr>
        <w:spacing w:after="0"/>
        <w:ind w:left="0"/>
        <w:jc w:val="both"/>
      </w:pPr>
      <w:r>
        <w:rPr>
          <w:rFonts w:ascii="Times New Roman"/>
          <w:b w:val="false"/>
          <w:i w:val="false"/>
          <w:color w:val="000000"/>
          <w:sz w:val="28"/>
        </w:rPr>
        <w:t xml:space="preserve">
      Тема 4. Причины и последствия природных катастроф (атмосфера, литосфера, гидросфера). </w:t>
      </w:r>
    </w:p>
    <w:bookmarkEnd w:id="950"/>
    <w:bookmarkStart w:name="z963" w:id="951"/>
    <w:p>
      <w:pPr>
        <w:spacing w:after="0"/>
        <w:ind w:left="0"/>
        <w:jc w:val="both"/>
      </w:pPr>
      <w:r>
        <w:rPr>
          <w:rFonts w:ascii="Times New Roman"/>
          <w:b w:val="false"/>
          <w:i w:val="false"/>
          <w:color w:val="000000"/>
          <w:sz w:val="28"/>
        </w:rPr>
        <w:t xml:space="preserve">
      Слушание: понимать основное содержание свободного обсуждения на широкое разнообразие общих и учебных тем, включая обсуждения на ограниченный ряд незнакомых тем;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w:t>
      </w:r>
    </w:p>
    <w:bookmarkEnd w:id="951"/>
    <w:bookmarkStart w:name="z964" w:id="952"/>
    <w:p>
      <w:pPr>
        <w:spacing w:after="0"/>
        <w:ind w:left="0"/>
        <w:jc w:val="both"/>
      </w:pPr>
      <w:r>
        <w:rPr>
          <w:rFonts w:ascii="Times New Roman"/>
          <w:b w:val="false"/>
          <w:i w:val="false"/>
          <w:color w:val="000000"/>
          <w:sz w:val="28"/>
        </w:rPr>
        <w:t xml:space="preserve">
      Говорение: взаимодействовать со сверстниками с целью выдвижения гипотез на различные общие и учебные темы. </w:t>
      </w:r>
    </w:p>
    <w:bookmarkEnd w:id="952"/>
    <w:bookmarkStart w:name="z965" w:id="953"/>
    <w:p>
      <w:pPr>
        <w:spacing w:after="0"/>
        <w:ind w:left="0"/>
        <w:jc w:val="both"/>
      </w:pPr>
      <w:r>
        <w:rPr>
          <w:rFonts w:ascii="Times New Roman"/>
          <w:b w:val="false"/>
          <w:i w:val="false"/>
          <w:color w:val="000000"/>
          <w:sz w:val="28"/>
        </w:rPr>
        <w:t xml:space="preserve">
      Чтение: делать заключение из контекста объемных текстов на широкое разнообразие знакомых общих и учебных тем и незнакомой темы; писать грамматически правильно по ряду знакомых общих и учебных тем. </w:t>
      </w:r>
    </w:p>
    <w:bookmarkEnd w:id="953"/>
    <w:bookmarkStart w:name="z966" w:id="954"/>
    <w:p>
      <w:pPr>
        <w:spacing w:after="0"/>
        <w:ind w:left="0"/>
        <w:jc w:val="both"/>
      </w:pPr>
      <w:r>
        <w:rPr>
          <w:rFonts w:ascii="Times New Roman"/>
          <w:b w:val="false"/>
          <w:i w:val="false"/>
          <w:color w:val="000000"/>
          <w:sz w:val="28"/>
        </w:rPr>
        <w:t xml:space="preserve">
      Использование английского языка: использовать различные сложные прилагательные и прилагательные в качестве причастий, сравнительные структуры, при помощи которых можно указать уровень, и усилительные прилагательные (intensifying adjectives) на широких ряд знакомых общих и учебных тем; использовать различные детерминативные и предетерминативные конструкции в ходе обсуждения разнообразных знакомых общих и учебных тем; использовать формы инфинитива после определенного количества глаголов и прилагательных использовать формы герундия после разнообразных глаголов и предлогов, использовать предложные и фразовые глаголы на большое разнообразие знакомых общих и учебных тем. </w:t>
      </w:r>
    </w:p>
    <w:bookmarkEnd w:id="954"/>
    <w:bookmarkStart w:name="z967" w:id="955"/>
    <w:p>
      <w:pPr>
        <w:spacing w:after="0"/>
        <w:ind w:left="0"/>
        <w:jc w:val="both"/>
      </w:pPr>
      <w:r>
        <w:rPr>
          <w:rFonts w:ascii="Times New Roman"/>
          <w:b w:val="false"/>
          <w:i w:val="false"/>
          <w:color w:val="000000"/>
          <w:sz w:val="28"/>
        </w:rPr>
        <w:t>
      Тема 5. Фокус на Казахстан: доклад о причинах и последствиях природных катастроф.</w:t>
      </w:r>
    </w:p>
    <w:bookmarkEnd w:id="955"/>
    <w:bookmarkStart w:name="z968" w:id="956"/>
    <w:p>
      <w:pPr>
        <w:spacing w:after="0"/>
        <w:ind w:left="0"/>
        <w:jc w:val="both"/>
      </w:pPr>
      <w:r>
        <w:rPr>
          <w:rFonts w:ascii="Times New Roman"/>
          <w:b w:val="false"/>
          <w:i w:val="false"/>
          <w:color w:val="000000"/>
          <w:sz w:val="28"/>
        </w:rPr>
        <w:t>
      Говорение: использовать формальный и неформальный стиль речи на различные общие и учебные темы; использовать соответствующую специфичную лексику и синтаксис в рамках обсуждения на ряд общих и учебных тем.</w:t>
      </w:r>
    </w:p>
    <w:bookmarkEnd w:id="956"/>
    <w:bookmarkStart w:name="z969" w:id="957"/>
    <w:p>
      <w:pPr>
        <w:spacing w:after="0"/>
        <w:ind w:left="0"/>
        <w:jc w:val="both"/>
      </w:pPr>
      <w:r>
        <w:rPr>
          <w:rFonts w:ascii="Times New Roman"/>
          <w:b w:val="false"/>
          <w:i w:val="false"/>
          <w:color w:val="000000"/>
          <w:sz w:val="28"/>
        </w:rPr>
        <w:t>
      Чтение: бегло прочитать ряд длинных текстов со скоростью, достаточной чтобы определить их содержание, заслуживающее более широкого чтения по целому ряду общих и учебных тем; распознавать структуру создания объемных текстов (на меж-параграфном уровне) на ряд общих и учебных тем.</w:t>
      </w:r>
    </w:p>
    <w:bookmarkEnd w:id="957"/>
    <w:bookmarkStart w:name="z970" w:id="958"/>
    <w:p>
      <w:pPr>
        <w:spacing w:after="0"/>
        <w:ind w:left="0"/>
        <w:jc w:val="both"/>
      </w:pPr>
      <w:r>
        <w:rPr>
          <w:rFonts w:ascii="Times New Roman"/>
          <w:b w:val="false"/>
          <w:i w:val="false"/>
          <w:color w:val="000000"/>
          <w:sz w:val="28"/>
        </w:rPr>
        <w:t xml:space="preserve">
      Письмо: планировать, писать, редактировать и корректировать работу на уровне текста самостоятельно на ряд общих и учебных тем; писать грамматически правильно по ряду знакомых общих и учебных тем; сообщать и отвечать на новости и чувства в переписке с помощью различных функций по целому ряду общих и учебных тем. </w:t>
      </w:r>
    </w:p>
    <w:bookmarkEnd w:id="958"/>
    <w:bookmarkStart w:name="z971" w:id="959"/>
    <w:p>
      <w:pPr>
        <w:spacing w:after="0"/>
        <w:ind w:left="0"/>
        <w:jc w:val="both"/>
      </w:pPr>
      <w:r>
        <w:rPr>
          <w:rFonts w:ascii="Times New Roman"/>
          <w:b w:val="false"/>
          <w:i w:val="false"/>
          <w:color w:val="000000"/>
          <w:sz w:val="28"/>
        </w:rPr>
        <w:t>
      Использование английского языка: использовать формы настоящего совершенного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 употреблять разнообразие предложных фраз перед существительными и прилагательными,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 использовать if / if only в структурах условного наклонения третьего вида, использовать разнообразие относительных придаточных предложений, включая with, which на разнообразные знакомые общие и учебные темы.</w:t>
      </w:r>
    </w:p>
    <w:bookmarkEnd w:id="959"/>
    <w:bookmarkStart w:name="z972" w:id="960"/>
    <w:p>
      <w:pPr>
        <w:spacing w:after="0"/>
        <w:ind w:left="0"/>
        <w:jc w:val="both"/>
      </w:pPr>
      <w:r>
        <w:rPr>
          <w:rFonts w:ascii="Times New Roman"/>
          <w:b w:val="false"/>
          <w:i w:val="false"/>
          <w:color w:val="000000"/>
          <w:sz w:val="28"/>
        </w:rPr>
        <w:t xml:space="preserve">
      Тема 6. Прогноз природных катаклизмов и их предотвращение. </w:t>
      </w:r>
    </w:p>
    <w:bookmarkEnd w:id="960"/>
    <w:bookmarkStart w:name="z973" w:id="961"/>
    <w:p>
      <w:pPr>
        <w:spacing w:after="0"/>
        <w:ind w:left="0"/>
        <w:jc w:val="both"/>
      </w:pPr>
      <w:r>
        <w:rPr>
          <w:rFonts w:ascii="Times New Roman"/>
          <w:b w:val="false"/>
          <w:i w:val="false"/>
          <w:color w:val="000000"/>
          <w:sz w:val="28"/>
        </w:rPr>
        <w:t xml:space="preserve">
      Слушание: понимать суть высказывания, говорящего и степень согласия между собеседниками в ходе обсуждения различных общих и учебных тем. </w:t>
      </w:r>
    </w:p>
    <w:bookmarkEnd w:id="961"/>
    <w:bookmarkStart w:name="z974" w:id="962"/>
    <w:p>
      <w:pPr>
        <w:spacing w:after="0"/>
        <w:ind w:left="0"/>
        <w:jc w:val="both"/>
      </w:pPr>
      <w:r>
        <w:rPr>
          <w:rFonts w:ascii="Times New Roman"/>
          <w:b w:val="false"/>
          <w:i w:val="false"/>
          <w:color w:val="000000"/>
          <w:sz w:val="28"/>
        </w:rPr>
        <w:t xml:space="preserve">
      Говорение: взаимодействовать со сверстниками с целью выдвижения гипотез на различные общие и учебные темы. </w:t>
      </w:r>
    </w:p>
    <w:bookmarkEnd w:id="962"/>
    <w:bookmarkStart w:name="z975" w:id="963"/>
    <w:p>
      <w:pPr>
        <w:spacing w:after="0"/>
        <w:ind w:left="0"/>
        <w:jc w:val="both"/>
      </w:pPr>
      <w:r>
        <w:rPr>
          <w:rFonts w:ascii="Times New Roman"/>
          <w:b w:val="false"/>
          <w:i w:val="false"/>
          <w:color w:val="000000"/>
          <w:sz w:val="28"/>
        </w:rPr>
        <w:t xml:space="preserve">
      Письмо: разработать логичные аргументы с поддержкой приведением, при необходимости, примеров и причин для ряда письменных жанров на знакомые общие и учебные темы. </w:t>
      </w:r>
    </w:p>
    <w:bookmarkEnd w:id="963"/>
    <w:bookmarkStart w:name="z976" w:id="964"/>
    <w:p>
      <w:pPr>
        <w:spacing w:after="0"/>
        <w:ind w:left="0"/>
        <w:jc w:val="both"/>
      </w:pPr>
      <w:r>
        <w:rPr>
          <w:rFonts w:ascii="Times New Roman"/>
          <w:b w:val="false"/>
          <w:i w:val="false"/>
          <w:color w:val="000000"/>
          <w:sz w:val="28"/>
        </w:rPr>
        <w:t>
      Использование английского языка: использовать различные сложные прилагательные и прилагательные в качестве причастий, сравнительные структуры, при помощи которых можно указать уровень, и усилительные прилагательные (intensifying adjectives) на широких ряд знакомых общих и учебных тем.</w:t>
      </w:r>
    </w:p>
    <w:bookmarkEnd w:id="964"/>
    <w:bookmarkStart w:name="z977" w:id="965"/>
    <w:p>
      <w:pPr>
        <w:spacing w:after="0"/>
        <w:ind w:left="0"/>
        <w:jc w:val="both"/>
      </w:pPr>
      <w:r>
        <w:rPr>
          <w:rFonts w:ascii="Times New Roman"/>
          <w:b w:val="false"/>
          <w:i w:val="false"/>
          <w:color w:val="000000"/>
          <w:sz w:val="28"/>
        </w:rPr>
        <w:t>
      3. Виртуальная реальность.</w:t>
      </w:r>
    </w:p>
    <w:bookmarkEnd w:id="965"/>
    <w:bookmarkStart w:name="z978" w:id="966"/>
    <w:p>
      <w:pPr>
        <w:spacing w:after="0"/>
        <w:ind w:left="0"/>
        <w:jc w:val="both"/>
      </w:pPr>
      <w:r>
        <w:rPr>
          <w:rFonts w:ascii="Times New Roman"/>
          <w:b w:val="false"/>
          <w:i w:val="false"/>
          <w:color w:val="000000"/>
          <w:sz w:val="28"/>
        </w:rPr>
        <w:t xml:space="preserve">
      Тема 7. Разработка и оценивание мобильных приложений. </w:t>
      </w:r>
    </w:p>
    <w:bookmarkEnd w:id="966"/>
    <w:bookmarkStart w:name="z979" w:id="967"/>
    <w:p>
      <w:pPr>
        <w:spacing w:after="0"/>
        <w:ind w:left="0"/>
        <w:jc w:val="both"/>
      </w:pPr>
      <w:r>
        <w:rPr>
          <w:rFonts w:ascii="Times New Roman"/>
          <w:b w:val="false"/>
          <w:i w:val="false"/>
          <w:color w:val="000000"/>
          <w:sz w:val="28"/>
        </w:rPr>
        <w:t>
      Слушание: понимать основное содержание свободного обсуждения на широкое разнообразие общих и учебных тем, включая обсуждения на ограниченный ряд незнакомых тем; распознавать несоответствия в аргументе в свободном обсуждении на ряд общих и учебных тем.</w:t>
      </w:r>
    </w:p>
    <w:bookmarkEnd w:id="967"/>
    <w:bookmarkStart w:name="z980" w:id="968"/>
    <w:p>
      <w:pPr>
        <w:spacing w:after="0"/>
        <w:ind w:left="0"/>
        <w:jc w:val="both"/>
      </w:pPr>
      <w:r>
        <w:rPr>
          <w:rFonts w:ascii="Times New Roman"/>
          <w:b w:val="false"/>
          <w:i w:val="false"/>
          <w:color w:val="000000"/>
          <w:sz w:val="28"/>
        </w:rPr>
        <w:t>
      Говорение: взаимодействовать со сверстниками с целью выдвижения предположений относительно разнообразных общих и учебных тем; использовать соответствующую специфичную лексику и синтаксис в рамках обсуждения на ряд общих и учебных тем.</w:t>
      </w:r>
    </w:p>
    <w:bookmarkEnd w:id="968"/>
    <w:bookmarkStart w:name="z981" w:id="969"/>
    <w:p>
      <w:pPr>
        <w:spacing w:after="0"/>
        <w:ind w:left="0"/>
        <w:jc w:val="both"/>
      </w:pPr>
      <w:r>
        <w:rPr>
          <w:rFonts w:ascii="Times New Roman"/>
          <w:b w:val="false"/>
          <w:i w:val="false"/>
          <w:color w:val="000000"/>
          <w:sz w:val="28"/>
        </w:rPr>
        <w:t xml:space="preserve">
      Чтение: понимать основные моменты свободного обсуждения в рамках большого разнообразия незнакомых общих и учебных тем; понимать специфичную информацию и детали из объемных текстов на ряд знакомых общих и учебных тем и некоторых незнакомых тем. </w:t>
      </w:r>
    </w:p>
    <w:bookmarkEnd w:id="969"/>
    <w:bookmarkStart w:name="z982" w:id="970"/>
    <w:p>
      <w:pPr>
        <w:spacing w:after="0"/>
        <w:ind w:left="0"/>
        <w:jc w:val="both"/>
      </w:pPr>
      <w:r>
        <w:rPr>
          <w:rFonts w:ascii="Times New Roman"/>
          <w:b w:val="false"/>
          <w:i w:val="false"/>
          <w:color w:val="000000"/>
          <w:sz w:val="28"/>
        </w:rPr>
        <w:t xml:space="preserve">
      Письмо: использовать соответствующие стиль и регистр для достижения определенного уровня формальности в растущем разнообразии жанров письма на ряд общих и учебных тем. </w:t>
      </w:r>
    </w:p>
    <w:bookmarkEnd w:id="970"/>
    <w:bookmarkStart w:name="z983" w:id="971"/>
    <w:p>
      <w:pPr>
        <w:spacing w:after="0"/>
        <w:ind w:left="0"/>
        <w:jc w:val="both"/>
      </w:pPr>
      <w:r>
        <w:rPr>
          <w:rFonts w:ascii="Times New Roman"/>
          <w:b w:val="false"/>
          <w:i w:val="false"/>
          <w:color w:val="000000"/>
          <w:sz w:val="28"/>
        </w:rPr>
        <w:t>
      Использование английского языка: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 использовать различные детерминативные и предетерминативные конструкции в ходе обсуждения разнообразных знакомых общих и учебных тем; использовать формы инфинитива после определенного количества глаголов и прилагательных использовать формы герундия после разнообразных глаголов и предлогов, использовать предложные и фразовые глаголы на большое разнообразие знакомых общих и учебных тем.</w:t>
      </w:r>
    </w:p>
    <w:bookmarkEnd w:id="971"/>
    <w:bookmarkStart w:name="z984" w:id="972"/>
    <w:p>
      <w:pPr>
        <w:spacing w:after="0"/>
        <w:ind w:left="0"/>
        <w:jc w:val="both"/>
      </w:pPr>
      <w:r>
        <w:rPr>
          <w:rFonts w:ascii="Times New Roman"/>
          <w:b w:val="false"/>
          <w:i w:val="false"/>
          <w:color w:val="000000"/>
          <w:sz w:val="28"/>
        </w:rPr>
        <w:t xml:space="preserve">
      Тема 8. Выражение и обоснование мнений о 2D-играх. </w:t>
      </w:r>
    </w:p>
    <w:bookmarkEnd w:id="972"/>
    <w:bookmarkStart w:name="z985" w:id="973"/>
    <w:p>
      <w:pPr>
        <w:spacing w:after="0"/>
        <w:ind w:left="0"/>
        <w:jc w:val="both"/>
      </w:pPr>
      <w:r>
        <w:rPr>
          <w:rFonts w:ascii="Times New Roman"/>
          <w:b w:val="false"/>
          <w:i w:val="false"/>
          <w:color w:val="000000"/>
          <w:sz w:val="28"/>
        </w:rPr>
        <w:t xml:space="preserve">
      Слушание: распознавать несоответствия в аргументе в свободном обсуждении на ряд общих и учебных тем. </w:t>
      </w:r>
    </w:p>
    <w:bookmarkEnd w:id="973"/>
    <w:bookmarkStart w:name="z986" w:id="974"/>
    <w:p>
      <w:pPr>
        <w:spacing w:after="0"/>
        <w:ind w:left="0"/>
        <w:jc w:val="both"/>
      </w:pPr>
      <w:r>
        <w:rPr>
          <w:rFonts w:ascii="Times New Roman"/>
          <w:b w:val="false"/>
          <w:i w:val="false"/>
          <w:color w:val="000000"/>
          <w:sz w:val="28"/>
        </w:rPr>
        <w:t>
      Говорение: объяснять и обосновать свою и чужую точку зрения на широкое разнообразие общих и учебных тем.</w:t>
      </w:r>
    </w:p>
    <w:bookmarkEnd w:id="974"/>
    <w:bookmarkStart w:name="z987" w:id="975"/>
    <w:p>
      <w:pPr>
        <w:spacing w:after="0"/>
        <w:ind w:left="0"/>
        <w:jc w:val="both"/>
      </w:pPr>
      <w:r>
        <w:rPr>
          <w:rFonts w:ascii="Times New Roman"/>
          <w:b w:val="false"/>
          <w:i w:val="false"/>
          <w:color w:val="000000"/>
          <w:sz w:val="28"/>
        </w:rPr>
        <w:t>
      Чтение: бегло прочитать ряд длинных текстов со скоростью, достаточной чтобы определить их содержание, заслуживающее дополнительного чтения по целому ряду общих и учебных тем; установить значение из контекста объемных текстов на широкое разнообразие знакомых общих и учебных тем и незнакомые темы; распознавать структуру создания объемных текстов (на меж-параграфном уровне) на ряд общих и учебных тем.</w:t>
      </w:r>
    </w:p>
    <w:bookmarkEnd w:id="975"/>
    <w:bookmarkStart w:name="z988" w:id="976"/>
    <w:p>
      <w:pPr>
        <w:spacing w:after="0"/>
        <w:ind w:left="0"/>
        <w:jc w:val="both"/>
      </w:pPr>
      <w:r>
        <w:rPr>
          <w:rFonts w:ascii="Times New Roman"/>
          <w:b w:val="false"/>
          <w:i w:val="false"/>
          <w:color w:val="000000"/>
          <w:sz w:val="28"/>
        </w:rPr>
        <w:t>
      Письмо: самостоятельно планировать, писать, редактировать и корректировать работу на уровне текста на ряд общих и учебных тем; писать грамматически правильно по ряду знакомых общих и учебных тем; писать связно на уровне текста, используя различные слова-связки на ряд знакомых общих и учебных тем; использовать самостоятельно соответствующий план на уровне текста по целому ряду общих и учебных тем; сообщать и отвечать на новости и чувства в переписке с помощью различных функций по целому ряду общих и учебных тем; расставлять с высокой степенью точности знаки препинания в письменной работе на уровне текста по широкому разнообразию общих и учебных тем.</w:t>
      </w:r>
    </w:p>
    <w:bookmarkEnd w:id="976"/>
    <w:bookmarkStart w:name="z989" w:id="977"/>
    <w:p>
      <w:pPr>
        <w:spacing w:after="0"/>
        <w:ind w:left="0"/>
        <w:jc w:val="both"/>
      </w:pPr>
      <w:r>
        <w:rPr>
          <w:rFonts w:ascii="Times New Roman"/>
          <w:b w:val="false"/>
          <w:i w:val="false"/>
          <w:color w:val="000000"/>
          <w:sz w:val="28"/>
        </w:rPr>
        <w:t>
      Использование английского языка: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 использовать надлежащим образом широкое разнообразие форм простого настоящего, прошедшего и прошедшего совершенного времен в действительном и страдательном залоге в прямой и косвенной речи по широкому разнообразию знакомых общих и учебных тем.</w:t>
      </w:r>
    </w:p>
    <w:bookmarkEnd w:id="977"/>
    <w:bookmarkStart w:name="z990" w:id="978"/>
    <w:p>
      <w:pPr>
        <w:spacing w:after="0"/>
        <w:ind w:left="0"/>
        <w:jc w:val="both"/>
      </w:pPr>
      <w:r>
        <w:rPr>
          <w:rFonts w:ascii="Times New Roman"/>
          <w:b w:val="false"/>
          <w:i w:val="false"/>
          <w:color w:val="000000"/>
          <w:sz w:val="28"/>
        </w:rPr>
        <w:t>
      4. Органический и неорганический мир.</w:t>
      </w:r>
    </w:p>
    <w:bookmarkEnd w:id="978"/>
    <w:bookmarkStart w:name="z991" w:id="979"/>
    <w:p>
      <w:pPr>
        <w:spacing w:after="0"/>
        <w:ind w:left="0"/>
        <w:jc w:val="both"/>
      </w:pPr>
      <w:r>
        <w:rPr>
          <w:rFonts w:ascii="Times New Roman"/>
          <w:b w:val="false"/>
          <w:i w:val="false"/>
          <w:color w:val="000000"/>
          <w:sz w:val="28"/>
        </w:rPr>
        <w:t>
      Тема 9. Обсуждение различий между органической и неорганической едой.</w:t>
      </w:r>
    </w:p>
    <w:bookmarkEnd w:id="979"/>
    <w:bookmarkStart w:name="z992" w:id="980"/>
    <w:p>
      <w:pPr>
        <w:spacing w:after="0"/>
        <w:ind w:left="0"/>
        <w:jc w:val="both"/>
      </w:pPr>
      <w:r>
        <w:rPr>
          <w:rFonts w:ascii="Times New Roman"/>
          <w:b w:val="false"/>
          <w:i w:val="false"/>
          <w:color w:val="000000"/>
          <w:sz w:val="28"/>
        </w:rPr>
        <w:t>
      Слушание: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понимать предполагаемое содержание свободного обсуждения без поддержки на широкое разнообразие общих и учебных тем, включая обсуждения на ограниченный ряд незнакомых тем; распознавать отношение или мнение говорящего(их) в свободном обсуждении без поддержки на широкое разнообразие общих и учебных тем, включая обсуждения на ограниченный ряд незнакомых тем.</w:t>
      </w:r>
    </w:p>
    <w:bookmarkEnd w:id="980"/>
    <w:bookmarkStart w:name="z993" w:id="981"/>
    <w:p>
      <w:pPr>
        <w:spacing w:after="0"/>
        <w:ind w:left="0"/>
        <w:jc w:val="both"/>
      </w:pPr>
      <w:r>
        <w:rPr>
          <w:rFonts w:ascii="Times New Roman"/>
          <w:b w:val="false"/>
          <w:i w:val="false"/>
          <w:color w:val="000000"/>
          <w:sz w:val="28"/>
        </w:rPr>
        <w:t>
      Говорение: объяснять и обосновать свою и чужую точку зрения на широкое разнообразие общих и учебных тем; управлять ходом обсуждения и изменять язык посредством перефразирования и исправления обсуждения на ряд знакомых общих и учебных тем.</w:t>
      </w:r>
    </w:p>
    <w:bookmarkEnd w:id="981"/>
    <w:bookmarkStart w:name="z994" w:id="982"/>
    <w:p>
      <w:pPr>
        <w:spacing w:after="0"/>
        <w:ind w:left="0"/>
        <w:jc w:val="both"/>
      </w:pPr>
      <w:r>
        <w:rPr>
          <w:rFonts w:ascii="Times New Roman"/>
          <w:b w:val="false"/>
          <w:i w:val="false"/>
          <w:color w:val="000000"/>
          <w:sz w:val="28"/>
        </w:rPr>
        <w:t>
      Чтение: понимать основные моменты свободного обсуждения в рамках большого разнообразия незнакомых общих и учебных тем; установить значение из контекста объемных текстов на широкое разнообразие знакомых общих и учебных тем и незнакомых тем.</w:t>
      </w:r>
    </w:p>
    <w:bookmarkEnd w:id="982"/>
    <w:bookmarkStart w:name="z995" w:id="983"/>
    <w:p>
      <w:pPr>
        <w:spacing w:after="0"/>
        <w:ind w:left="0"/>
        <w:jc w:val="both"/>
      </w:pPr>
      <w:r>
        <w:rPr>
          <w:rFonts w:ascii="Times New Roman"/>
          <w:b w:val="false"/>
          <w:i w:val="false"/>
          <w:color w:val="000000"/>
          <w:sz w:val="28"/>
        </w:rPr>
        <w:t>
      Использование английского языка: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 использовать большое количество относительных, демонстративных, неопределенных и количественных местоимений и структур возвратных местоимений для широкого круга знакомых общих и учебных тем;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употреблять растущее разнообразие модальных глаголов в форме прошедшего времени, включая must have, can’t have, might have для выражения предположения и заключения о прошлом на большое разнообразие знакомых общих и учебных тем.</w:t>
      </w:r>
    </w:p>
    <w:bookmarkEnd w:id="983"/>
    <w:bookmarkStart w:name="z996" w:id="984"/>
    <w:p>
      <w:pPr>
        <w:spacing w:after="0"/>
        <w:ind w:left="0"/>
        <w:jc w:val="both"/>
      </w:pPr>
      <w:r>
        <w:rPr>
          <w:rFonts w:ascii="Times New Roman"/>
          <w:b w:val="false"/>
          <w:i w:val="false"/>
          <w:color w:val="000000"/>
          <w:sz w:val="28"/>
        </w:rPr>
        <w:t>
      Тема 10. Анализ преимуществ и недостатков биотоплива.</w:t>
      </w:r>
    </w:p>
    <w:bookmarkEnd w:id="984"/>
    <w:bookmarkStart w:name="z997" w:id="985"/>
    <w:p>
      <w:pPr>
        <w:spacing w:after="0"/>
        <w:ind w:left="0"/>
        <w:jc w:val="both"/>
      </w:pPr>
      <w:r>
        <w:rPr>
          <w:rFonts w:ascii="Times New Roman"/>
          <w:b w:val="false"/>
          <w:i w:val="false"/>
          <w:color w:val="000000"/>
          <w:sz w:val="28"/>
        </w:rPr>
        <w:t xml:space="preserve">
      Слушание: понимать предполагаемое содержание свободного обсуждения без поддержки на широкое разнообразие общих и учебных тем, включая обсуждения на ограниченный ряд незнакомых тем; понимать суть высказывания, говорящего и степень согласия между собеседниками в ходе обсуждения различных общих и учебных тем. </w:t>
      </w:r>
    </w:p>
    <w:bookmarkEnd w:id="985"/>
    <w:bookmarkStart w:name="z998" w:id="986"/>
    <w:p>
      <w:pPr>
        <w:spacing w:after="0"/>
        <w:ind w:left="0"/>
        <w:jc w:val="both"/>
      </w:pPr>
      <w:r>
        <w:rPr>
          <w:rFonts w:ascii="Times New Roman"/>
          <w:b w:val="false"/>
          <w:i w:val="false"/>
          <w:color w:val="000000"/>
          <w:sz w:val="28"/>
        </w:rPr>
        <w:t>
      Говорения: оценивать и комментировать чужую точку зрения в увеличивающемся разнообразии контекстов обсуждений на возрастающий ряд общих и учебных тем.</w:t>
      </w:r>
    </w:p>
    <w:bookmarkEnd w:id="986"/>
    <w:bookmarkStart w:name="z999" w:id="987"/>
    <w:p>
      <w:pPr>
        <w:spacing w:after="0"/>
        <w:ind w:left="0"/>
        <w:jc w:val="both"/>
      </w:pPr>
      <w:r>
        <w:rPr>
          <w:rFonts w:ascii="Times New Roman"/>
          <w:b w:val="false"/>
          <w:i w:val="false"/>
          <w:color w:val="000000"/>
          <w:sz w:val="28"/>
        </w:rPr>
        <w:t xml:space="preserve">
      Чтение: определить отношение или мнение автора в объемных текстах на большое разнообразие знакомых общих и учебных тем. </w:t>
      </w:r>
    </w:p>
    <w:bookmarkEnd w:id="987"/>
    <w:bookmarkStart w:name="z1000" w:id="988"/>
    <w:p>
      <w:pPr>
        <w:spacing w:after="0"/>
        <w:ind w:left="0"/>
        <w:jc w:val="both"/>
      </w:pPr>
      <w:r>
        <w:rPr>
          <w:rFonts w:ascii="Times New Roman"/>
          <w:b w:val="false"/>
          <w:i w:val="false"/>
          <w:color w:val="000000"/>
          <w:sz w:val="28"/>
        </w:rPr>
        <w:t xml:space="preserve">
      Письмо: использовать растущее разнообразие лексического запаса, соответствующего теме, жанру, грамматически правильно прописанного; расставлять с высокой степенью точности знаки препинания в письменной работе на уровне текста по широкому разнообразию общих и учебных тем. </w:t>
      </w:r>
    </w:p>
    <w:bookmarkEnd w:id="988"/>
    <w:bookmarkStart w:name="z1001" w:id="989"/>
    <w:p>
      <w:pPr>
        <w:spacing w:after="0"/>
        <w:ind w:left="0"/>
        <w:jc w:val="both"/>
      </w:pPr>
      <w:r>
        <w:rPr>
          <w:rFonts w:ascii="Times New Roman"/>
          <w:b w:val="false"/>
          <w:i w:val="false"/>
          <w:color w:val="000000"/>
          <w:sz w:val="28"/>
        </w:rPr>
        <w:t>
      Использование английского языка: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 использовать различные детерминативные и предетерминативные конструкции в ходе обсуждения разнообразных знакомых общих и учебных тем;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использовать if / if only в структурах условного наклонения третьего вида, использовать разнообразие относительных придаточных предложений, включая with, which на разнообразные знакомые общие и учебные темы.</w:t>
      </w:r>
    </w:p>
    <w:bookmarkEnd w:id="989"/>
    <w:bookmarkStart w:name="z1002" w:id="990"/>
    <w:p>
      <w:pPr>
        <w:spacing w:after="0"/>
        <w:ind w:left="0"/>
        <w:jc w:val="both"/>
      </w:pPr>
      <w:r>
        <w:rPr>
          <w:rFonts w:ascii="Times New Roman"/>
          <w:b w:val="false"/>
          <w:i w:val="false"/>
          <w:color w:val="000000"/>
          <w:sz w:val="28"/>
        </w:rPr>
        <w:t>
      5. Чтение в удовольствие.</w:t>
      </w:r>
    </w:p>
    <w:bookmarkEnd w:id="990"/>
    <w:bookmarkStart w:name="z1003" w:id="991"/>
    <w:p>
      <w:pPr>
        <w:spacing w:after="0"/>
        <w:ind w:left="0"/>
        <w:jc w:val="both"/>
      </w:pPr>
      <w:r>
        <w:rPr>
          <w:rFonts w:ascii="Times New Roman"/>
          <w:b w:val="false"/>
          <w:i w:val="false"/>
          <w:color w:val="000000"/>
          <w:sz w:val="28"/>
        </w:rPr>
        <w:t xml:space="preserve">
      Тема 11. Обучающиеся читают научный текст. </w:t>
      </w:r>
    </w:p>
    <w:bookmarkEnd w:id="991"/>
    <w:bookmarkStart w:name="z1004" w:id="992"/>
    <w:p>
      <w:pPr>
        <w:spacing w:after="0"/>
        <w:ind w:left="0"/>
        <w:jc w:val="both"/>
      </w:pPr>
      <w:r>
        <w:rPr>
          <w:rFonts w:ascii="Times New Roman"/>
          <w:b w:val="false"/>
          <w:i w:val="false"/>
          <w:color w:val="000000"/>
          <w:sz w:val="28"/>
        </w:rPr>
        <w:t>
      Слушание: понимать суть высказывания, говорящего и степень согласия между собеседниками в ходе обсуждения различных общих и учебных тем; распознавать несоответствия в аргументе в свободном обсуждении на ряд общих и учебных тем.</w:t>
      </w:r>
    </w:p>
    <w:bookmarkEnd w:id="992"/>
    <w:bookmarkStart w:name="z1005" w:id="993"/>
    <w:p>
      <w:pPr>
        <w:spacing w:after="0"/>
        <w:ind w:left="0"/>
        <w:jc w:val="both"/>
      </w:pPr>
      <w:r>
        <w:rPr>
          <w:rFonts w:ascii="Times New Roman"/>
          <w:b w:val="false"/>
          <w:i w:val="false"/>
          <w:color w:val="000000"/>
          <w:sz w:val="28"/>
        </w:rPr>
        <w:t xml:space="preserve">
      Говорение: использовать формальный и неформальный языковые регистры в ходе обсуждения различных общих и учебных тем; анализировать и комментировать мнения других в ходе обсуждения на растущий ряд общих и учебных тем. </w:t>
      </w:r>
    </w:p>
    <w:bookmarkEnd w:id="993"/>
    <w:bookmarkStart w:name="z1006" w:id="994"/>
    <w:p>
      <w:pPr>
        <w:spacing w:after="0"/>
        <w:ind w:left="0"/>
        <w:jc w:val="both"/>
      </w:pPr>
      <w:r>
        <w:rPr>
          <w:rFonts w:ascii="Times New Roman"/>
          <w:b w:val="false"/>
          <w:i w:val="false"/>
          <w:color w:val="000000"/>
          <w:sz w:val="28"/>
        </w:rPr>
        <w:t>
      Чтение: читать большое разнообразие длинных текстов художественной и научной литературы на знакомые и незнакомые общие и учебные темы; распознавать противоречия в аргументации в объемных текстах на различные общие и учебные темы.</w:t>
      </w:r>
    </w:p>
    <w:bookmarkEnd w:id="994"/>
    <w:bookmarkStart w:name="z1007" w:id="995"/>
    <w:p>
      <w:pPr>
        <w:spacing w:after="0"/>
        <w:ind w:left="0"/>
        <w:jc w:val="both"/>
      </w:pPr>
      <w:r>
        <w:rPr>
          <w:rFonts w:ascii="Times New Roman"/>
          <w:b w:val="false"/>
          <w:i w:val="false"/>
          <w:color w:val="000000"/>
          <w:sz w:val="28"/>
        </w:rPr>
        <w:t>
      Письмо: использовать растущее разнообразие лексического запаса, соответствующего теме, жанру, грамматически правильно прописанного; использовать соответствующие стиль и регистр для достижения определенного уровня формальности в растущем разнообразии жанров письма на ряд общих и учебных тем.</w:t>
      </w:r>
    </w:p>
    <w:bookmarkEnd w:id="995"/>
    <w:bookmarkStart w:name="z1008" w:id="996"/>
    <w:p>
      <w:pPr>
        <w:spacing w:after="0"/>
        <w:ind w:left="0"/>
        <w:jc w:val="both"/>
      </w:pPr>
      <w:r>
        <w:rPr>
          <w:rFonts w:ascii="Times New Roman"/>
          <w:b w:val="false"/>
          <w:i w:val="false"/>
          <w:color w:val="000000"/>
          <w:sz w:val="28"/>
        </w:rPr>
        <w:t>
      Использование английского языка: задавать различные вопросы в обсуждении разнообразных знакомых общих и учебных тем; использовать большое разнообразие союзов в ходе обсуждения различных знакомых общих и незнакомых тем.</w:t>
      </w:r>
    </w:p>
    <w:bookmarkEnd w:id="996"/>
    <w:bookmarkStart w:name="z1009" w:id="997"/>
    <w:p>
      <w:pPr>
        <w:spacing w:after="0"/>
        <w:ind w:left="0"/>
        <w:jc w:val="both"/>
      </w:pPr>
      <w:r>
        <w:rPr>
          <w:rFonts w:ascii="Times New Roman"/>
          <w:b w:val="false"/>
          <w:i w:val="false"/>
          <w:color w:val="000000"/>
          <w:sz w:val="28"/>
        </w:rPr>
        <w:t>
      6. Возможности человеческого мозга.</w:t>
      </w:r>
    </w:p>
    <w:bookmarkEnd w:id="997"/>
    <w:bookmarkStart w:name="z1010" w:id="998"/>
    <w:p>
      <w:pPr>
        <w:spacing w:after="0"/>
        <w:ind w:left="0"/>
        <w:jc w:val="both"/>
      </w:pPr>
      <w:r>
        <w:rPr>
          <w:rFonts w:ascii="Times New Roman"/>
          <w:b w:val="false"/>
          <w:i w:val="false"/>
          <w:color w:val="000000"/>
          <w:sz w:val="28"/>
        </w:rPr>
        <w:t>
      Тема 12. Исследовать и подготовить доклад о функциях мозга.</w:t>
      </w:r>
    </w:p>
    <w:bookmarkEnd w:id="998"/>
    <w:bookmarkStart w:name="z1011" w:id="999"/>
    <w:p>
      <w:pPr>
        <w:spacing w:after="0"/>
        <w:ind w:left="0"/>
        <w:jc w:val="both"/>
      </w:pPr>
      <w:r>
        <w:rPr>
          <w:rFonts w:ascii="Times New Roman"/>
          <w:b w:val="false"/>
          <w:i w:val="false"/>
          <w:color w:val="000000"/>
          <w:sz w:val="28"/>
        </w:rPr>
        <w:t>
      Слушание: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понимать деталь аргумента в свободном обсуждении без поддержки на широкое разнообразие общих и учебных тем, включая обсуждения на ограниченный ряд незнакомых тем; понимать суть высказывания, говорящего и степень согласия между собеседниками в ходе обсуждения различных общих и учебных тем.</w:t>
      </w:r>
    </w:p>
    <w:bookmarkEnd w:id="999"/>
    <w:bookmarkStart w:name="z1012" w:id="1000"/>
    <w:p>
      <w:pPr>
        <w:spacing w:after="0"/>
        <w:ind w:left="0"/>
        <w:jc w:val="both"/>
      </w:pPr>
      <w:r>
        <w:rPr>
          <w:rFonts w:ascii="Times New Roman"/>
          <w:b w:val="false"/>
          <w:i w:val="false"/>
          <w:color w:val="000000"/>
          <w:sz w:val="28"/>
        </w:rPr>
        <w:t>
      Говорение: задавать вопросы и отвечать на сложные вопросы с целью сбора информации на различные общие и учебные темы.</w:t>
      </w:r>
    </w:p>
    <w:bookmarkEnd w:id="1000"/>
    <w:bookmarkStart w:name="z1013" w:id="1001"/>
    <w:p>
      <w:pPr>
        <w:spacing w:after="0"/>
        <w:ind w:left="0"/>
        <w:jc w:val="both"/>
      </w:pPr>
      <w:r>
        <w:rPr>
          <w:rFonts w:ascii="Times New Roman"/>
          <w:b w:val="false"/>
          <w:i w:val="false"/>
          <w:color w:val="000000"/>
          <w:sz w:val="28"/>
        </w:rPr>
        <w:t xml:space="preserve">
      Чтение: понимать специфичную информацию и детали из объемных текстов на ряд знакомых общих и учебных тем и некоторых незнакомых тем; использовать различные знакомые и незнакомые бумажные и цифровые ресурсы для проверки значения и углубленного понимания. </w:t>
      </w:r>
    </w:p>
    <w:bookmarkEnd w:id="1001"/>
    <w:bookmarkStart w:name="z1014" w:id="1002"/>
    <w:p>
      <w:pPr>
        <w:spacing w:after="0"/>
        <w:ind w:left="0"/>
        <w:jc w:val="both"/>
      </w:pPr>
      <w:r>
        <w:rPr>
          <w:rFonts w:ascii="Times New Roman"/>
          <w:b w:val="false"/>
          <w:i w:val="false"/>
          <w:color w:val="000000"/>
          <w:sz w:val="28"/>
        </w:rPr>
        <w:t>
      Письмо: сообщать и отвечать на новости и чувства в переписке с помощью различных функций по целому ряду общих и учебных тем.</w:t>
      </w:r>
    </w:p>
    <w:bookmarkEnd w:id="1002"/>
    <w:bookmarkStart w:name="z1015" w:id="1003"/>
    <w:p>
      <w:pPr>
        <w:spacing w:after="0"/>
        <w:ind w:left="0"/>
        <w:jc w:val="both"/>
      </w:pPr>
      <w:r>
        <w:rPr>
          <w:rFonts w:ascii="Times New Roman"/>
          <w:b w:val="false"/>
          <w:i w:val="false"/>
          <w:color w:val="000000"/>
          <w:sz w:val="28"/>
        </w:rPr>
        <w:t xml:space="preserve">
      Использование английского языка: задавать различные вопросы на разнообразные знакомые общие и учебные темы. </w:t>
      </w:r>
    </w:p>
    <w:bookmarkEnd w:id="1003"/>
    <w:bookmarkStart w:name="z1016" w:id="1004"/>
    <w:p>
      <w:pPr>
        <w:spacing w:after="0"/>
        <w:ind w:left="0"/>
        <w:jc w:val="both"/>
      </w:pPr>
      <w:r>
        <w:rPr>
          <w:rFonts w:ascii="Times New Roman"/>
          <w:b w:val="false"/>
          <w:i w:val="false"/>
          <w:color w:val="000000"/>
          <w:sz w:val="28"/>
        </w:rPr>
        <w:t xml:space="preserve">
      Тема 13. Множественный интеллект (самостоятельный проект). </w:t>
      </w:r>
    </w:p>
    <w:bookmarkEnd w:id="1004"/>
    <w:bookmarkStart w:name="z1017" w:id="1005"/>
    <w:p>
      <w:pPr>
        <w:spacing w:after="0"/>
        <w:ind w:left="0"/>
        <w:jc w:val="both"/>
      </w:pPr>
      <w:r>
        <w:rPr>
          <w:rFonts w:ascii="Times New Roman"/>
          <w:b w:val="false"/>
          <w:i w:val="false"/>
          <w:color w:val="000000"/>
          <w:sz w:val="28"/>
        </w:rPr>
        <w:t xml:space="preserve">
      Слушание: понимать значение из контекста свободного обсуждения без поддержки на широкое разнообразие общих и учебных тем, включая обсуждения на ограниченный ряд незнакомых тем. </w:t>
      </w:r>
    </w:p>
    <w:bookmarkEnd w:id="1005"/>
    <w:bookmarkStart w:name="z1018" w:id="1006"/>
    <w:p>
      <w:pPr>
        <w:spacing w:after="0"/>
        <w:ind w:left="0"/>
        <w:jc w:val="both"/>
      </w:pPr>
      <w:r>
        <w:rPr>
          <w:rFonts w:ascii="Times New Roman"/>
          <w:b w:val="false"/>
          <w:i w:val="false"/>
          <w:color w:val="000000"/>
          <w:sz w:val="28"/>
        </w:rPr>
        <w:t>
      Говорение: задавать вопросы и отвечать на сложные вопросы с целью сбора информации на различные общие и учебные темы; использовать соответствующую специфичную лексику и синтаксис в рамках обсуждения на ряд общих и учебных тем.</w:t>
      </w:r>
    </w:p>
    <w:bookmarkEnd w:id="1006"/>
    <w:bookmarkStart w:name="z1019" w:id="1007"/>
    <w:p>
      <w:pPr>
        <w:spacing w:after="0"/>
        <w:ind w:left="0"/>
        <w:jc w:val="both"/>
      </w:pPr>
      <w:r>
        <w:rPr>
          <w:rFonts w:ascii="Times New Roman"/>
          <w:b w:val="false"/>
          <w:i w:val="false"/>
          <w:color w:val="000000"/>
          <w:sz w:val="28"/>
        </w:rPr>
        <w:t>
      Чтение: читать большое разнообразие длинных текстов художественной и научной литературы на знакомые и незнакомые общие и учебные темы; распознавать структуру создания объемных текстов (на меж-параграфном уровне) на ряд общих и учебных тем.</w:t>
      </w:r>
    </w:p>
    <w:bookmarkEnd w:id="1007"/>
    <w:bookmarkStart w:name="z1020" w:id="1008"/>
    <w:p>
      <w:pPr>
        <w:spacing w:after="0"/>
        <w:ind w:left="0"/>
        <w:jc w:val="both"/>
      </w:pPr>
      <w:r>
        <w:rPr>
          <w:rFonts w:ascii="Times New Roman"/>
          <w:b w:val="false"/>
          <w:i w:val="false"/>
          <w:color w:val="000000"/>
          <w:sz w:val="28"/>
        </w:rPr>
        <w:t>
      Письмо: самостоятельно планировать, писать, редактировать и вычитывать письменные тексты на различные общие и учебные темы; разработать логичные аргументы с поддержкой приведением, при необходимости, примеров и причин для ряда письменных жанров на знакомые общие и учебные темы.</w:t>
      </w:r>
    </w:p>
    <w:bookmarkEnd w:id="1008"/>
    <w:bookmarkStart w:name="z1021" w:id="1009"/>
    <w:p>
      <w:pPr>
        <w:spacing w:after="0"/>
        <w:ind w:left="0"/>
        <w:jc w:val="both"/>
      </w:pPr>
      <w:r>
        <w:rPr>
          <w:rFonts w:ascii="Times New Roman"/>
          <w:b w:val="false"/>
          <w:i w:val="false"/>
          <w:color w:val="000000"/>
          <w:sz w:val="28"/>
        </w:rPr>
        <w:t>
      Использование английского языка: задавать различные вопросы в обсуждении разнообразных знакомых общих и учебных тем; использовать if / if only в структурах условного наклонения третьего вида, использовать разнообразие относительных придаточных предложений, включая with, which на разнообразные знакомые общие и учебные темы.</w:t>
      </w:r>
    </w:p>
    <w:bookmarkEnd w:id="1009"/>
    <w:bookmarkStart w:name="z1022" w:id="1010"/>
    <w:p>
      <w:pPr>
        <w:spacing w:after="0"/>
        <w:ind w:left="0"/>
        <w:jc w:val="both"/>
      </w:pPr>
      <w:r>
        <w:rPr>
          <w:rFonts w:ascii="Times New Roman"/>
          <w:b w:val="false"/>
          <w:i w:val="false"/>
          <w:color w:val="000000"/>
          <w:sz w:val="28"/>
        </w:rPr>
        <w:t xml:space="preserve">
      Тема 14. Описание симптомов стресса и рекомендации по снижению стресса. </w:t>
      </w:r>
    </w:p>
    <w:bookmarkEnd w:id="1010"/>
    <w:bookmarkStart w:name="z1023" w:id="1011"/>
    <w:p>
      <w:pPr>
        <w:spacing w:after="0"/>
        <w:ind w:left="0"/>
        <w:jc w:val="both"/>
      </w:pPr>
      <w:r>
        <w:rPr>
          <w:rFonts w:ascii="Times New Roman"/>
          <w:b w:val="false"/>
          <w:i w:val="false"/>
          <w:color w:val="000000"/>
          <w:sz w:val="28"/>
        </w:rPr>
        <w:t>
      Слушание: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понимать деталь аргумента в свободном обсуждении без поддержки на широкое разнообразие общих и учебных тем, включая обсуждения на ограниченный ряд незнакомых тем; распознавать отношение или мнение говорящего (их) в свободном обсуждении без поддержки на широкое разнообразие общих и учебных тем, включая обсуждения на ограниченный ряд незнакомых тем.</w:t>
      </w:r>
    </w:p>
    <w:bookmarkEnd w:id="1011"/>
    <w:bookmarkStart w:name="z1024" w:id="1012"/>
    <w:p>
      <w:pPr>
        <w:spacing w:after="0"/>
        <w:ind w:left="0"/>
        <w:jc w:val="both"/>
      </w:pPr>
      <w:r>
        <w:rPr>
          <w:rFonts w:ascii="Times New Roman"/>
          <w:b w:val="false"/>
          <w:i w:val="false"/>
          <w:color w:val="000000"/>
          <w:sz w:val="28"/>
        </w:rPr>
        <w:t>
      Говорение: объяснять и обосновать свою и чужую точку зрения на широкое разнообразие общих и учебных тем; оценивать и комментировать чужую точку зрения в увеличивающемся разнообразии контекстов обсуждений на возрастающий ряд общих и учебных тем; взаимодействовать со сверстниками с целью выдвижения предположений относительно разнообразных общих и учебных тем; использовать соответствующую специфичную лексику и синтаксис в рамках обсуждения на ряд общих и учебных тем.</w:t>
      </w:r>
    </w:p>
    <w:bookmarkEnd w:id="1012"/>
    <w:bookmarkStart w:name="z1025" w:id="1013"/>
    <w:p>
      <w:pPr>
        <w:spacing w:after="0"/>
        <w:ind w:left="0"/>
        <w:jc w:val="both"/>
      </w:pPr>
      <w:r>
        <w:rPr>
          <w:rFonts w:ascii="Times New Roman"/>
          <w:b w:val="false"/>
          <w:i w:val="false"/>
          <w:color w:val="000000"/>
          <w:sz w:val="28"/>
        </w:rPr>
        <w:t xml:space="preserve">
      Чтение: понимать основные моменты свободного обсуждения в рамках большого разнообразия незнакомых общих и учебных тем; понимать специфичную информацию и детали из объемных текстов на ряд знакомых общих и учебных тем и некоторых незнакомых тем; установить значение из контекста объемных текстов на широкое разнообразие знакомых общих и учебных тем и незнакомые темы. </w:t>
      </w:r>
    </w:p>
    <w:bookmarkEnd w:id="1013"/>
    <w:bookmarkStart w:name="z1026" w:id="1014"/>
    <w:p>
      <w:pPr>
        <w:spacing w:after="0"/>
        <w:ind w:left="0"/>
        <w:jc w:val="both"/>
      </w:pPr>
      <w:r>
        <w:rPr>
          <w:rFonts w:ascii="Times New Roman"/>
          <w:b w:val="false"/>
          <w:i w:val="false"/>
          <w:color w:val="000000"/>
          <w:sz w:val="28"/>
        </w:rPr>
        <w:t>
      Письмо: самостоятельно планировать, писать, редактировать и корректировать работу на уровне текста на ряд общих и учебных тем; использовать растущее разнообразие лексического запаса, соответствующего теме, жанру, грамматически правильно прописанного; писать грамматически правильно по ряду знакомых общих и учебных тем; использовать самостоятельно соответствующий план на уровне текста по целому ряду общих и учебных тем.</w:t>
      </w:r>
    </w:p>
    <w:bookmarkEnd w:id="1014"/>
    <w:bookmarkStart w:name="z1027" w:id="1015"/>
    <w:p>
      <w:pPr>
        <w:spacing w:after="0"/>
        <w:ind w:left="0"/>
        <w:jc w:val="both"/>
      </w:pPr>
      <w:r>
        <w:rPr>
          <w:rFonts w:ascii="Times New Roman"/>
          <w:b w:val="false"/>
          <w:i w:val="false"/>
          <w:color w:val="000000"/>
          <w:sz w:val="28"/>
        </w:rPr>
        <w:t>
      Использование английского языка: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 использовать различные детерминативные и предетерминативные конструкции в ходе обсуждения разнообразных знакомых общих и учебных тем; использовать надлежащим образом широкое разнообразие форм простого настоящего, прошедшего и прошедшего совершенного времен в действительном и страдательном залоге в прямой и косвенной речи по широкому разнообразию знакомых общих и учебных тем; использовать формы инфинитива после определенного количества глаголов и прилагательных использовать формы герундия после разнообразных глаголов и предлогов, использовать предложные и фразовые глаголы на большое разнообразие знакомых общих и учебных тем; использовать больше разнообразие союзов на ряд разнообразных знакомых общих и учебных тем.</w:t>
      </w:r>
    </w:p>
    <w:bookmarkEnd w:id="1015"/>
    <w:bookmarkStart w:name="z1028" w:id="1016"/>
    <w:p>
      <w:pPr>
        <w:spacing w:after="0"/>
        <w:ind w:left="0"/>
        <w:jc w:val="both"/>
      </w:pPr>
      <w:r>
        <w:rPr>
          <w:rFonts w:ascii="Times New Roman"/>
          <w:b w:val="false"/>
          <w:i w:val="false"/>
          <w:color w:val="000000"/>
          <w:sz w:val="28"/>
        </w:rPr>
        <w:t>
      7. Прорывные технологии.</w:t>
      </w:r>
    </w:p>
    <w:bookmarkEnd w:id="1016"/>
    <w:bookmarkStart w:name="z1029" w:id="1017"/>
    <w:p>
      <w:pPr>
        <w:spacing w:after="0"/>
        <w:ind w:left="0"/>
        <w:jc w:val="both"/>
      </w:pPr>
      <w:r>
        <w:rPr>
          <w:rFonts w:ascii="Times New Roman"/>
          <w:b w:val="false"/>
          <w:i w:val="false"/>
          <w:color w:val="000000"/>
          <w:sz w:val="28"/>
        </w:rPr>
        <w:t xml:space="preserve">
      Тема 15. Нанотехнология. </w:t>
      </w:r>
    </w:p>
    <w:bookmarkEnd w:id="1017"/>
    <w:bookmarkStart w:name="z1030" w:id="1018"/>
    <w:p>
      <w:pPr>
        <w:spacing w:after="0"/>
        <w:ind w:left="0"/>
        <w:jc w:val="both"/>
      </w:pPr>
      <w:r>
        <w:rPr>
          <w:rFonts w:ascii="Times New Roman"/>
          <w:b w:val="false"/>
          <w:i w:val="false"/>
          <w:color w:val="000000"/>
          <w:sz w:val="28"/>
        </w:rPr>
        <w:t>
      Слушание: понимать деталь аргумента в свободном обсуждении без поддержки на широкое разнообразие общих и учебных тем, включая обсуждения на ограниченный ряд незнакомых тем; распознавать несоответствия в аргументе в свободном обсуждении на ряд общих и учебных тем.</w:t>
      </w:r>
    </w:p>
    <w:bookmarkEnd w:id="1018"/>
    <w:bookmarkStart w:name="z1031" w:id="1019"/>
    <w:p>
      <w:pPr>
        <w:spacing w:after="0"/>
        <w:ind w:left="0"/>
        <w:jc w:val="both"/>
      </w:pPr>
      <w:r>
        <w:rPr>
          <w:rFonts w:ascii="Times New Roman"/>
          <w:b w:val="false"/>
          <w:i w:val="false"/>
          <w:color w:val="000000"/>
          <w:sz w:val="28"/>
        </w:rPr>
        <w:t>
      Говорение: задавать и отвечать на сложные вопросы для получения информации в рамках широкого разнообразия общих и учебных тем.</w:t>
      </w:r>
    </w:p>
    <w:bookmarkEnd w:id="1019"/>
    <w:bookmarkStart w:name="z1032" w:id="1020"/>
    <w:p>
      <w:pPr>
        <w:spacing w:after="0"/>
        <w:ind w:left="0"/>
        <w:jc w:val="both"/>
      </w:pPr>
      <w:r>
        <w:rPr>
          <w:rFonts w:ascii="Times New Roman"/>
          <w:b w:val="false"/>
          <w:i w:val="false"/>
          <w:color w:val="000000"/>
          <w:sz w:val="28"/>
        </w:rPr>
        <w:t>
      Чтение: определить отношение или мнение автора в объемных текстах на большое разнообразие знакомых общих и учебных тем; распознавать структуру создания объемных текстов (на меж-параграфном уровне) на ряд общих и учебных тем.</w:t>
      </w:r>
    </w:p>
    <w:bookmarkEnd w:id="1020"/>
    <w:bookmarkStart w:name="z1033" w:id="1021"/>
    <w:p>
      <w:pPr>
        <w:spacing w:after="0"/>
        <w:ind w:left="0"/>
        <w:jc w:val="both"/>
      </w:pPr>
      <w:r>
        <w:rPr>
          <w:rFonts w:ascii="Times New Roman"/>
          <w:b w:val="false"/>
          <w:i w:val="false"/>
          <w:color w:val="000000"/>
          <w:sz w:val="28"/>
        </w:rPr>
        <w:t>
      Письмо: разработать логичные аргументы с поддержкой приведением, при необходимости, примеров и причин для ряда письменных жанров на знакомые общие и учебные темы; использовать самостоятельно соответствующий план на уровне текста по целому ряду общих и учебных тем; расставлять с высокой степенью точности знаки препинания в письменной работе на уровне текста по широкому разнообразию общих и учебных тем.</w:t>
      </w:r>
    </w:p>
    <w:bookmarkEnd w:id="1021"/>
    <w:bookmarkStart w:name="z1034" w:id="1022"/>
    <w:p>
      <w:pPr>
        <w:spacing w:after="0"/>
        <w:ind w:left="0"/>
        <w:jc w:val="both"/>
      </w:pPr>
      <w:r>
        <w:rPr>
          <w:rFonts w:ascii="Times New Roman"/>
          <w:b w:val="false"/>
          <w:i w:val="false"/>
          <w:color w:val="000000"/>
          <w:sz w:val="28"/>
        </w:rPr>
        <w:t>
      Использование английского языка: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 использовать различные сложные прилагательные и прилагательные в качестве причастий, сравнительные структуры, при помощи которых можно указать уровень, и усилительные прилагательные (intensifying adjectives) на широких ряд знакомых общих и учебных тем;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употреблять большое разнообразие высказываний прямой речи и вопросительных форм на большое разнообразие знакомых общих и учебных тем; употреблять разнообразие предложных фраз перед существительными и прилагательными,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 использовать if / if only в структурах условного наклонения третьего вида, использовать разнообразие относительных придаточных предложений, включая with, which на разнообразные знакомые общие и учебные темы.</w:t>
      </w:r>
    </w:p>
    <w:bookmarkEnd w:id="1022"/>
    <w:bookmarkStart w:name="z1035" w:id="1023"/>
    <w:p>
      <w:pPr>
        <w:spacing w:after="0"/>
        <w:ind w:left="0"/>
        <w:jc w:val="both"/>
      </w:pPr>
      <w:r>
        <w:rPr>
          <w:rFonts w:ascii="Times New Roman"/>
          <w:b w:val="false"/>
          <w:i w:val="false"/>
          <w:color w:val="000000"/>
          <w:sz w:val="28"/>
        </w:rPr>
        <w:t xml:space="preserve">
      Тема 16. Робототехника. </w:t>
      </w:r>
    </w:p>
    <w:bookmarkEnd w:id="1023"/>
    <w:bookmarkStart w:name="z1036" w:id="1024"/>
    <w:p>
      <w:pPr>
        <w:spacing w:after="0"/>
        <w:ind w:left="0"/>
        <w:jc w:val="both"/>
      </w:pPr>
      <w:r>
        <w:rPr>
          <w:rFonts w:ascii="Times New Roman"/>
          <w:b w:val="false"/>
          <w:i w:val="false"/>
          <w:color w:val="000000"/>
          <w:sz w:val="28"/>
        </w:rPr>
        <w:t>
      Слушание: понимать деталь аргумента в свободном обсуждении без поддержки на широкое разнообразие общих и учебных тем, включая обсуждения на ограниченный ряд незнакомых тем.</w:t>
      </w:r>
    </w:p>
    <w:bookmarkEnd w:id="1024"/>
    <w:bookmarkStart w:name="z1037" w:id="1025"/>
    <w:p>
      <w:pPr>
        <w:spacing w:after="0"/>
        <w:ind w:left="0"/>
        <w:jc w:val="both"/>
      </w:pPr>
      <w:r>
        <w:rPr>
          <w:rFonts w:ascii="Times New Roman"/>
          <w:b w:val="false"/>
          <w:i w:val="false"/>
          <w:color w:val="000000"/>
          <w:sz w:val="28"/>
        </w:rPr>
        <w:t xml:space="preserve">
      Говорение: задавать и отвечать на сложные вопросы для получения информации в рамках широкого разнообразия общих и учебных тем; взаимодействовать со сверстниками с целью выдвижения гипотез на различные общие и учебные темы; управлять ходом обсуждения и изменять язык посредством перефразирования и коррекции обсуждения на ряд знакомых общих и учебных тем; использовать соответствующую специфичную лексику и синтаксис в рамках обсуждения на ряд общих и учебных тем. </w:t>
      </w:r>
    </w:p>
    <w:bookmarkEnd w:id="1025"/>
    <w:bookmarkStart w:name="z1038" w:id="1026"/>
    <w:p>
      <w:pPr>
        <w:spacing w:after="0"/>
        <w:ind w:left="0"/>
        <w:jc w:val="both"/>
      </w:pPr>
      <w:r>
        <w:rPr>
          <w:rFonts w:ascii="Times New Roman"/>
          <w:b w:val="false"/>
          <w:i w:val="false"/>
          <w:color w:val="000000"/>
          <w:sz w:val="28"/>
        </w:rPr>
        <w:t xml:space="preserve">
      Чтение: определить отношение или мнение автора в объемных текстах на большое разнообразие знакомых общих и учебных тем; распознавать противоречия в аргументации в объемных текстах на различные общие и учебные темы. </w:t>
      </w:r>
    </w:p>
    <w:bookmarkEnd w:id="1026"/>
    <w:bookmarkStart w:name="z1039" w:id="1027"/>
    <w:p>
      <w:pPr>
        <w:spacing w:after="0"/>
        <w:ind w:left="0"/>
        <w:jc w:val="both"/>
      </w:pPr>
      <w:r>
        <w:rPr>
          <w:rFonts w:ascii="Times New Roman"/>
          <w:b w:val="false"/>
          <w:i w:val="false"/>
          <w:color w:val="000000"/>
          <w:sz w:val="28"/>
        </w:rPr>
        <w:t>
      Письмо: разработать логичные аргументы с поддержкой приведением, при необходимости, примеров и причин для ряда письменных жанров на знакомые общие и учебные темы.</w:t>
      </w:r>
    </w:p>
    <w:bookmarkEnd w:id="1027"/>
    <w:bookmarkStart w:name="z1040" w:id="1028"/>
    <w:p>
      <w:pPr>
        <w:spacing w:after="0"/>
        <w:ind w:left="0"/>
        <w:jc w:val="both"/>
      </w:pPr>
      <w:r>
        <w:rPr>
          <w:rFonts w:ascii="Times New Roman"/>
          <w:b w:val="false"/>
          <w:i w:val="false"/>
          <w:color w:val="000000"/>
          <w:sz w:val="28"/>
        </w:rPr>
        <w:t>
      Использование английского языка: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w:t>
      </w:r>
    </w:p>
    <w:bookmarkEnd w:id="1028"/>
    <w:bookmarkStart w:name="z1041" w:id="1029"/>
    <w:p>
      <w:pPr>
        <w:spacing w:after="0"/>
        <w:ind w:left="0"/>
        <w:jc w:val="both"/>
      </w:pPr>
      <w:r>
        <w:rPr>
          <w:rFonts w:ascii="Times New Roman"/>
          <w:b w:val="false"/>
          <w:i w:val="false"/>
          <w:color w:val="000000"/>
          <w:sz w:val="28"/>
        </w:rPr>
        <w:t>
      8. Space Х.</w:t>
      </w:r>
    </w:p>
    <w:bookmarkEnd w:id="1029"/>
    <w:bookmarkStart w:name="z1042" w:id="1030"/>
    <w:p>
      <w:pPr>
        <w:spacing w:after="0"/>
        <w:ind w:left="0"/>
        <w:jc w:val="both"/>
      </w:pPr>
      <w:r>
        <w:rPr>
          <w:rFonts w:ascii="Times New Roman"/>
          <w:b w:val="false"/>
          <w:i w:val="false"/>
          <w:color w:val="000000"/>
          <w:sz w:val="28"/>
        </w:rPr>
        <w:t xml:space="preserve">
      Тема 17. То, что вы не знаете о космосе. </w:t>
      </w:r>
    </w:p>
    <w:bookmarkEnd w:id="1030"/>
    <w:bookmarkStart w:name="z1043" w:id="1031"/>
    <w:p>
      <w:pPr>
        <w:spacing w:after="0"/>
        <w:ind w:left="0"/>
        <w:jc w:val="both"/>
      </w:pPr>
      <w:r>
        <w:rPr>
          <w:rFonts w:ascii="Times New Roman"/>
          <w:b w:val="false"/>
          <w:i w:val="false"/>
          <w:color w:val="000000"/>
          <w:sz w:val="28"/>
        </w:rPr>
        <w:t xml:space="preserve">
      Слушание: распознавать отношение или мнение говорящего (их) в свободном обсуждении без поддержки на широкое разнообразие общих и учебных тем, включая обсуждения на ограниченный ряд незнакомых тем; понимать значение из контекста свободного обсуждения без поддержки на широкое разнообразие общих и учебных тем, включая обсуждения на ограниченный ряд незнакомых тем. </w:t>
      </w:r>
    </w:p>
    <w:bookmarkEnd w:id="1031"/>
    <w:bookmarkStart w:name="z1044" w:id="1032"/>
    <w:p>
      <w:pPr>
        <w:spacing w:after="0"/>
        <w:ind w:left="0"/>
        <w:jc w:val="both"/>
      </w:pPr>
      <w:r>
        <w:rPr>
          <w:rFonts w:ascii="Times New Roman"/>
          <w:b w:val="false"/>
          <w:i w:val="false"/>
          <w:color w:val="000000"/>
          <w:sz w:val="28"/>
        </w:rPr>
        <w:t>
      Говорение: использовать соответствующую специфичную лексику и синтаксис в рамках обсуждения на ряд общих и учебных тем.</w:t>
      </w:r>
    </w:p>
    <w:bookmarkEnd w:id="1032"/>
    <w:bookmarkStart w:name="z1045" w:id="1033"/>
    <w:p>
      <w:pPr>
        <w:spacing w:after="0"/>
        <w:ind w:left="0"/>
        <w:jc w:val="both"/>
      </w:pPr>
      <w:r>
        <w:rPr>
          <w:rFonts w:ascii="Times New Roman"/>
          <w:b w:val="false"/>
          <w:i w:val="false"/>
          <w:color w:val="000000"/>
          <w:sz w:val="28"/>
        </w:rPr>
        <w:t>
      Чтение: понимать специфичную информацию и детали из объемных текстов на ряд знакомых общих и учебных тем и некоторых незнакомых тем; установить значение из контекста объемных текстов на широкое разнообразие знакомых общих и учебных тем и некоторых незнакомых тем.</w:t>
      </w:r>
    </w:p>
    <w:bookmarkEnd w:id="1033"/>
    <w:bookmarkStart w:name="z1046" w:id="1034"/>
    <w:p>
      <w:pPr>
        <w:spacing w:after="0"/>
        <w:ind w:left="0"/>
        <w:jc w:val="both"/>
      </w:pPr>
      <w:r>
        <w:rPr>
          <w:rFonts w:ascii="Times New Roman"/>
          <w:b w:val="false"/>
          <w:i w:val="false"/>
          <w:color w:val="000000"/>
          <w:sz w:val="28"/>
        </w:rPr>
        <w:t>
      Письмо: писать связно на уровне текста, используя различные слова-связки, на ряд знакомых общих и учебных тем.</w:t>
      </w:r>
    </w:p>
    <w:bookmarkEnd w:id="1034"/>
    <w:bookmarkStart w:name="z1047" w:id="1035"/>
    <w:p>
      <w:pPr>
        <w:spacing w:after="0"/>
        <w:ind w:left="0"/>
        <w:jc w:val="both"/>
      </w:pPr>
      <w:r>
        <w:rPr>
          <w:rFonts w:ascii="Times New Roman"/>
          <w:b w:val="false"/>
          <w:i w:val="false"/>
          <w:color w:val="000000"/>
          <w:sz w:val="28"/>
        </w:rPr>
        <w:t>
      Использование английского языка: использовать различные квантификаторы для исчисляемых и неисчисляемых существительных и множество существительных фраз на широкий ряд знакомых общих и учебных тем; использовать формы настоящего совершенного времени, а также разнообразные формы действительного и страдательного залогов совершенного времени, в том числе наречий времени so far, lately, all my life на широкий ряд знакомых общих и учебных тем;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использовать формы инфинитива после определенного количества глаголов и прилагательных использовать формы герундия после разнообразных глаголов и предлогов, использовать предложные и фразовые глаголы на большое разнообразие знакомых общих и учебных тем.</w:t>
      </w:r>
    </w:p>
    <w:bookmarkEnd w:id="1035"/>
    <w:bookmarkStart w:name="z1048" w:id="1036"/>
    <w:p>
      <w:pPr>
        <w:spacing w:after="0"/>
        <w:ind w:left="0"/>
        <w:jc w:val="both"/>
      </w:pPr>
      <w:r>
        <w:rPr>
          <w:rFonts w:ascii="Times New Roman"/>
          <w:b w:val="false"/>
          <w:i w:val="false"/>
          <w:color w:val="000000"/>
          <w:sz w:val="28"/>
        </w:rPr>
        <w:t xml:space="preserve">
      Тема 18. Анализ научно-фантастического фильма с различных точек зрения (физика, биология, экономика). </w:t>
      </w:r>
    </w:p>
    <w:bookmarkEnd w:id="1036"/>
    <w:bookmarkStart w:name="z1049" w:id="1037"/>
    <w:p>
      <w:pPr>
        <w:spacing w:after="0"/>
        <w:ind w:left="0"/>
        <w:jc w:val="both"/>
      </w:pPr>
      <w:r>
        <w:rPr>
          <w:rFonts w:ascii="Times New Roman"/>
          <w:b w:val="false"/>
          <w:i w:val="false"/>
          <w:color w:val="000000"/>
          <w:sz w:val="28"/>
        </w:rPr>
        <w:t>
      Слушание: понимать основное содержание свободного обсуждения на широкое разнообразие общих и учебных тем, включая обсуждения на ограниченный ряд незнакомых тем; понимать точки зрения говорящих и степень определенно выраженного согласия между говорящими на ряд общих и учебных тем.</w:t>
      </w:r>
    </w:p>
    <w:bookmarkEnd w:id="1037"/>
    <w:bookmarkStart w:name="z1050" w:id="1038"/>
    <w:p>
      <w:pPr>
        <w:spacing w:after="0"/>
        <w:ind w:left="0"/>
        <w:jc w:val="both"/>
      </w:pPr>
      <w:r>
        <w:rPr>
          <w:rFonts w:ascii="Times New Roman"/>
          <w:b w:val="false"/>
          <w:i w:val="false"/>
          <w:color w:val="000000"/>
          <w:sz w:val="28"/>
        </w:rPr>
        <w:t>
      Говорение: объяснять и обосновать свою и чужую точку зрения на широкое разнообразие общих и учебных тем.</w:t>
      </w:r>
    </w:p>
    <w:bookmarkEnd w:id="1038"/>
    <w:bookmarkStart w:name="z1051" w:id="1039"/>
    <w:p>
      <w:pPr>
        <w:spacing w:after="0"/>
        <w:ind w:left="0"/>
        <w:jc w:val="both"/>
      </w:pPr>
      <w:r>
        <w:rPr>
          <w:rFonts w:ascii="Times New Roman"/>
          <w:b w:val="false"/>
          <w:i w:val="false"/>
          <w:color w:val="000000"/>
          <w:sz w:val="28"/>
        </w:rPr>
        <w:t>
      Чтение: использовать большое разнообразие знакомых и незнакомых бумажных и цифровых информационных ресурсов в целях уточнения смысла и углубленного понимания.</w:t>
      </w:r>
    </w:p>
    <w:bookmarkEnd w:id="1039"/>
    <w:bookmarkStart w:name="z1052" w:id="1040"/>
    <w:p>
      <w:pPr>
        <w:spacing w:after="0"/>
        <w:ind w:left="0"/>
        <w:jc w:val="both"/>
      </w:pPr>
      <w:r>
        <w:rPr>
          <w:rFonts w:ascii="Times New Roman"/>
          <w:b w:val="false"/>
          <w:i w:val="false"/>
          <w:color w:val="000000"/>
          <w:sz w:val="28"/>
        </w:rPr>
        <w:t>
      Письмо: планировать, писать, редактировать и корректировать работу на уровне текста самостоятельно на ряд общих и учебных тем; использовать растущее разнообразие лексического запаса, соответствующего теме, жанру, грамматически правильно прописанного; писать связно на уровне текста, используя различные слова-связки, на ряд знакомых общих и учебных тем; использовать самостоятельно соответствующий план на уровне текста по целому ряду общих и учебных тем.</w:t>
      </w:r>
    </w:p>
    <w:bookmarkEnd w:id="1040"/>
    <w:bookmarkStart w:name="z1053" w:id="1041"/>
    <w:p>
      <w:pPr>
        <w:spacing w:after="0"/>
        <w:ind w:left="0"/>
        <w:jc w:val="both"/>
      </w:pPr>
      <w:r>
        <w:rPr>
          <w:rFonts w:ascii="Times New Roman"/>
          <w:b w:val="false"/>
          <w:i w:val="false"/>
          <w:color w:val="000000"/>
          <w:sz w:val="28"/>
        </w:rPr>
        <w:t xml:space="preserve">
      Использование английского языка: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употреблять формы настоящего длительного и прошедшего длительного времен в действительном и страдательном залоге на большое разнообразие общих и знакомых учебных тем; употреблять большое разнообразие высказываний прямой речи и вопросительных форм на большое разнообразие знакомых общих и учебных тем; употреблять разнообразие предложных фраз перед существительными и прилагательными,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 использовать союзы и союзные слова в ходе обсуждения различных знакомых общих и незнакомых тем. </w:t>
      </w:r>
    </w:p>
    <w:bookmarkEnd w:id="1041"/>
    <w:bookmarkStart w:name="z1054" w:id="1042"/>
    <w:p>
      <w:pPr>
        <w:spacing w:after="0"/>
        <w:ind w:left="0"/>
        <w:jc w:val="both"/>
      </w:pPr>
      <w:r>
        <w:rPr>
          <w:rFonts w:ascii="Times New Roman"/>
          <w:b w:val="false"/>
          <w:i w:val="false"/>
          <w:color w:val="000000"/>
          <w:sz w:val="28"/>
        </w:rPr>
        <w:t xml:space="preserve">
      Тема 19. Независимый проект. </w:t>
      </w:r>
    </w:p>
    <w:bookmarkEnd w:id="1042"/>
    <w:bookmarkStart w:name="z1055" w:id="1043"/>
    <w:p>
      <w:pPr>
        <w:spacing w:after="0"/>
        <w:ind w:left="0"/>
        <w:jc w:val="both"/>
      </w:pPr>
      <w:r>
        <w:rPr>
          <w:rFonts w:ascii="Times New Roman"/>
          <w:b w:val="false"/>
          <w:i w:val="false"/>
          <w:color w:val="000000"/>
          <w:sz w:val="28"/>
        </w:rPr>
        <w:t xml:space="preserve">
      Слушание: понимать основное содержание свободного обсуждения на широкое разнообразие общих и учебных тем, включая обсуждения на ограниченный ряд незнакомых тем; понимать конкретную информацию в свободном обсуждении без поддержки на широкое разнообразие общих и учебных тем, включая обсуждения на ограниченный ряд незнакомых тем; понимать деталь аргумента в свободном обсуждении без поддержки на широкое разнообразие общих и учебных тем, включая обсуждения на ограниченный ряд незнакомых тем; распознавать несоответствия в аргументе в свободном обсуждении на ряд общих и учебных тем. </w:t>
      </w:r>
    </w:p>
    <w:bookmarkEnd w:id="1043"/>
    <w:bookmarkStart w:name="z1056" w:id="1044"/>
    <w:p>
      <w:pPr>
        <w:spacing w:after="0"/>
        <w:ind w:left="0"/>
        <w:jc w:val="both"/>
      </w:pPr>
      <w:r>
        <w:rPr>
          <w:rFonts w:ascii="Times New Roman"/>
          <w:b w:val="false"/>
          <w:i w:val="false"/>
          <w:color w:val="000000"/>
          <w:sz w:val="28"/>
        </w:rPr>
        <w:t xml:space="preserve">
      Говорение: задавать и отвечать на сложные вопросы для получения информации в рамках широкого разнообразия общих и учебных тем; взаимодействовать со сверстниками с целью выдвижения гипотез на различные общие и учебные темы; управлять ходом обсуждения и изменять язык посредством перефразирования и коррекции обсуждения на ряд знакомых общих и учебных тем; использовать соответствующую специфичную лексику и синтаксис в рамках обсуждения на ряд общих и учебных тем. </w:t>
      </w:r>
    </w:p>
    <w:bookmarkEnd w:id="1044"/>
    <w:bookmarkStart w:name="z1057" w:id="1045"/>
    <w:p>
      <w:pPr>
        <w:spacing w:after="0"/>
        <w:ind w:left="0"/>
        <w:jc w:val="both"/>
      </w:pPr>
      <w:r>
        <w:rPr>
          <w:rFonts w:ascii="Times New Roman"/>
          <w:b w:val="false"/>
          <w:i w:val="false"/>
          <w:color w:val="000000"/>
          <w:sz w:val="28"/>
        </w:rPr>
        <w:t>
      Чтение: понимать основные моменты свободного обсуждения в рамках большого разнообразия незнакомых общих и учебных тем; понимать специфичную информацию и детали из объемных текстов на ряд знакомых общих и учебных тем и некоторых незнакомых тем; бегло прочитать ряд длинных текстов со скоростью, достаточной чтобы определить их содержание, заслуживающее дополнительного чтения по ряду общих и учебных тем; читать большое разнообразие длинных текстов художественной и научной литературы на знакомые и незнакомые общие и учебные темы; определить отношение или мнение автора в объемных текстах на большое разнообразие знакомых общих и учебных тем; распознавать структуру создания объемных текстов (на меж-параграфном уровне) на ряд общих и учебных тем; распознавать противоречия в аргументации в объемных текстах на различные общие и учебные темы.</w:t>
      </w:r>
    </w:p>
    <w:bookmarkEnd w:id="1045"/>
    <w:bookmarkStart w:name="z1058" w:id="1046"/>
    <w:p>
      <w:pPr>
        <w:spacing w:after="0"/>
        <w:ind w:left="0"/>
        <w:jc w:val="both"/>
      </w:pPr>
      <w:r>
        <w:rPr>
          <w:rFonts w:ascii="Times New Roman"/>
          <w:b w:val="false"/>
          <w:i w:val="false"/>
          <w:color w:val="000000"/>
          <w:sz w:val="28"/>
        </w:rPr>
        <w:t xml:space="preserve">
      Письмо: разработать логичные аргументы с поддержкой приведением, при необходимости, примеров и причин для ряда письменных жанров на знакомые общие и учебные темы; использовать самостоятельно соответствующий план на уровне текста по целому ряду общих и учебных тем; читать большое разнообразие текстов художественной и научной литературы на знакомые и незнакомые общие и учебные темы; расставлять с высокой степенью точности знаки препинания в письменной работе на уровне текста по широкому разнообразию общих и учебных тем. </w:t>
      </w:r>
    </w:p>
    <w:bookmarkEnd w:id="1046"/>
    <w:bookmarkStart w:name="z1059" w:id="1047"/>
    <w:p>
      <w:pPr>
        <w:spacing w:after="0"/>
        <w:ind w:left="0"/>
        <w:jc w:val="both"/>
      </w:pPr>
      <w:r>
        <w:rPr>
          <w:rFonts w:ascii="Times New Roman"/>
          <w:b w:val="false"/>
          <w:i w:val="false"/>
          <w:color w:val="000000"/>
          <w:sz w:val="28"/>
        </w:rPr>
        <w:t>
      Использование английского языка: использовать различные абстрактные составные существительные и сложные словосочетания в ходе обсуждения на разнообразные знакомые и некоторые незнакомые общие и учебные темы; использовать различные сложные прилагательные и прилагательные в качестве причастий, сравнительные структуры, при помощи которых можно указать уровень, и усилительные прилагательные (intensifying adjectives) на широких ряд знакомых общих и учебных тем; использовать разнообразие действительного и страдательного залогов в будущем и будущем длительном времени на широкий спектр знакомых общих и учебных тем; употреблять большое разнообразие высказываний прямой речи и вопросительных форм на большое разнообразие знакомых общих и учебных тем; употреблять разнообразие предложных фраз перед существительными и прилагательными, употреблять разнообразие зависимых предлогов, сопровождающих существительные и прилагательные и разнообразие предлогов, сопровождающих глаголы в рамках широкого спектра знакомых общих и учебных тем; использовать if / if only в структурах условного наклонения третьего вида, использовать разнообразие относительных придаточных предложений, включая with, which на разнообразные знакомые общие и учебные темы.</w:t>
      </w:r>
    </w:p>
    <w:bookmarkEnd w:id="1047"/>
    <w:bookmarkStart w:name="z1060" w:id="1048"/>
    <w:p>
      <w:pPr>
        <w:spacing w:after="0"/>
        <w:ind w:left="0"/>
        <w:jc w:val="both"/>
      </w:pPr>
      <w:r>
        <w:rPr>
          <w:rFonts w:ascii="Times New Roman"/>
          <w:b w:val="false"/>
          <w:i w:val="false"/>
          <w:color w:val="000000"/>
          <w:sz w:val="28"/>
        </w:rPr>
        <w:t>
      9. Создание связей в биологии.</w:t>
      </w:r>
    </w:p>
    <w:bookmarkEnd w:id="1048"/>
    <w:bookmarkStart w:name="z1061" w:id="1049"/>
    <w:p>
      <w:pPr>
        <w:spacing w:after="0"/>
        <w:ind w:left="0"/>
        <w:jc w:val="both"/>
      </w:pPr>
      <w:r>
        <w:rPr>
          <w:rFonts w:ascii="Times New Roman"/>
          <w:b w:val="false"/>
          <w:i w:val="false"/>
          <w:color w:val="000000"/>
          <w:sz w:val="28"/>
        </w:rPr>
        <w:t xml:space="preserve">
      Тема 20. Путешествие к биологического понимания. </w:t>
      </w:r>
    </w:p>
    <w:bookmarkEnd w:id="1049"/>
    <w:bookmarkStart w:name="z1062" w:id="1050"/>
    <w:p>
      <w:pPr>
        <w:spacing w:after="0"/>
        <w:ind w:left="0"/>
        <w:jc w:val="both"/>
      </w:pPr>
      <w:r>
        <w:rPr>
          <w:rFonts w:ascii="Times New Roman"/>
          <w:b w:val="false"/>
          <w:i w:val="false"/>
          <w:color w:val="000000"/>
          <w:sz w:val="28"/>
        </w:rPr>
        <w:t>
      Слушание: распознавать отношение или мнение говорящего (их) в свободном обсуждении без поддержки на широкое разнообразие общих и учебных тем, включая обсуждения на растущее число незнакомых тем.</w:t>
      </w:r>
    </w:p>
    <w:bookmarkEnd w:id="1050"/>
    <w:bookmarkStart w:name="z1063" w:id="1051"/>
    <w:p>
      <w:pPr>
        <w:spacing w:after="0"/>
        <w:ind w:left="0"/>
        <w:jc w:val="both"/>
      </w:pPr>
      <w:r>
        <w:rPr>
          <w:rFonts w:ascii="Times New Roman"/>
          <w:b w:val="false"/>
          <w:i w:val="false"/>
          <w:color w:val="000000"/>
          <w:sz w:val="28"/>
        </w:rPr>
        <w:t>
      Говорение: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bookmarkEnd w:id="1051"/>
    <w:bookmarkStart w:name="z1064" w:id="1052"/>
    <w:p>
      <w:pPr>
        <w:spacing w:after="0"/>
        <w:ind w:left="0"/>
        <w:jc w:val="both"/>
      </w:pPr>
      <w:r>
        <w:rPr>
          <w:rFonts w:ascii="Times New Roman"/>
          <w:b w:val="false"/>
          <w:i w:val="false"/>
          <w:color w:val="000000"/>
          <w:sz w:val="28"/>
        </w:rPr>
        <w:t>
      Чтение: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w:t>
      </w:r>
    </w:p>
    <w:bookmarkEnd w:id="1052"/>
    <w:bookmarkStart w:name="z1065" w:id="1053"/>
    <w:p>
      <w:pPr>
        <w:spacing w:after="0"/>
        <w:ind w:left="0"/>
        <w:jc w:val="both"/>
      </w:pPr>
      <w:r>
        <w:rPr>
          <w:rFonts w:ascii="Times New Roman"/>
          <w:b w:val="false"/>
          <w:i w:val="false"/>
          <w:color w:val="000000"/>
          <w:sz w:val="28"/>
        </w:rPr>
        <w:t xml:space="preserve">
      Письмо: использовать большое разнообразие лексического запаса, соответствующего теме, жанру, грамматически правильно прописанного; разработать логичные аргументы с минимальной поддержкой приведением, при необходимости, примеров и причин для ряда письменных жанров на знакомые общие и учебной темы. </w:t>
      </w:r>
    </w:p>
    <w:bookmarkEnd w:id="1053"/>
    <w:bookmarkStart w:name="z1066" w:id="1054"/>
    <w:p>
      <w:pPr>
        <w:spacing w:after="0"/>
        <w:ind w:left="0"/>
        <w:jc w:val="both"/>
      </w:pPr>
      <w:r>
        <w:rPr>
          <w:rFonts w:ascii="Times New Roman"/>
          <w:b w:val="false"/>
          <w:i w:val="false"/>
          <w:color w:val="000000"/>
          <w:sz w:val="28"/>
        </w:rPr>
        <w:t>
      Использование английского языка: использовать различные прилагательные в сочетании со словом that, инфинитивом и wh-clauses на большое разнообразие общих и учебных тем.</w:t>
      </w:r>
    </w:p>
    <w:bookmarkEnd w:id="1054"/>
    <w:bookmarkStart w:name="z1067" w:id="1055"/>
    <w:p>
      <w:pPr>
        <w:spacing w:after="0"/>
        <w:ind w:left="0"/>
        <w:jc w:val="both"/>
      </w:pPr>
      <w:r>
        <w:rPr>
          <w:rFonts w:ascii="Times New Roman"/>
          <w:b w:val="false"/>
          <w:i w:val="false"/>
          <w:color w:val="000000"/>
          <w:sz w:val="28"/>
        </w:rPr>
        <w:t xml:space="preserve">
      Тема 21. Официальный и неофициальный стиль письма. </w:t>
      </w:r>
    </w:p>
    <w:bookmarkEnd w:id="1055"/>
    <w:bookmarkStart w:name="z1068" w:id="1056"/>
    <w:p>
      <w:pPr>
        <w:spacing w:after="0"/>
        <w:ind w:left="0"/>
        <w:jc w:val="both"/>
      </w:pPr>
      <w:r>
        <w:rPr>
          <w:rFonts w:ascii="Times New Roman"/>
          <w:b w:val="false"/>
          <w:i w:val="false"/>
          <w:color w:val="000000"/>
          <w:sz w:val="28"/>
        </w:rPr>
        <w:t>
      Слушание: понимать основное содержание свободного обсуждения на широкое разнообразие общих и учебных тем, включая обсуждения на ограниченное растущее разнообразие незнакомых тем;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w:t>
      </w:r>
    </w:p>
    <w:bookmarkEnd w:id="1056"/>
    <w:bookmarkStart w:name="z1069" w:id="1057"/>
    <w:p>
      <w:pPr>
        <w:spacing w:after="0"/>
        <w:ind w:left="0"/>
        <w:jc w:val="both"/>
      </w:pPr>
      <w:r>
        <w:rPr>
          <w:rFonts w:ascii="Times New Roman"/>
          <w:b w:val="false"/>
          <w:i w:val="false"/>
          <w:color w:val="000000"/>
          <w:sz w:val="28"/>
        </w:rPr>
        <w:t>
      Говорение: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w:t>
      </w:r>
    </w:p>
    <w:bookmarkEnd w:id="1057"/>
    <w:bookmarkStart w:name="z1070" w:id="1058"/>
    <w:p>
      <w:pPr>
        <w:spacing w:after="0"/>
        <w:ind w:left="0"/>
        <w:jc w:val="both"/>
      </w:pPr>
      <w:r>
        <w:rPr>
          <w:rFonts w:ascii="Times New Roman"/>
          <w:b w:val="false"/>
          <w:i w:val="false"/>
          <w:color w:val="000000"/>
          <w:sz w:val="28"/>
        </w:rPr>
        <w:t>
      Чтение: понимать комплексные и абстрактные основные моменты свободного обсуждения рамках большого разнообразия знакомых и незнакомых общих и учебных тем.</w:t>
      </w:r>
    </w:p>
    <w:bookmarkEnd w:id="1058"/>
    <w:bookmarkStart w:name="z1071" w:id="1059"/>
    <w:p>
      <w:pPr>
        <w:spacing w:after="0"/>
        <w:ind w:left="0"/>
        <w:jc w:val="both"/>
      </w:pPr>
      <w:r>
        <w:rPr>
          <w:rFonts w:ascii="Times New Roman"/>
          <w:b w:val="false"/>
          <w:i w:val="false"/>
          <w:color w:val="000000"/>
          <w:sz w:val="28"/>
        </w:rPr>
        <w:t>
      Письмо: установить значение из контекста объемных текстов на большое разнообразие знакомых и незнакомых общих и учебных тем; самостоятельно планировать, писать, редактировать и корректировать работу на уровне текста на большое разнообразие общих и учебных тем; писать грамматически правильно на большое разнообразие общих и учебных тем;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темы.</w:t>
      </w:r>
    </w:p>
    <w:bookmarkEnd w:id="1059"/>
    <w:bookmarkStart w:name="z1072" w:id="1060"/>
    <w:p>
      <w:pPr>
        <w:spacing w:after="0"/>
        <w:ind w:left="0"/>
        <w:jc w:val="both"/>
      </w:pPr>
      <w:r>
        <w:rPr>
          <w:rFonts w:ascii="Times New Roman"/>
          <w:b w:val="false"/>
          <w:i w:val="false"/>
          <w:color w:val="000000"/>
          <w:sz w:val="28"/>
        </w:rPr>
        <w:t>
      Использование английского языка: употреблять существительные, изменяемые до и после на широкое разнообразие общих и учебных тем; использовать различные детерминаторы, относящиеся к существительным широкого и дополнительного использования, а также текстовых ссылок на большое разнообразие общих и учебных тем;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bookmarkEnd w:id="1060"/>
    <w:bookmarkStart w:name="z1073" w:id="1061"/>
    <w:p>
      <w:pPr>
        <w:spacing w:after="0"/>
        <w:ind w:left="0"/>
        <w:jc w:val="both"/>
      </w:pPr>
      <w:r>
        <w:rPr>
          <w:rFonts w:ascii="Times New Roman"/>
          <w:b w:val="false"/>
          <w:i w:val="false"/>
          <w:color w:val="000000"/>
          <w:sz w:val="28"/>
        </w:rPr>
        <w:t>
      10. Исследование и отчет о животном мире: летучие мыши, орлы, пчелы и дельфины.</w:t>
      </w:r>
    </w:p>
    <w:bookmarkEnd w:id="1061"/>
    <w:bookmarkStart w:name="z1074" w:id="1062"/>
    <w:p>
      <w:pPr>
        <w:spacing w:after="0"/>
        <w:ind w:left="0"/>
        <w:jc w:val="both"/>
      </w:pPr>
      <w:r>
        <w:rPr>
          <w:rFonts w:ascii="Times New Roman"/>
          <w:b w:val="false"/>
          <w:i w:val="false"/>
          <w:color w:val="000000"/>
          <w:sz w:val="28"/>
        </w:rPr>
        <w:t xml:space="preserve">
      Тема 22. Введение в тему. </w:t>
      </w:r>
    </w:p>
    <w:bookmarkEnd w:id="1062"/>
    <w:bookmarkStart w:name="z1075" w:id="1063"/>
    <w:p>
      <w:pPr>
        <w:spacing w:after="0"/>
        <w:ind w:left="0"/>
        <w:jc w:val="both"/>
      </w:pPr>
      <w:r>
        <w:rPr>
          <w:rFonts w:ascii="Times New Roman"/>
          <w:b w:val="false"/>
          <w:i w:val="false"/>
          <w:color w:val="000000"/>
          <w:sz w:val="28"/>
        </w:rPr>
        <w:t>
      Слушание: использовать формальный и неформальный стиль речи при обсуждении на различные общие и учебные темы, включая некоторые незнакомые темы.</w:t>
      </w:r>
    </w:p>
    <w:bookmarkEnd w:id="1063"/>
    <w:bookmarkStart w:name="z1076" w:id="1064"/>
    <w:p>
      <w:pPr>
        <w:spacing w:after="0"/>
        <w:ind w:left="0"/>
        <w:jc w:val="both"/>
      </w:pPr>
      <w:r>
        <w:rPr>
          <w:rFonts w:ascii="Times New Roman"/>
          <w:b w:val="false"/>
          <w:i w:val="false"/>
          <w:color w:val="000000"/>
          <w:sz w:val="28"/>
        </w:rPr>
        <w:t>
      Говорение: понимать специфичную информацию и детали объемных текстов на большое разнообразие знакомых и незнакомых общих и учебных тем.</w:t>
      </w:r>
    </w:p>
    <w:bookmarkEnd w:id="1064"/>
    <w:bookmarkStart w:name="z1077" w:id="1065"/>
    <w:p>
      <w:pPr>
        <w:spacing w:after="0"/>
        <w:ind w:left="0"/>
        <w:jc w:val="both"/>
      </w:pPr>
      <w:r>
        <w:rPr>
          <w:rFonts w:ascii="Times New Roman"/>
          <w:b w:val="false"/>
          <w:i w:val="false"/>
          <w:color w:val="000000"/>
          <w:sz w:val="28"/>
        </w:rPr>
        <w:t>
      Чтение: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установить значение из контекста объемных текстов на широкое разнообразие знакомых и незнакомых общих и учебных тем; отобрать и оценить бумажные и цифровые информационные ресурсы для уточнения смысла и углубленного понимания.</w:t>
      </w:r>
    </w:p>
    <w:bookmarkEnd w:id="1065"/>
    <w:bookmarkStart w:name="z1078" w:id="1066"/>
    <w:p>
      <w:pPr>
        <w:spacing w:after="0"/>
        <w:ind w:left="0"/>
        <w:jc w:val="both"/>
      </w:pPr>
      <w:r>
        <w:rPr>
          <w:rFonts w:ascii="Times New Roman"/>
          <w:b w:val="false"/>
          <w:i w:val="false"/>
          <w:color w:val="000000"/>
          <w:sz w:val="28"/>
        </w:rPr>
        <w:t xml:space="preserve">
      Тема 23. Анализ отличительных особенностей животных. </w:t>
      </w:r>
    </w:p>
    <w:bookmarkEnd w:id="1066"/>
    <w:bookmarkStart w:name="z1079" w:id="1067"/>
    <w:p>
      <w:pPr>
        <w:spacing w:after="0"/>
        <w:ind w:left="0"/>
        <w:jc w:val="both"/>
      </w:pPr>
      <w:r>
        <w:rPr>
          <w:rFonts w:ascii="Times New Roman"/>
          <w:b w:val="false"/>
          <w:i w:val="false"/>
          <w:color w:val="000000"/>
          <w:sz w:val="28"/>
        </w:rPr>
        <w:t>
      Слушание: понимать деталь аргумента в свободном обсуждении без поддержки на широкое разнообразие общих и учебных тем, включая обсуждения на растущее число незнакомых тем; распознавать отношение или мнение говорящего (их) в свободном обсуждении без поддержки на широкое разнообразие общих и учебных тем, включая обсуждения на растущее число незнакомых тем.</w:t>
      </w:r>
    </w:p>
    <w:bookmarkEnd w:id="1067"/>
    <w:bookmarkStart w:name="z1080" w:id="1068"/>
    <w:p>
      <w:pPr>
        <w:spacing w:after="0"/>
        <w:ind w:left="0"/>
        <w:jc w:val="both"/>
      </w:pPr>
      <w:r>
        <w:rPr>
          <w:rFonts w:ascii="Times New Roman"/>
          <w:b w:val="false"/>
          <w:i w:val="false"/>
          <w:color w:val="000000"/>
          <w:sz w:val="28"/>
        </w:rPr>
        <w:t>
      Говорение: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bookmarkEnd w:id="1068"/>
    <w:bookmarkStart w:name="z1081" w:id="1069"/>
    <w:p>
      <w:pPr>
        <w:spacing w:after="0"/>
        <w:ind w:left="0"/>
        <w:jc w:val="both"/>
      </w:pPr>
      <w:r>
        <w:rPr>
          <w:rFonts w:ascii="Times New Roman"/>
          <w:b w:val="false"/>
          <w:i w:val="false"/>
          <w:color w:val="000000"/>
          <w:sz w:val="28"/>
        </w:rPr>
        <w:t>
      Письмо: самостоятельно планировать, писать, редактировать и корректировать работу на уровне текста на большое разнообразие общих и учебных тем;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темы.</w:t>
      </w:r>
    </w:p>
    <w:bookmarkEnd w:id="1069"/>
    <w:bookmarkStart w:name="z1082" w:id="1070"/>
    <w:p>
      <w:pPr>
        <w:spacing w:after="0"/>
        <w:ind w:left="0"/>
        <w:jc w:val="both"/>
      </w:pPr>
      <w:r>
        <w:rPr>
          <w:rFonts w:ascii="Times New Roman"/>
          <w:b w:val="false"/>
          <w:i w:val="false"/>
          <w:color w:val="000000"/>
          <w:sz w:val="28"/>
        </w:rPr>
        <w:t xml:space="preserve">
      Использование английского языка: использовать большое разнообразие глаголов в форме совершенного времени действительного и страдательного залогов и ряд глаголов в форме совершенного длительного времени на широкий спектр общих и учебных тем; употреблять широкое разнообразие глаголов в форме настоящего и прошедшего времени,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 </w:t>
      </w:r>
    </w:p>
    <w:bookmarkEnd w:id="1070"/>
    <w:bookmarkStart w:name="z1083" w:id="1071"/>
    <w:p>
      <w:pPr>
        <w:spacing w:after="0"/>
        <w:ind w:left="0"/>
        <w:jc w:val="both"/>
      </w:pPr>
      <w:r>
        <w:rPr>
          <w:rFonts w:ascii="Times New Roman"/>
          <w:b w:val="false"/>
          <w:i w:val="false"/>
          <w:color w:val="000000"/>
          <w:sz w:val="28"/>
        </w:rPr>
        <w:t>
      Тема 24. Презентация отличительных особенностей животных.</w:t>
      </w:r>
    </w:p>
    <w:bookmarkEnd w:id="1071"/>
    <w:bookmarkStart w:name="z1084" w:id="1072"/>
    <w:p>
      <w:pPr>
        <w:spacing w:after="0"/>
        <w:ind w:left="0"/>
        <w:jc w:val="both"/>
      </w:pPr>
      <w:r>
        <w:rPr>
          <w:rFonts w:ascii="Times New Roman"/>
          <w:b w:val="false"/>
          <w:i w:val="false"/>
          <w:color w:val="000000"/>
          <w:sz w:val="28"/>
        </w:rPr>
        <w:t xml:space="preserve">
      Слушание: понимать деталь аргумента в свободном обсуждении без поддержки на широкое разнообразие общих и учебных тем, включая обсуждения на растущее число незнакомых тем; распознавать несоответствия в аргументе в свободном обсуждении на ряд общих и учебных тем, включая некоторые незнакомые темы. </w:t>
      </w:r>
    </w:p>
    <w:bookmarkEnd w:id="1072"/>
    <w:bookmarkStart w:name="z1085" w:id="1073"/>
    <w:p>
      <w:pPr>
        <w:spacing w:after="0"/>
        <w:ind w:left="0"/>
        <w:jc w:val="both"/>
      </w:pPr>
      <w:r>
        <w:rPr>
          <w:rFonts w:ascii="Times New Roman"/>
          <w:b w:val="false"/>
          <w:i w:val="false"/>
          <w:color w:val="000000"/>
          <w:sz w:val="28"/>
        </w:rPr>
        <w:t>
      Говорение: использовать формальный и неформальный стиль речи при обсуждении на различные общие и учебные темы, включая некоторые незнакомые темы; оценивать и комментировать чужую точку зрения в увеличивающемся разнообразии контекстов обсуждений на широкий спектр общих и учебных тем, в том числе некоторых незнакомых тем; взаимодействовать со сверстниками с целью выдвижения гипотез и оценивать альтернативные предложения на ряд знакомых и незнакомых общих и учебных тем; управлять ходом обсуждения и изменять язык посредством перефразирования и коррекции обсуждения на большое разнообразие знакомых и некоторых незнакомых общих и учебных тем.</w:t>
      </w:r>
    </w:p>
    <w:bookmarkEnd w:id="1073"/>
    <w:bookmarkStart w:name="z1086" w:id="1074"/>
    <w:p>
      <w:pPr>
        <w:spacing w:after="0"/>
        <w:ind w:left="0"/>
        <w:jc w:val="both"/>
      </w:pPr>
      <w:r>
        <w:rPr>
          <w:rFonts w:ascii="Times New Roman"/>
          <w:b w:val="false"/>
          <w:i w:val="false"/>
          <w:color w:val="000000"/>
          <w:sz w:val="28"/>
        </w:rPr>
        <w:t>
      Использование английского языка: использовать растущее разнообразие безличных предложений и структур cleft на большое разнообразие общих и учебных тем; употреблять широкое разнообразие глаголов в форме настоящего и прошедшего времени,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 употреблять большое разнообразие высказываний прямой речи, командных и вопросительных форм на большой ряд общих и учебных тем.</w:t>
      </w:r>
    </w:p>
    <w:bookmarkEnd w:id="1074"/>
    <w:bookmarkStart w:name="z1087" w:id="1075"/>
    <w:p>
      <w:pPr>
        <w:spacing w:after="0"/>
        <w:ind w:left="0"/>
        <w:jc w:val="both"/>
      </w:pPr>
      <w:r>
        <w:rPr>
          <w:rFonts w:ascii="Times New Roman"/>
          <w:b w:val="false"/>
          <w:i w:val="false"/>
          <w:color w:val="000000"/>
          <w:sz w:val="28"/>
        </w:rPr>
        <w:t>
      11. Человеческий мозг.</w:t>
      </w:r>
    </w:p>
    <w:bookmarkEnd w:id="1075"/>
    <w:bookmarkStart w:name="z1088" w:id="1076"/>
    <w:p>
      <w:pPr>
        <w:spacing w:after="0"/>
        <w:ind w:left="0"/>
        <w:jc w:val="both"/>
      </w:pPr>
      <w:r>
        <w:rPr>
          <w:rFonts w:ascii="Times New Roman"/>
          <w:b w:val="false"/>
          <w:i w:val="false"/>
          <w:color w:val="000000"/>
          <w:sz w:val="28"/>
        </w:rPr>
        <w:t xml:space="preserve">
      Тема 25. Удивительные факты о человеческом мозге (основанные на последних исследованиях). </w:t>
      </w:r>
    </w:p>
    <w:bookmarkEnd w:id="1076"/>
    <w:bookmarkStart w:name="z1089" w:id="1077"/>
    <w:p>
      <w:pPr>
        <w:spacing w:after="0"/>
        <w:ind w:left="0"/>
        <w:jc w:val="both"/>
      </w:pPr>
      <w:r>
        <w:rPr>
          <w:rFonts w:ascii="Times New Roman"/>
          <w:b w:val="false"/>
          <w:i w:val="false"/>
          <w:color w:val="000000"/>
          <w:sz w:val="28"/>
        </w:rPr>
        <w:t>
      Слушание: понимать основное содержание свободного обсуждения на широкое разнообразие общих и учебных тем, включая обсуждения на ограниченное растущее разнообразие незнакомых тем; понимать значение из контекста свободного обсуждения без поддержки на широкое разнообразие общих и учебных тем, включая обсуждения на растущее число незнакомых тем.</w:t>
      </w:r>
    </w:p>
    <w:bookmarkEnd w:id="1077"/>
    <w:bookmarkStart w:name="z1090" w:id="1078"/>
    <w:p>
      <w:pPr>
        <w:spacing w:after="0"/>
        <w:ind w:left="0"/>
        <w:jc w:val="both"/>
      </w:pPr>
      <w:r>
        <w:rPr>
          <w:rFonts w:ascii="Times New Roman"/>
          <w:b w:val="false"/>
          <w:i w:val="false"/>
          <w:color w:val="000000"/>
          <w:sz w:val="28"/>
        </w:rPr>
        <w:t>
      Говорение: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объяснять и обосновать свою и чужую точку зрения на ряд общих и учебных тем, включая некоторые незнакомые темы.</w:t>
      </w:r>
    </w:p>
    <w:bookmarkEnd w:id="1078"/>
    <w:bookmarkStart w:name="z1091" w:id="1079"/>
    <w:p>
      <w:pPr>
        <w:spacing w:after="0"/>
        <w:ind w:left="0"/>
        <w:jc w:val="both"/>
      </w:pPr>
      <w:r>
        <w:rPr>
          <w:rFonts w:ascii="Times New Roman"/>
          <w:b w:val="false"/>
          <w:i w:val="false"/>
          <w:color w:val="000000"/>
          <w:sz w:val="28"/>
        </w:rPr>
        <w:t>
      Чтение: понимать комплексные и абстрактные основные моменты свободного обсуждения рамках большого разнообразия знакомых и незнакомых общих и учебных тем;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распознавать структуру создания объемных текстов (на меж-параграфном уровне) на ряд более сложных и абстрактных общих и учебных тем.</w:t>
      </w:r>
    </w:p>
    <w:bookmarkEnd w:id="1079"/>
    <w:bookmarkStart w:name="z1092" w:id="1080"/>
    <w:p>
      <w:pPr>
        <w:spacing w:after="0"/>
        <w:ind w:left="0"/>
        <w:jc w:val="both"/>
      </w:pPr>
      <w:r>
        <w:rPr>
          <w:rFonts w:ascii="Times New Roman"/>
          <w:b w:val="false"/>
          <w:i w:val="false"/>
          <w:color w:val="000000"/>
          <w:sz w:val="28"/>
        </w:rPr>
        <w:t>
      Письмо: использовать самостоятельно соответствующий план на уровне текста по широкому ряду общих и учебных тем.</w:t>
      </w:r>
    </w:p>
    <w:bookmarkEnd w:id="1080"/>
    <w:bookmarkStart w:name="z1093" w:id="1081"/>
    <w:p>
      <w:pPr>
        <w:spacing w:after="0"/>
        <w:ind w:left="0"/>
        <w:jc w:val="both"/>
      </w:pPr>
      <w:r>
        <w:rPr>
          <w:rFonts w:ascii="Times New Roman"/>
          <w:b w:val="false"/>
          <w:i w:val="false"/>
          <w:color w:val="000000"/>
          <w:sz w:val="28"/>
        </w:rPr>
        <w:t>
      Использование английского языка: использовать различные аффиксы с соответствующим смыслом на правильном написании на широкий ряд общих и учебных тем;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 использовать растущее разнообразие более сложных предложных фраз, включая те, что связаны с уступками и уважением, употреблять разнообразие составных глаголов различных синтаксических типов на большое разнообразие общих и учебных тем.</w:t>
      </w:r>
    </w:p>
    <w:bookmarkEnd w:id="1081"/>
    <w:bookmarkStart w:name="z1094" w:id="1082"/>
    <w:p>
      <w:pPr>
        <w:spacing w:after="0"/>
        <w:ind w:left="0"/>
        <w:jc w:val="both"/>
      </w:pPr>
      <w:r>
        <w:rPr>
          <w:rFonts w:ascii="Times New Roman"/>
          <w:b w:val="false"/>
          <w:i w:val="false"/>
          <w:color w:val="000000"/>
          <w:sz w:val="28"/>
        </w:rPr>
        <w:t>
      Тема 26. Давать и применять инструкции (как использовать устройство).</w:t>
      </w:r>
    </w:p>
    <w:bookmarkEnd w:id="1082"/>
    <w:bookmarkStart w:name="z1095" w:id="1083"/>
    <w:p>
      <w:pPr>
        <w:spacing w:after="0"/>
        <w:ind w:left="0"/>
        <w:jc w:val="both"/>
      </w:pPr>
      <w:r>
        <w:rPr>
          <w:rFonts w:ascii="Times New Roman"/>
          <w:b w:val="false"/>
          <w:i w:val="false"/>
          <w:color w:val="000000"/>
          <w:sz w:val="28"/>
        </w:rPr>
        <w:t>
      Слушание: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w:t>
      </w:r>
    </w:p>
    <w:bookmarkEnd w:id="1083"/>
    <w:bookmarkStart w:name="z1096" w:id="1084"/>
    <w:p>
      <w:pPr>
        <w:spacing w:after="0"/>
        <w:ind w:left="0"/>
        <w:jc w:val="both"/>
      </w:pPr>
      <w:r>
        <w:rPr>
          <w:rFonts w:ascii="Times New Roman"/>
          <w:b w:val="false"/>
          <w:i w:val="false"/>
          <w:color w:val="000000"/>
          <w:sz w:val="28"/>
        </w:rPr>
        <w:t>
      Говорение: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w:t>
      </w:r>
    </w:p>
    <w:bookmarkEnd w:id="1084"/>
    <w:bookmarkStart w:name="z1097" w:id="1085"/>
    <w:p>
      <w:pPr>
        <w:spacing w:after="0"/>
        <w:ind w:left="0"/>
        <w:jc w:val="both"/>
      </w:pPr>
      <w:r>
        <w:rPr>
          <w:rFonts w:ascii="Times New Roman"/>
          <w:b w:val="false"/>
          <w:i w:val="false"/>
          <w:color w:val="000000"/>
          <w:sz w:val="28"/>
        </w:rPr>
        <w:t>
      Чтение: понимать специфичную информацию и детали объемных текстов на большое разнообразие знакомых и незнакомых общих и учебных тем.</w:t>
      </w:r>
    </w:p>
    <w:bookmarkEnd w:id="1085"/>
    <w:bookmarkStart w:name="z1098" w:id="1086"/>
    <w:p>
      <w:pPr>
        <w:spacing w:after="0"/>
        <w:ind w:left="0"/>
        <w:jc w:val="both"/>
      </w:pPr>
      <w:r>
        <w:rPr>
          <w:rFonts w:ascii="Times New Roman"/>
          <w:b w:val="false"/>
          <w:i w:val="false"/>
          <w:color w:val="000000"/>
          <w:sz w:val="28"/>
        </w:rPr>
        <w:t>
      Письмо: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темы.</w:t>
      </w:r>
    </w:p>
    <w:bookmarkEnd w:id="1086"/>
    <w:bookmarkStart w:name="z1099" w:id="1087"/>
    <w:p>
      <w:pPr>
        <w:spacing w:after="0"/>
        <w:ind w:left="0"/>
        <w:jc w:val="both"/>
      </w:pPr>
      <w:r>
        <w:rPr>
          <w:rFonts w:ascii="Times New Roman"/>
          <w:b w:val="false"/>
          <w:i w:val="false"/>
          <w:color w:val="000000"/>
          <w:sz w:val="28"/>
        </w:rPr>
        <w:t>
      Использование английского языка: использовать различные аффиксы с соответствующим смыслом и правильным написанием на широкий ряд общих и учебных тем; употреблять большое разнообразие модальных глаголов в форме прошедшего времени для выражения соответствующих функций, употреблять различные псевдомодальные структуры, включая supposed to, bound to, due, willing to на большое разнообразие общих и учебных тем; использовать большое количество более сложных союзов для выражения согласия и контраста на ряд общих и учебных тем.</w:t>
      </w:r>
    </w:p>
    <w:bookmarkEnd w:id="1087"/>
    <w:bookmarkStart w:name="z1100" w:id="1088"/>
    <w:p>
      <w:pPr>
        <w:spacing w:after="0"/>
        <w:ind w:left="0"/>
        <w:jc w:val="both"/>
      </w:pPr>
      <w:r>
        <w:rPr>
          <w:rFonts w:ascii="Times New Roman"/>
          <w:b w:val="false"/>
          <w:i w:val="false"/>
          <w:color w:val="000000"/>
          <w:sz w:val="28"/>
        </w:rPr>
        <w:t>
      Тема 27. Использование техники воспоминаний.</w:t>
      </w:r>
    </w:p>
    <w:bookmarkEnd w:id="1088"/>
    <w:bookmarkStart w:name="z1101" w:id="1089"/>
    <w:p>
      <w:pPr>
        <w:spacing w:after="0"/>
        <w:ind w:left="0"/>
        <w:jc w:val="both"/>
      </w:pPr>
      <w:r>
        <w:rPr>
          <w:rFonts w:ascii="Times New Roman"/>
          <w:b w:val="false"/>
          <w:i w:val="false"/>
          <w:color w:val="000000"/>
          <w:sz w:val="28"/>
        </w:rPr>
        <w:t xml:space="preserve">
      Слушание: предполагаемое содержание свободного обсуждения без поддержки на широкое разнообразие общих и учебных тем, включая обсуждения на растущее число незнакомых тем;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 </w:t>
      </w:r>
    </w:p>
    <w:bookmarkEnd w:id="1089"/>
    <w:bookmarkStart w:name="z1102" w:id="1090"/>
    <w:p>
      <w:pPr>
        <w:spacing w:after="0"/>
        <w:ind w:left="0"/>
        <w:jc w:val="both"/>
      </w:pPr>
      <w:r>
        <w:rPr>
          <w:rFonts w:ascii="Times New Roman"/>
          <w:b w:val="false"/>
          <w:i w:val="false"/>
          <w:color w:val="000000"/>
          <w:sz w:val="28"/>
        </w:rPr>
        <w:t>
      Говорение: использовать соответствующую специфичную лексику и синтаксис в рамках обсуждения на ряд знакомых и некоторых незнакомых общих и учебных тем.</w:t>
      </w:r>
    </w:p>
    <w:bookmarkEnd w:id="1090"/>
    <w:bookmarkStart w:name="z1103" w:id="1091"/>
    <w:p>
      <w:pPr>
        <w:spacing w:after="0"/>
        <w:ind w:left="0"/>
        <w:jc w:val="both"/>
      </w:pPr>
      <w:r>
        <w:rPr>
          <w:rFonts w:ascii="Times New Roman"/>
          <w:b w:val="false"/>
          <w:i w:val="false"/>
          <w:color w:val="000000"/>
          <w:sz w:val="28"/>
        </w:rPr>
        <w:t>
      Чтение: читать большое разнообразие длинных текстов художественной и научной литературы на более сложные и абстрактные общие и учебные темы.</w:t>
      </w:r>
    </w:p>
    <w:bookmarkEnd w:id="1091"/>
    <w:bookmarkStart w:name="z1104" w:id="1092"/>
    <w:p>
      <w:pPr>
        <w:spacing w:after="0"/>
        <w:ind w:left="0"/>
        <w:jc w:val="both"/>
      </w:pPr>
      <w:r>
        <w:rPr>
          <w:rFonts w:ascii="Times New Roman"/>
          <w:b w:val="false"/>
          <w:i w:val="false"/>
          <w:color w:val="000000"/>
          <w:sz w:val="28"/>
        </w:rPr>
        <w:t>
      Письмо: сообщать и отвечать на новости и чувства в переписке с помощью различных функций по широкому ряду общих и учебных тем.</w:t>
      </w:r>
    </w:p>
    <w:bookmarkEnd w:id="1092"/>
    <w:bookmarkStart w:name="z1105" w:id="1093"/>
    <w:p>
      <w:pPr>
        <w:spacing w:after="0"/>
        <w:ind w:left="0"/>
        <w:jc w:val="both"/>
      </w:pPr>
      <w:r>
        <w:rPr>
          <w:rFonts w:ascii="Times New Roman"/>
          <w:b w:val="false"/>
          <w:i w:val="false"/>
          <w:color w:val="000000"/>
          <w:sz w:val="28"/>
        </w:rPr>
        <w:t>
      Использование английского языка: использовать различные аффиксы с соответствующим смыслом и с грамматически правильным правописанием на широкий ряд общих и учебных тем; употреблять большое разнообразие модальных глаголов в форме прошедшего времени для выражения соответствующих функций, употреблять различные псевдомодальные структуры, включая supposed to, bound to, due, willing to на большое разнообразие общих и учебных тем.</w:t>
      </w:r>
    </w:p>
    <w:bookmarkEnd w:id="1093"/>
    <w:bookmarkStart w:name="z1106" w:id="1094"/>
    <w:p>
      <w:pPr>
        <w:spacing w:after="0"/>
        <w:ind w:left="0"/>
        <w:jc w:val="both"/>
      </w:pPr>
      <w:r>
        <w:rPr>
          <w:rFonts w:ascii="Times New Roman"/>
          <w:b w:val="false"/>
          <w:i w:val="false"/>
          <w:color w:val="000000"/>
          <w:sz w:val="28"/>
        </w:rPr>
        <w:t>
      12. Исследование и доклад о приборах измерения времени.</w:t>
      </w:r>
    </w:p>
    <w:bookmarkEnd w:id="1094"/>
    <w:bookmarkStart w:name="z1107" w:id="1095"/>
    <w:p>
      <w:pPr>
        <w:spacing w:after="0"/>
        <w:ind w:left="0"/>
        <w:jc w:val="both"/>
      </w:pPr>
      <w:r>
        <w:rPr>
          <w:rFonts w:ascii="Times New Roman"/>
          <w:b w:val="false"/>
          <w:i w:val="false"/>
          <w:color w:val="000000"/>
          <w:sz w:val="28"/>
        </w:rPr>
        <w:t>
      Тема 28. Введение в тему.</w:t>
      </w:r>
    </w:p>
    <w:bookmarkEnd w:id="1095"/>
    <w:bookmarkStart w:name="z1108" w:id="1096"/>
    <w:p>
      <w:pPr>
        <w:spacing w:after="0"/>
        <w:ind w:left="0"/>
        <w:jc w:val="both"/>
      </w:pPr>
      <w:r>
        <w:rPr>
          <w:rFonts w:ascii="Times New Roman"/>
          <w:b w:val="false"/>
          <w:i w:val="false"/>
          <w:color w:val="000000"/>
          <w:sz w:val="28"/>
        </w:rPr>
        <w:t>
      Слушание: понимать деталь аргумента в свободном обсуждении без поддержки на широкое разнообразие общих и учебных тем, включая обсуждения на растущее число незнакомых тем.</w:t>
      </w:r>
    </w:p>
    <w:bookmarkEnd w:id="1096"/>
    <w:bookmarkStart w:name="z1109" w:id="1097"/>
    <w:p>
      <w:pPr>
        <w:spacing w:after="0"/>
        <w:ind w:left="0"/>
        <w:jc w:val="both"/>
      </w:pPr>
      <w:r>
        <w:rPr>
          <w:rFonts w:ascii="Times New Roman"/>
          <w:b w:val="false"/>
          <w:i w:val="false"/>
          <w:color w:val="000000"/>
          <w:sz w:val="28"/>
        </w:rPr>
        <w:t>
      Говорение: объяснять и обосновать свою и чужую точку зрения на ряд общих и учебных тем, включая некоторые незнакомые темы;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bookmarkEnd w:id="1097"/>
    <w:bookmarkStart w:name="z1110" w:id="1098"/>
    <w:p>
      <w:pPr>
        <w:spacing w:after="0"/>
        <w:ind w:left="0"/>
        <w:jc w:val="both"/>
      </w:pPr>
      <w:r>
        <w:rPr>
          <w:rFonts w:ascii="Times New Roman"/>
          <w:b w:val="false"/>
          <w:i w:val="false"/>
          <w:color w:val="000000"/>
          <w:sz w:val="28"/>
        </w:rPr>
        <w:t>
      Письмо: понимать специфичную информацию и детали объемных текстов на большое разнообразие знакомых и незнакомых общих и учебных тем.</w:t>
      </w:r>
    </w:p>
    <w:bookmarkEnd w:id="1098"/>
    <w:bookmarkStart w:name="z1111" w:id="1099"/>
    <w:p>
      <w:pPr>
        <w:spacing w:after="0"/>
        <w:ind w:left="0"/>
        <w:jc w:val="both"/>
      </w:pPr>
      <w:r>
        <w:rPr>
          <w:rFonts w:ascii="Times New Roman"/>
          <w:b w:val="false"/>
          <w:i w:val="false"/>
          <w:color w:val="000000"/>
          <w:sz w:val="28"/>
        </w:rPr>
        <w:t>
      Тема 29. История приборов измерения времени.</w:t>
      </w:r>
    </w:p>
    <w:bookmarkEnd w:id="1099"/>
    <w:bookmarkStart w:name="z1112" w:id="1100"/>
    <w:p>
      <w:pPr>
        <w:spacing w:after="0"/>
        <w:ind w:left="0"/>
        <w:jc w:val="both"/>
      </w:pPr>
      <w:r>
        <w:rPr>
          <w:rFonts w:ascii="Times New Roman"/>
          <w:b w:val="false"/>
          <w:i w:val="false"/>
          <w:color w:val="000000"/>
          <w:sz w:val="28"/>
        </w:rPr>
        <w:t>
      Слушание: понимать деталь аргумента в свободном обсуждении без поддержки на широкое разнообразие общих и учебных тем, включая обсуждения на растущее число незнакомых тем; предполагаемое содержание свободного обсуждения без поддержки на широкое разнообразие общих и учебных тем, включая обсуждения на растущее число незнакомых тем.</w:t>
      </w:r>
    </w:p>
    <w:bookmarkEnd w:id="1100"/>
    <w:bookmarkStart w:name="z1113" w:id="1101"/>
    <w:p>
      <w:pPr>
        <w:spacing w:after="0"/>
        <w:ind w:left="0"/>
        <w:jc w:val="both"/>
      </w:pPr>
      <w:r>
        <w:rPr>
          <w:rFonts w:ascii="Times New Roman"/>
          <w:b w:val="false"/>
          <w:i w:val="false"/>
          <w:color w:val="000000"/>
          <w:sz w:val="28"/>
        </w:rPr>
        <w:t>
      Говорение: объяснять и обосновать свою и чужую точку зрения на ряд общих и учебных тем, включая некоторые незнакомые темы;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bookmarkEnd w:id="1101"/>
    <w:bookmarkStart w:name="z1114" w:id="1102"/>
    <w:p>
      <w:pPr>
        <w:spacing w:after="0"/>
        <w:ind w:left="0"/>
        <w:jc w:val="both"/>
      </w:pPr>
      <w:r>
        <w:rPr>
          <w:rFonts w:ascii="Times New Roman"/>
          <w:b w:val="false"/>
          <w:i w:val="false"/>
          <w:color w:val="000000"/>
          <w:sz w:val="28"/>
        </w:rPr>
        <w:t>
      Чтение: понимать специфичную информацию и детали объемных текстов на большое разнообразие знакомых и незнакомых общих и учебных тем; распознавать структуру создания объемных текстов (на меж-параграфном уровне) на ряд более сложных и абстрактных общих и учебных тем; отобрать и оценить бумажные и цифровые информационные ресурсы для уточнения смысла и углубленного понимания.</w:t>
      </w:r>
    </w:p>
    <w:bookmarkEnd w:id="1102"/>
    <w:bookmarkStart w:name="z1115" w:id="1103"/>
    <w:p>
      <w:pPr>
        <w:spacing w:after="0"/>
        <w:ind w:left="0"/>
        <w:jc w:val="both"/>
      </w:pPr>
      <w:r>
        <w:rPr>
          <w:rFonts w:ascii="Times New Roman"/>
          <w:b w:val="false"/>
          <w:i w:val="false"/>
          <w:color w:val="000000"/>
          <w:sz w:val="28"/>
        </w:rPr>
        <w:t>
      Письмо: самостоятельно планировать, писать, редактировать и корректировать работу на уровне текста на ряд общих и учебных тем.</w:t>
      </w:r>
    </w:p>
    <w:bookmarkEnd w:id="1103"/>
    <w:bookmarkStart w:name="z1116" w:id="1104"/>
    <w:p>
      <w:pPr>
        <w:spacing w:after="0"/>
        <w:ind w:left="0"/>
        <w:jc w:val="both"/>
      </w:pPr>
      <w:r>
        <w:rPr>
          <w:rFonts w:ascii="Times New Roman"/>
          <w:b w:val="false"/>
          <w:i w:val="false"/>
          <w:color w:val="000000"/>
          <w:sz w:val="28"/>
        </w:rPr>
        <w:t>
      Использование английского языка: использовать большое разнообразие форм действительного и страдательного залогов в совершенном виде и ряд совершенно длительных форм на разнообразный спектр общих и учебных тем.</w:t>
      </w:r>
    </w:p>
    <w:bookmarkEnd w:id="1104"/>
    <w:bookmarkStart w:name="z1117" w:id="1105"/>
    <w:p>
      <w:pPr>
        <w:spacing w:after="0"/>
        <w:ind w:left="0"/>
        <w:jc w:val="both"/>
      </w:pPr>
      <w:r>
        <w:rPr>
          <w:rFonts w:ascii="Times New Roman"/>
          <w:b w:val="false"/>
          <w:i w:val="false"/>
          <w:color w:val="000000"/>
          <w:sz w:val="28"/>
        </w:rPr>
        <w:t>
      Тема 30. Презентация информации посредством PPT.</w:t>
      </w:r>
    </w:p>
    <w:bookmarkEnd w:id="1105"/>
    <w:bookmarkStart w:name="z1118" w:id="1106"/>
    <w:p>
      <w:pPr>
        <w:spacing w:after="0"/>
        <w:ind w:left="0"/>
        <w:jc w:val="both"/>
      </w:pPr>
      <w:r>
        <w:rPr>
          <w:rFonts w:ascii="Times New Roman"/>
          <w:b w:val="false"/>
          <w:i w:val="false"/>
          <w:color w:val="000000"/>
          <w:sz w:val="28"/>
        </w:rPr>
        <w:t xml:space="preserve">
      Слушание: понимать деталь аргумента в свободном обсуждении без поддержки на широкое разнообразие общих и учебных тем, включая обсуждения на растущее число незнакомых тем; понимать значение из контекста свободного обсуждения без поддержки на широкое разнообразие общих и учебных тем, включая обсуждения на растущее число незнакомых тем; распознавать несоответствия в аргументе в свободном обсуждении на ряд общих и учебных тем, включая некоторые незнакомые темы. </w:t>
      </w:r>
    </w:p>
    <w:bookmarkEnd w:id="1106"/>
    <w:bookmarkStart w:name="z1119" w:id="1107"/>
    <w:p>
      <w:pPr>
        <w:spacing w:after="0"/>
        <w:ind w:left="0"/>
        <w:jc w:val="both"/>
      </w:pPr>
      <w:r>
        <w:rPr>
          <w:rFonts w:ascii="Times New Roman"/>
          <w:b w:val="false"/>
          <w:i w:val="false"/>
          <w:color w:val="000000"/>
          <w:sz w:val="28"/>
        </w:rPr>
        <w:t>
      Говорение: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использовать соответствующую специфичную лексику и синтаксис в рамках обсуждения на ряд знакомых и некоторых незнакомых общих и учебных тем.</w:t>
      </w:r>
    </w:p>
    <w:bookmarkEnd w:id="1107"/>
    <w:bookmarkStart w:name="z1120" w:id="1108"/>
    <w:p>
      <w:pPr>
        <w:spacing w:after="0"/>
        <w:ind w:left="0"/>
        <w:jc w:val="both"/>
      </w:pPr>
      <w:r>
        <w:rPr>
          <w:rFonts w:ascii="Times New Roman"/>
          <w:b w:val="false"/>
          <w:i w:val="false"/>
          <w:color w:val="000000"/>
          <w:sz w:val="28"/>
        </w:rPr>
        <w:t>
      Использование английского языка: использовать растущее разнообразие безличных предложений и структур cleft на большое разнообразие общих и учебных тем; использовать большое разнообразие форм действительного и страдательного залогов в совершенном виде и ряд совершенно длительных форм на разнообразный спектр общих и учебных тем.</w:t>
      </w:r>
    </w:p>
    <w:bookmarkEnd w:id="1108"/>
    <w:bookmarkStart w:name="z1121" w:id="1109"/>
    <w:p>
      <w:pPr>
        <w:spacing w:after="0"/>
        <w:ind w:left="0"/>
        <w:jc w:val="both"/>
      </w:pPr>
      <w:r>
        <w:rPr>
          <w:rFonts w:ascii="Times New Roman"/>
          <w:b w:val="false"/>
          <w:i w:val="false"/>
          <w:color w:val="000000"/>
          <w:sz w:val="28"/>
        </w:rPr>
        <w:t>
      13. Работы и изобретения.</w:t>
      </w:r>
    </w:p>
    <w:bookmarkEnd w:id="1109"/>
    <w:bookmarkStart w:name="z1122" w:id="1110"/>
    <w:p>
      <w:pPr>
        <w:spacing w:after="0"/>
        <w:ind w:left="0"/>
        <w:jc w:val="both"/>
      </w:pPr>
      <w:r>
        <w:rPr>
          <w:rFonts w:ascii="Times New Roman"/>
          <w:b w:val="false"/>
          <w:i w:val="false"/>
          <w:color w:val="000000"/>
          <w:sz w:val="28"/>
        </w:rPr>
        <w:t xml:space="preserve">
      Тема 31. Исследование мира работы. </w:t>
      </w:r>
    </w:p>
    <w:bookmarkEnd w:id="1110"/>
    <w:bookmarkStart w:name="z1123" w:id="1111"/>
    <w:p>
      <w:pPr>
        <w:spacing w:after="0"/>
        <w:ind w:left="0"/>
        <w:jc w:val="both"/>
      </w:pPr>
      <w:r>
        <w:rPr>
          <w:rFonts w:ascii="Times New Roman"/>
          <w:b w:val="false"/>
          <w:i w:val="false"/>
          <w:color w:val="000000"/>
          <w:sz w:val="28"/>
        </w:rPr>
        <w:t>
      Слушание: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w:t>
      </w:r>
    </w:p>
    <w:bookmarkEnd w:id="1111"/>
    <w:bookmarkStart w:name="z1124" w:id="1112"/>
    <w:p>
      <w:pPr>
        <w:spacing w:after="0"/>
        <w:ind w:left="0"/>
        <w:jc w:val="both"/>
      </w:pPr>
      <w:r>
        <w:rPr>
          <w:rFonts w:ascii="Times New Roman"/>
          <w:b w:val="false"/>
          <w:i w:val="false"/>
          <w:color w:val="000000"/>
          <w:sz w:val="28"/>
        </w:rPr>
        <w:t xml:space="preserve">
      Говорение: объяснять и обосновать свою и чужую точку зрения на ряд общих и учебных тем, включая некоторые незнакомые темы;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 использовать соответствующую специфичную лексику и синтаксис в рамках обсуждения на ряд знакомых и некоторых незнакомых общих и учебных тем. </w:t>
      </w:r>
    </w:p>
    <w:bookmarkEnd w:id="1112"/>
    <w:bookmarkStart w:name="z1125" w:id="1113"/>
    <w:p>
      <w:pPr>
        <w:spacing w:after="0"/>
        <w:ind w:left="0"/>
        <w:jc w:val="both"/>
      </w:pPr>
      <w:r>
        <w:rPr>
          <w:rFonts w:ascii="Times New Roman"/>
          <w:b w:val="false"/>
          <w:i w:val="false"/>
          <w:color w:val="000000"/>
          <w:sz w:val="28"/>
        </w:rPr>
        <w:t>
      Чтение: понимать комплексные и абстрактные основные моменты свободного обсуждения рамках большого разнообразия знакомых и незнакомых общих и учебных тем;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11.5.2 - использовать большое разнообразие лексического запаса, соответствующего теме, жанру, без допущения ошибок.</w:t>
      </w:r>
    </w:p>
    <w:bookmarkEnd w:id="1113"/>
    <w:bookmarkStart w:name="z1126" w:id="1114"/>
    <w:p>
      <w:pPr>
        <w:spacing w:after="0"/>
        <w:ind w:left="0"/>
        <w:jc w:val="both"/>
      </w:pPr>
      <w:r>
        <w:rPr>
          <w:rFonts w:ascii="Times New Roman"/>
          <w:b w:val="false"/>
          <w:i w:val="false"/>
          <w:color w:val="000000"/>
          <w:sz w:val="28"/>
        </w:rPr>
        <w:t xml:space="preserve">
      Письмо: писать грамматически правильно на большое разнообразие общих и учебных тем; писать связно на уровне текста, используя различные слова-связки, на большое разнообразие знакомых общих и учебных тем. </w:t>
      </w:r>
    </w:p>
    <w:bookmarkEnd w:id="1114"/>
    <w:bookmarkStart w:name="z1127" w:id="1115"/>
    <w:p>
      <w:pPr>
        <w:spacing w:after="0"/>
        <w:ind w:left="0"/>
        <w:jc w:val="both"/>
      </w:pPr>
      <w:r>
        <w:rPr>
          <w:rFonts w:ascii="Times New Roman"/>
          <w:b w:val="false"/>
          <w:i w:val="false"/>
          <w:color w:val="000000"/>
          <w:sz w:val="28"/>
        </w:rPr>
        <w:t>
      Использование английского языка: употреблять существительные, изменяемые до и после на широкое разнообразие общих и учебных тем; употреблять разнообразные взаимодополняемые структуры переходных и непереходных глаголов на широкий ряд общих и учебных тем.</w:t>
      </w:r>
    </w:p>
    <w:bookmarkEnd w:id="1115"/>
    <w:bookmarkStart w:name="z1128" w:id="1116"/>
    <w:p>
      <w:pPr>
        <w:spacing w:after="0"/>
        <w:ind w:left="0"/>
        <w:jc w:val="both"/>
      </w:pPr>
      <w:r>
        <w:rPr>
          <w:rFonts w:ascii="Times New Roman"/>
          <w:b w:val="false"/>
          <w:i w:val="false"/>
          <w:color w:val="000000"/>
          <w:sz w:val="28"/>
        </w:rPr>
        <w:t xml:space="preserve">
      Тема 32. Рассмотрение успеха в бизнесе. </w:t>
      </w:r>
    </w:p>
    <w:bookmarkEnd w:id="1116"/>
    <w:bookmarkStart w:name="z1129" w:id="1117"/>
    <w:p>
      <w:pPr>
        <w:spacing w:after="0"/>
        <w:ind w:left="0"/>
        <w:jc w:val="both"/>
      </w:pPr>
      <w:r>
        <w:rPr>
          <w:rFonts w:ascii="Times New Roman"/>
          <w:b w:val="false"/>
          <w:i w:val="false"/>
          <w:color w:val="000000"/>
          <w:sz w:val="28"/>
        </w:rPr>
        <w:t>
      Слушание: предполагаемое содержание свободного обсуждения без поддержки на широкое разнообразие общих и учебных тем, включая обсуждения на растущее число незнакомых тем.</w:t>
      </w:r>
    </w:p>
    <w:bookmarkEnd w:id="1117"/>
    <w:bookmarkStart w:name="z1130" w:id="1118"/>
    <w:p>
      <w:pPr>
        <w:spacing w:after="0"/>
        <w:ind w:left="0"/>
        <w:jc w:val="both"/>
      </w:pPr>
      <w:r>
        <w:rPr>
          <w:rFonts w:ascii="Times New Roman"/>
          <w:b w:val="false"/>
          <w:i w:val="false"/>
          <w:color w:val="000000"/>
          <w:sz w:val="28"/>
        </w:rPr>
        <w:t>
      Говорение: управлять ходом обсуждения и изменять язык посредством перефразирования и коррекции обсуждения на большое разнообразие знакомых и некоторых незнакомых общих и учебных тем.</w:t>
      </w:r>
    </w:p>
    <w:bookmarkEnd w:id="1118"/>
    <w:bookmarkStart w:name="z1131" w:id="1119"/>
    <w:p>
      <w:pPr>
        <w:spacing w:after="0"/>
        <w:ind w:left="0"/>
        <w:jc w:val="both"/>
      </w:pPr>
      <w:r>
        <w:rPr>
          <w:rFonts w:ascii="Times New Roman"/>
          <w:b w:val="false"/>
          <w:i w:val="false"/>
          <w:color w:val="000000"/>
          <w:sz w:val="28"/>
        </w:rPr>
        <w:t>
      Чтение: понимать комплексные и абстрактные основные моменты свободного обсуждения рамках большого разнообразия знакомых и незнакомых общих и учебных тем.</w:t>
      </w:r>
    </w:p>
    <w:bookmarkEnd w:id="1119"/>
    <w:bookmarkStart w:name="z1132" w:id="1120"/>
    <w:p>
      <w:pPr>
        <w:spacing w:after="0"/>
        <w:ind w:left="0"/>
        <w:jc w:val="both"/>
      </w:pPr>
      <w:r>
        <w:rPr>
          <w:rFonts w:ascii="Times New Roman"/>
          <w:b w:val="false"/>
          <w:i w:val="false"/>
          <w:color w:val="000000"/>
          <w:sz w:val="28"/>
        </w:rPr>
        <w:t>
      Письмо: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сообщать и отвечать на новости и чувства в переписке с помощью различных функций по широкому ряду общих и учебных мест.</w:t>
      </w:r>
    </w:p>
    <w:bookmarkEnd w:id="1120"/>
    <w:bookmarkStart w:name="z1133" w:id="1121"/>
    <w:p>
      <w:pPr>
        <w:spacing w:after="0"/>
        <w:ind w:left="0"/>
        <w:jc w:val="both"/>
      </w:pPr>
      <w:r>
        <w:rPr>
          <w:rFonts w:ascii="Times New Roman"/>
          <w:b w:val="false"/>
          <w:i w:val="false"/>
          <w:color w:val="000000"/>
          <w:sz w:val="28"/>
        </w:rPr>
        <w:t>
      Использование английского языка: употреблять разнообразные взаимодополняемые структуры переходных и непереходных глаголов на широкий ряд общих и учебных тем.</w:t>
      </w:r>
    </w:p>
    <w:bookmarkEnd w:id="1121"/>
    <w:bookmarkStart w:name="z1134" w:id="1122"/>
    <w:p>
      <w:pPr>
        <w:spacing w:after="0"/>
        <w:ind w:left="0"/>
        <w:jc w:val="both"/>
      </w:pPr>
      <w:r>
        <w:rPr>
          <w:rFonts w:ascii="Times New Roman"/>
          <w:b w:val="false"/>
          <w:i w:val="false"/>
          <w:color w:val="000000"/>
          <w:sz w:val="28"/>
        </w:rPr>
        <w:t>
      Тема 33. Сравнение, анализ и рейтинг изобретений. Создай свое изобретение.</w:t>
      </w:r>
    </w:p>
    <w:bookmarkEnd w:id="1122"/>
    <w:bookmarkStart w:name="z1135" w:id="1123"/>
    <w:p>
      <w:pPr>
        <w:spacing w:after="0"/>
        <w:ind w:left="0"/>
        <w:jc w:val="both"/>
      </w:pPr>
      <w:r>
        <w:rPr>
          <w:rFonts w:ascii="Times New Roman"/>
          <w:b w:val="false"/>
          <w:i w:val="false"/>
          <w:color w:val="000000"/>
          <w:sz w:val="28"/>
        </w:rPr>
        <w:t>
      Слушание: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w:t>
      </w:r>
    </w:p>
    <w:bookmarkEnd w:id="1123"/>
    <w:bookmarkStart w:name="z1136" w:id="1124"/>
    <w:p>
      <w:pPr>
        <w:spacing w:after="0"/>
        <w:ind w:left="0"/>
        <w:jc w:val="both"/>
      </w:pPr>
      <w:r>
        <w:rPr>
          <w:rFonts w:ascii="Times New Roman"/>
          <w:b w:val="false"/>
          <w:i w:val="false"/>
          <w:color w:val="000000"/>
          <w:sz w:val="28"/>
        </w:rPr>
        <w:t>
      Говорение: объяснять и обосновать свою и чужую точку зрения на ряд общих и учебных тем, включая некоторые незнакомые темы;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взаимодействовать со сверстниками с целью выдвижения гипотез и оценивать альтернативные предложения на ряд знакомых и незнакомых общих и учебных тем; использовать соответствующую специфичную лексику и синтаксис в рамках обсуждения на ряд знакомых и некоторых незнакомых общих и учебных тем.</w:t>
      </w:r>
    </w:p>
    <w:bookmarkEnd w:id="1124"/>
    <w:bookmarkStart w:name="z1137" w:id="1125"/>
    <w:p>
      <w:pPr>
        <w:spacing w:after="0"/>
        <w:ind w:left="0"/>
        <w:jc w:val="both"/>
      </w:pPr>
      <w:r>
        <w:rPr>
          <w:rFonts w:ascii="Times New Roman"/>
          <w:b w:val="false"/>
          <w:i w:val="false"/>
          <w:color w:val="000000"/>
          <w:sz w:val="28"/>
        </w:rPr>
        <w:t>
      Чтение: отобрать и оценить бумажные и цифровые информационные ресурсы для уточнения смысла и углубленного понимания.</w:t>
      </w:r>
    </w:p>
    <w:bookmarkEnd w:id="1125"/>
    <w:bookmarkStart w:name="z1138" w:id="1126"/>
    <w:p>
      <w:pPr>
        <w:spacing w:after="0"/>
        <w:ind w:left="0"/>
        <w:jc w:val="both"/>
      </w:pPr>
      <w:r>
        <w:rPr>
          <w:rFonts w:ascii="Times New Roman"/>
          <w:b w:val="false"/>
          <w:i w:val="false"/>
          <w:color w:val="000000"/>
          <w:sz w:val="28"/>
        </w:rPr>
        <w:t>
      Письмо: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темы.</w:t>
      </w:r>
    </w:p>
    <w:bookmarkEnd w:id="1126"/>
    <w:bookmarkStart w:name="z1139" w:id="1127"/>
    <w:p>
      <w:pPr>
        <w:spacing w:after="0"/>
        <w:ind w:left="0"/>
        <w:jc w:val="both"/>
      </w:pPr>
      <w:r>
        <w:rPr>
          <w:rFonts w:ascii="Times New Roman"/>
          <w:b w:val="false"/>
          <w:i w:val="false"/>
          <w:color w:val="000000"/>
          <w:sz w:val="28"/>
        </w:rPr>
        <w:t>
      Использование английского языка: использовать различные прилагательные в сочетании со словом that, инфинитивом и wh-clauses на большое разнообразие общих и учебных тем; использовать разнообразные взаимодополняемые структуры переходных и непереходных глаголов на широкий ряд общих и учебных тем; использовать растущее разнообразие более сложных предложных фраз, включая те, что связаны с уступками и уважением, употреблять разнообразие составных глаголов различных синтаксических типов на большое разнообразие общих и учебных тем.</w:t>
      </w:r>
    </w:p>
    <w:bookmarkEnd w:id="1127"/>
    <w:bookmarkStart w:name="z1140" w:id="1128"/>
    <w:p>
      <w:pPr>
        <w:spacing w:after="0"/>
        <w:ind w:left="0"/>
        <w:jc w:val="both"/>
      </w:pPr>
      <w:r>
        <w:rPr>
          <w:rFonts w:ascii="Times New Roman"/>
          <w:b w:val="false"/>
          <w:i w:val="false"/>
          <w:color w:val="000000"/>
          <w:sz w:val="28"/>
        </w:rPr>
        <w:t>
      14. STEM.</w:t>
      </w:r>
    </w:p>
    <w:bookmarkEnd w:id="1128"/>
    <w:bookmarkStart w:name="z1141" w:id="1129"/>
    <w:p>
      <w:pPr>
        <w:spacing w:after="0"/>
        <w:ind w:left="0"/>
        <w:jc w:val="both"/>
      </w:pPr>
      <w:r>
        <w:rPr>
          <w:rFonts w:ascii="Times New Roman"/>
          <w:b w:val="false"/>
          <w:i w:val="false"/>
          <w:color w:val="000000"/>
          <w:sz w:val="28"/>
        </w:rPr>
        <w:t xml:space="preserve">
      Тема 34. Интелектуальное хранилище энергии. </w:t>
      </w:r>
    </w:p>
    <w:bookmarkEnd w:id="1129"/>
    <w:bookmarkStart w:name="z1142" w:id="1130"/>
    <w:p>
      <w:pPr>
        <w:spacing w:after="0"/>
        <w:ind w:left="0"/>
        <w:jc w:val="both"/>
      </w:pPr>
      <w:r>
        <w:rPr>
          <w:rFonts w:ascii="Times New Roman"/>
          <w:b w:val="false"/>
          <w:i w:val="false"/>
          <w:color w:val="000000"/>
          <w:sz w:val="28"/>
        </w:rPr>
        <w:t>
      Слушание: понимать основное содержание свободного обсуждения на широкое разнообразие общих и учебных тем, включая обсуждения на ограниченное растущее разнообразие незнакомых тем; понимать точки зрения говорящих и степень определенно выраженного согласия между говорящими на ряд общих и учебных тем, включая некоторые незнакомые темы; распознавать несоответствия в аргументе в свободном обсуждении на ряд общих и учебных тем, включая некоторые незнакомые темы.</w:t>
      </w:r>
    </w:p>
    <w:bookmarkEnd w:id="1130"/>
    <w:bookmarkStart w:name="z1143" w:id="1131"/>
    <w:p>
      <w:pPr>
        <w:spacing w:after="0"/>
        <w:ind w:left="0"/>
        <w:jc w:val="both"/>
      </w:pPr>
      <w:r>
        <w:rPr>
          <w:rFonts w:ascii="Times New Roman"/>
          <w:b w:val="false"/>
          <w:i w:val="false"/>
          <w:color w:val="000000"/>
          <w:sz w:val="28"/>
        </w:rPr>
        <w:t>
      Говорение: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объяснять и обосновать свою и чужую точку зрения на ряд общих и учебных тем, включая некоторые незнакомые темы;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bookmarkEnd w:id="1131"/>
    <w:bookmarkStart w:name="z1144" w:id="1132"/>
    <w:p>
      <w:pPr>
        <w:spacing w:after="0"/>
        <w:ind w:left="0"/>
        <w:jc w:val="both"/>
      </w:pPr>
      <w:r>
        <w:rPr>
          <w:rFonts w:ascii="Times New Roman"/>
          <w:b w:val="false"/>
          <w:i w:val="false"/>
          <w:color w:val="000000"/>
          <w:sz w:val="28"/>
        </w:rPr>
        <w:t>
      Чтение: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распознавать структуру создания объемных текстов (на меж-параграфном уровне) на ряд более сложных и абстрактных общих и учебных тем.</w:t>
      </w:r>
    </w:p>
    <w:bookmarkEnd w:id="1132"/>
    <w:bookmarkStart w:name="z1145" w:id="1133"/>
    <w:p>
      <w:pPr>
        <w:spacing w:after="0"/>
        <w:ind w:left="0"/>
        <w:jc w:val="both"/>
      </w:pPr>
      <w:r>
        <w:rPr>
          <w:rFonts w:ascii="Times New Roman"/>
          <w:b w:val="false"/>
          <w:i w:val="false"/>
          <w:color w:val="000000"/>
          <w:sz w:val="28"/>
        </w:rPr>
        <w:t>
      Письмо: самостоятельно планировать, писать, редактировать и корректировать работу на уровне текста на большое разнообразие общих и учебных тем; писать связно на уровне текста, используя различные слова-связки, на большое разнообразие знакомых общих и учебных тем.</w:t>
      </w:r>
    </w:p>
    <w:bookmarkEnd w:id="1133"/>
    <w:bookmarkStart w:name="z1146" w:id="1134"/>
    <w:p>
      <w:pPr>
        <w:spacing w:after="0"/>
        <w:ind w:left="0"/>
        <w:jc w:val="both"/>
      </w:pPr>
      <w:r>
        <w:rPr>
          <w:rFonts w:ascii="Times New Roman"/>
          <w:b w:val="false"/>
          <w:i w:val="false"/>
          <w:color w:val="000000"/>
          <w:sz w:val="28"/>
        </w:rPr>
        <w:t>
      Использование английского языка: употреблять большое разнообразие глаголов в форме будущего времени, включая глаголы в форме будущего совершенного времени, на разнообразные общие и учебные темы; употреблять широкое разнообразие глаголов в форме настоящего и прошедшего времени,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bookmarkEnd w:id="1134"/>
    <w:bookmarkStart w:name="z1147" w:id="1135"/>
    <w:p>
      <w:pPr>
        <w:spacing w:after="0"/>
        <w:ind w:left="0"/>
        <w:jc w:val="both"/>
      </w:pPr>
      <w:r>
        <w:rPr>
          <w:rFonts w:ascii="Times New Roman"/>
          <w:b w:val="false"/>
          <w:i w:val="false"/>
          <w:color w:val="000000"/>
          <w:sz w:val="28"/>
        </w:rPr>
        <w:t xml:space="preserve">
      Тема 35. Обсуждение спорных вопросов. Анализ академического языка. </w:t>
      </w:r>
    </w:p>
    <w:bookmarkEnd w:id="1135"/>
    <w:bookmarkStart w:name="z1148" w:id="1136"/>
    <w:p>
      <w:pPr>
        <w:spacing w:after="0"/>
        <w:ind w:left="0"/>
        <w:jc w:val="both"/>
      </w:pPr>
      <w:r>
        <w:rPr>
          <w:rFonts w:ascii="Times New Roman"/>
          <w:b w:val="false"/>
          <w:i w:val="false"/>
          <w:color w:val="000000"/>
          <w:sz w:val="28"/>
        </w:rPr>
        <w:t>
      Слушание: понимать основное содержание свободного обсуждения на широкое разнообразие общих и учебных тем, включая обсуждения на ограниченное растущее разнообразие незнакомых тем;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w:t>
      </w:r>
    </w:p>
    <w:bookmarkEnd w:id="1136"/>
    <w:bookmarkStart w:name="z1149" w:id="1137"/>
    <w:p>
      <w:pPr>
        <w:spacing w:after="0"/>
        <w:ind w:left="0"/>
        <w:jc w:val="both"/>
      </w:pPr>
      <w:r>
        <w:rPr>
          <w:rFonts w:ascii="Times New Roman"/>
          <w:b w:val="false"/>
          <w:i w:val="false"/>
          <w:color w:val="000000"/>
          <w:sz w:val="28"/>
        </w:rPr>
        <w:t>
      Говорение: использовать формальный и неформальный стиль речи при обсуждении на различные общие и учебные темы, включая некоторые незнакомые темы;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w:t>
      </w:r>
    </w:p>
    <w:bookmarkEnd w:id="1137"/>
    <w:bookmarkStart w:name="z1150" w:id="1138"/>
    <w:p>
      <w:pPr>
        <w:spacing w:after="0"/>
        <w:ind w:left="0"/>
        <w:jc w:val="both"/>
      </w:pPr>
      <w:r>
        <w:rPr>
          <w:rFonts w:ascii="Times New Roman"/>
          <w:b w:val="false"/>
          <w:i w:val="false"/>
          <w:color w:val="000000"/>
          <w:sz w:val="28"/>
        </w:rPr>
        <w:t>
      Чтение: определить отношение, мнение или тон автора в объемных текстах на ряд более сложных и абстрактных общих и учебных тем.</w:t>
      </w:r>
    </w:p>
    <w:bookmarkEnd w:id="1138"/>
    <w:bookmarkStart w:name="z1151" w:id="1139"/>
    <w:p>
      <w:pPr>
        <w:spacing w:after="0"/>
        <w:ind w:left="0"/>
        <w:jc w:val="both"/>
      </w:pPr>
      <w:r>
        <w:rPr>
          <w:rFonts w:ascii="Times New Roman"/>
          <w:b w:val="false"/>
          <w:i w:val="false"/>
          <w:color w:val="000000"/>
          <w:sz w:val="28"/>
        </w:rPr>
        <w:t>
      Письмо: использовать различные аффиксы с соответствующим смыслом при правильном написании на широкий ряд общих и учебных тем.</w:t>
      </w:r>
    </w:p>
    <w:bookmarkEnd w:id="1139"/>
    <w:bookmarkStart w:name="z1152" w:id="1140"/>
    <w:p>
      <w:pPr>
        <w:spacing w:after="0"/>
        <w:ind w:left="0"/>
        <w:jc w:val="both"/>
      </w:pPr>
      <w:r>
        <w:rPr>
          <w:rFonts w:ascii="Times New Roman"/>
          <w:b w:val="false"/>
          <w:i w:val="false"/>
          <w:color w:val="000000"/>
          <w:sz w:val="28"/>
        </w:rPr>
        <w:t>
      Использование английского языка: употреблять разнообразные взаимодополняемые структуры переходных и непереходных глаголов на широкий ряд общих и учебных тем.</w:t>
      </w:r>
    </w:p>
    <w:bookmarkEnd w:id="1140"/>
    <w:bookmarkStart w:name="z1153" w:id="1141"/>
    <w:p>
      <w:pPr>
        <w:spacing w:after="0"/>
        <w:ind w:left="0"/>
        <w:jc w:val="both"/>
      </w:pPr>
      <w:r>
        <w:rPr>
          <w:rFonts w:ascii="Times New Roman"/>
          <w:b w:val="false"/>
          <w:i w:val="false"/>
          <w:color w:val="000000"/>
          <w:sz w:val="28"/>
        </w:rPr>
        <w:t>
      15. Чтение в удовольствие.</w:t>
      </w:r>
    </w:p>
    <w:bookmarkEnd w:id="1141"/>
    <w:bookmarkStart w:name="z1154" w:id="1142"/>
    <w:p>
      <w:pPr>
        <w:spacing w:after="0"/>
        <w:ind w:left="0"/>
        <w:jc w:val="both"/>
      </w:pPr>
      <w:r>
        <w:rPr>
          <w:rFonts w:ascii="Times New Roman"/>
          <w:b w:val="false"/>
          <w:i w:val="false"/>
          <w:color w:val="000000"/>
          <w:sz w:val="28"/>
        </w:rPr>
        <w:t xml:space="preserve">
      Тема 36. Обучающиеся читают научную литературу. </w:t>
      </w:r>
    </w:p>
    <w:bookmarkEnd w:id="1142"/>
    <w:bookmarkStart w:name="z1155" w:id="1143"/>
    <w:p>
      <w:pPr>
        <w:spacing w:after="0"/>
        <w:ind w:left="0"/>
        <w:jc w:val="both"/>
      </w:pPr>
      <w:r>
        <w:rPr>
          <w:rFonts w:ascii="Times New Roman"/>
          <w:b w:val="false"/>
          <w:i w:val="false"/>
          <w:color w:val="000000"/>
          <w:sz w:val="28"/>
        </w:rPr>
        <w:t>
      Слушание: предполагаемое содержание свободного обсуждения без поддержки на широкое разнообразие общих и учебных тем, включая обсуждения на растущее число незнакомых тем.</w:t>
      </w:r>
    </w:p>
    <w:bookmarkEnd w:id="1143"/>
    <w:bookmarkStart w:name="z1156" w:id="1144"/>
    <w:p>
      <w:pPr>
        <w:spacing w:after="0"/>
        <w:ind w:left="0"/>
        <w:jc w:val="both"/>
      </w:pPr>
      <w:r>
        <w:rPr>
          <w:rFonts w:ascii="Times New Roman"/>
          <w:b w:val="false"/>
          <w:i w:val="false"/>
          <w:color w:val="000000"/>
          <w:sz w:val="28"/>
        </w:rPr>
        <w:t>
      Говорение: объяснять и обосновать свою и чужую точку зрения на ряд общих и учебных тем, включая некоторые незнакомые темы;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 использовать соответствующую специфичную лексику и синтаксис в рамках обсуждения на ряд знакомых и некоторых незнакомых общих и учебных тем.</w:t>
      </w:r>
    </w:p>
    <w:bookmarkEnd w:id="1144"/>
    <w:bookmarkStart w:name="z1157" w:id="1145"/>
    <w:p>
      <w:pPr>
        <w:spacing w:after="0"/>
        <w:ind w:left="0"/>
        <w:jc w:val="both"/>
      </w:pPr>
      <w:r>
        <w:rPr>
          <w:rFonts w:ascii="Times New Roman"/>
          <w:b w:val="false"/>
          <w:i w:val="false"/>
          <w:color w:val="000000"/>
          <w:sz w:val="28"/>
        </w:rPr>
        <w:t>
      Чтение: понимать комплексные и абстрактные основные моменты свободного обсуждения рамках большого разнообразия знакомых и незнакомых общих и учебных тем; понимать специфичную информацию и детали объемных текстов на большое разнообразие знакомых и незнакомых общих и учебных тем; читать большое разнообразие длинных текстов художественной и научной литературы на более сложные и абстрактные общие и учебные темы; установить значение из контекста объемных текстов на большое разнообразие знакомых и незнакомых общих и учебных тем; определить отношение, мнение или тон автора в объемных текстах на ряд более сложных и абстрактных общих и учебных тем; распознавать структуру создания объемных текстов (на меж-параграфном уровне) на ряд более сложных и абстрактных общих и учебных тем; отобрать и оценить бумажные и цифровые информационные ресурсы для уточнения смысла и углубленного понимания; распознавать несоответствия аргументов в объемных текстах на более сложные и абстрактные общие и учебные темы.</w:t>
      </w:r>
    </w:p>
    <w:bookmarkEnd w:id="1145"/>
    <w:bookmarkStart w:name="z1158" w:id="1146"/>
    <w:p>
      <w:pPr>
        <w:spacing w:after="0"/>
        <w:ind w:left="0"/>
        <w:jc w:val="both"/>
      </w:pPr>
      <w:r>
        <w:rPr>
          <w:rFonts w:ascii="Times New Roman"/>
          <w:b w:val="false"/>
          <w:i w:val="false"/>
          <w:color w:val="000000"/>
          <w:sz w:val="28"/>
        </w:rPr>
        <w:t>
      Письмо: самостоятельно планировать, писать, редактировать и корректировать работу на уровне текста на большое разнообразие общих и учебных тем;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темы; разработать логичные аргументы с минимальной поддержкой приведением, при необходимости, примеров и причин для ряда письменных жанров на знакомые общие и учебные темы.</w:t>
      </w:r>
    </w:p>
    <w:bookmarkEnd w:id="1146"/>
    <w:bookmarkStart w:name="z1159" w:id="1147"/>
    <w:p>
      <w:pPr>
        <w:spacing w:after="0"/>
        <w:ind w:left="0"/>
        <w:jc w:val="both"/>
      </w:pPr>
      <w:r>
        <w:rPr>
          <w:rFonts w:ascii="Times New Roman"/>
          <w:b w:val="false"/>
          <w:i w:val="false"/>
          <w:color w:val="000000"/>
          <w:sz w:val="28"/>
        </w:rPr>
        <w:t>
      Использование английского языка: употреблять широкое разнообразие глаголов в форме настоящего и прошедшего времени, включая растущее число тонких различий (аспекты прошедшего времени и завершенности/аспекты простого времени и длительности) на большое разнообразие общих и учебных тем.</w:t>
      </w:r>
    </w:p>
    <w:bookmarkEnd w:id="1147"/>
    <w:bookmarkStart w:name="z1160" w:id="1148"/>
    <w:p>
      <w:pPr>
        <w:spacing w:after="0"/>
        <w:ind w:left="0"/>
        <w:jc w:val="both"/>
      </w:pPr>
      <w:r>
        <w:rPr>
          <w:rFonts w:ascii="Times New Roman"/>
          <w:b w:val="false"/>
          <w:i w:val="false"/>
          <w:color w:val="000000"/>
          <w:sz w:val="28"/>
        </w:rPr>
        <w:t xml:space="preserve">
      16. Последние достижения в сфере технологий. </w:t>
      </w:r>
    </w:p>
    <w:bookmarkEnd w:id="1148"/>
    <w:bookmarkStart w:name="z1161" w:id="1149"/>
    <w:p>
      <w:pPr>
        <w:spacing w:after="0"/>
        <w:ind w:left="0"/>
        <w:jc w:val="both"/>
      </w:pPr>
      <w:r>
        <w:rPr>
          <w:rFonts w:ascii="Times New Roman"/>
          <w:b w:val="false"/>
          <w:i w:val="false"/>
          <w:color w:val="000000"/>
          <w:sz w:val="28"/>
        </w:rPr>
        <w:t>
      Тема 37. Разновидности технологических, мобильных и прикладных средств для личного, образовательного и профессионального использования.</w:t>
      </w:r>
    </w:p>
    <w:bookmarkEnd w:id="1149"/>
    <w:bookmarkStart w:name="z1162" w:id="1150"/>
    <w:p>
      <w:pPr>
        <w:spacing w:after="0"/>
        <w:ind w:left="0"/>
        <w:jc w:val="both"/>
      </w:pPr>
      <w:r>
        <w:rPr>
          <w:rFonts w:ascii="Times New Roman"/>
          <w:b w:val="false"/>
          <w:i w:val="false"/>
          <w:color w:val="000000"/>
          <w:sz w:val="28"/>
        </w:rPr>
        <w:t>
      Слушание: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w:t>
      </w:r>
    </w:p>
    <w:bookmarkEnd w:id="1150"/>
    <w:bookmarkStart w:name="z1163" w:id="1151"/>
    <w:p>
      <w:pPr>
        <w:spacing w:after="0"/>
        <w:ind w:left="0"/>
        <w:jc w:val="both"/>
      </w:pPr>
      <w:r>
        <w:rPr>
          <w:rFonts w:ascii="Times New Roman"/>
          <w:b w:val="false"/>
          <w:i w:val="false"/>
          <w:color w:val="000000"/>
          <w:sz w:val="28"/>
        </w:rPr>
        <w:t>
      Говорение: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w:t>
      </w:r>
    </w:p>
    <w:bookmarkEnd w:id="1151"/>
    <w:bookmarkStart w:name="z1164" w:id="1152"/>
    <w:p>
      <w:pPr>
        <w:spacing w:after="0"/>
        <w:ind w:left="0"/>
        <w:jc w:val="both"/>
      </w:pPr>
      <w:r>
        <w:rPr>
          <w:rFonts w:ascii="Times New Roman"/>
          <w:b w:val="false"/>
          <w:i w:val="false"/>
          <w:color w:val="000000"/>
          <w:sz w:val="28"/>
        </w:rPr>
        <w:t>
      Чтение: понимать специфичную информацию и детали объемных текстов на большое разнообразие знакомых и незнакомых общих и учебных тем;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w:t>
      </w:r>
    </w:p>
    <w:bookmarkEnd w:id="1152"/>
    <w:bookmarkStart w:name="z1165" w:id="1153"/>
    <w:p>
      <w:pPr>
        <w:spacing w:after="0"/>
        <w:ind w:left="0"/>
        <w:jc w:val="both"/>
      </w:pPr>
      <w:r>
        <w:rPr>
          <w:rFonts w:ascii="Times New Roman"/>
          <w:b w:val="false"/>
          <w:i w:val="false"/>
          <w:color w:val="000000"/>
          <w:sz w:val="28"/>
        </w:rPr>
        <w:t>
      Письмо: использовать самостоятельно соответствующий план на уровне текста по широкому ряду общих и учебных тем.</w:t>
      </w:r>
    </w:p>
    <w:bookmarkEnd w:id="1153"/>
    <w:bookmarkStart w:name="z1166" w:id="1154"/>
    <w:p>
      <w:pPr>
        <w:spacing w:after="0"/>
        <w:ind w:left="0"/>
        <w:jc w:val="both"/>
      </w:pPr>
      <w:r>
        <w:rPr>
          <w:rFonts w:ascii="Times New Roman"/>
          <w:b w:val="false"/>
          <w:i w:val="false"/>
          <w:color w:val="000000"/>
          <w:sz w:val="28"/>
        </w:rPr>
        <w:t>
      Использование английского языка: использовать разнообразные взаимодополняемые структуры переходных и непереходных глаголов на широкий ряд общих и учебных тем; употреблять большое разнообразие высказываний прямой речи, командных и вопросительных форм на большой ряд общих и учебных тем; употреблять разнообразие зависимых предлогов, сопровождающих менее распространенные существительные, прилагательные и глаголы на большое разнообразие общих и учебных тем.</w:t>
      </w:r>
    </w:p>
    <w:bookmarkEnd w:id="1154"/>
    <w:bookmarkStart w:name="z1167" w:id="1155"/>
    <w:p>
      <w:pPr>
        <w:spacing w:after="0"/>
        <w:ind w:left="0"/>
        <w:jc w:val="both"/>
      </w:pPr>
      <w:r>
        <w:rPr>
          <w:rFonts w:ascii="Times New Roman"/>
          <w:b w:val="false"/>
          <w:i w:val="false"/>
          <w:color w:val="000000"/>
          <w:sz w:val="28"/>
        </w:rPr>
        <w:t>
      Тема 38. Возможности для будущей карьеры. Выпуск информационных листовок.</w:t>
      </w:r>
    </w:p>
    <w:bookmarkEnd w:id="1155"/>
    <w:bookmarkStart w:name="z1168" w:id="1156"/>
    <w:p>
      <w:pPr>
        <w:spacing w:after="0"/>
        <w:ind w:left="0"/>
        <w:jc w:val="both"/>
      </w:pPr>
      <w:r>
        <w:rPr>
          <w:rFonts w:ascii="Times New Roman"/>
          <w:b w:val="false"/>
          <w:i w:val="false"/>
          <w:color w:val="000000"/>
          <w:sz w:val="28"/>
        </w:rPr>
        <w:t>
      Слушание: понимать основное содержание свободного обсуждения на широкое разнообразие общих и учебных тем, включая обсуждения на ограниченное растущее разнообразие незнакомых тем;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w:t>
      </w:r>
    </w:p>
    <w:bookmarkEnd w:id="1156"/>
    <w:bookmarkStart w:name="z1169" w:id="1157"/>
    <w:p>
      <w:pPr>
        <w:spacing w:after="0"/>
        <w:ind w:left="0"/>
        <w:jc w:val="both"/>
      </w:pPr>
      <w:r>
        <w:rPr>
          <w:rFonts w:ascii="Times New Roman"/>
          <w:b w:val="false"/>
          <w:i w:val="false"/>
          <w:color w:val="000000"/>
          <w:sz w:val="28"/>
        </w:rPr>
        <w:t>
      Говорение: использовать формальный и неформальный стиль речи при обсуждении на различные общие и учебные темы, включая некоторые незнакомые темы; управлять ходом обсуждения и изменять язык посредством перефразирования и коррекции обсуждения на широкий спектр знакомых и некоторых незнакомых общих и учебных тем.</w:t>
      </w:r>
    </w:p>
    <w:bookmarkEnd w:id="1157"/>
    <w:bookmarkStart w:name="z1170" w:id="1158"/>
    <w:p>
      <w:pPr>
        <w:spacing w:after="0"/>
        <w:ind w:left="0"/>
        <w:jc w:val="both"/>
      </w:pPr>
      <w:r>
        <w:rPr>
          <w:rFonts w:ascii="Times New Roman"/>
          <w:b w:val="false"/>
          <w:i w:val="false"/>
          <w:color w:val="000000"/>
          <w:sz w:val="28"/>
        </w:rPr>
        <w:t>
      Чтение: определить отношение, мнение или тон автора в объемных текстах на ряд более сложных и абстрактных общих и учебных тем.</w:t>
      </w:r>
    </w:p>
    <w:bookmarkEnd w:id="1158"/>
    <w:bookmarkStart w:name="z1171" w:id="1159"/>
    <w:p>
      <w:pPr>
        <w:spacing w:after="0"/>
        <w:ind w:left="0"/>
        <w:jc w:val="both"/>
      </w:pPr>
      <w:r>
        <w:rPr>
          <w:rFonts w:ascii="Times New Roman"/>
          <w:b w:val="false"/>
          <w:i w:val="false"/>
          <w:color w:val="000000"/>
          <w:sz w:val="28"/>
        </w:rPr>
        <w:t>
      Письмо: использовать различные аффиксы с соответствующим смыслом при правильном написании на широкий ряд общих и учебных тем.</w:t>
      </w:r>
    </w:p>
    <w:bookmarkEnd w:id="1159"/>
    <w:bookmarkStart w:name="z1172" w:id="1160"/>
    <w:p>
      <w:pPr>
        <w:spacing w:after="0"/>
        <w:ind w:left="0"/>
        <w:jc w:val="both"/>
      </w:pPr>
      <w:r>
        <w:rPr>
          <w:rFonts w:ascii="Times New Roman"/>
          <w:b w:val="false"/>
          <w:i w:val="false"/>
          <w:color w:val="000000"/>
          <w:sz w:val="28"/>
        </w:rPr>
        <w:t>
      Использование английского языка: употреблять разнообразные взаимодополняемые структуры переходных и непереходных глаголов на широкий ряд общих и учебных тем.</w:t>
      </w:r>
    </w:p>
    <w:bookmarkEnd w:id="1160"/>
    <w:bookmarkStart w:name="z1173" w:id="1161"/>
    <w:p>
      <w:pPr>
        <w:spacing w:after="0"/>
        <w:ind w:left="0"/>
        <w:jc w:val="both"/>
      </w:pPr>
      <w:r>
        <w:rPr>
          <w:rFonts w:ascii="Times New Roman"/>
          <w:b w:val="false"/>
          <w:i w:val="false"/>
          <w:color w:val="000000"/>
          <w:sz w:val="28"/>
        </w:rPr>
        <w:t>
      17. Независимый проект.</w:t>
      </w:r>
    </w:p>
    <w:bookmarkEnd w:id="1161"/>
    <w:bookmarkStart w:name="z1174" w:id="1162"/>
    <w:p>
      <w:pPr>
        <w:spacing w:after="0"/>
        <w:ind w:left="0"/>
        <w:jc w:val="both"/>
      </w:pPr>
      <w:r>
        <w:rPr>
          <w:rFonts w:ascii="Times New Roman"/>
          <w:b w:val="false"/>
          <w:i w:val="false"/>
          <w:color w:val="000000"/>
          <w:sz w:val="28"/>
        </w:rPr>
        <w:t>
      Тема 39. Возможности для будущей карьеры. Выпуск информационных листовок.</w:t>
      </w:r>
    </w:p>
    <w:bookmarkEnd w:id="1162"/>
    <w:bookmarkStart w:name="z1175" w:id="1163"/>
    <w:p>
      <w:pPr>
        <w:spacing w:after="0"/>
        <w:ind w:left="0"/>
        <w:jc w:val="both"/>
      </w:pPr>
      <w:r>
        <w:rPr>
          <w:rFonts w:ascii="Times New Roman"/>
          <w:b w:val="false"/>
          <w:i w:val="false"/>
          <w:color w:val="000000"/>
          <w:sz w:val="28"/>
        </w:rPr>
        <w:t>
      Слушание: понимать конкретную информацию в свободном обсуждении без поддержки на широкое разнообразие общих и учебных тем, включая обсуждения на ограниченное растущее разнообразие незнакомых тем.</w:t>
      </w:r>
    </w:p>
    <w:bookmarkEnd w:id="1163"/>
    <w:bookmarkStart w:name="z1176" w:id="1164"/>
    <w:p>
      <w:pPr>
        <w:spacing w:after="0"/>
        <w:ind w:left="0"/>
        <w:jc w:val="both"/>
      </w:pPr>
      <w:r>
        <w:rPr>
          <w:rFonts w:ascii="Times New Roman"/>
          <w:b w:val="false"/>
          <w:i w:val="false"/>
          <w:color w:val="000000"/>
          <w:sz w:val="28"/>
        </w:rPr>
        <w:t>
      Говорение: задавать и отвечать на открытые вопросы высокого порядка, используя соответствующий синтаксис и лексику на ряд общих и учебных тем, включая некоторые незнакомые темы; оценивать и комментировать чужую точку зрения в рамках растущего разнообразия контекстов обсуждений на большое разнообразие общих и учебных тем, в том числе некоторых незнакомых тем.</w:t>
      </w:r>
    </w:p>
    <w:bookmarkEnd w:id="1164"/>
    <w:bookmarkStart w:name="z1177" w:id="1165"/>
    <w:p>
      <w:pPr>
        <w:spacing w:after="0"/>
        <w:ind w:left="0"/>
        <w:jc w:val="both"/>
      </w:pPr>
      <w:r>
        <w:rPr>
          <w:rFonts w:ascii="Times New Roman"/>
          <w:b w:val="false"/>
          <w:i w:val="false"/>
          <w:color w:val="000000"/>
          <w:sz w:val="28"/>
        </w:rPr>
        <w:t>
      Чтение: понимать специфичную информацию и детали объемных текстов на большое разнообразие знакомых и незнакомых общих и учебных тем.</w:t>
      </w:r>
    </w:p>
    <w:bookmarkEnd w:id="1165"/>
    <w:bookmarkStart w:name="z1178" w:id="1166"/>
    <w:p>
      <w:pPr>
        <w:spacing w:after="0"/>
        <w:ind w:left="0"/>
        <w:jc w:val="both"/>
      </w:pPr>
      <w:r>
        <w:rPr>
          <w:rFonts w:ascii="Times New Roman"/>
          <w:b w:val="false"/>
          <w:i w:val="false"/>
          <w:color w:val="000000"/>
          <w:sz w:val="28"/>
        </w:rPr>
        <w:t>
      Письмо: использовать соответствующие стиль и регистр для достижения определенного уровня формальности в широком разнообразии жанров письма на общие и учебные темы.</w:t>
      </w:r>
    </w:p>
    <w:bookmarkEnd w:id="1166"/>
    <w:bookmarkStart w:name="z1179" w:id="1167"/>
    <w:p>
      <w:pPr>
        <w:spacing w:after="0"/>
        <w:ind w:left="0"/>
        <w:jc w:val="both"/>
      </w:pPr>
      <w:r>
        <w:rPr>
          <w:rFonts w:ascii="Times New Roman"/>
          <w:b w:val="false"/>
          <w:i w:val="false"/>
          <w:color w:val="000000"/>
          <w:sz w:val="28"/>
        </w:rPr>
        <w:t>
      Использование английского языка: использовать различные аффиксы с соответствующим смыслом и правильным написанием на широкий ряд общих и учебных тем.</w:t>
      </w:r>
    </w:p>
    <w:bookmarkEnd w:id="1167"/>
    <w:bookmarkStart w:name="z1180" w:id="1168"/>
    <w:p>
      <w:pPr>
        <w:spacing w:after="0"/>
        <w:ind w:left="0"/>
        <w:jc w:val="both"/>
      </w:pPr>
      <w:r>
        <w:rPr>
          <w:rFonts w:ascii="Times New Roman"/>
          <w:b w:val="false"/>
          <w:i w:val="false"/>
          <w:color w:val="000000"/>
          <w:sz w:val="28"/>
        </w:rPr>
        <w:t>
      18. Одежда химии.</w:t>
      </w:r>
    </w:p>
    <w:bookmarkEnd w:id="1168"/>
    <w:bookmarkStart w:name="z1181" w:id="1169"/>
    <w:p>
      <w:pPr>
        <w:spacing w:after="0"/>
        <w:ind w:left="0"/>
        <w:jc w:val="both"/>
      </w:pPr>
      <w:r>
        <w:rPr>
          <w:rFonts w:ascii="Times New Roman"/>
          <w:b w:val="false"/>
          <w:i w:val="false"/>
          <w:color w:val="000000"/>
          <w:sz w:val="28"/>
        </w:rPr>
        <w:t>
      Тема 40. Введение в тему.</w:t>
      </w:r>
    </w:p>
    <w:bookmarkEnd w:id="1169"/>
    <w:bookmarkStart w:name="z1182" w:id="1170"/>
    <w:p>
      <w:pPr>
        <w:spacing w:after="0"/>
        <w:ind w:left="0"/>
        <w:jc w:val="both"/>
      </w:pPr>
      <w:r>
        <w:rPr>
          <w:rFonts w:ascii="Times New Roman"/>
          <w:b w:val="false"/>
          <w:i w:val="false"/>
          <w:color w:val="000000"/>
          <w:sz w:val="28"/>
        </w:rPr>
        <w:t>
      Слушание: понимать деталь аргумента в свободном обсуждении без поддержки на широкое разнообразие общих и учебных тем, включая обсуждения на растущее число незнакомых тем.</w:t>
      </w:r>
    </w:p>
    <w:bookmarkEnd w:id="1170"/>
    <w:bookmarkStart w:name="z1183" w:id="1171"/>
    <w:p>
      <w:pPr>
        <w:spacing w:after="0"/>
        <w:ind w:left="0"/>
        <w:jc w:val="both"/>
      </w:pPr>
      <w:r>
        <w:rPr>
          <w:rFonts w:ascii="Times New Roman"/>
          <w:b w:val="false"/>
          <w:i w:val="false"/>
          <w:color w:val="000000"/>
          <w:sz w:val="28"/>
        </w:rPr>
        <w:t>
      Говорение: объяснять и обосновать свою и чужую точку зрения на ряд общих и учебных тем, включая некоторые незнакомые темы; взаимодействовать со сверстниками с целью выдвижения гипотез и оценивать альтернативные предложения на ряд знакомых и незнакомых общих и учебных тем.</w:t>
      </w:r>
    </w:p>
    <w:bookmarkEnd w:id="1171"/>
    <w:bookmarkStart w:name="z1184" w:id="1172"/>
    <w:p>
      <w:pPr>
        <w:spacing w:after="0"/>
        <w:ind w:left="0"/>
        <w:jc w:val="both"/>
      </w:pPr>
      <w:r>
        <w:rPr>
          <w:rFonts w:ascii="Times New Roman"/>
          <w:b w:val="false"/>
          <w:i w:val="false"/>
          <w:color w:val="000000"/>
          <w:sz w:val="28"/>
        </w:rPr>
        <w:t>
      Письмо: понимать специфичную информацию и детали объемных текстов на большое разнообразие знакомых и незнакомых общих и учебных тем.</w:t>
      </w:r>
    </w:p>
    <w:bookmarkEnd w:id="1172"/>
    <w:bookmarkStart w:name="z1185" w:id="1173"/>
    <w:p>
      <w:pPr>
        <w:spacing w:after="0"/>
        <w:ind w:left="0"/>
        <w:jc w:val="both"/>
      </w:pPr>
      <w:r>
        <w:rPr>
          <w:rFonts w:ascii="Times New Roman"/>
          <w:b w:val="false"/>
          <w:i w:val="false"/>
          <w:color w:val="000000"/>
          <w:sz w:val="28"/>
        </w:rPr>
        <w:t>
      Тема 41. Исследование ресурсов и процесса производства одежды.</w:t>
      </w:r>
    </w:p>
    <w:bookmarkEnd w:id="1173"/>
    <w:bookmarkStart w:name="z1186" w:id="1174"/>
    <w:p>
      <w:pPr>
        <w:spacing w:after="0"/>
        <w:ind w:left="0"/>
        <w:jc w:val="both"/>
      </w:pPr>
      <w:r>
        <w:rPr>
          <w:rFonts w:ascii="Times New Roman"/>
          <w:b w:val="false"/>
          <w:i w:val="false"/>
          <w:color w:val="000000"/>
          <w:sz w:val="28"/>
        </w:rPr>
        <w:t>
      Слушание: предполагаемое содержание свободного обсуждения без поддержки на широкое разнообразие общих и учебных тем, включая обсуждения на растущее число незнакомых тем.</w:t>
      </w:r>
    </w:p>
    <w:bookmarkEnd w:id="1174"/>
    <w:bookmarkStart w:name="z1187" w:id="1175"/>
    <w:p>
      <w:pPr>
        <w:spacing w:after="0"/>
        <w:ind w:left="0"/>
        <w:jc w:val="both"/>
      </w:pPr>
      <w:r>
        <w:rPr>
          <w:rFonts w:ascii="Times New Roman"/>
          <w:b w:val="false"/>
          <w:i w:val="false"/>
          <w:color w:val="000000"/>
          <w:sz w:val="28"/>
        </w:rPr>
        <w:t>
      Говорение: управлять ходом обсуждения и изменять язык посредством перефразирования и коррекции обсуждения на большое разнообразие знакомых и некоторых незнакомых общих и учебных тем.</w:t>
      </w:r>
    </w:p>
    <w:bookmarkEnd w:id="1175"/>
    <w:bookmarkStart w:name="z1188" w:id="1176"/>
    <w:p>
      <w:pPr>
        <w:spacing w:after="0"/>
        <w:ind w:left="0"/>
        <w:jc w:val="both"/>
      </w:pPr>
      <w:r>
        <w:rPr>
          <w:rFonts w:ascii="Times New Roman"/>
          <w:b w:val="false"/>
          <w:i w:val="false"/>
          <w:color w:val="000000"/>
          <w:sz w:val="28"/>
        </w:rPr>
        <w:t>
      Чтение: понимать комплексные и абстрактные основные моменты свободного обсуждения рамках большого разнообразия знакомых и незнакомых общих и учебных тем.</w:t>
      </w:r>
    </w:p>
    <w:bookmarkEnd w:id="1176"/>
    <w:bookmarkStart w:name="z1189" w:id="1177"/>
    <w:p>
      <w:pPr>
        <w:spacing w:after="0"/>
        <w:ind w:left="0"/>
        <w:jc w:val="both"/>
      </w:pPr>
      <w:r>
        <w:rPr>
          <w:rFonts w:ascii="Times New Roman"/>
          <w:b w:val="false"/>
          <w:i w:val="false"/>
          <w:color w:val="000000"/>
          <w:sz w:val="28"/>
        </w:rPr>
        <w:t>
      Письмо: бегло прочитать ряд длинных текстов со скоростью, достаточной чтобы определить их содержание, заслуживающее дополнительного чтения по ряду усложненных и абстрактных, общих и учебных тем; сообщать и отвечать на новости и чувства в переписке с помощью различных функций по широкому ряду общих и учебных мест.</w:t>
      </w:r>
    </w:p>
    <w:bookmarkEnd w:id="1177"/>
    <w:bookmarkStart w:name="z1190" w:id="1178"/>
    <w:p>
      <w:pPr>
        <w:spacing w:after="0"/>
        <w:ind w:left="0"/>
        <w:jc w:val="both"/>
      </w:pPr>
      <w:r>
        <w:rPr>
          <w:rFonts w:ascii="Times New Roman"/>
          <w:b w:val="false"/>
          <w:i w:val="false"/>
          <w:color w:val="000000"/>
          <w:sz w:val="28"/>
        </w:rPr>
        <w:t>
      Использование английского языка: употреблять разнообразные взаимодополняемые структуры переходных и непереходных глаголов на широкий ряд общих и учебных тем.</w:t>
      </w:r>
    </w:p>
    <w:bookmarkEnd w:id="1178"/>
    <w:bookmarkStart w:name="z1191" w:id="1179"/>
    <w:p>
      <w:pPr>
        <w:spacing w:after="0"/>
        <w:ind w:left="0"/>
        <w:jc w:val="left"/>
      </w:pPr>
      <w:r>
        <w:rPr>
          <w:rFonts w:ascii="Times New Roman"/>
          <w:b/>
          <w:i w:val="false"/>
          <w:color w:val="000000"/>
        </w:rPr>
        <w:t xml:space="preserve"> Раздел 4. Математика.</w:t>
      </w:r>
    </w:p>
    <w:bookmarkEnd w:id="1179"/>
    <w:bookmarkStart w:name="z1192" w:id="1180"/>
    <w:p>
      <w:pPr>
        <w:spacing w:after="0"/>
        <w:ind w:left="0"/>
        <w:jc w:val="both"/>
      </w:pPr>
      <w:r>
        <w:rPr>
          <w:rFonts w:ascii="Times New Roman"/>
          <w:b w:val="false"/>
          <w:i w:val="false"/>
          <w:color w:val="000000"/>
          <w:sz w:val="28"/>
        </w:rPr>
        <w:t>
      Назначение дисциплины.</w:t>
      </w:r>
    </w:p>
    <w:bookmarkEnd w:id="1180"/>
    <w:bookmarkStart w:name="z1193" w:id="1181"/>
    <w:p>
      <w:pPr>
        <w:spacing w:after="0"/>
        <w:ind w:left="0"/>
        <w:jc w:val="both"/>
      </w:pPr>
      <w:r>
        <w:rPr>
          <w:rFonts w:ascii="Times New Roman"/>
          <w:b w:val="false"/>
          <w:i w:val="false"/>
          <w:color w:val="000000"/>
          <w:sz w:val="28"/>
        </w:rPr>
        <w:t>
      Дисциплина "Математика" предусматривает вовлечение обучающихся в математическую учебную деятельность, на обеспечение понимания ими математического материала и развития интеллекта, приобретение практических навыков и умений проводить рассуждения, доказательства.</w:t>
      </w:r>
    </w:p>
    <w:bookmarkEnd w:id="1181"/>
    <w:bookmarkStart w:name="z1194" w:id="1182"/>
    <w:p>
      <w:pPr>
        <w:spacing w:after="0"/>
        <w:ind w:left="0"/>
        <w:jc w:val="both"/>
      </w:pPr>
      <w:r>
        <w:rPr>
          <w:rFonts w:ascii="Times New Roman"/>
          <w:b w:val="false"/>
          <w:i w:val="false"/>
          <w:color w:val="000000"/>
          <w:sz w:val="28"/>
        </w:rPr>
        <w:t>
      Цель и задачи учебной дисциплины.</w:t>
      </w:r>
    </w:p>
    <w:bookmarkEnd w:id="1182"/>
    <w:bookmarkStart w:name="z1195" w:id="1183"/>
    <w:p>
      <w:pPr>
        <w:spacing w:after="0"/>
        <w:ind w:left="0"/>
        <w:jc w:val="both"/>
      </w:pPr>
      <w:r>
        <w:rPr>
          <w:rFonts w:ascii="Times New Roman"/>
          <w:b w:val="false"/>
          <w:i w:val="false"/>
          <w:color w:val="000000"/>
          <w:sz w:val="28"/>
        </w:rPr>
        <w:t>
      Целью изучения математики является овладение математическими знаниями, необходимыми для применения в практической деятельности, для изучения смежных дисциплин, для продолжения образования; интеллектуальное развитие обучающихся на основе общечеловеческих ценностей и лучших традиций национальной культуры.</w:t>
      </w:r>
    </w:p>
    <w:bookmarkEnd w:id="1183"/>
    <w:bookmarkStart w:name="z1196" w:id="1184"/>
    <w:p>
      <w:pPr>
        <w:spacing w:after="0"/>
        <w:ind w:left="0"/>
        <w:jc w:val="both"/>
      </w:pPr>
      <w:r>
        <w:rPr>
          <w:rFonts w:ascii="Times New Roman"/>
          <w:b w:val="false"/>
          <w:i w:val="false"/>
          <w:color w:val="000000"/>
          <w:sz w:val="28"/>
        </w:rPr>
        <w:t>
      Задачи изучения дисциплины:</w:t>
      </w:r>
    </w:p>
    <w:bookmarkEnd w:id="1184"/>
    <w:bookmarkStart w:name="z1197" w:id="1185"/>
    <w:p>
      <w:pPr>
        <w:spacing w:after="0"/>
        <w:ind w:left="0"/>
        <w:jc w:val="both"/>
      </w:pPr>
      <w:r>
        <w:rPr>
          <w:rFonts w:ascii="Times New Roman"/>
          <w:b w:val="false"/>
          <w:i w:val="false"/>
          <w:color w:val="000000"/>
          <w:sz w:val="28"/>
        </w:rPr>
        <w:t>
      1) создавать условия для качественного освоения основ математики, дальнейшего формирования и развития математических знаний, умений и навыков, направленных на развитие интеллектуальных качеств личности;</w:t>
      </w:r>
    </w:p>
    <w:bookmarkEnd w:id="1185"/>
    <w:bookmarkStart w:name="z1198" w:id="1186"/>
    <w:p>
      <w:pPr>
        <w:spacing w:after="0"/>
        <w:ind w:left="0"/>
        <w:jc w:val="both"/>
      </w:pPr>
      <w:r>
        <w:rPr>
          <w:rFonts w:ascii="Times New Roman"/>
          <w:b w:val="false"/>
          <w:i w:val="false"/>
          <w:color w:val="000000"/>
          <w:sz w:val="28"/>
        </w:rPr>
        <w:t>
      2) содействовать применению математического языка и основных математических законов, изучению количественных отношений и пространственных форм для решения задач в различных контекстах;</w:t>
      </w:r>
    </w:p>
    <w:bookmarkEnd w:id="1186"/>
    <w:bookmarkStart w:name="z1199" w:id="1187"/>
    <w:p>
      <w:pPr>
        <w:spacing w:after="0"/>
        <w:ind w:left="0"/>
        <w:jc w:val="both"/>
      </w:pPr>
      <w:r>
        <w:rPr>
          <w:rFonts w:ascii="Times New Roman"/>
          <w:b w:val="false"/>
          <w:i w:val="false"/>
          <w:color w:val="000000"/>
          <w:sz w:val="28"/>
        </w:rPr>
        <w:t>
      3) направлять знания обучающихся на создание математических моделей с целью решения задач, и обратно, интерпретировать математические модели, которые описывают реальные процессы;</w:t>
      </w:r>
    </w:p>
    <w:bookmarkEnd w:id="1187"/>
    <w:bookmarkStart w:name="z1200" w:id="1188"/>
    <w:p>
      <w:pPr>
        <w:spacing w:after="0"/>
        <w:ind w:left="0"/>
        <w:jc w:val="both"/>
      </w:pPr>
      <w:r>
        <w:rPr>
          <w:rFonts w:ascii="Times New Roman"/>
          <w:b w:val="false"/>
          <w:i w:val="false"/>
          <w:color w:val="000000"/>
          <w:sz w:val="28"/>
        </w:rPr>
        <w:t>
      4) развивать логическое и критическое мышление, творческие способности для подбора подходящих математических методов при решении практических задач, оценки полученных результатов и установления их достоверности;</w:t>
      </w:r>
    </w:p>
    <w:bookmarkEnd w:id="1188"/>
    <w:bookmarkStart w:name="z1201" w:id="1189"/>
    <w:p>
      <w:pPr>
        <w:spacing w:after="0"/>
        <w:ind w:left="0"/>
        <w:jc w:val="both"/>
      </w:pPr>
      <w:r>
        <w:rPr>
          <w:rFonts w:ascii="Times New Roman"/>
          <w:b w:val="false"/>
          <w:i w:val="false"/>
          <w:color w:val="000000"/>
          <w:sz w:val="28"/>
        </w:rPr>
        <w:t>
      5) развивать коммуникативные навыки, в том числе способность передавать информацию точно и грамотно, а также использовать информацию из различных источников, включая публикации и электронные средства;</w:t>
      </w:r>
    </w:p>
    <w:bookmarkEnd w:id="1189"/>
    <w:bookmarkStart w:name="z1202" w:id="1190"/>
    <w:p>
      <w:pPr>
        <w:spacing w:after="0"/>
        <w:ind w:left="0"/>
        <w:jc w:val="both"/>
      </w:pPr>
      <w:r>
        <w:rPr>
          <w:rFonts w:ascii="Times New Roman"/>
          <w:b w:val="false"/>
          <w:i w:val="false"/>
          <w:color w:val="000000"/>
          <w:sz w:val="28"/>
        </w:rPr>
        <w:t>
      6) развивать личностные качества, такие как независимость, ответственность, инициативность, настойчивость, толерантность, необходимые как для самостоятельной работы, так и для работы в команде;</w:t>
      </w:r>
    </w:p>
    <w:bookmarkEnd w:id="1190"/>
    <w:bookmarkStart w:name="z1203" w:id="1191"/>
    <w:p>
      <w:pPr>
        <w:spacing w:after="0"/>
        <w:ind w:left="0"/>
        <w:jc w:val="both"/>
      </w:pPr>
      <w:r>
        <w:rPr>
          <w:rFonts w:ascii="Times New Roman"/>
          <w:b w:val="false"/>
          <w:i w:val="false"/>
          <w:color w:val="000000"/>
          <w:sz w:val="28"/>
        </w:rPr>
        <w:t>
      7) развивать навыки использования информационно-коммуникационных технологий в процессе обучения математике.</w:t>
      </w:r>
    </w:p>
    <w:bookmarkEnd w:id="1191"/>
    <w:bookmarkStart w:name="z1204" w:id="1192"/>
    <w:p>
      <w:pPr>
        <w:spacing w:after="0"/>
        <w:ind w:left="0"/>
        <w:jc w:val="both"/>
      </w:pPr>
      <w:r>
        <w:rPr>
          <w:rFonts w:ascii="Times New Roman"/>
          <w:b w:val="false"/>
          <w:i w:val="false"/>
          <w:color w:val="000000"/>
          <w:sz w:val="28"/>
        </w:rPr>
        <w:t>
      Тематический план дисциплины.</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 ее свойства и график.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Функция и способы ее задания. Преобразования графиков функций.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Свойства функции.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Дробно-линейная 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Понятия сложной и обратной функций.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Тригонометрические функции.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Тригонометрические функции их свойства и графики. Построение графиков тригонометрических функций с помощью преобразований.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Арксинус, арккосинус, арктангенс, арккотангенс.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Обратные тригонометрические функции, их свойства и графики. Преобразование выражений, содержащих арксинус, арккосинус, арктангенс, арккотангенс.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Простейшие уравнения, содержащие обратные тригонометрические функции.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Простейшие тригонометрические уравнения.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Методы решения тригонометрических уравнений и их систем.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Решение тригонометрических неравенств.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Многочлены.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Многочлены с несколькими переменными и их стандартный вид. Однородные и симметрические многочлены.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Общий вид многочлена с одной переменной. Деление "уголком" многочлена на многочлен.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Нахождение корней многочлена с одной переменной методом разложения на множители. Теорема Безу. Схема Горнера.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Метод неопределенных коэффициентов. Теорема о рациональном корне многочлена с целыми коэффициентами.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Уравнения высших степеней, приводимые к виду квадратного уравнения. Обобщенная теорема Виета для многочлена третьего порядка).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Математическая статистика и теория вероятностей.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Элементы комбинаторики и их применение для нахождения вероятности событий. Бином Ньютона для приближҰнных вычислений.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Вероятность события и ее свойства. Условная вероятность. Правила сложения и умножения вероятностей.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Формула полной вероятности и формула Байеса. Формула Бернулли и ее следствия.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Случайные величины. Дискретные случайные величины. Понятие непрерывной случайной величины. Закон распределения дискертной случайной величины.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Числовые характеристики дискретных случайных величин. Виды распределения дискретных случайных величин. Закон больших чисел.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Генеральная совокупность и выборка. Дискретные и интервальные вариационные ряды.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23. Оценка числовых характеристик случайной величины по выборочным данным.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Степени и корни. Степенная 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24. Корень n-ой степени и его свойства.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25. Степень с рациональным показателем. Преобразование выражений, содержащих степень с рациональным показателем.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26. Преобразование иррациональных выражений.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27. Степенная функция, ее свойства и график.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28. Иррациональные уравнения и их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29. Иррациональные неравенства.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Показательная и логарифмическая 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30. Показательная функция, ее свойства и график.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31. Показательные уравнения и их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32. Показательные неравенства.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33. Логарифм числа и его свойства.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34. Логарифмическая функция, ее свойства и график.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35. Логарифмические уравнения и их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36. Логарифмические неравенства.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Предел функции и непрерывность.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37. Предел функции в точке и на бесконечности. Предел числовой последовательности.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38. Первый замечательный предел.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39. Непрерывность функции в точке и на множестве. Асимптоты графика функции.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Производная и ее применение.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40. Определение производной. Правила нахождения производных. Производная степенной функции с действительным показателем.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41. Физический и геометрический смысл производной. Понятие дифференциала функции.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42. Уравнение касательной к графику функции.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43. Производные тригонометрических функций.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44. Производная сложной и обратных тригонометрических функций.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45. Производная показательной и логарифмической функции.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46. Вторая производная функция и ее физической смысл.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47. Признаки возрастания и убывания функции. Критические точки и точки экстремума функции. Вогнутость и выпуклость графика функции. Точки перегиба.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48. Исследование функции с помощью производных и построение графика функции.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49. Наибольшее и наименьшее значения функции на отрезке.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Первообразная и интеграл.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50. Первообразная и неопределенный интеграл. Свойства неопределенного интеграла.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51. Интеграл степенной функции с действительным показателем и показательной функции.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52. Криволинейная трапеция и ее площадь. Определенный интеграл.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53. Применение определенного интеграла при решении геометрических и физических задач.</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Комплексные числа.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54. Мнимые числа. Определение комплексных чисел.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55. Действия над комплексными числами в алгебраической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56. Комплексные корни квадратных уравнений. Основная теорема алгебры.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Дифференциальные уравнения.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57. Основные сведения о дифференциальных уравнениях.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58. Дифференциальные уравнения первого порядка c разделяющимися переменными.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59. Линейные однородные дифференциальные уравнения второго порядка с постоянными коэффициентами.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Аксиомы стереометрии. Параллельность и перпендикулярность в пространстве.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60. Аксиомы стереометрии и их следствия. Параллельность прямых в пространстве. Взаимное расположение прямых в пространстве. Взаимное расположение прямой и плоскости. Параллельность плоскостей.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61. Перпендикулярность прямой и плоскости. Теорема о трех перпендикулярах. Расстояния в пространстве.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62. Углы в пространстве. Перпендикулярность плоскостей.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63. Ортогональная проекция плоской фигуры на плоскость и еҰ площадь.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Прямоугольная система координат и векторы в пространстве.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64. Векторы в пространстве и действия над ними.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65. Коллинеарные и компланарные векторы. Разложение вектора по трем некомпланарным векторам.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66. Угол между векторами. Скалярное произведение векторов.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67. Прямоугольная система координат в пространстве. Координаты середины отрезка.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68. Расстояние между двумя точками. Уравнение сферы.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69. Координаты вектора в пространстве. Длина вектора.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70. Уравнение плоскости и прямой в пространстве.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Многогранники.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71. Понятие многогранника. Призма и ее элементы, виды призм. Развертка, площадь боковой и полной поверхности призмы.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72. Параллелепипед и ее элементы, виды и свойств. Площадь боковой и полной поверхности параллелепипеда.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73. Куб и ее элементы. Площадь боковой и полной поверхности куба.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74. Пирамида и ее элементы, виды пирамид. Развертка, площадь боковой и полной поверхности пирамиды.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75. Усеченная пирамида и ее элементы. Развертка, площадь боковой и полной поверхности усеченной пирамиды. Правильные многогранники.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Тела вращения и их элементы.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76. Цилиндр и его элементы. Развертка, площадь боковой и полной поверхности цилиндра.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77. Конус и его элементы. Развертка, площадь боковой и полной поверхности конуса.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78. Усеченный конус и его элементы. Развертка, площадь боковой и полной поверхности усеченного конуса.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79. Сфера, шар и их элементы. Площадь поверхности сферы. Сечения тел вращений плоскостью.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Объемы 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80. Общие свойства объемов 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81. Объем призмы. Объемы пирамиды и усеченной пирамиды.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82. Объем цилиндра. Объемы конуса и усеченного конуса.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83. Объем шара и его частей.</w:t>
            </w:r>
          </w:p>
        </w:tc>
      </w:tr>
    </w:tbl>
    <w:bookmarkStart w:name="z1205" w:id="1193"/>
    <w:p>
      <w:pPr>
        <w:spacing w:after="0"/>
        <w:ind w:left="0"/>
        <w:jc w:val="both"/>
      </w:pPr>
      <w:r>
        <w:rPr>
          <w:rFonts w:ascii="Times New Roman"/>
          <w:b w:val="false"/>
          <w:i w:val="false"/>
          <w:color w:val="000000"/>
          <w:sz w:val="28"/>
        </w:rPr>
        <w:t>
      Содержание дисциплины.</w:t>
      </w:r>
    </w:p>
    <w:bookmarkEnd w:id="1193"/>
    <w:bookmarkStart w:name="z1206" w:id="1194"/>
    <w:p>
      <w:pPr>
        <w:spacing w:after="0"/>
        <w:ind w:left="0"/>
        <w:jc w:val="both"/>
      </w:pPr>
      <w:r>
        <w:rPr>
          <w:rFonts w:ascii="Times New Roman"/>
          <w:b w:val="false"/>
          <w:i w:val="false"/>
          <w:color w:val="000000"/>
          <w:sz w:val="28"/>
        </w:rPr>
        <w:t>
      1. Функция, ее свойства и график.</w:t>
      </w:r>
    </w:p>
    <w:bookmarkEnd w:id="1194"/>
    <w:bookmarkStart w:name="z1207" w:id="1195"/>
    <w:p>
      <w:pPr>
        <w:spacing w:after="0"/>
        <w:ind w:left="0"/>
        <w:jc w:val="both"/>
      </w:pPr>
      <w:r>
        <w:rPr>
          <w:rFonts w:ascii="Times New Roman"/>
          <w:b w:val="false"/>
          <w:i w:val="false"/>
          <w:color w:val="000000"/>
          <w:sz w:val="28"/>
        </w:rPr>
        <w:t>
      Тема 1. Функция и способы ее задания. Преобразования графиков функций.</w:t>
      </w:r>
    </w:p>
    <w:bookmarkEnd w:id="1195"/>
    <w:bookmarkStart w:name="z1208" w:id="1196"/>
    <w:p>
      <w:pPr>
        <w:spacing w:after="0"/>
        <w:ind w:left="0"/>
        <w:jc w:val="both"/>
      </w:pPr>
      <w:r>
        <w:rPr>
          <w:rFonts w:ascii="Times New Roman"/>
          <w:b w:val="false"/>
          <w:i w:val="false"/>
          <w:color w:val="000000"/>
          <w:sz w:val="28"/>
        </w:rPr>
        <w:t>
      Понятие, виды функции. Построение графика и исследование функций.</w:t>
      </w:r>
    </w:p>
    <w:bookmarkEnd w:id="1196"/>
    <w:bookmarkStart w:name="z1209" w:id="1197"/>
    <w:p>
      <w:pPr>
        <w:spacing w:after="0"/>
        <w:ind w:left="0"/>
        <w:jc w:val="both"/>
      </w:pPr>
      <w:r>
        <w:rPr>
          <w:rFonts w:ascii="Times New Roman"/>
          <w:b w:val="false"/>
          <w:i w:val="false"/>
          <w:color w:val="000000"/>
          <w:sz w:val="28"/>
        </w:rPr>
        <w:t>
      Тема 2. Свойства функции.</w:t>
      </w:r>
    </w:p>
    <w:bookmarkEnd w:id="1197"/>
    <w:bookmarkStart w:name="z1210" w:id="1198"/>
    <w:p>
      <w:pPr>
        <w:spacing w:after="0"/>
        <w:ind w:left="0"/>
        <w:jc w:val="both"/>
      </w:pPr>
      <w:r>
        <w:rPr>
          <w:rFonts w:ascii="Times New Roman"/>
          <w:b w:val="false"/>
          <w:i w:val="false"/>
          <w:color w:val="000000"/>
          <w:sz w:val="28"/>
        </w:rPr>
        <w:t>
      Свойства функций на основе аналитического определения и графического изображения.</w:t>
      </w:r>
    </w:p>
    <w:bookmarkEnd w:id="1198"/>
    <w:bookmarkStart w:name="z1211" w:id="1199"/>
    <w:p>
      <w:pPr>
        <w:spacing w:after="0"/>
        <w:ind w:left="0"/>
        <w:jc w:val="both"/>
      </w:pPr>
      <w:r>
        <w:rPr>
          <w:rFonts w:ascii="Times New Roman"/>
          <w:b w:val="false"/>
          <w:i w:val="false"/>
          <w:color w:val="000000"/>
          <w:sz w:val="28"/>
        </w:rPr>
        <w:t>
      Тема 3. Дробно-линейная функция.</w:t>
      </w:r>
    </w:p>
    <w:bookmarkEnd w:id="1199"/>
    <w:bookmarkStart w:name="z1212" w:id="1200"/>
    <w:p>
      <w:pPr>
        <w:spacing w:after="0"/>
        <w:ind w:left="0"/>
        <w:jc w:val="both"/>
      </w:pPr>
      <w:r>
        <w:rPr>
          <w:rFonts w:ascii="Times New Roman"/>
          <w:b w:val="false"/>
          <w:i w:val="false"/>
          <w:color w:val="000000"/>
          <w:sz w:val="28"/>
        </w:rPr>
        <w:t>
      Сравнение графиков взаимно обратных функций.</w:t>
      </w:r>
    </w:p>
    <w:bookmarkEnd w:id="1200"/>
    <w:bookmarkStart w:name="z1213" w:id="1201"/>
    <w:p>
      <w:pPr>
        <w:spacing w:after="0"/>
        <w:ind w:left="0"/>
        <w:jc w:val="both"/>
      </w:pPr>
      <w:r>
        <w:rPr>
          <w:rFonts w:ascii="Times New Roman"/>
          <w:b w:val="false"/>
          <w:i w:val="false"/>
          <w:color w:val="000000"/>
          <w:sz w:val="28"/>
        </w:rPr>
        <w:t>
      Тема 4. Понятия сложной и обратной функций.</w:t>
      </w:r>
    </w:p>
    <w:bookmarkEnd w:id="1201"/>
    <w:bookmarkStart w:name="z1214" w:id="1202"/>
    <w:p>
      <w:pPr>
        <w:spacing w:after="0"/>
        <w:ind w:left="0"/>
        <w:jc w:val="both"/>
      </w:pPr>
      <w:r>
        <w:rPr>
          <w:rFonts w:ascii="Times New Roman"/>
          <w:b w:val="false"/>
          <w:i w:val="false"/>
          <w:color w:val="000000"/>
          <w:sz w:val="28"/>
        </w:rPr>
        <w:t>
      Сложная функция f(g(x)).</w:t>
      </w:r>
    </w:p>
    <w:bookmarkEnd w:id="1202"/>
    <w:bookmarkStart w:name="z1215" w:id="1203"/>
    <w:p>
      <w:pPr>
        <w:spacing w:after="0"/>
        <w:ind w:left="0"/>
        <w:jc w:val="both"/>
      </w:pPr>
      <w:r>
        <w:rPr>
          <w:rFonts w:ascii="Times New Roman"/>
          <w:b w:val="false"/>
          <w:i w:val="false"/>
          <w:color w:val="000000"/>
          <w:sz w:val="28"/>
        </w:rPr>
        <w:t>
      2. Тригонометрические функции.</w:t>
      </w:r>
    </w:p>
    <w:bookmarkEnd w:id="1203"/>
    <w:bookmarkStart w:name="z1216" w:id="1204"/>
    <w:p>
      <w:pPr>
        <w:spacing w:after="0"/>
        <w:ind w:left="0"/>
        <w:jc w:val="both"/>
      </w:pPr>
      <w:r>
        <w:rPr>
          <w:rFonts w:ascii="Times New Roman"/>
          <w:b w:val="false"/>
          <w:i w:val="false"/>
          <w:color w:val="000000"/>
          <w:sz w:val="28"/>
        </w:rPr>
        <w:t>
      Тема 5. Тригонометрические функции их свойства и графики. Построение графиков тригонометрических функций с помощью преобразований.</w:t>
      </w:r>
    </w:p>
    <w:bookmarkEnd w:id="1204"/>
    <w:bookmarkStart w:name="z1217" w:id="1205"/>
    <w:p>
      <w:pPr>
        <w:spacing w:after="0"/>
        <w:ind w:left="0"/>
        <w:jc w:val="both"/>
      </w:pPr>
      <w:r>
        <w:rPr>
          <w:rFonts w:ascii="Times New Roman"/>
          <w:b w:val="false"/>
          <w:i w:val="false"/>
          <w:color w:val="000000"/>
          <w:sz w:val="28"/>
        </w:rPr>
        <w:t>
      Тригонометрические, обратные тригонометрические функции.</w:t>
      </w:r>
    </w:p>
    <w:bookmarkEnd w:id="1205"/>
    <w:bookmarkStart w:name="z1218" w:id="1206"/>
    <w:p>
      <w:pPr>
        <w:spacing w:after="0"/>
        <w:ind w:left="0"/>
        <w:jc w:val="both"/>
      </w:pPr>
      <w:r>
        <w:rPr>
          <w:rFonts w:ascii="Times New Roman"/>
          <w:b w:val="false"/>
          <w:i w:val="false"/>
          <w:color w:val="000000"/>
          <w:sz w:val="28"/>
        </w:rPr>
        <w:t>
      Тема 6. Арксинус, арккосинус, арктангенс, арккотангенс.</w:t>
      </w:r>
    </w:p>
    <w:bookmarkEnd w:id="1206"/>
    <w:bookmarkStart w:name="z1219" w:id="1207"/>
    <w:p>
      <w:pPr>
        <w:spacing w:after="0"/>
        <w:ind w:left="0"/>
        <w:jc w:val="both"/>
      </w:pPr>
      <w:r>
        <w:rPr>
          <w:rFonts w:ascii="Times New Roman"/>
          <w:b w:val="false"/>
          <w:i w:val="false"/>
          <w:color w:val="000000"/>
          <w:sz w:val="28"/>
        </w:rPr>
        <w:t>
      Значения выражений, содержащих обратные тригонометрические функции.</w:t>
      </w:r>
    </w:p>
    <w:bookmarkEnd w:id="1207"/>
    <w:bookmarkStart w:name="z1220" w:id="1208"/>
    <w:p>
      <w:pPr>
        <w:spacing w:after="0"/>
        <w:ind w:left="0"/>
        <w:jc w:val="both"/>
      </w:pPr>
      <w:r>
        <w:rPr>
          <w:rFonts w:ascii="Times New Roman"/>
          <w:b w:val="false"/>
          <w:i w:val="false"/>
          <w:color w:val="000000"/>
          <w:sz w:val="28"/>
        </w:rPr>
        <w:t>
      Тема 7. Обратные тригонометрические функции, их свойства и графики. Преобразование выражений, содержащих арксинус, арккосинус, арктангенс, арккотангенс.</w:t>
      </w:r>
    </w:p>
    <w:bookmarkEnd w:id="1208"/>
    <w:bookmarkStart w:name="z1221" w:id="1209"/>
    <w:p>
      <w:pPr>
        <w:spacing w:after="0"/>
        <w:ind w:left="0"/>
        <w:jc w:val="both"/>
      </w:pPr>
      <w:r>
        <w:rPr>
          <w:rFonts w:ascii="Times New Roman"/>
          <w:b w:val="false"/>
          <w:i w:val="false"/>
          <w:color w:val="000000"/>
          <w:sz w:val="28"/>
        </w:rPr>
        <w:t>
      Тригонометрические уравнения. Преобразования выражений, содержащие тригонометрические функции.</w:t>
      </w:r>
    </w:p>
    <w:bookmarkEnd w:id="1209"/>
    <w:bookmarkStart w:name="z1222" w:id="1210"/>
    <w:p>
      <w:pPr>
        <w:spacing w:after="0"/>
        <w:ind w:left="0"/>
        <w:jc w:val="both"/>
      </w:pPr>
      <w:r>
        <w:rPr>
          <w:rFonts w:ascii="Times New Roman"/>
          <w:b w:val="false"/>
          <w:i w:val="false"/>
          <w:color w:val="000000"/>
          <w:sz w:val="28"/>
        </w:rPr>
        <w:t>
      Тема 8. Простейшие уравнения, содержащие обратные тригонометрические функции.</w:t>
      </w:r>
    </w:p>
    <w:bookmarkEnd w:id="1210"/>
    <w:bookmarkStart w:name="z1223" w:id="1211"/>
    <w:p>
      <w:pPr>
        <w:spacing w:after="0"/>
        <w:ind w:left="0"/>
        <w:jc w:val="both"/>
      </w:pPr>
      <w:r>
        <w:rPr>
          <w:rFonts w:ascii="Times New Roman"/>
          <w:b w:val="false"/>
          <w:i w:val="false"/>
          <w:color w:val="000000"/>
          <w:sz w:val="28"/>
        </w:rPr>
        <w:t>
      Обратные тригонометрические функции. Вычисления арксинуса, арккосинуса, арктангенса, арккотангенса.</w:t>
      </w:r>
    </w:p>
    <w:bookmarkEnd w:id="1211"/>
    <w:bookmarkStart w:name="z1224" w:id="1212"/>
    <w:p>
      <w:pPr>
        <w:spacing w:after="0"/>
        <w:ind w:left="0"/>
        <w:jc w:val="both"/>
      </w:pPr>
      <w:r>
        <w:rPr>
          <w:rFonts w:ascii="Times New Roman"/>
          <w:b w:val="false"/>
          <w:i w:val="false"/>
          <w:color w:val="000000"/>
          <w:sz w:val="28"/>
        </w:rPr>
        <w:t>
      Тема 9. Простейшие тригонометрические уравнения.</w:t>
      </w:r>
    </w:p>
    <w:bookmarkEnd w:id="1212"/>
    <w:bookmarkStart w:name="z1225" w:id="1213"/>
    <w:p>
      <w:pPr>
        <w:spacing w:after="0"/>
        <w:ind w:left="0"/>
        <w:jc w:val="both"/>
      </w:pPr>
      <w:r>
        <w:rPr>
          <w:rFonts w:ascii="Times New Roman"/>
          <w:b w:val="false"/>
          <w:i w:val="false"/>
          <w:color w:val="000000"/>
          <w:sz w:val="28"/>
        </w:rPr>
        <w:t>
      Формулы для решения тригонометрических уравнений. Виды тригонометрических уравнений.</w:t>
      </w:r>
    </w:p>
    <w:bookmarkEnd w:id="1213"/>
    <w:bookmarkStart w:name="z1226" w:id="1214"/>
    <w:p>
      <w:pPr>
        <w:spacing w:after="0"/>
        <w:ind w:left="0"/>
        <w:jc w:val="both"/>
      </w:pPr>
      <w:r>
        <w:rPr>
          <w:rFonts w:ascii="Times New Roman"/>
          <w:b w:val="false"/>
          <w:i w:val="false"/>
          <w:color w:val="000000"/>
          <w:sz w:val="28"/>
        </w:rPr>
        <w:t>
      Тема 10. Методы решения тригонометрических уравнений и их систем.</w:t>
      </w:r>
    </w:p>
    <w:bookmarkEnd w:id="1214"/>
    <w:bookmarkStart w:name="z1227" w:id="1215"/>
    <w:p>
      <w:pPr>
        <w:spacing w:after="0"/>
        <w:ind w:left="0"/>
        <w:jc w:val="both"/>
      </w:pPr>
      <w:r>
        <w:rPr>
          <w:rFonts w:ascii="Times New Roman"/>
          <w:b w:val="false"/>
          <w:i w:val="false"/>
          <w:color w:val="000000"/>
          <w:sz w:val="28"/>
        </w:rPr>
        <w:t>
      Методы решения тригонометрических уравнений.</w:t>
      </w:r>
    </w:p>
    <w:bookmarkEnd w:id="1215"/>
    <w:bookmarkStart w:name="z1228" w:id="1216"/>
    <w:p>
      <w:pPr>
        <w:spacing w:after="0"/>
        <w:ind w:left="0"/>
        <w:jc w:val="both"/>
      </w:pPr>
      <w:r>
        <w:rPr>
          <w:rFonts w:ascii="Times New Roman"/>
          <w:b w:val="false"/>
          <w:i w:val="false"/>
          <w:color w:val="000000"/>
          <w:sz w:val="28"/>
        </w:rPr>
        <w:t>
      Тема 11. Решение тригонометрических неравенств.</w:t>
      </w:r>
    </w:p>
    <w:bookmarkEnd w:id="1216"/>
    <w:bookmarkStart w:name="z1229" w:id="1217"/>
    <w:p>
      <w:pPr>
        <w:spacing w:after="0"/>
        <w:ind w:left="0"/>
        <w:jc w:val="both"/>
      </w:pPr>
      <w:r>
        <w:rPr>
          <w:rFonts w:ascii="Times New Roman"/>
          <w:b w:val="false"/>
          <w:i w:val="false"/>
          <w:color w:val="000000"/>
          <w:sz w:val="28"/>
        </w:rPr>
        <w:t>
      Решение тригонометрических неравенств. Изображение на координатной плоскости множества решений простейших тригонометрических неравенств и их систем.</w:t>
      </w:r>
    </w:p>
    <w:bookmarkEnd w:id="1217"/>
    <w:bookmarkStart w:name="z1230" w:id="1218"/>
    <w:p>
      <w:pPr>
        <w:spacing w:after="0"/>
        <w:ind w:left="0"/>
        <w:jc w:val="both"/>
      </w:pPr>
      <w:r>
        <w:rPr>
          <w:rFonts w:ascii="Times New Roman"/>
          <w:b w:val="false"/>
          <w:i w:val="false"/>
          <w:color w:val="000000"/>
          <w:sz w:val="28"/>
        </w:rPr>
        <w:t>
      3. Многочлены.</w:t>
      </w:r>
    </w:p>
    <w:bookmarkEnd w:id="1218"/>
    <w:bookmarkStart w:name="z1231" w:id="1219"/>
    <w:p>
      <w:pPr>
        <w:spacing w:after="0"/>
        <w:ind w:left="0"/>
        <w:jc w:val="both"/>
      </w:pPr>
      <w:r>
        <w:rPr>
          <w:rFonts w:ascii="Times New Roman"/>
          <w:b w:val="false"/>
          <w:i w:val="false"/>
          <w:color w:val="000000"/>
          <w:sz w:val="28"/>
        </w:rPr>
        <w:t>
      Тема 12. Многочлены с несколькими переменными и их стандартный вид. Однородные и симметрические многочлены.</w:t>
      </w:r>
    </w:p>
    <w:bookmarkEnd w:id="1219"/>
    <w:bookmarkStart w:name="z1232" w:id="1220"/>
    <w:p>
      <w:pPr>
        <w:spacing w:after="0"/>
        <w:ind w:left="0"/>
        <w:jc w:val="both"/>
      </w:pPr>
      <w:r>
        <w:rPr>
          <w:rFonts w:ascii="Times New Roman"/>
          <w:b w:val="false"/>
          <w:i w:val="false"/>
          <w:color w:val="000000"/>
          <w:sz w:val="28"/>
        </w:rPr>
        <w:t>
      Приведение многочлена к стандартному виду. Определение степени многочлена стандартного вида; Симметрические и однородные многочлены.</w:t>
      </w:r>
    </w:p>
    <w:bookmarkEnd w:id="1220"/>
    <w:bookmarkStart w:name="z1233" w:id="1221"/>
    <w:p>
      <w:pPr>
        <w:spacing w:after="0"/>
        <w:ind w:left="0"/>
        <w:jc w:val="both"/>
      </w:pPr>
      <w:r>
        <w:rPr>
          <w:rFonts w:ascii="Times New Roman"/>
          <w:b w:val="false"/>
          <w:i w:val="false"/>
          <w:color w:val="000000"/>
          <w:sz w:val="28"/>
        </w:rPr>
        <w:t>
      Тема 13. Общий вид многочлена с одной переменной. Деление "уголком" многочлена на многочлен.</w:t>
      </w:r>
    </w:p>
    <w:bookmarkEnd w:id="1221"/>
    <w:bookmarkStart w:name="z1234" w:id="1222"/>
    <w:p>
      <w:pPr>
        <w:spacing w:after="0"/>
        <w:ind w:left="0"/>
        <w:jc w:val="both"/>
      </w:pPr>
      <w:r>
        <w:rPr>
          <w:rFonts w:ascii="Times New Roman"/>
          <w:b w:val="false"/>
          <w:i w:val="false"/>
          <w:color w:val="000000"/>
          <w:sz w:val="28"/>
        </w:rPr>
        <w:t xml:space="preserve">
      Основные действия над многочленами. Правило деления многочлена "углом". </w:t>
      </w:r>
    </w:p>
    <w:bookmarkEnd w:id="1222"/>
    <w:bookmarkStart w:name="z1235" w:id="1223"/>
    <w:p>
      <w:pPr>
        <w:spacing w:after="0"/>
        <w:ind w:left="0"/>
        <w:jc w:val="both"/>
      </w:pPr>
      <w:r>
        <w:rPr>
          <w:rFonts w:ascii="Times New Roman"/>
          <w:b w:val="false"/>
          <w:i w:val="false"/>
          <w:color w:val="000000"/>
          <w:sz w:val="28"/>
        </w:rPr>
        <w:t>
      Тема 14. Нахождение корней многочлена с одной переменной методом разложения на множители. Теорема Безу. Схема Горнера.</w:t>
      </w:r>
    </w:p>
    <w:bookmarkEnd w:id="1223"/>
    <w:bookmarkStart w:name="z1236" w:id="1224"/>
    <w:p>
      <w:pPr>
        <w:spacing w:after="0"/>
        <w:ind w:left="0"/>
        <w:jc w:val="both"/>
      </w:pPr>
      <w:r>
        <w:rPr>
          <w:rFonts w:ascii="Times New Roman"/>
          <w:b w:val="false"/>
          <w:i w:val="false"/>
          <w:color w:val="000000"/>
          <w:sz w:val="28"/>
        </w:rPr>
        <w:t>
      Корень многочлена с целым коэффициентом. С помощью теоремы Безу многочлен делится на двучлен без остатка. Разложение многочлена по схеме Горнера.</w:t>
      </w:r>
    </w:p>
    <w:bookmarkEnd w:id="1224"/>
    <w:bookmarkStart w:name="z1237" w:id="1225"/>
    <w:p>
      <w:pPr>
        <w:spacing w:after="0"/>
        <w:ind w:left="0"/>
        <w:jc w:val="both"/>
      </w:pPr>
      <w:r>
        <w:rPr>
          <w:rFonts w:ascii="Times New Roman"/>
          <w:b w:val="false"/>
          <w:i w:val="false"/>
          <w:color w:val="000000"/>
          <w:sz w:val="28"/>
        </w:rPr>
        <w:t>
      Тема 15. Метод неопределенных коэффициентов. Теорема о рациональном корне многочлена с целыми коэффициентами.</w:t>
      </w:r>
    </w:p>
    <w:bookmarkEnd w:id="1225"/>
    <w:bookmarkStart w:name="z1238" w:id="1226"/>
    <w:p>
      <w:pPr>
        <w:spacing w:after="0"/>
        <w:ind w:left="0"/>
        <w:jc w:val="both"/>
      </w:pPr>
      <w:r>
        <w:rPr>
          <w:rFonts w:ascii="Times New Roman"/>
          <w:b w:val="false"/>
          <w:i w:val="false"/>
          <w:color w:val="000000"/>
          <w:sz w:val="28"/>
        </w:rPr>
        <w:t xml:space="preserve">
      Разложение многочлена по степеням. Рациональные корни. </w:t>
      </w:r>
    </w:p>
    <w:bookmarkEnd w:id="1226"/>
    <w:bookmarkStart w:name="z1239" w:id="1227"/>
    <w:p>
      <w:pPr>
        <w:spacing w:after="0"/>
        <w:ind w:left="0"/>
        <w:jc w:val="both"/>
      </w:pPr>
      <w:r>
        <w:rPr>
          <w:rFonts w:ascii="Times New Roman"/>
          <w:b w:val="false"/>
          <w:i w:val="false"/>
          <w:color w:val="000000"/>
          <w:sz w:val="28"/>
        </w:rPr>
        <w:t>
      Тема 16. Уравнения высших степеней, приводимые к виду квадратного уравнения. Обобщенная теорема Виета для многочлена третьего порядка.</w:t>
      </w:r>
    </w:p>
    <w:bookmarkEnd w:id="1227"/>
    <w:bookmarkStart w:name="z1240" w:id="1228"/>
    <w:p>
      <w:pPr>
        <w:spacing w:after="0"/>
        <w:ind w:left="0"/>
        <w:jc w:val="both"/>
      </w:pPr>
      <w:r>
        <w:rPr>
          <w:rFonts w:ascii="Times New Roman"/>
          <w:b w:val="false"/>
          <w:i w:val="false"/>
          <w:color w:val="000000"/>
          <w:sz w:val="28"/>
        </w:rPr>
        <w:t>
      Целое рациональное уравнение n-ой степени стандартного вида с одной переменной. Формула дискриминанта. Формула для вычисления корней. Теорема Виета. Выделение полного квадрата.</w:t>
      </w:r>
    </w:p>
    <w:bookmarkEnd w:id="1228"/>
    <w:bookmarkStart w:name="z1241" w:id="1229"/>
    <w:p>
      <w:pPr>
        <w:spacing w:after="0"/>
        <w:ind w:left="0"/>
        <w:jc w:val="both"/>
      </w:pPr>
      <w:r>
        <w:rPr>
          <w:rFonts w:ascii="Times New Roman"/>
          <w:b w:val="false"/>
          <w:i w:val="false"/>
          <w:color w:val="000000"/>
          <w:sz w:val="28"/>
        </w:rPr>
        <w:t>
      4. Математическая статистика и теория вероятностей.</w:t>
      </w:r>
    </w:p>
    <w:bookmarkEnd w:id="1229"/>
    <w:bookmarkStart w:name="z1242" w:id="1230"/>
    <w:p>
      <w:pPr>
        <w:spacing w:after="0"/>
        <w:ind w:left="0"/>
        <w:jc w:val="both"/>
      </w:pPr>
      <w:r>
        <w:rPr>
          <w:rFonts w:ascii="Times New Roman"/>
          <w:b w:val="false"/>
          <w:i w:val="false"/>
          <w:color w:val="000000"/>
          <w:sz w:val="28"/>
        </w:rPr>
        <w:t>
      Тема 17. Элементы комбинаторики и их применение для нахождения вероятности событий. Бином Ньютона для приближҰнных вычислений.</w:t>
      </w:r>
    </w:p>
    <w:bookmarkEnd w:id="1230"/>
    <w:bookmarkStart w:name="z1243" w:id="1231"/>
    <w:p>
      <w:pPr>
        <w:spacing w:after="0"/>
        <w:ind w:left="0"/>
        <w:jc w:val="both"/>
      </w:pPr>
      <w:r>
        <w:rPr>
          <w:rFonts w:ascii="Times New Roman"/>
          <w:b w:val="false"/>
          <w:i w:val="false"/>
          <w:color w:val="000000"/>
          <w:sz w:val="28"/>
        </w:rPr>
        <w:t xml:space="preserve">
      Основные понятия комбинаторики. Задачи на подсчет числа размещений, перестановок, сочетаний. Решение задач на перебор вариантов. Формула бинома Ньютона. </w:t>
      </w:r>
    </w:p>
    <w:bookmarkEnd w:id="1231"/>
    <w:bookmarkStart w:name="z1244" w:id="1232"/>
    <w:p>
      <w:pPr>
        <w:spacing w:after="0"/>
        <w:ind w:left="0"/>
        <w:jc w:val="both"/>
      </w:pPr>
      <w:r>
        <w:rPr>
          <w:rFonts w:ascii="Times New Roman"/>
          <w:b w:val="false"/>
          <w:i w:val="false"/>
          <w:color w:val="000000"/>
          <w:sz w:val="28"/>
        </w:rPr>
        <w:t>
      Тема 18. Вероятность события и ее свойства. Условная вероятность. Правила сложения и умножения вероятностей.</w:t>
      </w:r>
    </w:p>
    <w:bookmarkEnd w:id="1232"/>
    <w:bookmarkStart w:name="z1245" w:id="1233"/>
    <w:p>
      <w:pPr>
        <w:spacing w:after="0"/>
        <w:ind w:left="0"/>
        <w:jc w:val="both"/>
      </w:pPr>
      <w:r>
        <w:rPr>
          <w:rFonts w:ascii="Times New Roman"/>
          <w:b w:val="false"/>
          <w:i w:val="false"/>
          <w:color w:val="000000"/>
          <w:sz w:val="28"/>
        </w:rPr>
        <w:t>
      Событие, вероятность события, сложение и умножение вероятностей.</w:t>
      </w:r>
    </w:p>
    <w:bookmarkEnd w:id="1233"/>
    <w:bookmarkStart w:name="z1246" w:id="1234"/>
    <w:p>
      <w:pPr>
        <w:spacing w:after="0"/>
        <w:ind w:left="0"/>
        <w:jc w:val="both"/>
      </w:pPr>
      <w:r>
        <w:rPr>
          <w:rFonts w:ascii="Times New Roman"/>
          <w:b w:val="false"/>
          <w:i w:val="false"/>
          <w:color w:val="000000"/>
          <w:sz w:val="28"/>
        </w:rPr>
        <w:t>
      Тема 19. Формула полной вероятности и формула Байеса. Формула Бернулли и ее следствия.</w:t>
      </w:r>
    </w:p>
    <w:bookmarkEnd w:id="1234"/>
    <w:bookmarkStart w:name="z1247" w:id="1235"/>
    <w:p>
      <w:pPr>
        <w:spacing w:after="0"/>
        <w:ind w:left="0"/>
        <w:jc w:val="both"/>
      </w:pPr>
      <w:r>
        <w:rPr>
          <w:rFonts w:ascii="Times New Roman"/>
          <w:b w:val="false"/>
          <w:i w:val="false"/>
          <w:color w:val="000000"/>
          <w:sz w:val="28"/>
        </w:rPr>
        <w:t>
      Вероятностные модели реальных явлений и процессов.</w:t>
      </w:r>
    </w:p>
    <w:bookmarkEnd w:id="1235"/>
    <w:bookmarkStart w:name="z1248" w:id="1236"/>
    <w:p>
      <w:pPr>
        <w:spacing w:after="0"/>
        <w:ind w:left="0"/>
        <w:jc w:val="both"/>
      </w:pPr>
      <w:r>
        <w:rPr>
          <w:rFonts w:ascii="Times New Roman"/>
          <w:b w:val="false"/>
          <w:i w:val="false"/>
          <w:color w:val="000000"/>
          <w:sz w:val="28"/>
        </w:rPr>
        <w:t>
      Тема 20. Случайные величины. Дискретные случайные величины. Понятие непрерывной случайной величины. Закон распределения дискретной случайной величины.</w:t>
      </w:r>
    </w:p>
    <w:bookmarkEnd w:id="1236"/>
    <w:bookmarkStart w:name="z1249" w:id="1237"/>
    <w:p>
      <w:pPr>
        <w:spacing w:after="0"/>
        <w:ind w:left="0"/>
        <w:jc w:val="both"/>
      </w:pPr>
      <w:r>
        <w:rPr>
          <w:rFonts w:ascii="Times New Roman"/>
          <w:b w:val="false"/>
          <w:i w:val="false"/>
          <w:color w:val="000000"/>
          <w:sz w:val="28"/>
        </w:rPr>
        <w:t xml:space="preserve">
      Дискретная случайная величина, закон ее распределения. </w:t>
      </w:r>
    </w:p>
    <w:bookmarkEnd w:id="1237"/>
    <w:bookmarkStart w:name="z1250" w:id="1238"/>
    <w:p>
      <w:pPr>
        <w:spacing w:after="0"/>
        <w:ind w:left="0"/>
        <w:jc w:val="both"/>
      </w:pPr>
      <w:r>
        <w:rPr>
          <w:rFonts w:ascii="Times New Roman"/>
          <w:b w:val="false"/>
          <w:i w:val="false"/>
          <w:color w:val="000000"/>
          <w:sz w:val="28"/>
        </w:rPr>
        <w:t>
      Тема 21. Числовые характеристики дискретных случайных величин. Виды распределения дискретных случайных величин. Закон больших чисел.</w:t>
      </w:r>
    </w:p>
    <w:bookmarkEnd w:id="1238"/>
    <w:bookmarkStart w:name="z1251" w:id="1239"/>
    <w:p>
      <w:pPr>
        <w:spacing w:after="0"/>
        <w:ind w:left="0"/>
        <w:jc w:val="both"/>
      </w:pPr>
      <w:r>
        <w:rPr>
          <w:rFonts w:ascii="Times New Roman"/>
          <w:b w:val="false"/>
          <w:i w:val="false"/>
          <w:color w:val="000000"/>
          <w:sz w:val="28"/>
        </w:rPr>
        <w:t>
      Числовые характеристики дискретной случайной величины. Понятие о законе больших чисел.</w:t>
      </w:r>
    </w:p>
    <w:bookmarkEnd w:id="1239"/>
    <w:bookmarkStart w:name="z1252" w:id="1240"/>
    <w:p>
      <w:pPr>
        <w:spacing w:after="0"/>
        <w:ind w:left="0"/>
        <w:jc w:val="both"/>
      </w:pPr>
      <w:r>
        <w:rPr>
          <w:rFonts w:ascii="Times New Roman"/>
          <w:b w:val="false"/>
          <w:i w:val="false"/>
          <w:color w:val="000000"/>
          <w:sz w:val="28"/>
        </w:rPr>
        <w:t>
      Тема 22. Генеральная совокупность и выборка. Дискретные и интервальные вариационные ряды.</w:t>
      </w:r>
    </w:p>
    <w:bookmarkEnd w:id="1240"/>
    <w:bookmarkStart w:name="z1253" w:id="1241"/>
    <w:p>
      <w:pPr>
        <w:spacing w:after="0"/>
        <w:ind w:left="0"/>
        <w:jc w:val="both"/>
      </w:pPr>
      <w:r>
        <w:rPr>
          <w:rFonts w:ascii="Times New Roman"/>
          <w:b w:val="false"/>
          <w:i w:val="false"/>
          <w:color w:val="000000"/>
          <w:sz w:val="28"/>
        </w:rPr>
        <w:t>
      Статистическая совокупность. Генеральная совокупность и выборка из нее. Дискретный ряд, интервальный вариационный ряд.</w:t>
      </w:r>
    </w:p>
    <w:bookmarkEnd w:id="1241"/>
    <w:bookmarkStart w:name="z1254" w:id="1242"/>
    <w:p>
      <w:pPr>
        <w:spacing w:after="0"/>
        <w:ind w:left="0"/>
        <w:jc w:val="both"/>
      </w:pPr>
      <w:r>
        <w:rPr>
          <w:rFonts w:ascii="Times New Roman"/>
          <w:b w:val="false"/>
          <w:i w:val="false"/>
          <w:color w:val="000000"/>
          <w:sz w:val="28"/>
        </w:rPr>
        <w:t>
      Тема 23. Оценка числовых характеристик случайной величины по выборочным данным.</w:t>
      </w:r>
    </w:p>
    <w:bookmarkEnd w:id="1242"/>
    <w:bookmarkStart w:name="z1255" w:id="1243"/>
    <w:p>
      <w:pPr>
        <w:spacing w:after="0"/>
        <w:ind w:left="0"/>
        <w:jc w:val="both"/>
      </w:pPr>
      <w:r>
        <w:rPr>
          <w:rFonts w:ascii="Times New Roman"/>
          <w:b w:val="false"/>
          <w:i w:val="false"/>
          <w:color w:val="000000"/>
          <w:sz w:val="28"/>
        </w:rPr>
        <w:t>
      Математическое ожидание, мода, медиана. Интервальные оценки числовых характеристик.</w:t>
      </w:r>
    </w:p>
    <w:bookmarkEnd w:id="1243"/>
    <w:bookmarkStart w:name="z1256" w:id="1244"/>
    <w:p>
      <w:pPr>
        <w:spacing w:after="0"/>
        <w:ind w:left="0"/>
        <w:jc w:val="both"/>
      </w:pPr>
      <w:r>
        <w:rPr>
          <w:rFonts w:ascii="Times New Roman"/>
          <w:b w:val="false"/>
          <w:i w:val="false"/>
          <w:color w:val="000000"/>
          <w:sz w:val="28"/>
        </w:rPr>
        <w:t>
      5. Степени и корни. Степенная функция.</w:t>
      </w:r>
    </w:p>
    <w:bookmarkEnd w:id="1244"/>
    <w:bookmarkStart w:name="z1257" w:id="1245"/>
    <w:p>
      <w:pPr>
        <w:spacing w:after="0"/>
        <w:ind w:left="0"/>
        <w:jc w:val="both"/>
      </w:pPr>
      <w:r>
        <w:rPr>
          <w:rFonts w:ascii="Times New Roman"/>
          <w:b w:val="false"/>
          <w:i w:val="false"/>
          <w:color w:val="000000"/>
          <w:sz w:val="28"/>
        </w:rPr>
        <w:t>
      Тема 24. Корень n-ой степени и его свойства.</w:t>
      </w:r>
    </w:p>
    <w:bookmarkEnd w:id="1245"/>
    <w:bookmarkStart w:name="z1258" w:id="1246"/>
    <w:p>
      <w:pPr>
        <w:spacing w:after="0"/>
        <w:ind w:left="0"/>
        <w:jc w:val="both"/>
      </w:pPr>
      <w:r>
        <w:rPr>
          <w:rFonts w:ascii="Times New Roman"/>
          <w:b w:val="false"/>
          <w:i w:val="false"/>
          <w:color w:val="000000"/>
          <w:sz w:val="28"/>
        </w:rPr>
        <w:t xml:space="preserve">
      Определение корня n-ой степени, свойства. </w:t>
      </w:r>
    </w:p>
    <w:bookmarkEnd w:id="1246"/>
    <w:bookmarkStart w:name="z1259" w:id="1247"/>
    <w:p>
      <w:pPr>
        <w:spacing w:after="0"/>
        <w:ind w:left="0"/>
        <w:jc w:val="both"/>
      </w:pPr>
      <w:r>
        <w:rPr>
          <w:rFonts w:ascii="Times New Roman"/>
          <w:b w:val="false"/>
          <w:i w:val="false"/>
          <w:color w:val="000000"/>
          <w:sz w:val="28"/>
        </w:rPr>
        <w:t>
      Тема 25. Степень с рациональным показателем. Преобразование выражений, содержащих степень с рациональным показателем.</w:t>
      </w:r>
    </w:p>
    <w:bookmarkEnd w:id="1247"/>
    <w:bookmarkStart w:name="z1260" w:id="1248"/>
    <w:p>
      <w:pPr>
        <w:spacing w:after="0"/>
        <w:ind w:left="0"/>
        <w:jc w:val="both"/>
      </w:pPr>
      <w:r>
        <w:rPr>
          <w:rFonts w:ascii="Times New Roman"/>
          <w:b w:val="false"/>
          <w:i w:val="false"/>
          <w:color w:val="000000"/>
          <w:sz w:val="28"/>
        </w:rPr>
        <w:t>
      Степени с рациональными показателями, их свойства. Преобразование числовых и буквенных выражений, содержащих степени, применяя свойства.</w:t>
      </w:r>
    </w:p>
    <w:bookmarkEnd w:id="1248"/>
    <w:bookmarkStart w:name="z1261" w:id="1249"/>
    <w:p>
      <w:pPr>
        <w:spacing w:after="0"/>
        <w:ind w:left="0"/>
        <w:jc w:val="both"/>
      </w:pPr>
      <w:r>
        <w:rPr>
          <w:rFonts w:ascii="Times New Roman"/>
          <w:b w:val="false"/>
          <w:i w:val="false"/>
          <w:color w:val="000000"/>
          <w:sz w:val="28"/>
        </w:rPr>
        <w:t>
      Тема 25. Преобразование иррациональных выражений.</w:t>
      </w:r>
    </w:p>
    <w:bookmarkEnd w:id="1249"/>
    <w:bookmarkStart w:name="z1262" w:id="1250"/>
    <w:p>
      <w:pPr>
        <w:spacing w:after="0"/>
        <w:ind w:left="0"/>
        <w:jc w:val="both"/>
      </w:pPr>
      <w:r>
        <w:rPr>
          <w:rFonts w:ascii="Times New Roman"/>
          <w:b w:val="false"/>
          <w:i w:val="false"/>
          <w:color w:val="000000"/>
          <w:sz w:val="28"/>
        </w:rPr>
        <w:t>
      Преобразование подкоренного выражения. Выражения с радикалами. Свойства корней. Внесение множителя под знак корня. Избавление от иррациональности в знаменателе.</w:t>
      </w:r>
    </w:p>
    <w:bookmarkEnd w:id="1250"/>
    <w:bookmarkStart w:name="z1263" w:id="1251"/>
    <w:p>
      <w:pPr>
        <w:spacing w:after="0"/>
        <w:ind w:left="0"/>
        <w:jc w:val="both"/>
      </w:pPr>
      <w:r>
        <w:rPr>
          <w:rFonts w:ascii="Times New Roman"/>
          <w:b w:val="false"/>
          <w:i w:val="false"/>
          <w:color w:val="000000"/>
          <w:sz w:val="28"/>
        </w:rPr>
        <w:t>
      Тема 27. Степенная функция, ее свойства и график.</w:t>
      </w:r>
    </w:p>
    <w:bookmarkEnd w:id="1251"/>
    <w:bookmarkStart w:name="z1264" w:id="1252"/>
    <w:p>
      <w:pPr>
        <w:spacing w:after="0"/>
        <w:ind w:left="0"/>
        <w:jc w:val="both"/>
      </w:pPr>
      <w:r>
        <w:rPr>
          <w:rFonts w:ascii="Times New Roman"/>
          <w:b w:val="false"/>
          <w:i w:val="false"/>
          <w:color w:val="000000"/>
          <w:sz w:val="28"/>
        </w:rPr>
        <w:t>
      Степенная функция с n-ой показателем степени. Свойства и график степенной функции.</w:t>
      </w:r>
    </w:p>
    <w:bookmarkEnd w:id="1252"/>
    <w:bookmarkStart w:name="z1265" w:id="1253"/>
    <w:p>
      <w:pPr>
        <w:spacing w:after="0"/>
        <w:ind w:left="0"/>
        <w:jc w:val="both"/>
      </w:pPr>
      <w:r>
        <w:rPr>
          <w:rFonts w:ascii="Times New Roman"/>
          <w:b w:val="false"/>
          <w:i w:val="false"/>
          <w:color w:val="000000"/>
          <w:sz w:val="28"/>
        </w:rPr>
        <w:t>
      Тема 28. Иррациональные уравнения и их системы.</w:t>
      </w:r>
    </w:p>
    <w:bookmarkEnd w:id="1253"/>
    <w:bookmarkStart w:name="z1266" w:id="1254"/>
    <w:p>
      <w:pPr>
        <w:spacing w:after="0"/>
        <w:ind w:left="0"/>
        <w:jc w:val="both"/>
      </w:pPr>
      <w:r>
        <w:rPr>
          <w:rFonts w:ascii="Times New Roman"/>
          <w:b w:val="false"/>
          <w:i w:val="false"/>
          <w:color w:val="000000"/>
          <w:sz w:val="28"/>
        </w:rPr>
        <w:t>
      Уравнения под знаком радикала, возведения в дробную степень. Область допустимых значений переменной. Посторонний корень. Метод замены переменной.</w:t>
      </w:r>
    </w:p>
    <w:bookmarkEnd w:id="1254"/>
    <w:bookmarkStart w:name="z1267" w:id="1255"/>
    <w:p>
      <w:pPr>
        <w:spacing w:after="0"/>
        <w:ind w:left="0"/>
        <w:jc w:val="both"/>
      </w:pPr>
      <w:r>
        <w:rPr>
          <w:rFonts w:ascii="Times New Roman"/>
          <w:b w:val="false"/>
          <w:i w:val="false"/>
          <w:color w:val="000000"/>
          <w:sz w:val="28"/>
        </w:rPr>
        <w:t>
      Тема 29. Иррациональные неравенства.</w:t>
      </w:r>
    </w:p>
    <w:bookmarkEnd w:id="1255"/>
    <w:bookmarkStart w:name="z1268" w:id="1256"/>
    <w:p>
      <w:pPr>
        <w:spacing w:after="0"/>
        <w:ind w:left="0"/>
        <w:jc w:val="both"/>
      </w:pPr>
      <w:r>
        <w:rPr>
          <w:rFonts w:ascii="Times New Roman"/>
          <w:b w:val="false"/>
          <w:i w:val="false"/>
          <w:color w:val="000000"/>
          <w:sz w:val="28"/>
        </w:rPr>
        <w:t>
      Неравенство. Область допустимых значений переменной. Возведение в степень. Основные равносильные соотношения, применяемые для решения иррациональных неравенств.</w:t>
      </w:r>
    </w:p>
    <w:bookmarkEnd w:id="1256"/>
    <w:bookmarkStart w:name="z1269" w:id="1257"/>
    <w:p>
      <w:pPr>
        <w:spacing w:after="0"/>
        <w:ind w:left="0"/>
        <w:jc w:val="both"/>
      </w:pPr>
      <w:r>
        <w:rPr>
          <w:rFonts w:ascii="Times New Roman"/>
          <w:b w:val="false"/>
          <w:i w:val="false"/>
          <w:color w:val="000000"/>
          <w:sz w:val="28"/>
        </w:rPr>
        <w:t>
      6. Показательная и логарифмическая функция.</w:t>
      </w:r>
    </w:p>
    <w:bookmarkEnd w:id="1257"/>
    <w:bookmarkStart w:name="z1270" w:id="1258"/>
    <w:p>
      <w:pPr>
        <w:spacing w:after="0"/>
        <w:ind w:left="0"/>
        <w:jc w:val="both"/>
      </w:pPr>
      <w:r>
        <w:rPr>
          <w:rFonts w:ascii="Times New Roman"/>
          <w:b w:val="false"/>
          <w:i w:val="false"/>
          <w:color w:val="000000"/>
          <w:sz w:val="28"/>
        </w:rPr>
        <w:t>
      Тема 30. Показательная функция, ее свойства и график.</w:t>
      </w:r>
    </w:p>
    <w:bookmarkEnd w:id="1258"/>
    <w:bookmarkStart w:name="z1271" w:id="1259"/>
    <w:p>
      <w:pPr>
        <w:spacing w:after="0"/>
        <w:ind w:left="0"/>
        <w:jc w:val="both"/>
      </w:pPr>
      <w:r>
        <w:rPr>
          <w:rFonts w:ascii="Times New Roman"/>
          <w:b w:val="false"/>
          <w:i w:val="false"/>
          <w:color w:val="000000"/>
          <w:sz w:val="28"/>
        </w:rPr>
        <w:t>
      Функция у=ах. Свойства и график показательной функции. Графики показательных функций симметрично относительно оси ординат.</w:t>
      </w:r>
    </w:p>
    <w:bookmarkEnd w:id="1259"/>
    <w:bookmarkStart w:name="z1272" w:id="1260"/>
    <w:p>
      <w:pPr>
        <w:spacing w:after="0"/>
        <w:ind w:left="0"/>
        <w:jc w:val="both"/>
      </w:pPr>
      <w:r>
        <w:rPr>
          <w:rFonts w:ascii="Times New Roman"/>
          <w:b w:val="false"/>
          <w:i w:val="false"/>
          <w:color w:val="000000"/>
          <w:sz w:val="28"/>
        </w:rPr>
        <w:t>
      Тема 31. Показательные уравнения и их системы.</w:t>
      </w:r>
    </w:p>
    <w:bookmarkEnd w:id="1260"/>
    <w:bookmarkStart w:name="z1273" w:id="1261"/>
    <w:p>
      <w:pPr>
        <w:spacing w:after="0"/>
        <w:ind w:left="0"/>
        <w:jc w:val="both"/>
      </w:pPr>
      <w:r>
        <w:rPr>
          <w:rFonts w:ascii="Times New Roman"/>
          <w:b w:val="false"/>
          <w:i w:val="false"/>
          <w:color w:val="000000"/>
          <w:sz w:val="28"/>
        </w:rPr>
        <w:t>
      Показательное уравнение. Система показательных уравнений. Способы решения показательных уравнений и их систем.</w:t>
      </w:r>
    </w:p>
    <w:bookmarkEnd w:id="1261"/>
    <w:bookmarkStart w:name="z1274" w:id="1262"/>
    <w:p>
      <w:pPr>
        <w:spacing w:after="0"/>
        <w:ind w:left="0"/>
        <w:jc w:val="both"/>
      </w:pPr>
      <w:r>
        <w:rPr>
          <w:rFonts w:ascii="Times New Roman"/>
          <w:b w:val="false"/>
          <w:i w:val="false"/>
          <w:color w:val="000000"/>
          <w:sz w:val="28"/>
        </w:rPr>
        <w:t>
      Тема 32. Показательные неравенства.</w:t>
      </w:r>
    </w:p>
    <w:bookmarkEnd w:id="1262"/>
    <w:bookmarkStart w:name="z1275" w:id="1263"/>
    <w:p>
      <w:pPr>
        <w:spacing w:after="0"/>
        <w:ind w:left="0"/>
        <w:jc w:val="both"/>
      </w:pPr>
      <w:r>
        <w:rPr>
          <w:rFonts w:ascii="Times New Roman"/>
          <w:b w:val="false"/>
          <w:i w:val="false"/>
          <w:color w:val="000000"/>
          <w:sz w:val="28"/>
        </w:rPr>
        <w:t>
      Неравенство, свойства неравенства. Свойства монотонности показательной функции и допустимые значения переменных.</w:t>
      </w:r>
    </w:p>
    <w:bookmarkEnd w:id="1263"/>
    <w:bookmarkStart w:name="z1276" w:id="1264"/>
    <w:p>
      <w:pPr>
        <w:spacing w:after="0"/>
        <w:ind w:left="0"/>
        <w:jc w:val="both"/>
      </w:pPr>
      <w:r>
        <w:rPr>
          <w:rFonts w:ascii="Times New Roman"/>
          <w:b w:val="false"/>
          <w:i w:val="false"/>
          <w:color w:val="000000"/>
          <w:sz w:val="28"/>
        </w:rPr>
        <w:t>
      Тема 33. Логарифм числа и его свойства.</w:t>
      </w:r>
    </w:p>
    <w:bookmarkEnd w:id="1264"/>
    <w:bookmarkStart w:name="z1277" w:id="1265"/>
    <w:p>
      <w:pPr>
        <w:spacing w:after="0"/>
        <w:ind w:left="0"/>
        <w:jc w:val="both"/>
      </w:pPr>
      <w:r>
        <w:rPr>
          <w:rFonts w:ascii="Times New Roman"/>
          <w:b w:val="false"/>
          <w:i w:val="false"/>
          <w:color w:val="000000"/>
          <w:sz w:val="28"/>
        </w:rPr>
        <w:t>
      Логарифм числа. Основное логарифмическое тождество. Свойства логарифмов.</w:t>
      </w:r>
    </w:p>
    <w:bookmarkEnd w:id="1265"/>
    <w:bookmarkStart w:name="z1278" w:id="1266"/>
    <w:p>
      <w:pPr>
        <w:spacing w:after="0"/>
        <w:ind w:left="0"/>
        <w:jc w:val="both"/>
      </w:pPr>
      <w:r>
        <w:rPr>
          <w:rFonts w:ascii="Times New Roman"/>
          <w:b w:val="false"/>
          <w:i w:val="false"/>
          <w:color w:val="000000"/>
          <w:sz w:val="28"/>
        </w:rPr>
        <w:t>
      Тема 34. Логарифмическая функция, ее свойства и график.</w:t>
      </w:r>
    </w:p>
    <w:bookmarkEnd w:id="1266"/>
    <w:bookmarkStart w:name="z1279" w:id="1267"/>
    <w:p>
      <w:pPr>
        <w:spacing w:after="0"/>
        <w:ind w:left="0"/>
        <w:jc w:val="both"/>
      </w:pPr>
      <w:r>
        <w:rPr>
          <w:rFonts w:ascii="Times New Roman"/>
          <w:b w:val="false"/>
          <w:i w:val="false"/>
          <w:color w:val="000000"/>
          <w:sz w:val="28"/>
        </w:rPr>
        <w:t xml:space="preserve">
      Функция у=log a x. Связь логарифмической функции с показательной функцией. График и свойства логарифмической функции. </w:t>
      </w:r>
    </w:p>
    <w:bookmarkEnd w:id="1267"/>
    <w:bookmarkStart w:name="z1280" w:id="1268"/>
    <w:p>
      <w:pPr>
        <w:spacing w:after="0"/>
        <w:ind w:left="0"/>
        <w:jc w:val="both"/>
      </w:pPr>
      <w:r>
        <w:rPr>
          <w:rFonts w:ascii="Times New Roman"/>
          <w:b w:val="false"/>
          <w:i w:val="false"/>
          <w:color w:val="000000"/>
          <w:sz w:val="28"/>
        </w:rPr>
        <w:t>
      Тема 35. Логарифмические уравнения и их системы.</w:t>
      </w:r>
    </w:p>
    <w:bookmarkEnd w:id="1268"/>
    <w:bookmarkStart w:name="z1281" w:id="1269"/>
    <w:p>
      <w:pPr>
        <w:spacing w:after="0"/>
        <w:ind w:left="0"/>
        <w:jc w:val="both"/>
      </w:pPr>
      <w:r>
        <w:rPr>
          <w:rFonts w:ascii="Times New Roman"/>
          <w:b w:val="false"/>
          <w:i w:val="false"/>
          <w:color w:val="000000"/>
          <w:sz w:val="28"/>
        </w:rPr>
        <w:t>
      Свойства логарифмической функции. Свойства логарифмов. Логарифмическое уравнение. Система логарифмических уравнений и их систем.</w:t>
      </w:r>
    </w:p>
    <w:bookmarkEnd w:id="1269"/>
    <w:bookmarkStart w:name="z1282" w:id="1270"/>
    <w:p>
      <w:pPr>
        <w:spacing w:after="0"/>
        <w:ind w:left="0"/>
        <w:jc w:val="both"/>
      </w:pPr>
      <w:r>
        <w:rPr>
          <w:rFonts w:ascii="Times New Roman"/>
          <w:b w:val="false"/>
          <w:i w:val="false"/>
          <w:color w:val="000000"/>
          <w:sz w:val="28"/>
        </w:rPr>
        <w:t>
      Тема 36. Логарифмические неравенства.</w:t>
      </w:r>
    </w:p>
    <w:bookmarkEnd w:id="1270"/>
    <w:bookmarkStart w:name="z1283" w:id="1271"/>
    <w:p>
      <w:pPr>
        <w:spacing w:after="0"/>
        <w:ind w:left="0"/>
        <w:jc w:val="both"/>
      </w:pPr>
      <w:r>
        <w:rPr>
          <w:rFonts w:ascii="Times New Roman"/>
          <w:b w:val="false"/>
          <w:i w:val="false"/>
          <w:color w:val="000000"/>
          <w:sz w:val="28"/>
        </w:rPr>
        <w:t>
      Неравенство, свойства неравенства. Свойства монотонности логарифмической функции. Способы решения логарифмических неравенств.</w:t>
      </w:r>
    </w:p>
    <w:bookmarkEnd w:id="1271"/>
    <w:bookmarkStart w:name="z1284" w:id="1272"/>
    <w:p>
      <w:pPr>
        <w:spacing w:after="0"/>
        <w:ind w:left="0"/>
        <w:jc w:val="both"/>
      </w:pPr>
      <w:r>
        <w:rPr>
          <w:rFonts w:ascii="Times New Roman"/>
          <w:b w:val="false"/>
          <w:i w:val="false"/>
          <w:color w:val="000000"/>
          <w:sz w:val="28"/>
        </w:rPr>
        <w:t>
      7. Предел функции и непрерывность.</w:t>
      </w:r>
    </w:p>
    <w:bookmarkEnd w:id="1272"/>
    <w:bookmarkStart w:name="z1285" w:id="1273"/>
    <w:p>
      <w:pPr>
        <w:spacing w:after="0"/>
        <w:ind w:left="0"/>
        <w:jc w:val="both"/>
      </w:pPr>
      <w:r>
        <w:rPr>
          <w:rFonts w:ascii="Times New Roman"/>
          <w:b w:val="false"/>
          <w:i w:val="false"/>
          <w:color w:val="000000"/>
          <w:sz w:val="28"/>
        </w:rPr>
        <w:t>
      Тема 37. Предел функции в точке и на бесконечности. Предел числовой последовательности.</w:t>
      </w:r>
    </w:p>
    <w:bookmarkEnd w:id="1273"/>
    <w:bookmarkStart w:name="z1286" w:id="1274"/>
    <w:p>
      <w:pPr>
        <w:spacing w:after="0"/>
        <w:ind w:left="0"/>
        <w:jc w:val="both"/>
      </w:pPr>
      <w:r>
        <w:rPr>
          <w:rFonts w:ascii="Times New Roman"/>
          <w:b w:val="false"/>
          <w:i w:val="false"/>
          <w:color w:val="000000"/>
          <w:sz w:val="28"/>
        </w:rPr>
        <w:t>
      Множество действительных чисел, функция, область определения функции, множество значений. Предел функции.</w:t>
      </w:r>
    </w:p>
    <w:bookmarkEnd w:id="1274"/>
    <w:bookmarkStart w:name="z1287" w:id="1275"/>
    <w:p>
      <w:pPr>
        <w:spacing w:after="0"/>
        <w:ind w:left="0"/>
        <w:jc w:val="both"/>
      </w:pPr>
      <w:r>
        <w:rPr>
          <w:rFonts w:ascii="Times New Roman"/>
          <w:b w:val="false"/>
          <w:i w:val="false"/>
          <w:color w:val="000000"/>
          <w:sz w:val="28"/>
        </w:rPr>
        <w:t>
      Тема 38. Первый замечательный предел.</w:t>
      </w:r>
    </w:p>
    <w:bookmarkEnd w:id="1275"/>
    <w:bookmarkStart w:name="z1288" w:id="1276"/>
    <w:p>
      <w:pPr>
        <w:spacing w:after="0"/>
        <w:ind w:left="0"/>
        <w:jc w:val="both"/>
      </w:pPr>
      <w:r>
        <w:rPr>
          <w:rFonts w:ascii="Times New Roman"/>
          <w:b w:val="false"/>
          <w:i w:val="false"/>
          <w:color w:val="000000"/>
          <w:sz w:val="28"/>
        </w:rPr>
        <w:t>
      Тригонометрические формулы и замечательный предел.</w:t>
      </w:r>
    </w:p>
    <w:bookmarkEnd w:id="1276"/>
    <w:bookmarkStart w:name="z1289" w:id="1277"/>
    <w:p>
      <w:pPr>
        <w:spacing w:after="0"/>
        <w:ind w:left="0"/>
        <w:jc w:val="both"/>
      </w:pPr>
      <w:r>
        <w:rPr>
          <w:rFonts w:ascii="Times New Roman"/>
          <w:b w:val="false"/>
          <w:i w:val="false"/>
          <w:color w:val="000000"/>
          <w:sz w:val="28"/>
        </w:rPr>
        <w:t>
      Тема 39. Непрерывность функции в точке и на множестве. Асимптоты графика функции.</w:t>
      </w:r>
    </w:p>
    <w:bookmarkEnd w:id="1277"/>
    <w:bookmarkStart w:name="z1290" w:id="1278"/>
    <w:p>
      <w:pPr>
        <w:spacing w:after="0"/>
        <w:ind w:left="0"/>
        <w:jc w:val="both"/>
      </w:pPr>
      <w:r>
        <w:rPr>
          <w:rFonts w:ascii="Times New Roman"/>
          <w:b w:val="false"/>
          <w:i w:val="false"/>
          <w:color w:val="000000"/>
          <w:sz w:val="28"/>
        </w:rPr>
        <w:t>
      Непрерывность функции и точки разрыва, непрерывная функция.</w:t>
      </w:r>
    </w:p>
    <w:bookmarkEnd w:id="1278"/>
    <w:bookmarkStart w:name="z1291" w:id="1279"/>
    <w:p>
      <w:pPr>
        <w:spacing w:after="0"/>
        <w:ind w:left="0"/>
        <w:jc w:val="both"/>
      </w:pPr>
      <w:r>
        <w:rPr>
          <w:rFonts w:ascii="Times New Roman"/>
          <w:b w:val="false"/>
          <w:i w:val="false"/>
          <w:color w:val="000000"/>
          <w:sz w:val="28"/>
        </w:rPr>
        <w:t>
      8. Производная и ее применение.</w:t>
      </w:r>
    </w:p>
    <w:bookmarkEnd w:id="1279"/>
    <w:bookmarkStart w:name="z1292" w:id="1280"/>
    <w:p>
      <w:pPr>
        <w:spacing w:after="0"/>
        <w:ind w:left="0"/>
        <w:jc w:val="both"/>
      </w:pPr>
      <w:r>
        <w:rPr>
          <w:rFonts w:ascii="Times New Roman"/>
          <w:b w:val="false"/>
          <w:i w:val="false"/>
          <w:color w:val="000000"/>
          <w:sz w:val="28"/>
        </w:rPr>
        <w:t>
      Тема 40. Определение производной. Правила нахождения производных. Производная степенной функции с действительным показателем.</w:t>
      </w:r>
    </w:p>
    <w:bookmarkEnd w:id="1280"/>
    <w:bookmarkStart w:name="z1293" w:id="1281"/>
    <w:p>
      <w:pPr>
        <w:spacing w:after="0"/>
        <w:ind w:left="0"/>
        <w:jc w:val="both"/>
      </w:pPr>
      <w:r>
        <w:rPr>
          <w:rFonts w:ascii="Times New Roman"/>
          <w:b w:val="false"/>
          <w:i w:val="false"/>
          <w:color w:val="000000"/>
          <w:sz w:val="28"/>
        </w:rPr>
        <w:t>
      Понятие о производной функции. Производные суммы, разности, произведения, частного. Производные основных элементарных функций.</w:t>
      </w:r>
    </w:p>
    <w:bookmarkEnd w:id="1281"/>
    <w:bookmarkStart w:name="z1294" w:id="1282"/>
    <w:p>
      <w:pPr>
        <w:spacing w:after="0"/>
        <w:ind w:left="0"/>
        <w:jc w:val="both"/>
      </w:pPr>
      <w:r>
        <w:rPr>
          <w:rFonts w:ascii="Times New Roman"/>
          <w:b w:val="false"/>
          <w:i w:val="false"/>
          <w:color w:val="000000"/>
          <w:sz w:val="28"/>
        </w:rPr>
        <w:t>
      Тема 41. Физический и геометрический смысл производной. Понятие дифференциала функции.</w:t>
      </w:r>
    </w:p>
    <w:bookmarkEnd w:id="1282"/>
    <w:bookmarkStart w:name="z1295" w:id="1283"/>
    <w:p>
      <w:pPr>
        <w:spacing w:after="0"/>
        <w:ind w:left="0"/>
        <w:jc w:val="both"/>
      </w:pPr>
      <w:r>
        <w:rPr>
          <w:rFonts w:ascii="Times New Roman"/>
          <w:b w:val="false"/>
          <w:i w:val="false"/>
          <w:color w:val="000000"/>
          <w:sz w:val="28"/>
        </w:rPr>
        <w:t>
      Механический смысл производной функции, касательная к графику функции. Дифференциал функции.</w:t>
      </w:r>
    </w:p>
    <w:bookmarkEnd w:id="1283"/>
    <w:bookmarkStart w:name="z1296" w:id="1284"/>
    <w:p>
      <w:pPr>
        <w:spacing w:after="0"/>
        <w:ind w:left="0"/>
        <w:jc w:val="both"/>
      </w:pPr>
      <w:r>
        <w:rPr>
          <w:rFonts w:ascii="Times New Roman"/>
          <w:b w:val="false"/>
          <w:i w:val="false"/>
          <w:color w:val="000000"/>
          <w:sz w:val="28"/>
        </w:rPr>
        <w:t>
      Тема 42. Уравнение касательной к графику функции.</w:t>
      </w:r>
    </w:p>
    <w:bookmarkEnd w:id="1284"/>
    <w:bookmarkStart w:name="z1297" w:id="1285"/>
    <w:p>
      <w:pPr>
        <w:spacing w:after="0"/>
        <w:ind w:left="0"/>
        <w:jc w:val="both"/>
      </w:pPr>
      <w:r>
        <w:rPr>
          <w:rFonts w:ascii="Times New Roman"/>
          <w:b w:val="false"/>
          <w:i w:val="false"/>
          <w:color w:val="000000"/>
          <w:sz w:val="28"/>
        </w:rPr>
        <w:t>
      Уравнение касательной в общем виде. Формула Лагранжа.</w:t>
      </w:r>
    </w:p>
    <w:bookmarkEnd w:id="1285"/>
    <w:bookmarkStart w:name="z1298" w:id="1286"/>
    <w:p>
      <w:pPr>
        <w:spacing w:after="0"/>
        <w:ind w:left="0"/>
        <w:jc w:val="both"/>
      </w:pPr>
      <w:r>
        <w:rPr>
          <w:rFonts w:ascii="Times New Roman"/>
          <w:b w:val="false"/>
          <w:i w:val="false"/>
          <w:color w:val="000000"/>
          <w:sz w:val="28"/>
        </w:rPr>
        <w:t>
      Тема 43. Производные тригонометрических функций.</w:t>
      </w:r>
    </w:p>
    <w:bookmarkEnd w:id="1286"/>
    <w:bookmarkStart w:name="z1299" w:id="1287"/>
    <w:p>
      <w:pPr>
        <w:spacing w:after="0"/>
        <w:ind w:left="0"/>
        <w:jc w:val="both"/>
      </w:pPr>
      <w:r>
        <w:rPr>
          <w:rFonts w:ascii="Times New Roman"/>
          <w:b w:val="false"/>
          <w:i w:val="false"/>
          <w:color w:val="000000"/>
          <w:sz w:val="28"/>
        </w:rPr>
        <w:t>
      Производные синуса, косинуса, тангенса, котангенса.</w:t>
      </w:r>
    </w:p>
    <w:bookmarkEnd w:id="1287"/>
    <w:bookmarkStart w:name="z1300" w:id="1288"/>
    <w:p>
      <w:pPr>
        <w:spacing w:after="0"/>
        <w:ind w:left="0"/>
        <w:jc w:val="both"/>
      </w:pPr>
      <w:r>
        <w:rPr>
          <w:rFonts w:ascii="Times New Roman"/>
          <w:b w:val="false"/>
          <w:i w:val="false"/>
          <w:color w:val="000000"/>
          <w:sz w:val="28"/>
        </w:rPr>
        <w:t>
      Тема 44. Производная сложной и обратных тригонометрических функций.</w:t>
      </w:r>
    </w:p>
    <w:bookmarkEnd w:id="1288"/>
    <w:bookmarkStart w:name="z1301" w:id="1289"/>
    <w:p>
      <w:pPr>
        <w:spacing w:after="0"/>
        <w:ind w:left="0"/>
        <w:jc w:val="both"/>
      </w:pPr>
      <w:r>
        <w:rPr>
          <w:rFonts w:ascii="Times New Roman"/>
          <w:b w:val="false"/>
          <w:i w:val="false"/>
          <w:color w:val="000000"/>
          <w:sz w:val="28"/>
        </w:rPr>
        <w:t>
      Производная сложной функции. Производная арксинуса, арккосинуса, арктангенса, арккотангенса.</w:t>
      </w:r>
    </w:p>
    <w:bookmarkEnd w:id="1289"/>
    <w:bookmarkStart w:name="z1302" w:id="1290"/>
    <w:p>
      <w:pPr>
        <w:spacing w:after="0"/>
        <w:ind w:left="0"/>
        <w:jc w:val="both"/>
      </w:pPr>
      <w:r>
        <w:rPr>
          <w:rFonts w:ascii="Times New Roman"/>
          <w:b w:val="false"/>
          <w:i w:val="false"/>
          <w:color w:val="000000"/>
          <w:sz w:val="28"/>
        </w:rPr>
        <w:t>
      Тема 45. Производная показательной и логарифмической функции.</w:t>
      </w:r>
    </w:p>
    <w:bookmarkEnd w:id="1290"/>
    <w:bookmarkStart w:name="z1303" w:id="1291"/>
    <w:p>
      <w:pPr>
        <w:spacing w:after="0"/>
        <w:ind w:left="0"/>
        <w:jc w:val="both"/>
      </w:pPr>
      <w:r>
        <w:rPr>
          <w:rFonts w:ascii="Times New Roman"/>
          <w:b w:val="false"/>
          <w:i w:val="false"/>
          <w:color w:val="000000"/>
          <w:sz w:val="28"/>
        </w:rPr>
        <w:t>
      Натуральный логарифм. Производная показательной и логарифмической функции.</w:t>
      </w:r>
    </w:p>
    <w:bookmarkEnd w:id="1291"/>
    <w:bookmarkStart w:name="z1304" w:id="1292"/>
    <w:p>
      <w:pPr>
        <w:spacing w:after="0"/>
        <w:ind w:left="0"/>
        <w:jc w:val="both"/>
      </w:pPr>
      <w:r>
        <w:rPr>
          <w:rFonts w:ascii="Times New Roman"/>
          <w:b w:val="false"/>
          <w:i w:val="false"/>
          <w:color w:val="000000"/>
          <w:sz w:val="28"/>
        </w:rPr>
        <w:t>
      Тема 46. Вторая производная функция и его физический смысл.</w:t>
      </w:r>
    </w:p>
    <w:bookmarkEnd w:id="1292"/>
    <w:bookmarkStart w:name="z1305" w:id="1293"/>
    <w:p>
      <w:pPr>
        <w:spacing w:after="0"/>
        <w:ind w:left="0"/>
        <w:jc w:val="both"/>
      </w:pPr>
      <w:r>
        <w:rPr>
          <w:rFonts w:ascii="Times New Roman"/>
          <w:b w:val="false"/>
          <w:i w:val="false"/>
          <w:color w:val="000000"/>
          <w:sz w:val="28"/>
        </w:rPr>
        <w:t>
      Физический смысл второй производной, ускорение.</w:t>
      </w:r>
    </w:p>
    <w:bookmarkEnd w:id="1293"/>
    <w:bookmarkStart w:name="z1306" w:id="1294"/>
    <w:p>
      <w:pPr>
        <w:spacing w:after="0"/>
        <w:ind w:left="0"/>
        <w:jc w:val="both"/>
      </w:pPr>
      <w:r>
        <w:rPr>
          <w:rFonts w:ascii="Times New Roman"/>
          <w:b w:val="false"/>
          <w:i w:val="false"/>
          <w:color w:val="000000"/>
          <w:sz w:val="28"/>
        </w:rPr>
        <w:t>
      Тема 47. Признаки возрастания и убывания функции. Критические точки и точки экстремума функции. Вогнутость и выпуклость графика функции. Точки перегиба.</w:t>
      </w:r>
    </w:p>
    <w:bookmarkEnd w:id="1294"/>
    <w:bookmarkStart w:name="z1307" w:id="1295"/>
    <w:p>
      <w:pPr>
        <w:spacing w:after="0"/>
        <w:ind w:left="0"/>
        <w:jc w:val="both"/>
      </w:pPr>
      <w:r>
        <w:rPr>
          <w:rFonts w:ascii="Times New Roman"/>
          <w:b w:val="false"/>
          <w:i w:val="false"/>
          <w:color w:val="000000"/>
          <w:sz w:val="28"/>
        </w:rPr>
        <w:t xml:space="preserve">
      Функция, правила нахождения и формулы вычисления производной, метод интервалов. Достаточные условия нахождения промежутков возрастания и убывания функции. Критические точки и точки экстремума. </w:t>
      </w:r>
    </w:p>
    <w:bookmarkEnd w:id="1295"/>
    <w:bookmarkStart w:name="z1308" w:id="1296"/>
    <w:p>
      <w:pPr>
        <w:spacing w:after="0"/>
        <w:ind w:left="0"/>
        <w:jc w:val="both"/>
      </w:pPr>
      <w:r>
        <w:rPr>
          <w:rFonts w:ascii="Times New Roman"/>
          <w:b w:val="false"/>
          <w:i w:val="false"/>
          <w:color w:val="000000"/>
          <w:sz w:val="28"/>
        </w:rPr>
        <w:t>
      Тема 48. Исследование функции с помощью производных и построение графика функции.</w:t>
      </w:r>
    </w:p>
    <w:bookmarkEnd w:id="1296"/>
    <w:bookmarkStart w:name="z1309" w:id="1297"/>
    <w:p>
      <w:pPr>
        <w:spacing w:after="0"/>
        <w:ind w:left="0"/>
        <w:jc w:val="both"/>
      </w:pPr>
      <w:r>
        <w:rPr>
          <w:rFonts w:ascii="Times New Roman"/>
          <w:b w:val="false"/>
          <w:i w:val="false"/>
          <w:color w:val="000000"/>
          <w:sz w:val="28"/>
        </w:rPr>
        <w:t>
      Функция, область определения, множество значений, правила нахождения и формулы вычисления производной, признаки возрастанияи убывания функции, экстремумы. Применение производной к исследованию функций и построению графиков.</w:t>
      </w:r>
    </w:p>
    <w:bookmarkEnd w:id="1297"/>
    <w:bookmarkStart w:name="z1310" w:id="1298"/>
    <w:p>
      <w:pPr>
        <w:spacing w:after="0"/>
        <w:ind w:left="0"/>
        <w:jc w:val="both"/>
      </w:pPr>
      <w:r>
        <w:rPr>
          <w:rFonts w:ascii="Times New Roman"/>
          <w:b w:val="false"/>
          <w:i w:val="false"/>
          <w:color w:val="000000"/>
          <w:sz w:val="28"/>
        </w:rPr>
        <w:t>
      Тема 49. Наибольшее и наименьшее значения функции на отрезке.</w:t>
      </w:r>
    </w:p>
    <w:bookmarkEnd w:id="1298"/>
    <w:bookmarkStart w:name="z1311" w:id="1299"/>
    <w:p>
      <w:pPr>
        <w:spacing w:after="0"/>
        <w:ind w:left="0"/>
        <w:jc w:val="both"/>
      </w:pPr>
      <w:r>
        <w:rPr>
          <w:rFonts w:ascii="Times New Roman"/>
          <w:b w:val="false"/>
          <w:i w:val="false"/>
          <w:color w:val="000000"/>
          <w:sz w:val="28"/>
        </w:rPr>
        <w:t>
      Функция, область определения, вычисления производной, критические точки. Решение задач, используя наибольшее и наименьшее значение функции.</w:t>
      </w:r>
    </w:p>
    <w:bookmarkEnd w:id="1299"/>
    <w:bookmarkStart w:name="z1312" w:id="1300"/>
    <w:p>
      <w:pPr>
        <w:spacing w:after="0"/>
        <w:ind w:left="0"/>
        <w:jc w:val="both"/>
      </w:pPr>
      <w:r>
        <w:rPr>
          <w:rFonts w:ascii="Times New Roman"/>
          <w:b w:val="false"/>
          <w:i w:val="false"/>
          <w:color w:val="000000"/>
          <w:sz w:val="28"/>
        </w:rPr>
        <w:t>
      9. Первообразная и интеграл.</w:t>
      </w:r>
    </w:p>
    <w:bookmarkEnd w:id="1300"/>
    <w:bookmarkStart w:name="z1313" w:id="1301"/>
    <w:p>
      <w:pPr>
        <w:spacing w:after="0"/>
        <w:ind w:left="0"/>
        <w:jc w:val="both"/>
      </w:pPr>
      <w:r>
        <w:rPr>
          <w:rFonts w:ascii="Times New Roman"/>
          <w:b w:val="false"/>
          <w:i w:val="false"/>
          <w:color w:val="000000"/>
          <w:sz w:val="28"/>
        </w:rPr>
        <w:t>
      Тема 50. Первообразная и неопределенный интеграл. Свойства неопределенного интеграла.</w:t>
      </w:r>
    </w:p>
    <w:bookmarkEnd w:id="1301"/>
    <w:bookmarkStart w:name="z1314" w:id="1302"/>
    <w:p>
      <w:pPr>
        <w:spacing w:after="0"/>
        <w:ind w:left="0"/>
        <w:jc w:val="both"/>
      </w:pPr>
      <w:r>
        <w:rPr>
          <w:rFonts w:ascii="Times New Roman"/>
          <w:b w:val="false"/>
          <w:i w:val="false"/>
          <w:color w:val="000000"/>
          <w:sz w:val="28"/>
        </w:rPr>
        <w:t>
      Основные свойства первообразной, неопределенный интграл.</w:t>
      </w:r>
    </w:p>
    <w:bookmarkEnd w:id="1302"/>
    <w:bookmarkStart w:name="z1315" w:id="1303"/>
    <w:p>
      <w:pPr>
        <w:spacing w:after="0"/>
        <w:ind w:left="0"/>
        <w:jc w:val="both"/>
      </w:pPr>
      <w:r>
        <w:rPr>
          <w:rFonts w:ascii="Times New Roman"/>
          <w:b w:val="false"/>
          <w:i w:val="false"/>
          <w:color w:val="000000"/>
          <w:sz w:val="28"/>
        </w:rPr>
        <w:t>
      Тема 51. Интеграл степенной функции с действительным показателем и показательной функции.</w:t>
      </w:r>
    </w:p>
    <w:bookmarkEnd w:id="1303"/>
    <w:bookmarkStart w:name="z1316" w:id="1304"/>
    <w:p>
      <w:pPr>
        <w:spacing w:after="0"/>
        <w:ind w:left="0"/>
        <w:jc w:val="both"/>
      </w:pPr>
      <w:r>
        <w:rPr>
          <w:rFonts w:ascii="Times New Roman"/>
          <w:b w:val="false"/>
          <w:i w:val="false"/>
          <w:color w:val="000000"/>
          <w:sz w:val="28"/>
        </w:rPr>
        <w:t>
      Интеграл степенной функции.</w:t>
      </w:r>
    </w:p>
    <w:bookmarkEnd w:id="1304"/>
    <w:bookmarkStart w:name="z1317" w:id="1305"/>
    <w:p>
      <w:pPr>
        <w:spacing w:after="0"/>
        <w:ind w:left="0"/>
        <w:jc w:val="both"/>
      </w:pPr>
      <w:r>
        <w:rPr>
          <w:rFonts w:ascii="Times New Roman"/>
          <w:b w:val="false"/>
          <w:i w:val="false"/>
          <w:color w:val="000000"/>
          <w:sz w:val="28"/>
        </w:rPr>
        <w:t>
      Тема 52. Криволинейная трапеция и ее площадь. Определенный интеграл.</w:t>
      </w:r>
    </w:p>
    <w:bookmarkEnd w:id="1305"/>
    <w:bookmarkStart w:name="z1318" w:id="1306"/>
    <w:p>
      <w:pPr>
        <w:spacing w:after="0"/>
        <w:ind w:left="0"/>
        <w:jc w:val="both"/>
      </w:pPr>
      <w:r>
        <w:rPr>
          <w:rFonts w:ascii="Times New Roman"/>
          <w:b w:val="false"/>
          <w:i w:val="false"/>
          <w:color w:val="000000"/>
          <w:sz w:val="28"/>
        </w:rPr>
        <w:t>
      Применение определенного интеграла для нахождения площади криволинейной трапеции. Формула Ньютона- Лейбница.</w:t>
      </w:r>
    </w:p>
    <w:bookmarkEnd w:id="1306"/>
    <w:bookmarkStart w:name="z1319" w:id="1307"/>
    <w:p>
      <w:pPr>
        <w:spacing w:after="0"/>
        <w:ind w:left="0"/>
        <w:jc w:val="both"/>
      </w:pPr>
      <w:r>
        <w:rPr>
          <w:rFonts w:ascii="Times New Roman"/>
          <w:b w:val="false"/>
          <w:i w:val="false"/>
          <w:color w:val="000000"/>
          <w:sz w:val="28"/>
        </w:rPr>
        <w:t>
      Тема 53. Применение определенного интеграла при решении геометрических и физических задач.</w:t>
      </w:r>
    </w:p>
    <w:bookmarkEnd w:id="1307"/>
    <w:bookmarkStart w:name="z1320" w:id="1308"/>
    <w:p>
      <w:pPr>
        <w:spacing w:after="0"/>
        <w:ind w:left="0"/>
        <w:jc w:val="both"/>
      </w:pPr>
      <w:r>
        <w:rPr>
          <w:rFonts w:ascii="Times New Roman"/>
          <w:b w:val="false"/>
          <w:i w:val="false"/>
          <w:color w:val="000000"/>
          <w:sz w:val="28"/>
        </w:rPr>
        <w:t>
      Примеры применения интеграла в физике и геометрии.</w:t>
      </w:r>
    </w:p>
    <w:bookmarkEnd w:id="1308"/>
    <w:bookmarkStart w:name="z1321" w:id="1309"/>
    <w:p>
      <w:pPr>
        <w:spacing w:after="0"/>
        <w:ind w:left="0"/>
        <w:jc w:val="both"/>
      </w:pPr>
      <w:r>
        <w:rPr>
          <w:rFonts w:ascii="Times New Roman"/>
          <w:b w:val="false"/>
          <w:i w:val="false"/>
          <w:color w:val="000000"/>
          <w:sz w:val="28"/>
        </w:rPr>
        <w:t>
      10. Комплексные числа.</w:t>
      </w:r>
    </w:p>
    <w:bookmarkEnd w:id="1309"/>
    <w:bookmarkStart w:name="z1322" w:id="1310"/>
    <w:p>
      <w:pPr>
        <w:spacing w:after="0"/>
        <w:ind w:left="0"/>
        <w:jc w:val="both"/>
      </w:pPr>
      <w:r>
        <w:rPr>
          <w:rFonts w:ascii="Times New Roman"/>
          <w:b w:val="false"/>
          <w:i w:val="false"/>
          <w:color w:val="000000"/>
          <w:sz w:val="28"/>
        </w:rPr>
        <w:t>
      Тема 54. Мнимые числа. Определение комплексных чисел.</w:t>
      </w:r>
    </w:p>
    <w:bookmarkEnd w:id="1310"/>
    <w:bookmarkStart w:name="z1323" w:id="1311"/>
    <w:p>
      <w:pPr>
        <w:spacing w:after="0"/>
        <w:ind w:left="0"/>
        <w:jc w:val="both"/>
      </w:pPr>
      <w:r>
        <w:rPr>
          <w:rFonts w:ascii="Times New Roman"/>
          <w:b w:val="false"/>
          <w:i w:val="false"/>
          <w:color w:val="000000"/>
          <w:sz w:val="28"/>
        </w:rPr>
        <w:t>
      Алгебраическая форма комплексного числа. Мнимая единица.</w:t>
      </w:r>
    </w:p>
    <w:bookmarkEnd w:id="1311"/>
    <w:bookmarkStart w:name="z1324" w:id="1312"/>
    <w:p>
      <w:pPr>
        <w:spacing w:after="0"/>
        <w:ind w:left="0"/>
        <w:jc w:val="both"/>
      </w:pPr>
      <w:r>
        <w:rPr>
          <w:rFonts w:ascii="Times New Roman"/>
          <w:b w:val="false"/>
          <w:i w:val="false"/>
          <w:color w:val="000000"/>
          <w:sz w:val="28"/>
        </w:rPr>
        <w:t>
      Тема 55. Действия над комплексными числами в алгебраической форме.</w:t>
      </w:r>
    </w:p>
    <w:bookmarkEnd w:id="1312"/>
    <w:bookmarkStart w:name="z1325" w:id="1313"/>
    <w:p>
      <w:pPr>
        <w:spacing w:after="0"/>
        <w:ind w:left="0"/>
        <w:jc w:val="both"/>
      </w:pPr>
      <w:r>
        <w:rPr>
          <w:rFonts w:ascii="Times New Roman"/>
          <w:b w:val="false"/>
          <w:i w:val="false"/>
          <w:color w:val="000000"/>
          <w:sz w:val="28"/>
        </w:rPr>
        <w:t>
      Действительная часть комплексного числа. Равенства и действия сложения и умножения комплексных чисел.</w:t>
      </w:r>
    </w:p>
    <w:bookmarkEnd w:id="1313"/>
    <w:bookmarkStart w:name="z1326" w:id="1314"/>
    <w:p>
      <w:pPr>
        <w:spacing w:after="0"/>
        <w:ind w:left="0"/>
        <w:jc w:val="both"/>
      </w:pPr>
      <w:r>
        <w:rPr>
          <w:rFonts w:ascii="Times New Roman"/>
          <w:b w:val="false"/>
          <w:i w:val="false"/>
          <w:color w:val="000000"/>
          <w:sz w:val="28"/>
        </w:rPr>
        <w:t>
      Тема 56. Комплексные корни квадратных уравнений. Основная теорема алгебры.</w:t>
      </w:r>
    </w:p>
    <w:bookmarkEnd w:id="1314"/>
    <w:bookmarkStart w:name="z1327" w:id="1315"/>
    <w:p>
      <w:pPr>
        <w:spacing w:after="0"/>
        <w:ind w:left="0"/>
        <w:jc w:val="both"/>
      </w:pPr>
      <w:r>
        <w:rPr>
          <w:rFonts w:ascii="Times New Roman"/>
          <w:b w:val="false"/>
          <w:i w:val="false"/>
          <w:color w:val="000000"/>
          <w:sz w:val="28"/>
        </w:rPr>
        <w:t>
      Решения квадратных уравнений. Корни квадратного уравнения. Действительные и мнимые корни. Теорема алгебры.</w:t>
      </w:r>
    </w:p>
    <w:bookmarkEnd w:id="1315"/>
    <w:bookmarkStart w:name="z1328" w:id="1316"/>
    <w:p>
      <w:pPr>
        <w:spacing w:after="0"/>
        <w:ind w:left="0"/>
        <w:jc w:val="both"/>
      </w:pPr>
      <w:r>
        <w:rPr>
          <w:rFonts w:ascii="Times New Roman"/>
          <w:b w:val="false"/>
          <w:i w:val="false"/>
          <w:color w:val="000000"/>
          <w:sz w:val="28"/>
        </w:rPr>
        <w:t>
      11. Дифференциальные уравнения.</w:t>
      </w:r>
    </w:p>
    <w:bookmarkEnd w:id="1316"/>
    <w:bookmarkStart w:name="z1329" w:id="1317"/>
    <w:p>
      <w:pPr>
        <w:spacing w:after="0"/>
        <w:ind w:left="0"/>
        <w:jc w:val="both"/>
      </w:pPr>
      <w:r>
        <w:rPr>
          <w:rFonts w:ascii="Times New Roman"/>
          <w:b w:val="false"/>
          <w:i w:val="false"/>
          <w:color w:val="000000"/>
          <w:sz w:val="28"/>
        </w:rPr>
        <w:t>
      Тема 57. Основные сведения о дифференциальных уравнениях.</w:t>
      </w:r>
    </w:p>
    <w:bookmarkEnd w:id="1317"/>
    <w:bookmarkStart w:name="z1330" w:id="1318"/>
    <w:p>
      <w:pPr>
        <w:spacing w:after="0"/>
        <w:ind w:left="0"/>
        <w:jc w:val="both"/>
      </w:pPr>
      <w:r>
        <w:rPr>
          <w:rFonts w:ascii="Times New Roman"/>
          <w:b w:val="false"/>
          <w:i w:val="false"/>
          <w:color w:val="000000"/>
          <w:sz w:val="28"/>
        </w:rPr>
        <w:t>
      Определение дифференциального уравнения.</w:t>
      </w:r>
    </w:p>
    <w:bookmarkEnd w:id="1318"/>
    <w:bookmarkStart w:name="z1331" w:id="1319"/>
    <w:p>
      <w:pPr>
        <w:spacing w:after="0"/>
        <w:ind w:left="0"/>
        <w:jc w:val="both"/>
      </w:pPr>
      <w:r>
        <w:rPr>
          <w:rFonts w:ascii="Times New Roman"/>
          <w:b w:val="false"/>
          <w:i w:val="false"/>
          <w:color w:val="000000"/>
          <w:sz w:val="28"/>
        </w:rPr>
        <w:t xml:space="preserve">
      Тема 58. Дифференциальные уравнения первого порядка c разделяющимися переменными. </w:t>
      </w:r>
    </w:p>
    <w:bookmarkEnd w:id="1319"/>
    <w:bookmarkStart w:name="z1332" w:id="1320"/>
    <w:p>
      <w:pPr>
        <w:spacing w:after="0"/>
        <w:ind w:left="0"/>
        <w:jc w:val="both"/>
      </w:pPr>
      <w:r>
        <w:rPr>
          <w:rFonts w:ascii="Times New Roman"/>
          <w:b w:val="false"/>
          <w:i w:val="false"/>
          <w:color w:val="000000"/>
          <w:sz w:val="28"/>
        </w:rPr>
        <w:t>
      Дифференциальные уравнения первого порядка. Виды дифференциальных уравнений.</w:t>
      </w:r>
    </w:p>
    <w:bookmarkEnd w:id="1320"/>
    <w:bookmarkStart w:name="z1333" w:id="1321"/>
    <w:p>
      <w:pPr>
        <w:spacing w:after="0"/>
        <w:ind w:left="0"/>
        <w:jc w:val="both"/>
      </w:pPr>
      <w:r>
        <w:rPr>
          <w:rFonts w:ascii="Times New Roman"/>
          <w:b w:val="false"/>
          <w:i w:val="false"/>
          <w:color w:val="000000"/>
          <w:sz w:val="28"/>
        </w:rPr>
        <w:t>
      Тема 59. Линейные однородные дифференциальные уравнения второго порядка с постоянными коэффициентами.</w:t>
      </w:r>
    </w:p>
    <w:bookmarkEnd w:id="1321"/>
    <w:bookmarkStart w:name="z1334" w:id="1322"/>
    <w:p>
      <w:pPr>
        <w:spacing w:after="0"/>
        <w:ind w:left="0"/>
        <w:jc w:val="both"/>
      </w:pPr>
      <w:r>
        <w:rPr>
          <w:rFonts w:ascii="Times New Roman"/>
          <w:b w:val="false"/>
          <w:i w:val="false"/>
          <w:color w:val="000000"/>
          <w:sz w:val="28"/>
        </w:rPr>
        <w:t>
      Формула Эйлера. Корни квадратного уравнения. Решения квадратных уравнений.</w:t>
      </w:r>
    </w:p>
    <w:bookmarkEnd w:id="1322"/>
    <w:bookmarkStart w:name="z1335" w:id="1323"/>
    <w:p>
      <w:pPr>
        <w:spacing w:after="0"/>
        <w:ind w:left="0"/>
        <w:jc w:val="both"/>
      </w:pPr>
      <w:r>
        <w:rPr>
          <w:rFonts w:ascii="Times New Roman"/>
          <w:b w:val="false"/>
          <w:i w:val="false"/>
          <w:color w:val="000000"/>
          <w:sz w:val="28"/>
        </w:rPr>
        <w:t>
      12. Аксиомы стереометрии. Параллельность и перпендикулярность в пространстве</w:t>
      </w:r>
    </w:p>
    <w:bookmarkEnd w:id="1323"/>
    <w:bookmarkStart w:name="z1336" w:id="1324"/>
    <w:p>
      <w:pPr>
        <w:spacing w:after="0"/>
        <w:ind w:left="0"/>
        <w:jc w:val="both"/>
      </w:pPr>
      <w:r>
        <w:rPr>
          <w:rFonts w:ascii="Times New Roman"/>
          <w:b w:val="false"/>
          <w:i w:val="false"/>
          <w:color w:val="000000"/>
          <w:sz w:val="28"/>
        </w:rPr>
        <w:t>
      Тема 60. Аксиомы стереометрии и их следствия. Параллельность прямых в пространстве. Взаимное расположение прямых в пространстве. Взаимное расположение прямой и плоскости. Параллельность плоскостей.</w:t>
      </w:r>
    </w:p>
    <w:bookmarkEnd w:id="1324"/>
    <w:bookmarkStart w:name="z1337" w:id="1325"/>
    <w:p>
      <w:pPr>
        <w:spacing w:after="0"/>
        <w:ind w:left="0"/>
        <w:jc w:val="both"/>
      </w:pPr>
      <w:r>
        <w:rPr>
          <w:rFonts w:ascii="Times New Roman"/>
          <w:b w:val="false"/>
          <w:i w:val="false"/>
          <w:color w:val="000000"/>
          <w:sz w:val="28"/>
        </w:rPr>
        <w:t>
      Аксиомы стереометрии и простейшие следствия из них. Взаимное расположение двух прямых в пространстве. Параллельность прямых и плоскостей. Параллельность плоскостей. Параллельное проектирование и его свойства. Изображение фигур в стереометрии.</w:t>
      </w:r>
    </w:p>
    <w:bookmarkEnd w:id="1325"/>
    <w:bookmarkStart w:name="z1338" w:id="1326"/>
    <w:p>
      <w:pPr>
        <w:spacing w:after="0"/>
        <w:ind w:left="0"/>
        <w:jc w:val="both"/>
      </w:pPr>
      <w:r>
        <w:rPr>
          <w:rFonts w:ascii="Times New Roman"/>
          <w:b w:val="false"/>
          <w:i w:val="false"/>
          <w:color w:val="000000"/>
          <w:sz w:val="28"/>
        </w:rPr>
        <w:t>
      Тема 61. Перпендикулярность прямой и плоскости. Теорема о трех перпендикулярах. Расстояния в пространстве.</w:t>
      </w:r>
    </w:p>
    <w:bookmarkEnd w:id="1326"/>
    <w:bookmarkStart w:name="z1339" w:id="1327"/>
    <w:p>
      <w:pPr>
        <w:spacing w:after="0"/>
        <w:ind w:left="0"/>
        <w:jc w:val="both"/>
      </w:pPr>
      <w:r>
        <w:rPr>
          <w:rFonts w:ascii="Times New Roman"/>
          <w:b w:val="false"/>
          <w:i w:val="false"/>
          <w:color w:val="000000"/>
          <w:sz w:val="28"/>
        </w:rPr>
        <w:t xml:space="preserve">
      Перпендикулярность прямых и плоскостей. Связь между параллельностью и перпендикулярностью прямых и плоскостей. Перпендикуляр и наклонная. Теорема о трех перпендикулярах. </w:t>
      </w:r>
    </w:p>
    <w:bookmarkEnd w:id="1327"/>
    <w:bookmarkStart w:name="z1340" w:id="1328"/>
    <w:p>
      <w:pPr>
        <w:spacing w:after="0"/>
        <w:ind w:left="0"/>
        <w:jc w:val="both"/>
      </w:pPr>
      <w:r>
        <w:rPr>
          <w:rFonts w:ascii="Times New Roman"/>
          <w:b w:val="false"/>
          <w:i w:val="false"/>
          <w:color w:val="000000"/>
          <w:sz w:val="28"/>
        </w:rPr>
        <w:t>
      Тема 62. Углы в пространстве. Перпендикулярность плоскостей.</w:t>
      </w:r>
    </w:p>
    <w:bookmarkEnd w:id="1328"/>
    <w:bookmarkStart w:name="z1341" w:id="1329"/>
    <w:p>
      <w:pPr>
        <w:spacing w:after="0"/>
        <w:ind w:left="0"/>
        <w:jc w:val="both"/>
      </w:pPr>
      <w:r>
        <w:rPr>
          <w:rFonts w:ascii="Times New Roman"/>
          <w:b w:val="false"/>
          <w:i w:val="false"/>
          <w:color w:val="000000"/>
          <w:sz w:val="28"/>
        </w:rPr>
        <w:t>
      Перпендикулярность двух плоскостей. Расстояние между прямыми и плоскостями. Углы между прямыми и плоскостями. Двугранный угол.</w:t>
      </w:r>
    </w:p>
    <w:bookmarkEnd w:id="1329"/>
    <w:bookmarkStart w:name="z1342" w:id="1330"/>
    <w:p>
      <w:pPr>
        <w:spacing w:after="0"/>
        <w:ind w:left="0"/>
        <w:jc w:val="both"/>
      </w:pPr>
      <w:r>
        <w:rPr>
          <w:rFonts w:ascii="Times New Roman"/>
          <w:b w:val="false"/>
          <w:i w:val="false"/>
          <w:color w:val="000000"/>
          <w:sz w:val="28"/>
        </w:rPr>
        <w:t>
      Тема 63. Ортогональная проекция плоской фигуры на плоскость и еҰ площадь.</w:t>
      </w:r>
    </w:p>
    <w:bookmarkEnd w:id="1330"/>
    <w:bookmarkStart w:name="z1343" w:id="1331"/>
    <w:p>
      <w:pPr>
        <w:spacing w:after="0"/>
        <w:ind w:left="0"/>
        <w:jc w:val="both"/>
      </w:pPr>
      <w:r>
        <w:rPr>
          <w:rFonts w:ascii="Times New Roman"/>
          <w:b w:val="false"/>
          <w:i w:val="false"/>
          <w:color w:val="000000"/>
          <w:sz w:val="28"/>
        </w:rPr>
        <w:t xml:space="preserve">
      Параллельное проектирование. Основные свойства ортогонального проецирования. Ортогональная проекция фигуры на плоскость. </w:t>
      </w:r>
    </w:p>
    <w:bookmarkEnd w:id="1331"/>
    <w:bookmarkStart w:name="z1344" w:id="1332"/>
    <w:p>
      <w:pPr>
        <w:spacing w:after="0"/>
        <w:ind w:left="0"/>
        <w:jc w:val="both"/>
      </w:pPr>
      <w:r>
        <w:rPr>
          <w:rFonts w:ascii="Times New Roman"/>
          <w:b w:val="false"/>
          <w:i w:val="false"/>
          <w:color w:val="000000"/>
          <w:sz w:val="28"/>
        </w:rPr>
        <w:t>
      13. Прямоугольная система координат и векторы в пространстве</w:t>
      </w:r>
    </w:p>
    <w:bookmarkEnd w:id="1332"/>
    <w:bookmarkStart w:name="z1345" w:id="1333"/>
    <w:p>
      <w:pPr>
        <w:spacing w:after="0"/>
        <w:ind w:left="0"/>
        <w:jc w:val="both"/>
      </w:pPr>
      <w:r>
        <w:rPr>
          <w:rFonts w:ascii="Times New Roman"/>
          <w:b w:val="false"/>
          <w:i w:val="false"/>
          <w:color w:val="000000"/>
          <w:sz w:val="28"/>
        </w:rPr>
        <w:t>
      Тема 64. Векторы в пространстве и действия над ними.</w:t>
      </w:r>
    </w:p>
    <w:bookmarkEnd w:id="1333"/>
    <w:bookmarkStart w:name="z1346" w:id="1334"/>
    <w:p>
      <w:pPr>
        <w:spacing w:after="0"/>
        <w:ind w:left="0"/>
        <w:jc w:val="both"/>
      </w:pPr>
      <w:r>
        <w:rPr>
          <w:rFonts w:ascii="Times New Roman"/>
          <w:b w:val="false"/>
          <w:i w:val="false"/>
          <w:color w:val="000000"/>
          <w:sz w:val="28"/>
        </w:rPr>
        <w:t xml:space="preserve">
      Векторы на плоскости и в пространстве. Действия над векторами, заданными координатами. </w:t>
      </w:r>
    </w:p>
    <w:bookmarkEnd w:id="1334"/>
    <w:bookmarkStart w:name="z1347" w:id="1335"/>
    <w:p>
      <w:pPr>
        <w:spacing w:after="0"/>
        <w:ind w:left="0"/>
        <w:jc w:val="both"/>
      </w:pPr>
      <w:r>
        <w:rPr>
          <w:rFonts w:ascii="Times New Roman"/>
          <w:b w:val="false"/>
          <w:i w:val="false"/>
          <w:color w:val="000000"/>
          <w:sz w:val="28"/>
        </w:rPr>
        <w:t>
      Тема 65. Коллинеарные и компланарные векторы. Разложение вектора по трем некомпланарным векторам.</w:t>
      </w:r>
    </w:p>
    <w:bookmarkEnd w:id="1335"/>
    <w:bookmarkStart w:name="z1348" w:id="1336"/>
    <w:p>
      <w:pPr>
        <w:spacing w:after="0"/>
        <w:ind w:left="0"/>
        <w:jc w:val="both"/>
      </w:pPr>
      <w:r>
        <w:rPr>
          <w:rFonts w:ascii="Times New Roman"/>
          <w:b w:val="false"/>
          <w:i w:val="false"/>
          <w:color w:val="000000"/>
          <w:sz w:val="28"/>
        </w:rPr>
        <w:t>
      Нулевой вектор. Коллинеарные и компланарные векторы: координаты вектора относительно данного базиса. Разложение вектора по трем некомпланарным векторам.</w:t>
      </w:r>
    </w:p>
    <w:bookmarkEnd w:id="1336"/>
    <w:bookmarkStart w:name="z1349" w:id="1337"/>
    <w:p>
      <w:pPr>
        <w:spacing w:after="0"/>
        <w:ind w:left="0"/>
        <w:jc w:val="both"/>
      </w:pPr>
      <w:r>
        <w:rPr>
          <w:rFonts w:ascii="Times New Roman"/>
          <w:b w:val="false"/>
          <w:i w:val="false"/>
          <w:color w:val="000000"/>
          <w:sz w:val="28"/>
        </w:rPr>
        <w:t>
      Тема 66. Угол между векторами. Скалярное произведение векторов.</w:t>
      </w:r>
    </w:p>
    <w:bookmarkEnd w:id="1337"/>
    <w:bookmarkStart w:name="z1350" w:id="1338"/>
    <w:p>
      <w:pPr>
        <w:spacing w:after="0"/>
        <w:ind w:left="0"/>
        <w:jc w:val="both"/>
      </w:pPr>
      <w:r>
        <w:rPr>
          <w:rFonts w:ascii="Times New Roman"/>
          <w:b w:val="false"/>
          <w:i w:val="false"/>
          <w:color w:val="000000"/>
          <w:sz w:val="28"/>
        </w:rPr>
        <w:t>
      Угол между векторами. Косинус угла между векторами. Скалярный квадрат вектора. Скалярное произведение векторов.</w:t>
      </w:r>
    </w:p>
    <w:bookmarkEnd w:id="1338"/>
    <w:bookmarkStart w:name="z1351" w:id="1339"/>
    <w:p>
      <w:pPr>
        <w:spacing w:after="0"/>
        <w:ind w:left="0"/>
        <w:jc w:val="both"/>
      </w:pPr>
      <w:r>
        <w:rPr>
          <w:rFonts w:ascii="Times New Roman"/>
          <w:b w:val="false"/>
          <w:i w:val="false"/>
          <w:color w:val="000000"/>
          <w:sz w:val="28"/>
        </w:rPr>
        <w:t>
      Тема 67. Прямоугольная система координат в пространстве. Координаты середины отрезка.</w:t>
      </w:r>
    </w:p>
    <w:bookmarkEnd w:id="1339"/>
    <w:bookmarkStart w:name="z1352" w:id="1340"/>
    <w:p>
      <w:pPr>
        <w:spacing w:after="0"/>
        <w:ind w:left="0"/>
        <w:jc w:val="both"/>
      </w:pPr>
      <w:r>
        <w:rPr>
          <w:rFonts w:ascii="Times New Roman"/>
          <w:b w:val="false"/>
          <w:i w:val="false"/>
          <w:color w:val="000000"/>
          <w:sz w:val="28"/>
        </w:rPr>
        <w:t>
      Прямоугольные координаты на плоскости и в пространстве. Координаты середины отрезка.</w:t>
      </w:r>
    </w:p>
    <w:bookmarkEnd w:id="1340"/>
    <w:bookmarkStart w:name="z1353" w:id="1341"/>
    <w:p>
      <w:pPr>
        <w:spacing w:after="0"/>
        <w:ind w:left="0"/>
        <w:jc w:val="both"/>
      </w:pPr>
      <w:r>
        <w:rPr>
          <w:rFonts w:ascii="Times New Roman"/>
          <w:b w:val="false"/>
          <w:i w:val="false"/>
          <w:color w:val="000000"/>
          <w:sz w:val="28"/>
        </w:rPr>
        <w:t>
      Тема 68. Расстояние между двумя точками. Уравнение сферы.</w:t>
      </w:r>
    </w:p>
    <w:bookmarkEnd w:id="1341"/>
    <w:bookmarkStart w:name="z1354" w:id="1342"/>
    <w:p>
      <w:pPr>
        <w:spacing w:after="0"/>
        <w:ind w:left="0"/>
        <w:jc w:val="both"/>
      </w:pPr>
      <w:r>
        <w:rPr>
          <w:rFonts w:ascii="Times New Roman"/>
          <w:b w:val="false"/>
          <w:i w:val="false"/>
          <w:color w:val="000000"/>
          <w:sz w:val="28"/>
        </w:rPr>
        <w:t>
      Формулы для вычисления длины вектора. Уравнение сферы.</w:t>
      </w:r>
    </w:p>
    <w:bookmarkEnd w:id="1342"/>
    <w:bookmarkStart w:name="z1355" w:id="1343"/>
    <w:p>
      <w:pPr>
        <w:spacing w:after="0"/>
        <w:ind w:left="0"/>
        <w:jc w:val="both"/>
      </w:pPr>
      <w:r>
        <w:rPr>
          <w:rFonts w:ascii="Times New Roman"/>
          <w:b w:val="false"/>
          <w:i w:val="false"/>
          <w:color w:val="000000"/>
          <w:sz w:val="28"/>
        </w:rPr>
        <w:t>
      Тема 69. Координаты вектора в пространстве. Длина вектора.</w:t>
      </w:r>
    </w:p>
    <w:bookmarkEnd w:id="1343"/>
    <w:bookmarkStart w:name="z1356" w:id="1344"/>
    <w:p>
      <w:pPr>
        <w:spacing w:after="0"/>
        <w:ind w:left="0"/>
        <w:jc w:val="both"/>
      </w:pPr>
      <w:r>
        <w:rPr>
          <w:rFonts w:ascii="Times New Roman"/>
          <w:b w:val="false"/>
          <w:i w:val="false"/>
          <w:color w:val="000000"/>
          <w:sz w:val="28"/>
        </w:rPr>
        <w:t>
      Система координат в трехмерном пространстве. Координаты вектора в пространстве. Длина вектора.</w:t>
      </w:r>
    </w:p>
    <w:bookmarkEnd w:id="1344"/>
    <w:bookmarkStart w:name="z1357" w:id="1345"/>
    <w:p>
      <w:pPr>
        <w:spacing w:after="0"/>
        <w:ind w:left="0"/>
        <w:jc w:val="both"/>
      </w:pPr>
      <w:r>
        <w:rPr>
          <w:rFonts w:ascii="Times New Roman"/>
          <w:b w:val="false"/>
          <w:i w:val="false"/>
          <w:color w:val="000000"/>
          <w:sz w:val="28"/>
        </w:rPr>
        <w:t>
      Тема 70. Уравнение плоскости и прямой в пространстве.</w:t>
      </w:r>
    </w:p>
    <w:bookmarkEnd w:id="1345"/>
    <w:bookmarkStart w:name="z1358" w:id="1346"/>
    <w:p>
      <w:pPr>
        <w:spacing w:after="0"/>
        <w:ind w:left="0"/>
        <w:jc w:val="both"/>
      </w:pPr>
      <w:r>
        <w:rPr>
          <w:rFonts w:ascii="Times New Roman"/>
          <w:b w:val="false"/>
          <w:i w:val="false"/>
          <w:color w:val="000000"/>
          <w:sz w:val="28"/>
        </w:rPr>
        <w:t>
      Уравнения прямой. Уравнение прямой, проходящей через одну точку, через две точки. Угол между прямыми и плоскостями. Условия параллельности и перпендикулярности прямых.</w:t>
      </w:r>
    </w:p>
    <w:bookmarkEnd w:id="1346"/>
    <w:bookmarkStart w:name="z1359" w:id="1347"/>
    <w:p>
      <w:pPr>
        <w:spacing w:after="0"/>
        <w:ind w:left="0"/>
        <w:jc w:val="both"/>
      </w:pPr>
      <w:r>
        <w:rPr>
          <w:rFonts w:ascii="Times New Roman"/>
          <w:b w:val="false"/>
          <w:i w:val="false"/>
          <w:color w:val="000000"/>
          <w:sz w:val="28"/>
        </w:rPr>
        <w:t>
      14. Многогранники.</w:t>
      </w:r>
    </w:p>
    <w:bookmarkEnd w:id="1347"/>
    <w:bookmarkStart w:name="z1360" w:id="1348"/>
    <w:p>
      <w:pPr>
        <w:spacing w:after="0"/>
        <w:ind w:left="0"/>
        <w:jc w:val="both"/>
      </w:pPr>
      <w:r>
        <w:rPr>
          <w:rFonts w:ascii="Times New Roman"/>
          <w:b w:val="false"/>
          <w:i w:val="false"/>
          <w:color w:val="000000"/>
          <w:sz w:val="28"/>
        </w:rPr>
        <w:t>
      Тема 71. Понятие многогранника. Призма и ее элементы, виды призм. Развертка, площадь боковой и полной поверхности призмы.</w:t>
      </w:r>
    </w:p>
    <w:bookmarkEnd w:id="1348"/>
    <w:bookmarkStart w:name="z1361" w:id="1349"/>
    <w:p>
      <w:pPr>
        <w:spacing w:after="0"/>
        <w:ind w:left="0"/>
        <w:jc w:val="both"/>
      </w:pPr>
      <w:r>
        <w:rPr>
          <w:rFonts w:ascii="Times New Roman"/>
          <w:b w:val="false"/>
          <w:i w:val="false"/>
          <w:color w:val="000000"/>
          <w:sz w:val="28"/>
        </w:rPr>
        <w:t>
      Равенство фигур. Тело и его поверхность. Многогранники. Призма. Сечения призмы. Вычисление площадей боковой и полной поверхностей призмы.</w:t>
      </w:r>
    </w:p>
    <w:bookmarkEnd w:id="1349"/>
    <w:bookmarkStart w:name="z1362" w:id="1350"/>
    <w:p>
      <w:pPr>
        <w:spacing w:after="0"/>
        <w:ind w:left="0"/>
        <w:jc w:val="both"/>
      </w:pPr>
      <w:r>
        <w:rPr>
          <w:rFonts w:ascii="Times New Roman"/>
          <w:b w:val="false"/>
          <w:i w:val="false"/>
          <w:color w:val="000000"/>
          <w:sz w:val="28"/>
        </w:rPr>
        <w:t>
      Тема 72. Параллелепипед и ее элементы, виды и свойств. Площадь боковой и полной поверхности параллелепипеда.</w:t>
      </w:r>
    </w:p>
    <w:bookmarkEnd w:id="1350"/>
    <w:bookmarkStart w:name="z1363" w:id="1351"/>
    <w:p>
      <w:pPr>
        <w:spacing w:after="0"/>
        <w:ind w:left="0"/>
        <w:jc w:val="both"/>
      </w:pPr>
      <w:r>
        <w:rPr>
          <w:rFonts w:ascii="Times New Roman"/>
          <w:b w:val="false"/>
          <w:i w:val="false"/>
          <w:color w:val="000000"/>
          <w:sz w:val="28"/>
        </w:rPr>
        <w:t>
      Параллелепипед и его свойства. Прямоугольный параллелепипед. Площадь поверхностей параллелепипеда.</w:t>
      </w:r>
    </w:p>
    <w:bookmarkEnd w:id="1351"/>
    <w:bookmarkStart w:name="z1364" w:id="1352"/>
    <w:p>
      <w:pPr>
        <w:spacing w:after="0"/>
        <w:ind w:left="0"/>
        <w:jc w:val="both"/>
      </w:pPr>
      <w:r>
        <w:rPr>
          <w:rFonts w:ascii="Times New Roman"/>
          <w:b w:val="false"/>
          <w:i w:val="false"/>
          <w:color w:val="000000"/>
          <w:sz w:val="28"/>
        </w:rPr>
        <w:t>
      Тема 73. Куб и ее элементы. Площадь боковой и полной поверхности куба.</w:t>
      </w:r>
    </w:p>
    <w:bookmarkEnd w:id="1352"/>
    <w:bookmarkStart w:name="z1365" w:id="1353"/>
    <w:p>
      <w:pPr>
        <w:spacing w:after="0"/>
        <w:ind w:left="0"/>
        <w:jc w:val="both"/>
      </w:pPr>
      <w:r>
        <w:rPr>
          <w:rFonts w:ascii="Times New Roman"/>
          <w:b w:val="false"/>
          <w:i w:val="false"/>
          <w:color w:val="000000"/>
          <w:sz w:val="28"/>
        </w:rPr>
        <w:t>
      Элементы и свойства куба. Площадь поверхностей куба.</w:t>
      </w:r>
    </w:p>
    <w:bookmarkEnd w:id="1353"/>
    <w:bookmarkStart w:name="z1366" w:id="1354"/>
    <w:p>
      <w:pPr>
        <w:spacing w:after="0"/>
        <w:ind w:left="0"/>
        <w:jc w:val="both"/>
      </w:pPr>
      <w:r>
        <w:rPr>
          <w:rFonts w:ascii="Times New Roman"/>
          <w:b w:val="false"/>
          <w:i w:val="false"/>
          <w:color w:val="000000"/>
          <w:sz w:val="28"/>
        </w:rPr>
        <w:t>
      Тема 74. Пирамида и ее элементы, виды пирамид. Развертка, площадь боковой и полной поверхности пирамиды.</w:t>
      </w:r>
    </w:p>
    <w:bookmarkEnd w:id="1354"/>
    <w:bookmarkStart w:name="z1367" w:id="1355"/>
    <w:p>
      <w:pPr>
        <w:spacing w:after="0"/>
        <w:ind w:left="0"/>
        <w:jc w:val="both"/>
      </w:pPr>
      <w:r>
        <w:rPr>
          <w:rFonts w:ascii="Times New Roman"/>
          <w:b w:val="false"/>
          <w:i w:val="false"/>
          <w:color w:val="000000"/>
          <w:sz w:val="28"/>
        </w:rPr>
        <w:t xml:space="preserve">
      Пирамида. Свойства параллельных сечений в пирамиде. </w:t>
      </w:r>
    </w:p>
    <w:bookmarkEnd w:id="1355"/>
    <w:bookmarkStart w:name="z1368" w:id="1356"/>
    <w:p>
      <w:pPr>
        <w:spacing w:after="0"/>
        <w:ind w:left="0"/>
        <w:jc w:val="both"/>
      </w:pPr>
      <w:r>
        <w:rPr>
          <w:rFonts w:ascii="Times New Roman"/>
          <w:b w:val="false"/>
          <w:i w:val="false"/>
          <w:color w:val="000000"/>
          <w:sz w:val="28"/>
        </w:rPr>
        <w:t>
      Тема 75. Усеченная пирамида и ее элементы. Развертка, площадь боковой и полной поверхности усеченной пирамиды. Правильные многогранники.</w:t>
      </w:r>
    </w:p>
    <w:bookmarkEnd w:id="1356"/>
    <w:bookmarkStart w:name="z1369" w:id="1357"/>
    <w:p>
      <w:pPr>
        <w:spacing w:after="0"/>
        <w:ind w:left="0"/>
        <w:jc w:val="both"/>
      </w:pPr>
      <w:r>
        <w:rPr>
          <w:rFonts w:ascii="Times New Roman"/>
          <w:b w:val="false"/>
          <w:i w:val="false"/>
          <w:color w:val="000000"/>
          <w:sz w:val="28"/>
        </w:rPr>
        <w:t xml:space="preserve">
      Усеченная пирамида. Понятия о правильных многогранниках. </w:t>
      </w:r>
    </w:p>
    <w:bookmarkEnd w:id="1357"/>
    <w:bookmarkStart w:name="z1370" w:id="1358"/>
    <w:p>
      <w:pPr>
        <w:spacing w:after="0"/>
        <w:ind w:left="0"/>
        <w:jc w:val="both"/>
      </w:pPr>
      <w:r>
        <w:rPr>
          <w:rFonts w:ascii="Times New Roman"/>
          <w:b w:val="false"/>
          <w:i w:val="false"/>
          <w:color w:val="000000"/>
          <w:sz w:val="28"/>
        </w:rPr>
        <w:t>
      15. Тела вращения и их элементы.</w:t>
      </w:r>
    </w:p>
    <w:bookmarkEnd w:id="1358"/>
    <w:bookmarkStart w:name="z1371" w:id="1359"/>
    <w:p>
      <w:pPr>
        <w:spacing w:after="0"/>
        <w:ind w:left="0"/>
        <w:jc w:val="both"/>
      </w:pPr>
      <w:r>
        <w:rPr>
          <w:rFonts w:ascii="Times New Roman"/>
          <w:b w:val="false"/>
          <w:i w:val="false"/>
          <w:color w:val="000000"/>
          <w:sz w:val="28"/>
        </w:rPr>
        <w:t>
      Тема 76. Цилиндр и его элементы. Развертка, площадь боковой и полной поверхности цилиндра.</w:t>
      </w:r>
    </w:p>
    <w:bookmarkEnd w:id="1359"/>
    <w:bookmarkStart w:name="z1372" w:id="1360"/>
    <w:p>
      <w:pPr>
        <w:spacing w:after="0"/>
        <w:ind w:left="0"/>
        <w:jc w:val="both"/>
      </w:pPr>
      <w:r>
        <w:rPr>
          <w:rFonts w:ascii="Times New Roman"/>
          <w:b w:val="false"/>
          <w:i w:val="false"/>
          <w:color w:val="000000"/>
          <w:sz w:val="28"/>
        </w:rPr>
        <w:t>
      Тело вращения. Элементы цилиндра. Осевые сечения цилиндра. Поверхности цилиндра.</w:t>
      </w:r>
    </w:p>
    <w:bookmarkEnd w:id="1360"/>
    <w:bookmarkStart w:name="z1373" w:id="1361"/>
    <w:p>
      <w:pPr>
        <w:spacing w:after="0"/>
        <w:ind w:left="0"/>
        <w:jc w:val="both"/>
      </w:pPr>
      <w:r>
        <w:rPr>
          <w:rFonts w:ascii="Times New Roman"/>
          <w:b w:val="false"/>
          <w:i w:val="false"/>
          <w:color w:val="000000"/>
          <w:sz w:val="28"/>
        </w:rPr>
        <w:t>
      Тема 77. Конус и его элементы. Развертка, площадь боковой и полной поверхности конуса.</w:t>
      </w:r>
    </w:p>
    <w:bookmarkEnd w:id="1361"/>
    <w:bookmarkStart w:name="z1374" w:id="1362"/>
    <w:p>
      <w:pPr>
        <w:spacing w:after="0"/>
        <w:ind w:left="0"/>
        <w:jc w:val="both"/>
      </w:pPr>
      <w:r>
        <w:rPr>
          <w:rFonts w:ascii="Times New Roman"/>
          <w:b w:val="false"/>
          <w:i w:val="false"/>
          <w:color w:val="000000"/>
          <w:sz w:val="28"/>
        </w:rPr>
        <w:t>
      Тело вращения. Элементы конуса. Развертка конуса. Осевое сечение конуса. Поверхности конуса.</w:t>
      </w:r>
    </w:p>
    <w:bookmarkEnd w:id="1362"/>
    <w:bookmarkStart w:name="z1375" w:id="1363"/>
    <w:p>
      <w:pPr>
        <w:spacing w:after="0"/>
        <w:ind w:left="0"/>
        <w:jc w:val="both"/>
      </w:pPr>
      <w:r>
        <w:rPr>
          <w:rFonts w:ascii="Times New Roman"/>
          <w:b w:val="false"/>
          <w:i w:val="false"/>
          <w:color w:val="000000"/>
          <w:sz w:val="28"/>
        </w:rPr>
        <w:t>
      Тема 78. Усеченный конус и его элементы. Развертка, площадь боковой и полной поверхности усеченного конуса.</w:t>
      </w:r>
    </w:p>
    <w:bookmarkEnd w:id="1363"/>
    <w:bookmarkStart w:name="z1376" w:id="1364"/>
    <w:p>
      <w:pPr>
        <w:spacing w:after="0"/>
        <w:ind w:left="0"/>
        <w:jc w:val="both"/>
      </w:pPr>
      <w:r>
        <w:rPr>
          <w:rFonts w:ascii="Times New Roman"/>
          <w:b w:val="false"/>
          <w:i w:val="false"/>
          <w:color w:val="000000"/>
          <w:sz w:val="28"/>
        </w:rPr>
        <w:t>
      Тело вращения. Элементы усеченного конуса. Развертка усеченного конуса. Поверхности усеченного конуса.</w:t>
      </w:r>
    </w:p>
    <w:bookmarkEnd w:id="1364"/>
    <w:bookmarkStart w:name="z1377" w:id="1365"/>
    <w:p>
      <w:pPr>
        <w:spacing w:after="0"/>
        <w:ind w:left="0"/>
        <w:jc w:val="both"/>
      </w:pPr>
      <w:r>
        <w:rPr>
          <w:rFonts w:ascii="Times New Roman"/>
          <w:b w:val="false"/>
          <w:i w:val="false"/>
          <w:color w:val="000000"/>
          <w:sz w:val="28"/>
        </w:rPr>
        <w:t>
      Тема 79. Сфера, шар и их элементы. Площадь поверхности сферы. Сечения тел вращений плоскостью.</w:t>
      </w:r>
    </w:p>
    <w:bookmarkEnd w:id="1365"/>
    <w:bookmarkStart w:name="z1378" w:id="1366"/>
    <w:p>
      <w:pPr>
        <w:spacing w:after="0"/>
        <w:ind w:left="0"/>
        <w:jc w:val="both"/>
      </w:pPr>
      <w:r>
        <w:rPr>
          <w:rFonts w:ascii="Times New Roman"/>
          <w:b w:val="false"/>
          <w:i w:val="false"/>
          <w:color w:val="000000"/>
          <w:sz w:val="28"/>
        </w:rPr>
        <w:t>
      Тело вращения. Элементы сфера и шара. Площадь поверхности сферы. Сечение шара с плоскостью.</w:t>
      </w:r>
    </w:p>
    <w:bookmarkEnd w:id="1366"/>
    <w:bookmarkStart w:name="z1379" w:id="1367"/>
    <w:p>
      <w:pPr>
        <w:spacing w:after="0"/>
        <w:ind w:left="0"/>
        <w:jc w:val="both"/>
      </w:pPr>
      <w:r>
        <w:rPr>
          <w:rFonts w:ascii="Times New Roman"/>
          <w:b w:val="false"/>
          <w:i w:val="false"/>
          <w:color w:val="000000"/>
          <w:sz w:val="28"/>
        </w:rPr>
        <w:t>
      16. Объемы тел.</w:t>
      </w:r>
    </w:p>
    <w:bookmarkEnd w:id="1367"/>
    <w:bookmarkStart w:name="z1380" w:id="1368"/>
    <w:p>
      <w:pPr>
        <w:spacing w:after="0"/>
        <w:ind w:left="0"/>
        <w:jc w:val="both"/>
      </w:pPr>
      <w:r>
        <w:rPr>
          <w:rFonts w:ascii="Times New Roman"/>
          <w:b w:val="false"/>
          <w:i w:val="false"/>
          <w:color w:val="000000"/>
          <w:sz w:val="28"/>
        </w:rPr>
        <w:t>
      Тема 80. Общие свойства объемов тел.</w:t>
      </w:r>
    </w:p>
    <w:bookmarkEnd w:id="1368"/>
    <w:bookmarkStart w:name="z1381" w:id="1369"/>
    <w:p>
      <w:pPr>
        <w:spacing w:after="0"/>
        <w:ind w:left="0"/>
        <w:jc w:val="both"/>
      </w:pPr>
      <w:r>
        <w:rPr>
          <w:rFonts w:ascii="Times New Roman"/>
          <w:b w:val="false"/>
          <w:i w:val="false"/>
          <w:color w:val="000000"/>
          <w:sz w:val="28"/>
        </w:rPr>
        <w:t>
      Понятие объема тела. Свойства объемов тел. Равновеликие фигуры.</w:t>
      </w:r>
    </w:p>
    <w:bookmarkEnd w:id="1369"/>
    <w:bookmarkStart w:name="z1382" w:id="1370"/>
    <w:p>
      <w:pPr>
        <w:spacing w:after="0"/>
        <w:ind w:left="0"/>
        <w:jc w:val="both"/>
      </w:pPr>
      <w:r>
        <w:rPr>
          <w:rFonts w:ascii="Times New Roman"/>
          <w:b w:val="false"/>
          <w:i w:val="false"/>
          <w:color w:val="000000"/>
          <w:sz w:val="28"/>
        </w:rPr>
        <w:t>
      Тема 81. Объем призмы. Объемы пирамиды и усеченной пирамиды.</w:t>
      </w:r>
    </w:p>
    <w:bookmarkEnd w:id="1370"/>
    <w:bookmarkStart w:name="z1383" w:id="1371"/>
    <w:p>
      <w:pPr>
        <w:spacing w:after="0"/>
        <w:ind w:left="0"/>
        <w:jc w:val="both"/>
      </w:pPr>
      <w:r>
        <w:rPr>
          <w:rFonts w:ascii="Times New Roman"/>
          <w:b w:val="false"/>
          <w:i w:val="false"/>
          <w:color w:val="000000"/>
          <w:sz w:val="28"/>
        </w:rPr>
        <w:t>
      Объемы призмы, пирамиды, усеченной пирамиды.</w:t>
      </w:r>
    </w:p>
    <w:bookmarkEnd w:id="1371"/>
    <w:bookmarkStart w:name="z1384" w:id="1372"/>
    <w:p>
      <w:pPr>
        <w:spacing w:after="0"/>
        <w:ind w:left="0"/>
        <w:jc w:val="both"/>
      </w:pPr>
      <w:r>
        <w:rPr>
          <w:rFonts w:ascii="Times New Roman"/>
          <w:b w:val="false"/>
          <w:i w:val="false"/>
          <w:color w:val="000000"/>
          <w:sz w:val="28"/>
        </w:rPr>
        <w:t>
      Тема 82. Объем цилиндра. Объемы конуса и усеченного конуса.</w:t>
      </w:r>
    </w:p>
    <w:bookmarkEnd w:id="1372"/>
    <w:bookmarkStart w:name="z1385" w:id="1373"/>
    <w:p>
      <w:pPr>
        <w:spacing w:after="0"/>
        <w:ind w:left="0"/>
        <w:jc w:val="both"/>
      </w:pPr>
      <w:r>
        <w:rPr>
          <w:rFonts w:ascii="Times New Roman"/>
          <w:b w:val="false"/>
          <w:i w:val="false"/>
          <w:color w:val="000000"/>
          <w:sz w:val="28"/>
        </w:rPr>
        <w:t>
      Объемы цилиндра, конуса и усеченного конуса</w:t>
      </w:r>
    </w:p>
    <w:bookmarkEnd w:id="1373"/>
    <w:bookmarkStart w:name="z1386" w:id="1374"/>
    <w:p>
      <w:pPr>
        <w:spacing w:after="0"/>
        <w:ind w:left="0"/>
        <w:jc w:val="both"/>
      </w:pPr>
      <w:r>
        <w:rPr>
          <w:rFonts w:ascii="Times New Roman"/>
          <w:b w:val="false"/>
          <w:i w:val="false"/>
          <w:color w:val="000000"/>
          <w:sz w:val="28"/>
        </w:rPr>
        <w:t>
      Тема 83. Объем шара и его частей.</w:t>
      </w:r>
    </w:p>
    <w:bookmarkEnd w:id="1374"/>
    <w:bookmarkStart w:name="z1387" w:id="1375"/>
    <w:p>
      <w:pPr>
        <w:spacing w:after="0"/>
        <w:ind w:left="0"/>
        <w:jc w:val="both"/>
      </w:pPr>
      <w:r>
        <w:rPr>
          <w:rFonts w:ascii="Times New Roman"/>
          <w:b w:val="false"/>
          <w:i w:val="false"/>
          <w:color w:val="000000"/>
          <w:sz w:val="28"/>
        </w:rPr>
        <w:t>
      Шаровой сектор. Шаровой сегмент. Объемы шара, шарового сегмента, шарового сектора.</w:t>
      </w:r>
    </w:p>
    <w:bookmarkEnd w:id="1375"/>
    <w:bookmarkStart w:name="z1388" w:id="1376"/>
    <w:p>
      <w:pPr>
        <w:spacing w:after="0"/>
        <w:ind w:left="0"/>
        <w:jc w:val="left"/>
      </w:pPr>
      <w:r>
        <w:rPr>
          <w:rFonts w:ascii="Times New Roman"/>
          <w:b/>
          <w:i w:val="false"/>
          <w:color w:val="000000"/>
        </w:rPr>
        <w:t xml:space="preserve"> Раздел 5. Информатика.</w:t>
      </w:r>
    </w:p>
    <w:bookmarkEnd w:id="1376"/>
    <w:bookmarkStart w:name="z1389" w:id="1377"/>
    <w:p>
      <w:pPr>
        <w:spacing w:after="0"/>
        <w:ind w:left="0"/>
        <w:jc w:val="both"/>
      </w:pPr>
      <w:r>
        <w:rPr>
          <w:rFonts w:ascii="Times New Roman"/>
          <w:b w:val="false"/>
          <w:i w:val="false"/>
          <w:color w:val="000000"/>
          <w:sz w:val="28"/>
        </w:rPr>
        <w:t>
      Назначение дисциплины.</w:t>
      </w:r>
    </w:p>
    <w:bookmarkEnd w:id="1377"/>
    <w:bookmarkStart w:name="z1390" w:id="1378"/>
    <w:p>
      <w:pPr>
        <w:spacing w:after="0"/>
        <w:ind w:left="0"/>
        <w:jc w:val="both"/>
      </w:pPr>
      <w:r>
        <w:rPr>
          <w:rFonts w:ascii="Times New Roman"/>
          <w:b w:val="false"/>
          <w:i w:val="false"/>
          <w:color w:val="000000"/>
          <w:sz w:val="28"/>
        </w:rPr>
        <w:t>
      Дисциплина "Информатика" предусматривает формирование общих представлений о возможностях использования средств вычислительной техники ознакомление с основами современных информационных технологий (сбора, обработки, хранения и передачи информации) и тенденциями их развития, обучение применению современных информационных технологий в профессиональной деятельности и проведению анализа полученных результатов, развитие навыков алгоритмического мышления; овладение приемами работы с современными типовыми пакетами прикладных программ, обеспечивающих широкие возможности обработки информации.</w:t>
      </w:r>
    </w:p>
    <w:bookmarkEnd w:id="1378"/>
    <w:bookmarkStart w:name="z1391" w:id="1379"/>
    <w:p>
      <w:pPr>
        <w:spacing w:after="0"/>
        <w:ind w:left="0"/>
        <w:jc w:val="both"/>
      </w:pPr>
      <w:r>
        <w:rPr>
          <w:rFonts w:ascii="Times New Roman"/>
          <w:b w:val="false"/>
          <w:i w:val="false"/>
          <w:color w:val="000000"/>
          <w:sz w:val="28"/>
        </w:rPr>
        <w:t>
      Цель и задачи изучения дисциплины.</w:t>
      </w:r>
    </w:p>
    <w:bookmarkEnd w:id="1379"/>
    <w:bookmarkStart w:name="z1392" w:id="1380"/>
    <w:p>
      <w:pPr>
        <w:spacing w:after="0"/>
        <w:ind w:left="0"/>
        <w:jc w:val="both"/>
      </w:pPr>
      <w:r>
        <w:rPr>
          <w:rFonts w:ascii="Times New Roman"/>
          <w:b w:val="false"/>
          <w:i w:val="false"/>
          <w:color w:val="000000"/>
          <w:sz w:val="28"/>
        </w:rPr>
        <w:t>
      Целью изучения информатики является обеспечение обучающихся глубокими знаниями, умениями и навыками в области аппаратного и программного обеспечения, представления данных, информационных процессов и систем, создания и преобразования информационных объектов, компьютерных сетей и информационной безопасности для эффективного использования современных информационных технологий на практике.</w:t>
      </w:r>
    </w:p>
    <w:bookmarkEnd w:id="1380"/>
    <w:bookmarkStart w:name="z1393" w:id="1381"/>
    <w:p>
      <w:pPr>
        <w:spacing w:after="0"/>
        <w:ind w:left="0"/>
        <w:jc w:val="both"/>
      </w:pPr>
      <w:r>
        <w:rPr>
          <w:rFonts w:ascii="Times New Roman"/>
          <w:b w:val="false"/>
          <w:i w:val="false"/>
          <w:color w:val="000000"/>
          <w:sz w:val="28"/>
        </w:rPr>
        <w:t>
      Задачи изучения дисциплины:</w:t>
      </w:r>
    </w:p>
    <w:bookmarkEnd w:id="1381"/>
    <w:bookmarkStart w:name="z1394" w:id="1382"/>
    <w:p>
      <w:pPr>
        <w:spacing w:after="0"/>
        <w:ind w:left="0"/>
        <w:jc w:val="both"/>
      </w:pPr>
      <w:r>
        <w:rPr>
          <w:rFonts w:ascii="Times New Roman"/>
          <w:b w:val="false"/>
          <w:i w:val="false"/>
          <w:color w:val="000000"/>
          <w:sz w:val="28"/>
        </w:rPr>
        <w:t>
      1) формировать у обучающихся понимание роли информационных процессов в обществе, технических возможностей и перспектив использования информационных технологий;</w:t>
      </w:r>
    </w:p>
    <w:bookmarkEnd w:id="1382"/>
    <w:bookmarkStart w:name="z1395" w:id="1383"/>
    <w:p>
      <w:pPr>
        <w:spacing w:after="0"/>
        <w:ind w:left="0"/>
        <w:jc w:val="both"/>
      </w:pPr>
      <w:r>
        <w:rPr>
          <w:rFonts w:ascii="Times New Roman"/>
          <w:b w:val="false"/>
          <w:i w:val="false"/>
          <w:color w:val="000000"/>
          <w:sz w:val="28"/>
        </w:rPr>
        <w:t>
      2) обеспечение обучающихся пониманием базовых принципов работы компьютеров, для предоставления им возможности анализировать системы, разрабатывать решения, программные приложения, развивать и улучшать их, а также оценивать свои продукты;</w:t>
      </w:r>
    </w:p>
    <w:bookmarkEnd w:id="1383"/>
    <w:bookmarkStart w:name="z1396" w:id="1384"/>
    <w:p>
      <w:pPr>
        <w:spacing w:after="0"/>
        <w:ind w:left="0"/>
        <w:jc w:val="both"/>
      </w:pPr>
      <w:r>
        <w:rPr>
          <w:rFonts w:ascii="Times New Roman"/>
          <w:b w:val="false"/>
          <w:i w:val="false"/>
          <w:color w:val="000000"/>
          <w:sz w:val="28"/>
        </w:rPr>
        <w:t>
      3) научить обучающихся решать разнообразные задачи посредством анализа, абстракций, моделирования и программирования;</w:t>
      </w:r>
    </w:p>
    <w:bookmarkEnd w:id="1384"/>
    <w:bookmarkStart w:name="z1397" w:id="1385"/>
    <w:p>
      <w:pPr>
        <w:spacing w:after="0"/>
        <w:ind w:left="0"/>
        <w:jc w:val="both"/>
      </w:pPr>
      <w:r>
        <w:rPr>
          <w:rFonts w:ascii="Times New Roman"/>
          <w:b w:val="false"/>
          <w:i w:val="false"/>
          <w:color w:val="000000"/>
          <w:sz w:val="28"/>
        </w:rPr>
        <w:t>
      4) развивать у обучающихся логическое, алгоритмическое, а также вычислительное мышление, включающее способность к обобщению и аналогии, разложению задачи на составные части и выделению общих закономерностей, нахождению эффективных и рациональных способов решения поставленных задач;</w:t>
      </w:r>
    </w:p>
    <w:bookmarkEnd w:id="1385"/>
    <w:bookmarkStart w:name="z1398" w:id="1386"/>
    <w:p>
      <w:pPr>
        <w:spacing w:after="0"/>
        <w:ind w:left="0"/>
        <w:jc w:val="both"/>
      </w:pPr>
      <w:r>
        <w:rPr>
          <w:rFonts w:ascii="Times New Roman"/>
          <w:b w:val="false"/>
          <w:i w:val="false"/>
          <w:color w:val="000000"/>
          <w:sz w:val="28"/>
        </w:rPr>
        <w:t>
      5) формировать у обучающихся информационную культуру – следовать общепринятым правилам и действовать в интересах личности и всего казахстанского общества;</w:t>
      </w:r>
    </w:p>
    <w:bookmarkEnd w:id="1386"/>
    <w:bookmarkStart w:name="z1399" w:id="1387"/>
    <w:p>
      <w:pPr>
        <w:spacing w:after="0"/>
        <w:ind w:left="0"/>
        <w:jc w:val="both"/>
      </w:pPr>
      <w:r>
        <w:rPr>
          <w:rFonts w:ascii="Times New Roman"/>
          <w:b w:val="false"/>
          <w:i w:val="false"/>
          <w:color w:val="000000"/>
          <w:sz w:val="28"/>
        </w:rPr>
        <w:t>
      6) способствовать овладению академического языка и обогащению терминологического словаря обучающимися в рамках предмета;</w:t>
      </w:r>
    </w:p>
    <w:bookmarkEnd w:id="1387"/>
    <w:bookmarkStart w:name="z1400" w:id="1388"/>
    <w:p>
      <w:pPr>
        <w:spacing w:after="0"/>
        <w:ind w:left="0"/>
        <w:jc w:val="both"/>
      </w:pPr>
      <w:r>
        <w:rPr>
          <w:rFonts w:ascii="Times New Roman"/>
          <w:b w:val="false"/>
          <w:i w:val="false"/>
          <w:color w:val="000000"/>
          <w:sz w:val="28"/>
        </w:rPr>
        <w:t>
      7) познакомить обучающихся с принципами и методами разработки, конструирования и программирования управляемых электронных устройств на базе вычислительной платформы;</w:t>
      </w:r>
    </w:p>
    <w:bookmarkEnd w:id="1388"/>
    <w:bookmarkStart w:name="z1401" w:id="1389"/>
    <w:p>
      <w:pPr>
        <w:spacing w:after="0"/>
        <w:ind w:left="0"/>
        <w:jc w:val="both"/>
      </w:pPr>
      <w:r>
        <w:rPr>
          <w:rFonts w:ascii="Times New Roman"/>
          <w:b w:val="false"/>
          <w:i w:val="false"/>
          <w:color w:val="000000"/>
          <w:sz w:val="28"/>
        </w:rPr>
        <w:t>
      8) развить навыки программирования в современной среде программирования;</w:t>
      </w:r>
    </w:p>
    <w:bookmarkEnd w:id="1389"/>
    <w:bookmarkStart w:name="z1402" w:id="1390"/>
    <w:p>
      <w:pPr>
        <w:spacing w:after="0"/>
        <w:ind w:left="0"/>
        <w:jc w:val="both"/>
      </w:pPr>
      <w:r>
        <w:rPr>
          <w:rFonts w:ascii="Times New Roman"/>
          <w:b w:val="false"/>
          <w:i w:val="false"/>
          <w:color w:val="000000"/>
          <w:sz w:val="28"/>
        </w:rPr>
        <w:t>
      9) углубить знания, повысить мотивацию к обучению путем их практического применения;</w:t>
      </w:r>
    </w:p>
    <w:bookmarkEnd w:id="1390"/>
    <w:bookmarkStart w:name="z1403" w:id="1391"/>
    <w:p>
      <w:pPr>
        <w:spacing w:after="0"/>
        <w:ind w:left="0"/>
        <w:jc w:val="both"/>
      </w:pPr>
      <w:r>
        <w:rPr>
          <w:rFonts w:ascii="Times New Roman"/>
          <w:b w:val="false"/>
          <w:i w:val="false"/>
          <w:color w:val="000000"/>
          <w:sz w:val="28"/>
        </w:rPr>
        <w:t>
      10) интегрированного применения знаний, полученных в различных образовательных областях (математика, физика, информатика);</w:t>
      </w:r>
    </w:p>
    <w:bookmarkEnd w:id="1391"/>
    <w:bookmarkStart w:name="z1404" w:id="1392"/>
    <w:p>
      <w:pPr>
        <w:spacing w:after="0"/>
        <w:ind w:left="0"/>
        <w:jc w:val="both"/>
      </w:pPr>
      <w:r>
        <w:rPr>
          <w:rFonts w:ascii="Times New Roman"/>
          <w:b w:val="false"/>
          <w:i w:val="false"/>
          <w:color w:val="000000"/>
          <w:sz w:val="28"/>
        </w:rPr>
        <w:t>
      11) развить интерес к научно–техническому разработкам;</w:t>
      </w:r>
    </w:p>
    <w:bookmarkEnd w:id="1392"/>
    <w:bookmarkStart w:name="z1405" w:id="1393"/>
    <w:p>
      <w:pPr>
        <w:spacing w:after="0"/>
        <w:ind w:left="0"/>
        <w:jc w:val="both"/>
      </w:pPr>
      <w:r>
        <w:rPr>
          <w:rFonts w:ascii="Times New Roman"/>
          <w:b w:val="false"/>
          <w:i w:val="false"/>
          <w:color w:val="000000"/>
          <w:sz w:val="28"/>
        </w:rPr>
        <w:t>
      12) развить творческие способности обучающихся.</w:t>
      </w:r>
    </w:p>
    <w:bookmarkEnd w:id="1393"/>
    <w:bookmarkStart w:name="z1406" w:id="1394"/>
    <w:p>
      <w:pPr>
        <w:spacing w:after="0"/>
        <w:ind w:left="0"/>
        <w:jc w:val="both"/>
      </w:pPr>
      <w:r>
        <w:rPr>
          <w:rFonts w:ascii="Times New Roman"/>
          <w:b w:val="false"/>
          <w:i w:val="false"/>
          <w:color w:val="000000"/>
          <w:sz w:val="28"/>
        </w:rPr>
        <w:t>
      Тематический план дисциплины.</w:t>
      </w:r>
    </w:p>
    <w:bookmarkEnd w:id="1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Аппаратное и программное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Аппаратное обеспечение. Характеристики мобильных устройств.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Программное обеспечение. Виртуальные машины.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Представление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Системы счисления.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Логические основы компьютера.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Кодирование информации.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Информационные процессы и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Реляционная база данных. Bigdata. Основные понятия базы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Разработка базы данных SQL.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Создание однотабличной и многотабличной базы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Структурированные запросы.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10. Современные тенденции развития информационных технологий.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Современные тенденции процесса цифровизации в Казахстане. Портал электронного правительства.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Покупки "Онлайн".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Создание и преобразование информационных объектов.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3D-моделирование.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Виртуальная и дополненная реальности. Человек в виртуальной реальности.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Создание 3D-панорамы и виртуального 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16. Web-проектирование.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HTML,CSS- каскадные таблицы стилей.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Внедрение мультимедиа на вебстраницу.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Разработка приложений.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Алгоритмы и программы.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Пользовательские функции и процедуры.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Мобильные приложения.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Интерфейс мобильных приложений.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23. Разработка и установка мобильного приложения.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24. "Умный дом". Разработка программы для управления устройством умного дома.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25. ITStartup.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26. Пути продвижения и реализация продукта и маркетинговая реклама.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Компьютерные сети и информационная 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27. Организация компьютерных сетей.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28. Компоненты сетей, IP-адрес, DNS-система доменных имен, частные виртуальные сети.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29. Информационная 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30. Меры безопасности при работе в сети.</w:t>
            </w:r>
          </w:p>
        </w:tc>
      </w:tr>
    </w:tbl>
    <w:bookmarkStart w:name="z1407" w:id="1395"/>
    <w:p>
      <w:pPr>
        <w:spacing w:after="0"/>
        <w:ind w:left="0"/>
        <w:jc w:val="both"/>
      </w:pPr>
      <w:r>
        <w:rPr>
          <w:rFonts w:ascii="Times New Roman"/>
          <w:b w:val="false"/>
          <w:i w:val="false"/>
          <w:color w:val="000000"/>
          <w:sz w:val="28"/>
        </w:rPr>
        <w:t>
      Содержание дисциплины.</w:t>
      </w:r>
    </w:p>
    <w:bookmarkEnd w:id="1395"/>
    <w:bookmarkStart w:name="z1408" w:id="1396"/>
    <w:p>
      <w:pPr>
        <w:spacing w:after="0"/>
        <w:ind w:left="0"/>
        <w:jc w:val="both"/>
      </w:pPr>
      <w:r>
        <w:rPr>
          <w:rFonts w:ascii="Times New Roman"/>
          <w:b w:val="false"/>
          <w:i w:val="false"/>
          <w:color w:val="000000"/>
          <w:sz w:val="28"/>
        </w:rPr>
        <w:t>
      1. Аппаратное и программное обеспечение.</w:t>
      </w:r>
    </w:p>
    <w:bookmarkEnd w:id="1396"/>
    <w:bookmarkStart w:name="z1409" w:id="1397"/>
    <w:p>
      <w:pPr>
        <w:spacing w:after="0"/>
        <w:ind w:left="0"/>
        <w:jc w:val="both"/>
      </w:pPr>
      <w:r>
        <w:rPr>
          <w:rFonts w:ascii="Times New Roman"/>
          <w:b w:val="false"/>
          <w:i w:val="false"/>
          <w:color w:val="000000"/>
          <w:sz w:val="28"/>
        </w:rPr>
        <w:t>
      Тема 1. Аппаратное обеспечение. Характеристики мобильных устройств.</w:t>
      </w:r>
    </w:p>
    <w:bookmarkEnd w:id="1397"/>
    <w:bookmarkStart w:name="z1410" w:id="1398"/>
    <w:p>
      <w:pPr>
        <w:spacing w:after="0"/>
        <w:ind w:left="0"/>
        <w:jc w:val="both"/>
      </w:pPr>
      <w:r>
        <w:rPr>
          <w:rFonts w:ascii="Times New Roman"/>
          <w:b w:val="false"/>
          <w:i w:val="false"/>
          <w:color w:val="000000"/>
          <w:sz w:val="28"/>
        </w:rPr>
        <w:t>
      Характеристики основных составляющих мобильных устройств: планшеты, телефоны.</w:t>
      </w:r>
    </w:p>
    <w:bookmarkEnd w:id="1398"/>
    <w:bookmarkStart w:name="z1411" w:id="1399"/>
    <w:p>
      <w:pPr>
        <w:spacing w:after="0"/>
        <w:ind w:left="0"/>
        <w:jc w:val="both"/>
      </w:pPr>
      <w:r>
        <w:rPr>
          <w:rFonts w:ascii="Times New Roman"/>
          <w:b w:val="false"/>
          <w:i w:val="false"/>
          <w:color w:val="000000"/>
          <w:sz w:val="28"/>
        </w:rPr>
        <w:t>
      Тема 2. Программное обеспечение. Виртуальные машины.</w:t>
      </w:r>
    </w:p>
    <w:bookmarkEnd w:id="1399"/>
    <w:bookmarkStart w:name="z1412" w:id="1400"/>
    <w:p>
      <w:pPr>
        <w:spacing w:after="0"/>
        <w:ind w:left="0"/>
        <w:jc w:val="both"/>
      </w:pPr>
      <w:r>
        <w:rPr>
          <w:rFonts w:ascii="Times New Roman"/>
          <w:b w:val="false"/>
          <w:i w:val="false"/>
          <w:color w:val="000000"/>
          <w:sz w:val="28"/>
        </w:rPr>
        <w:t>
      Аппаратное обеспечение. Характеристики мобильных устройств. Программное обеспечение. Виртуальные машины; закономерности развития аппаратного и программного обеспечения.</w:t>
      </w:r>
    </w:p>
    <w:bookmarkEnd w:id="1400"/>
    <w:bookmarkStart w:name="z1413" w:id="1401"/>
    <w:p>
      <w:pPr>
        <w:spacing w:after="0"/>
        <w:ind w:left="0"/>
        <w:jc w:val="both"/>
      </w:pPr>
      <w:r>
        <w:rPr>
          <w:rFonts w:ascii="Times New Roman"/>
          <w:b w:val="false"/>
          <w:i w:val="false"/>
          <w:color w:val="000000"/>
          <w:sz w:val="28"/>
        </w:rPr>
        <w:t>
      2. Представление данных.</w:t>
      </w:r>
    </w:p>
    <w:bookmarkEnd w:id="1401"/>
    <w:bookmarkStart w:name="z1414" w:id="1402"/>
    <w:p>
      <w:pPr>
        <w:spacing w:after="0"/>
        <w:ind w:left="0"/>
        <w:jc w:val="both"/>
      </w:pPr>
      <w:r>
        <w:rPr>
          <w:rFonts w:ascii="Times New Roman"/>
          <w:b w:val="false"/>
          <w:i w:val="false"/>
          <w:color w:val="000000"/>
          <w:sz w:val="28"/>
        </w:rPr>
        <w:t>
      Тема 3. Системы счисления.</w:t>
      </w:r>
    </w:p>
    <w:bookmarkEnd w:id="1402"/>
    <w:bookmarkStart w:name="z1415" w:id="1403"/>
    <w:p>
      <w:pPr>
        <w:spacing w:after="0"/>
        <w:ind w:left="0"/>
        <w:jc w:val="both"/>
      </w:pPr>
      <w:r>
        <w:rPr>
          <w:rFonts w:ascii="Times New Roman"/>
          <w:b w:val="false"/>
          <w:i w:val="false"/>
          <w:color w:val="000000"/>
          <w:sz w:val="28"/>
        </w:rPr>
        <w:t>
      Кодирует информацию.</w:t>
      </w:r>
    </w:p>
    <w:bookmarkEnd w:id="1403"/>
    <w:bookmarkStart w:name="z1416" w:id="1404"/>
    <w:p>
      <w:pPr>
        <w:spacing w:after="0"/>
        <w:ind w:left="0"/>
        <w:jc w:val="both"/>
      </w:pPr>
      <w:r>
        <w:rPr>
          <w:rFonts w:ascii="Times New Roman"/>
          <w:b w:val="false"/>
          <w:i w:val="false"/>
          <w:color w:val="000000"/>
          <w:sz w:val="28"/>
        </w:rPr>
        <w:t>
      Тема 4. Логические основы компьютера.</w:t>
      </w:r>
    </w:p>
    <w:bookmarkEnd w:id="1404"/>
    <w:bookmarkStart w:name="z1417" w:id="1405"/>
    <w:p>
      <w:pPr>
        <w:spacing w:after="0"/>
        <w:ind w:left="0"/>
        <w:jc w:val="both"/>
      </w:pPr>
      <w:r>
        <w:rPr>
          <w:rFonts w:ascii="Times New Roman"/>
          <w:b w:val="false"/>
          <w:i w:val="false"/>
          <w:color w:val="000000"/>
          <w:sz w:val="28"/>
        </w:rPr>
        <w:t>
      Назначение основных логических элементов: конъюнктор, дизъюнктор, инвертор.</w:t>
      </w:r>
    </w:p>
    <w:bookmarkEnd w:id="1405"/>
    <w:bookmarkStart w:name="z1418" w:id="1406"/>
    <w:p>
      <w:pPr>
        <w:spacing w:after="0"/>
        <w:ind w:left="0"/>
        <w:jc w:val="both"/>
      </w:pPr>
      <w:r>
        <w:rPr>
          <w:rFonts w:ascii="Times New Roman"/>
          <w:b w:val="false"/>
          <w:i w:val="false"/>
          <w:color w:val="000000"/>
          <w:sz w:val="28"/>
        </w:rPr>
        <w:t>
      Тема 5. Кодирование информации.</w:t>
      </w:r>
    </w:p>
    <w:bookmarkEnd w:id="1406"/>
    <w:bookmarkStart w:name="z1419" w:id="1407"/>
    <w:p>
      <w:pPr>
        <w:spacing w:after="0"/>
        <w:ind w:left="0"/>
        <w:jc w:val="both"/>
      </w:pPr>
      <w:r>
        <w:rPr>
          <w:rFonts w:ascii="Times New Roman"/>
          <w:b w:val="false"/>
          <w:i w:val="false"/>
          <w:color w:val="000000"/>
          <w:sz w:val="28"/>
        </w:rPr>
        <w:t>
      Логические выражения в логические схемы и наоборот.</w:t>
      </w:r>
    </w:p>
    <w:bookmarkEnd w:id="1407"/>
    <w:bookmarkStart w:name="z1420" w:id="1408"/>
    <w:p>
      <w:pPr>
        <w:spacing w:after="0"/>
        <w:ind w:left="0"/>
        <w:jc w:val="both"/>
      </w:pPr>
      <w:r>
        <w:rPr>
          <w:rFonts w:ascii="Times New Roman"/>
          <w:b w:val="false"/>
          <w:i w:val="false"/>
          <w:color w:val="000000"/>
          <w:sz w:val="28"/>
        </w:rPr>
        <w:t>
      3. Информационные процессы и системы.</w:t>
      </w:r>
    </w:p>
    <w:bookmarkEnd w:id="1408"/>
    <w:bookmarkStart w:name="z1421" w:id="1409"/>
    <w:p>
      <w:pPr>
        <w:spacing w:after="0"/>
        <w:ind w:left="0"/>
        <w:jc w:val="both"/>
      </w:pPr>
      <w:r>
        <w:rPr>
          <w:rFonts w:ascii="Times New Roman"/>
          <w:b w:val="false"/>
          <w:i w:val="false"/>
          <w:color w:val="000000"/>
          <w:sz w:val="28"/>
        </w:rPr>
        <w:t>
      Тема 6. Реляционная база данных. Bigdata. Основные понятия базы данных.</w:t>
      </w:r>
    </w:p>
    <w:bookmarkEnd w:id="1409"/>
    <w:bookmarkStart w:name="z1422" w:id="1410"/>
    <w:p>
      <w:pPr>
        <w:spacing w:after="0"/>
        <w:ind w:left="0"/>
        <w:jc w:val="both"/>
      </w:pPr>
      <w:r>
        <w:rPr>
          <w:rFonts w:ascii="Times New Roman"/>
          <w:b w:val="false"/>
          <w:i w:val="false"/>
          <w:color w:val="000000"/>
          <w:sz w:val="28"/>
        </w:rPr>
        <w:t>
      Определения терминов: поле, запись, индекс; Раскрывает понятие "реляционная база данных".</w:t>
      </w:r>
    </w:p>
    <w:bookmarkEnd w:id="1410"/>
    <w:bookmarkStart w:name="z1423" w:id="1411"/>
    <w:p>
      <w:pPr>
        <w:spacing w:after="0"/>
        <w:ind w:left="0"/>
        <w:jc w:val="both"/>
      </w:pPr>
      <w:r>
        <w:rPr>
          <w:rFonts w:ascii="Times New Roman"/>
          <w:b w:val="false"/>
          <w:i w:val="false"/>
          <w:color w:val="000000"/>
          <w:sz w:val="28"/>
        </w:rPr>
        <w:t>
      Тема 7. Разработка базы данных SQL.</w:t>
      </w:r>
    </w:p>
    <w:bookmarkEnd w:id="1411"/>
    <w:bookmarkStart w:name="z1424" w:id="1412"/>
    <w:p>
      <w:pPr>
        <w:spacing w:after="0"/>
        <w:ind w:left="0"/>
        <w:jc w:val="both"/>
      </w:pPr>
      <w:r>
        <w:rPr>
          <w:rFonts w:ascii="Times New Roman"/>
          <w:b w:val="false"/>
          <w:i w:val="false"/>
          <w:color w:val="000000"/>
          <w:sz w:val="28"/>
        </w:rPr>
        <w:t>
      Первичный ключ в базе данных. Положительные и отрицательные стороны использования Bigdata(бигдейта); Принципы машинного обучения, нейронных сетей (нейронов и синапсов).</w:t>
      </w:r>
    </w:p>
    <w:bookmarkEnd w:id="1412"/>
    <w:bookmarkStart w:name="z1425" w:id="1413"/>
    <w:p>
      <w:pPr>
        <w:spacing w:after="0"/>
        <w:ind w:left="0"/>
        <w:jc w:val="both"/>
      </w:pPr>
      <w:r>
        <w:rPr>
          <w:rFonts w:ascii="Times New Roman"/>
          <w:b w:val="false"/>
          <w:i w:val="false"/>
          <w:color w:val="000000"/>
          <w:sz w:val="28"/>
        </w:rPr>
        <w:t>
      Тема 8. Создание однотабличной и многотабличной базы данных.</w:t>
      </w:r>
    </w:p>
    <w:bookmarkEnd w:id="1413"/>
    <w:bookmarkStart w:name="z1426" w:id="1414"/>
    <w:p>
      <w:pPr>
        <w:spacing w:after="0"/>
        <w:ind w:left="0"/>
        <w:jc w:val="both"/>
      </w:pPr>
      <w:r>
        <w:rPr>
          <w:rFonts w:ascii="Times New Roman"/>
          <w:b w:val="false"/>
          <w:i w:val="false"/>
          <w:color w:val="000000"/>
          <w:sz w:val="28"/>
        </w:rPr>
        <w:t>
      Типы данных в базе данных (SQL 2). Форма для ввода данных (SQL (эс кю эль)) и отчеты, используя извлеченные данные (SQL (эс кю эль)).</w:t>
      </w:r>
    </w:p>
    <w:bookmarkEnd w:id="1414"/>
    <w:bookmarkStart w:name="z1427" w:id="1415"/>
    <w:p>
      <w:pPr>
        <w:spacing w:after="0"/>
        <w:ind w:left="0"/>
        <w:jc w:val="both"/>
      </w:pPr>
      <w:r>
        <w:rPr>
          <w:rFonts w:ascii="Times New Roman"/>
          <w:b w:val="false"/>
          <w:i w:val="false"/>
          <w:color w:val="000000"/>
          <w:sz w:val="28"/>
        </w:rPr>
        <w:t>
      Тема 9. Структурированные запросы.</w:t>
      </w:r>
    </w:p>
    <w:bookmarkEnd w:id="1415"/>
    <w:bookmarkStart w:name="z1428" w:id="1416"/>
    <w:p>
      <w:pPr>
        <w:spacing w:after="0"/>
        <w:ind w:left="0"/>
        <w:jc w:val="both"/>
      </w:pPr>
      <w:r>
        <w:rPr>
          <w:rFonts w:ascii="Times New Roman"/>
          <w:b w:val="false"/>
          <w:i w:val="false"/>
          <w:color w:val="000000"/>
          <w:sz w:val="28"/>
        </w:rPr>
        <w:t>
      Запросы на выборку в конструкторе и средствами SQL. Связь web -страницы с базой данных.</w:t>
      </w:r>
    </w:p>
    <w:bookmarkEnd w:id="1416"/>
    <w:bookmarkStart w:name="z1429" w:id="1417"/>
    <w:p>
      <w:pPr>
        <w:spacing w:after="0"/>
        <w:ind w:left="0"/>
        <w:jc w:val="both"/>
      </w:pPr>
      <w:r>
        <w:rPr>
          <w:rFonts w:ascii="Times New Roman"/>
          <w:b w:val="false"/>
          <w:i w:val="false"/>
          <w:color w:val="000000"/>
          <w:sz w:val="28"/>
        </w:rPr>
        <w:t xml:space="preserve">
      Тема 10. Современные тенденции развития информационных технологий. </w:t>
      </w:r>
    </w:p>
    <w:bookmarkEnd w:id="1417"/>
    <w:bookmarkStart w:name="z1430" w:id="1418"/>
    <w:p>
      <w:pPr>
        <w:spacing w:after="0"/>
        <w:ind w:left="0"/>
        <w:jc w:val="both"/>
      </w:pPr>
      <w:r>
        <w:rPr>
          <w:rFonts w:ascii="Times New Roman"/>
          <w:b w:val="false"/>
          <w:i w:val="false"/>
          <w:color w:val="000000"/>
          <w:sz w:val="28"/>
        </w:rPr>
        <w:t>
      Принципы машинного обучения, нейронных сетей. Сферы применения искусственного интеллекта.</w:t>
      </w:r>
    </w:p>
    <w:bookmarkEnd w:id="1418"/>
    <w:bookmarkStart w:name="z1431" w:id="1419"/>
    <w:p>
      <w:pPr>
        <w:spacing w:after="0"/>
        <w:ind w:left="0"/>
        <w:jc w:val="both"/>
      </w:pPr>
      <w:r>
        <w:rPr>
          <w:rFonts w:ascii="Times New Roman"/>
          <w:b w:val="false"/>
          <w:i w:val="false"/>
          <w:color w:val="000000"/>
          <w:sz w:val="28"/>
        </w:rPr>
        <w:t>
      Тема 11. Современные тенденции процесса цифровизации в Казахстане. Портал электронного правительства.</w:t>
      </w:r>
    </w:p>
    <w:bookmarkEnd w:id="1419"/>
    <w:bookmarkStart w:name="z1432" w:id="1420"/>
    <w:p>
      <w:pPr>
        <w:spacing w:after="0"/>
        <w:ind w:left="0"/>
        <w:jc w:val="both"/>
      </w:pPr>
      <w:r>
        <w:rPr>
          <w:rFonts w:ascii="Times New Roman"/>
          <w:b w:val="false"/>
          <w:i w:val="false"/>
          <w:color w:val="000000"/>
          <w:sz w:val="28"/>
        </w:rPr>
        <w:t>
      Функции портала электронного правительства.</w:t>
      </w:r>
    </w:p>
    <w:bookmarkEnd w:id="1420"/>
    <w:bookmarkStart w:name="z1433" w:id="1421"/>
    <w:p>
      <w:pPr>
        <w:spacing w:after="0"/>
        <w:ind w:left="0"/>
        <w:jc w:val="both"/>
      </w:pPr>
      <w:r>
        <w:rPr>
          <w:rFonts w:ascii="Times New Roman"/>
          <w:b w:val="false"/>
          <w:i w:val="false"/>
          <w:color w:val="000000"/>
          <w:sz w:val="28"/>
        </w:rPr>
        <w:t>
      Тема 12. Покупки "Онлайн".</w:t>
      </w:r>
    </w:p>
    <w:bookmarkEnd w:id="1421"/>
    <w:bookmarkStart w:name="z1434" w:id="1422"/>
    <w:p>
      <w:pPr>
        <w:spacing w:after="0"/>
        <w:ind w:left="0"/>
        <w:jc w:val="both"/>
      </w:pPr>
      <w:r>
        <w:rPr>
          <w:rFonts w:ascii="Times New Roman"/>
          <w:b w:val="false"/>
          <w:i w:val="false"/>
          <w:color w:val="000000"/>
          <w:sz w:val="28"/>
        </w:rPr>
        <w:t>
      Интернет-покупки.</w:t>
      </w:r>
    </w:p>
    <w:bookmarkEnd w:id="1422"/>
    <w:bookmarkStart w:name="z1435" w:id="1423"/>
    <w:p>
      <w:pPr>
        <w:spacing w:after="0"/>
        <w:ind w:left="0"/>
        <w:jc w:val="both"/>
      </w:pPr>
      <w:r>
        <w:rPr>
          <w:rFonts w:ascii="Times New Roman"/>
          <w:b w:val="false"/>
          <w:i w:val="false"/>
          <w:color w:val="000000"/>
          <w:sz w:val="28"/>
        </w:rPr>
        <w:t>
      4. Создание и преобразование информационных объектов.</w:t>
      </w:r>
    </w:p>
    <w:bookmarkEnd w:id="1423"/>
    <w:bookmarkStart w:name="z1436" w:id="1424"/>
    <w:p>
      <w:pPr>
        <w:spacing w:after="0"/>
        <w:ind w:left="0"/>
        <w:jc w:val="both"/>
      </w:pPr>
      <w:r>
        <w:rPr>
          <w:rFonts w:ascii="Times New Roman"/>
          <w:b w:val="false"/>
          <w:i w:val="false"/>
          <w:color w:val="000000"/>
          <w:sz w:val="28"/>
        </w:rPr>
        <w:t>
      Тема 13. 3D-моделирование.</w:t>
      </w:r>
    </w:p>
    <w:bookmarkEnd w:id="1424"/>
    <w:bookmarkStart w:name="z1437" w:id="1425"/>
    <w:p>
      <w:pPr>
        <w:spacing w:after="0"/>
        <w:ind w:left="0"/>
        <w:jc w:val="both"/>
      </w:pPr>
      <w:r>
        <w:rPr>
          <w:rFonts w:ascii="Times New Roman"/>
          <w:b w:val="false"/>
          <w:i w:val="false"/>
          <w:color w:val="000000"/>
          <w:sz w:val="28"/>
        </w:rPr>
        <w:t>
      Назначение виртуальной реальности.</w:t>
      </w:r>
    </w:p>
    <w:bookmarkEnd w:id="1425"/>
    <w:bookmarkStart w:name="z1438" w:id="1426"/>
    <w:p>
      <w:pPr>
        <w:spacing w:after="0"/>
        <w:ind w:left="0"/>
        <w:jc w:val="both"/>
      </w:pPr>
      <w:r>
        <w:rPr>
          <w:rFonts w:ascii="Times New Roman"/>
          <w:b w:val="false"/>
          <w:i w:val="false"/>
          <w:color w:val="000000"/>
          <w:sz w:val="28"/>
        </w:rPr>
        <w:t>
      Тема 14. Виртуальная и дополненная реальности. Человек в виртуальной реальности.</w:t>
      </w:r>
    </w:p>
    <w:bookmarkEnd w:id="1426"/>
    <w:bookmarkStart w:name="z1439" w:id="1427"/>
    <w:p>
      <w:pPr>
        <w:spacing w:after="0"/>
        <w:ind w:left="0"/>
        <w:jc w:val="both"/>
      </w:pPr>
      <w:r>
        <w:rPr>
          <w:rFonts w:ascii="Times New Roman"/>
          <w:b w:val="false"/>
          <w:i w:val="false"/>
          <w:color w:val="000000"/>
          <w:sz w:val="28"/>
        </w:rPr>
        <w:t xml:space="preserve">
      Влияние виртуальной дополненной реальности на психическое и физическое здоровье человека. </w:t>
      </w:r>
    </w:p>
    <w:bookmarkEnd w:id="1427"/>
    <w:bookmarkStart w:name="z1440" w:id="1428"/>
    <w:p>
      <w:pPr>
        <w:spacing w:after="0"/>
        <w:ind w:left="0"/>
        <w:jc w:val="both"/>
      </w:pPr>
      <w:r>
        <w:rPr>
          <w:rFonts w:ascii="Times New Roman"/>
          <w:b w:val="false"/>
          <w:i w:val="false"/>
          <w:color w:val="000000"/>
          <w:sz w:val="28"/>
        </w:rPr>
        <w:t>
      Тема 15. Создание 3D-панорамы и виртуального тура.</w:t>
      </w:r>
    </w:p>
    <w:bookmarkEnd w:id="1428"/>
    <w:bookmarkStart w:name="z1441" w:id="1429"/>
    <w:p>
      <w:pPr>
        <w:spacing w:after="0"/>
        <w:ind w:left="0"/>
        <w:jc w:val="both"/>
      </w:pPr>
      <w:r>
        <w:rPr>
          <w:rFonts w:ascii="Times New Roman"/>
          <w:b w:val="false"/>
          <w:i w:val="false"/>
          <w:color w:val="000000"/>
          <w:sz w:val="28"/>
        </w:rPr>
        <w:t>
      HTML (аш ти эм эл) - теги при разработке web (- страниц).</w:t>
      </w:r>
    </w:p>
    <w:bookmarkEnd w:id="1429"/>
    <w:bookmarkStart w:name="z1442" w:id="1430"/>
    <w:p>
      <w:pPr>
        <w:spacing w:after="0"/>
        <w:ind w:left="0"/>
        <w:jc w:val="both"/>
      </w:pPr>
      <w:r>
        <w:rPr>
          <w:rFonts w:ascii="Times New Roman"/>
          <w:b w:val="false"/>
          <w:i w:val="false"/>
          <w:color w:val="000000"/>
          <w:sz w:val="28"/>
        </w:rPr>
        <w:t>
      Тема 16. Web-проектирование.</w:t>
      </w:r>
    </w:p>
    <w:bookmarkEnd w:id="1430"/>
    <w:bookmarkStart w:name="z1443" w:id="1431"/>
    <w:p>
      <w:pPr>
        <w:spacing w:after="0"/>
        <w:ind w:left="0"/>
        <w:jc w:val="both"/>
      </w:pPr>
      <w:r>
        <w:rPr>
          <w:rFonts w:ascii="Times New Roman"/>
          <w:b w:val="false"/>
          <w:i w:val="false"/>
          <w:color w:val="000000"/>
          <w:sz w:val="28"/>
        </w:rPr>
        <w:t>
      CSS (си эс эс) при разработке web-страниц.</w:t>
      </w:r>
    </w:p>
    <w:bookmarkEnd w:id="1431"/>
    <w:bookmarkStart w:name="z1444" w:id="1432"/>
    <w:p>
      <w:pPr>
        <w:spacing w:after="0"/>
        <w:ind w:left="0"/>
        <w:jc w:val="both"/>
      </w:pPr>
      <w:r>
        <w:rPr>
          <w:rFonts w:ascii="Times New Roman"/>
          <w:b w:val="false"/>
          <w:i w:val="false"/>
          <w:color w:val="000000"/>
          <w:sz w:val="28"/>
        </w:rPr>
        <w:t>
      Тема 17. HTML, CSS- каскадные таблицы стилей.</w:t>
      </w:r>
    </w:p>
    <w:bookmarkEnd w:id="1432"/>
    <w:bookmarkStart w:name="z1445" w:id="1433"/>
    <w:p>
      <w:pPr>
        <w:spacing w:after="0"/>
        <w:ind w:left="0"/>
        <w:jc w:val="both"/>
      </w:pPr>
      <w:r>
        <w:rPr>
          <w:rFonts w:ascii="Times New Roman"/>
          <w:b w:val="false"/>
          <w:i w:val="false"/>
          <w:color w:val="000000"/>
          <w:sz w:val="28"/>
        </w:rPr>
        <w:t>
      HTML теги в добавлении мультимедиа на web-страницу.</w:t>
      </w:r>
    </w:p>
    <w:bookmarkEnd w:id="1433"/>
    <w:bookmarkStart w:name="z1446" w:id="1434"/>
    <w:p>
      <w:pPr>
        <w:spacing w:after="0"/>
        <w:ind w:left="0"/>
        <w:jc w:val="both"/>
      </w:pPr>
      <w:r>
        <w:rPr>
          <w:rFonts w:ascii="Times New Roman"/>
          <w:b w:val="false"/>
          <w:i w:val="false"/>
          <w:color w:val="000000"/>
          <w:sz w:val="28"/>
        </w:rPr>
        <w:t>
      Тема 18. Внедрение мультимедиа на вебстраницу.</w:t>
      </w:r>
    </w:p>
    <w:bookmarkEnd w:id="1434"/>
    <w:bookmarkStart w:name="z1447" w:id="1435"/>
    <w:p>
      <w:pPr>
        <w:spacing w:after="0"/>
        <w:ind w:left="0"/>
        <w:jc w:val="both"/>
      </w:pPr>
      <w:r>
        <w:rPr>
          <w:rFonts w:ascii="Times New Roman"/>
          <w:b w:val="false"/>
          <w:i w:val="false"/>
          <w:color w:val="000000"/>
          <w:sz w:val="28"/>
        </w:rPr>
        <w:t>
      Способы вставки видео и звука на web-страницах. Технологии Flash. Новые медиатехнологии VRML.</w:t>
      </w:r>
    </w:p>
    <w:bookmarkEnd w:id="1435"/>
    <w:bookmarkStart w:name="z1448" w:id="1436"/>
    <w:p>
      <w:pPr>
        <w:spacing w:after="0"/>
        <w:ind w:left="0"/>
        <w:jc w:val="both"/>
      </w:pPr>
      <w:r>
        <w:rPr>
          <w:rFonts w:ascii="Times New Roman"/>
          <w:b w:val="false"/>
          <w:i w:val="false"/>
          <w:color w:val="000000"/>
          <w:sz w:val="28"/>
        </w:rPr>
        <w:t>
      5. Разработка приложений.</w:t>
      </w:r>
    </w:p>
    <w:bookmarkEnd w:id="1436"/>
    <w:bookmarkStart w:name="z1449" w:id="1437"/>
    <w:p>
      <w:pPr>
        <w:spacing w:after="0"/>
        <w:ind w:left="0"/>
        <w:jc w:val="both"/>
      </w:pPr>
      <w:r>
        <w:rPr>
          <w:rFonts w:ascii="Times New Roman"/>
          <w:b w:val="false"/>
          <w:i w:val="false"/>
          <w:color w:val="000000"/>
          <w:sz w:val="28"/>
        </w:rPr>
        <w:t>
      Тема 19. Алгоритмы и программы.</w:t>
      </w:r>
    </w:p>
    <w:bookmarkEnd w:id="1437"/>
    <w:bookmarkStart w:name="z1450" w:id="1438"/>
    <w:p>
      <w:pPr>
        <w:spacing w:after="0"/>
        <w:ind w:left="0"/>
        <w:jc w:val="both"/>
      </w:pPr>
      <w:r>
        <w:rPr>
          <w:rFonts w:ascii="Times New Roman"/>
          <w:b w:val="false"/>
          <w:i w:val="false"/>
          <w:color w:val="000000"/>
          <w:sz w:val="28"/>
        </w:rPr>
        <w:t>
      Код на языке программирования.</w:t>
      </w:r>
    </w:p>
    <w:bookmarkEnd w:id="1438"/>
    <w:bookmarkStart w:name="z1451" w:id="1439"/>
    <w:p>
      <w:pPr>
        <w:spacing w:after="0"/>
        <w:ind w:left="0"/>
        <w:jc w:val="both"/>
      </w:pPr>
      <w:r>
        <w:rPr>
          <w:rFonts w:ascii="Times New Roman"/>
          <w:b w:val="false"/>
          <w:i w:val="false"/>
          <w:color w:val="000000"/>
          <w:sz w:val="28"/>
        </w:rPr>
        <w:t>
      Тема 20. Пользовательские функции и процедуры.</w:t>
      </w:r>
    </w:p>
    <w:bookmarkEnd w:id="1439"/>
    <w:bookmarkStart w:name="z1452" w:id="1440"/>
    <w:p>
      <w:pPr>
        <w:spacing w:after="0"/>
        <w:ind w:left="0"/>
        <w:jc w:val="both"/>
      </w:pPr>
      <w:r>
        <w:rPr>
          <w:rFonts w:ascii="Times New Roman"/>
          <w:b w:val="false"/>
          <w:i w:val="false"/>
          <w:color w:val="000000"/>
          <w:sz w:val="28"/>
        </w:rPr>
        <w:t>
      Функции и процедуры.</w:t>
      </w:r>
    </w:p>
    <w:bookmarkEnd w:id="1440"/>
    <w:bookmarkStart w:name="z1453" w:id="1441"/>
    <w:p>
      <w:pPr>
        <w:spacing w:after="0"/>
        <w:ind w:left="0"/>
        <w:jc w:val="both"/>
      </w:pPr>
      <w:r>
        <w:rPr>
          <w:rFonts w:ascii="Times New Roman"/>
          <w:b w:val="false"/>
          <w:i w:val="false"/>
          <w:color w:val="000000"/>
          <w:sz w:val="28"/>
        </w:rPr>
        <w:t>
      Тема 21. Мобильные приложения.</w:t>
      </w:r>
    </w:p>
    <w:bookmarkEnd w:id="1441"/>
    <w:bookmarkStart w:name="z1454" w:id="1442"/>
    <w:p>
      <w:pPr>
        <w:spacing w:after="0"/>
        <w:ind w:left="0"/>
        <w:jc w:val="both"/>
      </w:pPr>
      <w:r>
        <w:rPr>
          <w:rFonts w:ascii="Times New Roman"/>
          <w:b w:val="false"/>
          <w:i w:val="false"/>
          <w:color w:val="000000"/>
          <w:sz w:val="28"/>
        </w:rPr>
        <w:t>
      Мобильные приложения в конструкторе.</w:t>
      </w:r>
    </w:p>
    <w:bookmarkEnd w:id="1442"/>
    <w:bookmarkStart w:name="z1455" w:id="1443"/>
    <w:p>
      <w:pPr>
        <w:spacing w:after="0"/>
        <w:ind w:left="0"/>
        <w:jc w:val="both"/>
      </w:pPr>
      <w:r>
        <w:rPr>
          <w:rFonts w:ascii="Times New Roman"/>
          <w:b w:val="false"/>
          <w:i w:val="false"/>
          <w:color w:val="000000"/>
          <w:sz w:val="28"/>
        </w:rPr>
        <w:t>
      Тема 22. Интерфейс мобильных приложений.</w:t>
      </w:r>
    </w:p>
    <w:bookmarkEnd w:id="1443"/>
    <w:bookmarkStart w:name="z1456" w:id="1444"/>
    <w:p>
      <w:pPr>
        <w:spacing w:after="0"/>
        <w:ind w:left="0"/>
        <w:jc w:val="both"/>
      </w:pPr>
      <w:r>
        <w:rPr>
          <w:rFonts w:ascii="Times New Roman"/>
          <w:b w:val="false"/>
          <w:i w:val="false"/>
          <w:color w:val="000000"/>
          <w:sz w:val="28"/>
        </w:rPr>
        <w:t>
      Визуальный дизайн интерфейсов. Строительные блоки визуального дизайна. Элементы управления и дизайн навигации.</w:t>
      </w:r>
    </w:p>
    <w:bookmarkEnd w:id="1444"/>
    <w:bookmarkStart w:name="z1457" w:id="1445"/>
    <w:p>
      <w:pPr>
        <w:spacing w:after="0"/>
        <w:ind w:left="0"/>
        <w:jc w:val="both"/>
      </w:pPr>
      <w:r>
        <w:rPr>
          <w:rFonts w:ascii="Times New Roman"/>
          <w:b w:val="false"/>
          <w:i w:val="false"/>
          <w:color w:val="000000"/>
          <w:sz w:val="28"/>
        </w:rPr>
        <w:t>
      Тема 23. Разработка и установка мобильного приложения.</w:t>
      </w:r>
    </w:p>
    <w:bookmarkEnd w:id="1445"/>
    <w:bookmarkStart w:name="z1458" w:id="1446"/>
    <w:p>
      <w:pPr>
        <w:spacing w:after="0"/>
        <w:ind w:left="0"/>
        <w:jc w:val="both"/>
      </w:pPr>
      <w:r>
        <w:rPr>
          <w:rFonts w:ascii="Times New Roman"/>
          <w:b w:val="false"/>
          <w:i w:val="false"/>
          <w:color w:val="000000"/>
          <w:sz w:val="28"/>
        </w:rPr>
        <w:t>
      Обзор сред программирования. Примеры приложений.</w:t>
      </w:r>
    </w:p>
    <w:bookmarkEnd w:id="1446"/>
    <w:bookmarkStart w:name="z1459" w:id="1447"/>
    <w:p>
      <w:pPr>
        <w:spacing w:after="0"/>
        <w:ind w:left="0"/>
        <w:jc w:val="both"/>
      </w:pPr>
      <w:r>
        <w:rPr>
          <w:rFonts w:ascii="Times New Roman"/>
          <w:b w:val="false"/>
          <w:i w:val="false"/>
          <w:color w:val="000000"/>
          <w:sz w:val="28"/>
        </w:rPr>
        <w:t>
      Тема 24. "Умный дом". Разработка программы для управления устройством умного дома. Платформа Crowdfunding.</w:t>
      </w:r>
    </w:p>
    <w:bookmarkEnd w:id="1447"/>
    <w:bookmarkStart w:name="z1460" w:id="1448"/>
    <w:p>
      <w:pPr>
        <w:spacing w:after="0"/>
        <w:ind w:left="0"/>
        <w:jc w:val="both"/>
      </w:pPr>
      <w:r>
        <w:rPr>
          <w:rFonts w:ascii="Times New Roman"/>
          <w:b w:val="false"/>
          <w:i w:val="false"/>
          <w:color w:val="000000"/>
          <w:sz w:val="28"/>
        </w:rPr>
        <w:t>
      Тема 25. ITStartup.</w:t>
      </w:r>
    </w:p>
    <w:bookmarkEnd w:id="1448"/>
    <w:bookmarkStart w:name="z1461" w:id="1449"/>
    <w:p>
      <w:pPr>
        <w:spacing w:after="0"/>
        <w:ind w:left="0"/>
        <w:jc w:val="both"/>
      </w:pPr>
      <w:r>
        <w:rPr>
          <w:rFonts w:ascii="Times New Roman"/>
          <w:b w:val="false"/>
          <w:i w:val="false"/>
          <w:color w:val="000000"/>
          <w:sz w:val="28"/>
        </w:rPr>
        <w:t>
      Понятие Startup.</w:t>
      </w:r>
    </w:p>
    <w:bookmarkEnd w:id="1449"/>
    <w:bookmarkStart w:name="z1462" w:id="1450"/>
    <w:p>
      <w:pPr>
        <w:spacing w:after="0"/>
        <w:ind w:left="0"/>
        <w:jc w:val="both"/>
      </w:pPr>
      <w:r>
        <w:rPr>
          <w:rFonts w:ascii="Times New Roman"/>
          <w:b w:val="false"/>
          <w:i w:val="false"/>
          <w:color w:val="000000"/>
          <w:sz w:val="28"/>
        </w:rPr>
        <w:t>
      Тема 26. Пути продвижения и реализация продукта и маркетинговая реклама.</w:t>
      </w:r>
    </w:p>
    <w:bookmarkEnd w:id="1450"/>
    <w:bookmarkStart w:name="z1463" w:id="1451"/>
    <w:p>
      <w:pPr>
        <w:spacing w:after="0"/>
        <w:ind w:left="0"/>
        <w:jc w:val="both"/>
      </w:pPr>
      <w:r>
        <w:rPr>
          <w:rFonts w:ascii="Times New Roman"/>
          <w:b w:val="false"/>
          <w:i w:val="false"/>
          <w:color w:val="000000"/>
          <w:sz w:val="28"/>
        </w:rPr>
        <w:t>
      Пути продвижения и реализации продукта; Маркетинговая реклама (инфографика, видео).</w:t>
      </w:r>
    </w:p>
    <w:bookmarkEnd w:id="1451"/>
    <w:bookmarkStart w:name="z1464" w:id="1452"/>
    <w:p>
      <w:pPr>
        <w:spacing w:after="0"/>
        <w:ind w:left="0"/>
        <w:jc w:val="both"/>
      </w:pPr>
      <w:r>
        <w:rPr>
          <w:rFonts w:ascii="Times New Roman"/>
          <w:b w:val="false"/>
          <w:i w:val="false"/>
          <w:color w:val="000000"/>
          <w:sz w:val="28"/>
        </w:rPr>
        <w:t>
      6. Компьютерные сети и информационная безопасность.</w:t>
      </w:r>
    </w:p>
    <w:bookmarkEnd w:id="1452"/>
    <w:bookmarkStart w:name="z1465" w:id="1453"/>
    <w:p>
      <w:pPr>
        <w:spacing w:after="0"/>
        <w:ind w:left="0"/>
        <w:jc w:val="both"/>
      </w:pPr>
      <w:r>
        <w:rPr>
          <w:rFonts w:ascii="Times New Roman"/>
          <w:b w:val="false"/>
          <w:i w:val="false"/>
          <w:color w:val="000000"/>
          <w:sz w:val="28"/>
        </w:rPr>
        <w:t>
      Тема 27. Организация компьютерных сетей.</w:t>
      </w:r>
    </w:p>
    <w:bookmarkEnd w:id="1453"/>
    <w:bookmarkStart w:name="z1466" w:id="1454"/>
    <w:p>
      <w:pPr>
        <w:spacing w:after="0"/>
        <w:ind w:left="0"/>
        <w:jc w:val="both"/>
      </w:pPr>
      <w:r>
        <w:rPr>
          <w:rFonts w:ascii="Times New Roman"/>
          <w:b w:val="false"/>
          <w:i w:val="false"/>
          <w:color w:val="000000"/>
          <w:sz w:val="28"/>
        </w:rPr>
        <w:t>
      Назначение компонентов сети и имеет представление о IP-адресе.</w:t>
      </w:r>
    </w:p>
    <w:bookmarkEnd w:id="1454"/>
    <w:bookmarkStart w:name="z1467" w:id="1455"/>
    <w:p>
      <w:pPr>
        <w:spacing w:after="0"/>
        <w:ind w:left="0"/>
        <w:jc w:val="both"/>
      </w:pPr>
      <w:r>
        <w:rPr>
          <w:rFonts w:ascii="Times New Roman"/>
          <w:b w:val="false"/>
          <w:i w:val="false"/>
          <w:color w:val="000000"/>
          <w:sz w:val="28"/>
        </w:rPr>
        <w:t>
      Тема 28. Компоненты сетей, IP-адрес, DNS-система доменных имен, частные виртуальные сети.</w:t>
      </w:r>
    </w:p>
    <w:bookmarkEnd w:id="1455"/>
    <w:bookmarkStart w:name="z1468" w:id="1456"/>
    <w:p>
      <w:pPr>
        <w:spacing w:after="0"/>
        <w:ind w:left="0"/>
        <w:jc w:val="both"/>
      </w:pPr>
      <w:r>
        <w:rPr>
          <w:rFonts w:ascii="Times New Roman"/>
          <w:b w:val="false"/>
          <w:i w:val="false"/>
          <w:color w:val="000000"/>
          <w:sz w:val="28"/>
        </w:rPr>
        <w:t>
      Назначение системы доменных имен (DNS)); Назначение частной виртуальной сети.</w:t>
      </w:r>
    </w:p>
    <w:bookmarkEnd w:id="1456"/>
    <w:bookmarkStart w:name="z1469" w:id="1457"/>
    <w:p>
      <w:pPr>
        <w:spacing w:after="0"/>
        <w:ind w:left="0"/>
        <w:jc w:val="both"/>
      </w:pPr>
      <w:r>
        <w:rPr>
          <w:rFonts w:ascii="Times New Roman"/>
          <w:b w:val="false"/>
          <w:i w:val="false"/>
          <w:color w:val="000000"/>
          <w:sz w:val="28"/>
        </w:rPr>
        <w:t>
      Тема 29. Информационная безопасность.</w:t>
      </w:r>
    </w:p>
    <w:bookmarkEnd w:id="1457"/>
    <w:bookmarkStart w:name="z1470" w:id="1458"/>
    <w:p>
      <w:pPr>
        <w:spacing w:after="0"/>
        <w:ind w:left="0"/>
        <w:jc w:val="both"/>
      </w:pPr>
      <w:r>
        <w:rPr>
          <w:rFonts w:ascii="Times New Roman"/>
          <w:b w:val="false"/>
          <w:i w:val="false"/>
          <w:color w:val="000000"/>
          <w:sz w:val="28"/>
        </w:rPr>
        <w:t>
      Значения терминов "информационная безопасность", "конфиденциальность", "целостность" и "доступность" и использование мер безопасности данных пользователя.</w:t>
      </w:r>
    </w:p>
    <w:bookmarkEnd w:id="1458"/>
    <w:bookmarkStart w:name="z1471" w:id="1459"/>
    <w:p>
      <w:pPr>
        <w:spacing w:after="0"/>
        <w:ind w:left="0"/>
        <w:jc w:val="both"/>
      </w:pPr>
      <w:r>
        <w:rPr>
          <w:rFonts w:ascii="Times New Roman"/>
          <w:b w:val="false"/>
          <w:i w:val="false"/>
          <w:color w:val="000000"/>
          <w:sz w:val="28"/>
        </w:rPr>
        <w:t>
      Тема 30. Меры безопасности при работе в сети.</w:t>
      </w:r>
    </w:p>
    <w:bookmarkEnd w:id="1459"/>
    <w:bookmarkStart w:name="z1472" w:id="1460"/>
    <w:p>
      <w:pPr>
        <w:spacing w:after="0"/>
        <w:ind w:left="0"/>
        <w:jc w:val="both"/>
      </w:pPr>
      <w:r>
        <w:rPr>
          <w:rFonts w:ascii="Times New Roman"/>
          <w:b w:val="false"/>
          <w:i w:val="false"/>
          <w:color w:val="000000"/>
          <w:sz w:val="28"/>
        </w:rPr>
        <w:t>
      Необходимость шифрования данных; Использование мер безопасности данных пользователя: пароли, учетные записи, аутентификация, биометрическая аутентификация.</w:t>
      </w:r>
    </w:p>
    <w:bookmarkEnd w:id="1460"/>
    <w:bookmarkStart w:name="z1473" w:id="1461"/>
    <w:p>
      <w:pPr>
        <w:spacing w:after="0"/>
        <w:ind w:left="0"/>
        <w:jc w:val="left"/>
      </w:pPr>
      <w:r>
        <w:rPr>
          <w:rFonts w:ascii="Times New Roman"/>
          <w:b/>
          <w:i w:val="false"/>
          <w:color w:val="000000"/>
        </w:rPr>
        <w:t xml:space="preserve"> Раздел 6. Биология.</w:t>
      </w:r>
    </w:p>
    <w:bookmarkEnd w:id="1461"/>
    <w:bookmarkStart w:name="z1474" w:id="1462"/>
    <w:p>
      <w:pPr>
        <w:spacing w:after="0"/>
        <w:ind w:left="0"/>
        <w:jc w:val="both"/>
      </w:pPr>
      <w:r>
        <w:rPr>
          <w:rFonts w:ascii="Times New Roman"/>
          <w:b w:val="false"/>
          <w:i w:val="false"/>
          <w:color w:val="000000"/>
          <w:sz w:val="28"/>
        </w:rPr>
        <w:t>
      Назначение дисциплины.</w:t>
      </w:r>
    </w:p>
    <w:bookmarkEnd w:id="1462"/>
    <w:bookmarkStart w:name="z1475" w:id="1463"/>
    <w:p>
      <w:pPr>
        <w:spacing w:after="0"/>
        <w:ind w:left="0"/>
        <w:jc w:val="both"/>
      </w:pPr>
      <w:r>
        <w:rPr>
          <w:rFonts w:ascii="Times New Roman"/>
          <w:b w:val="false"/>
          <w:i w:val="false"/>
          <w:color w:val="000000"/>
          <w:sz w:val="28"/>
        </w:rPr>
        <w:t>
      Дисциплина "Биология" предназначена для вовлечения обучающихся к решению важнейших задач, стоящих перед биологической наукой, - по рациональному природопользованию, охране окружающей среды и здоровья людей. Интересная и познавательная дисциплина о живом мире, которая окружает человека во всех сферах его жизнедеятельности. Биология – это наука, которая влияет на промышленность, медицину, питание и все вопросы, связанные с окружающей средой.</w:t>
      </w:r>
    </w:p>
    <w:bookmarkEnd w:id="1463"/>
    <w:bookmarkStart w:name="z1476" w:id="1464"/>
    <w:p>
      <w:pPr>
        <w:spacing w:after="0"/>
        <w:ind w:left="0"/>
        <w:jc w:val="both"/>
      </w:pPr>
      <w:r>
        <w:rPr>
          <w:rFonts w:ascii="Times New Roman"/>
          <w:b w:val="false"/>
          <w:i w:val="false"/>
          <w:color w:val="000000"/>
          <w:sz w:val="28"/>
        </w:rPr>
        <w:t>
      Цель и задачи изучения дисциплины.</w:t>
      </w:r>
    </w:p>
    <w:bookmarkEnd w:id="1464"/>
    <w:bookmarkStart w:name="z1477" w:id="1465"/>
    <w:p>
      <w:pPr>
        <w:spacing w:after="0"/>
        <w:ind w:left="0"/>
        <w:jc w:val="both"/>
      </w:pPr>
      <w:r>
        <w:rPr>
          <w:rFonts w:ascii="Times New Roman"/>
          <w:b w:val="false"/>
          <w:i w:val="false"/>
          <w:color w:val="000000"/>
          <w:sz w:val="28"/>
        </w:rPr>
        <w:t>
      Целью изучения биологии является развитие современных биологических знаний и умений у обучающихся, понимание сущности, развития и проявления жизни на разных уровнях ее организации, подготовка всесторонне развитой личности, которая понимает значение жизни как наивысшей ценности.</w:t>
      </w:r>
    </w:p>
    <w:bookmarkEnd w:id="1465"/>
    <w:bookmarkStart w:name="z1478" w:id="1466"/>
    <w:p>
      <w:pPr>
        <w:spacing w:after="0"/>
        <w:ind w:left="0"/>
        <w:jc w:val="both"/>
      </w:pPr>
      <w:r>
        <w:rPr>
          <w:rFonts w:ascii="Times New Roman"/>
          <w:b w:val="false"/>
          <w:i w:val="false"/>
          <w:color w:val="000000"/>
          <w:sz w:val="28"/>
        </w:rPr>
        <w:t>
      Задачи изучения дисциплины:</w:t>
      </w:r>
    </w:p>
    <w:bookmarkEnd w:id="1466"/>
    <w:bookmarkStart w:name="z1479" w:id="1467"/>
    <w:p>
      <w:pPr>
        <w:spacing w:after="0"/>
        <w:ind w:left="0"/>
        <w:jc w:val="both"/>
      </w:pPr>
      <w:r>
        <w:rPr>
          <w:rFonts w:ascii="Times New Roman"/>
          <w:b w:val="false"/>
          <w:i w:val="false"/>
          <w:color w:val="000000"/>
          <w:sz w:val="28"/>
        </w:rPr>
        <w:t>
      1) расширить значимые биологические знания и умения, определяющие роль человека в природе на основе понимания законов ее развития;</w:t>
      </w:r>
    </w:p>
    <w:bookmarkEnd w:id="1467"/>
    <w:bookmarkStart w:name="z1480" w:id="1468"/>
    <w:p>
      <w:pPr>
        <w:spacing w:after="0"/>
        <w:ind w:left="0"/>
        <w:jc w:val="both"/>
      </w:pPr>
      <w:r>
        <w:rPr>
          <w:rFonts w:ascii="Times New Roman"/>
          <w:b w:val="false"/>
          <w:i w:val="false"/>
          <w:color w:val="000000"/>
          <w:sz w:val="28"/>
        </w:rPr>
        <w:t>
      2) применять законы развития и функционирования природы в качестве основы и средства для приобретения новых знаний, их дальнейшего расширения и углубления;</w:t>
      </w:r>
    </w:p>
    <w:bookmarkEnd w:id="1468"/>
    <w:bookmarkStart w:name="z1481" w:id="1469"/>
    <w:p>
      <w:pPr>
        <w:spacing w:after="0"/>
        <w:ind w:left="0"/>
        <w:jc w:val="both"/>
      </w:pPr>
      <w:r>
        <w:rPr>
          <w:rFonts w:ascii="Times New Roman"/>
          <w:b w:val="false"/>
          <w:i w:val="false"/>
          <w:color w:val="000000"/>
          <w:sz w:val="28"/>
        </w:rPr>
        <w:t>
      3) формировать в процессе овладения системой знаний и основ научного мировоззрения; творческой самостоятельности и критического мышления, исследовательских умений;</w:t>
      </w:r>
    </w:p>
    <w:bookmarkEnd w:id="1469"/>
    <w:bookmarkStart w:name="z1482" w:id="1470"/>
    <w:p>
      <w:pPr>
        <w:spacing w:after="0"/>
        <w:ind w:left="0"/>
        <w:jc w:val="both"/>
      </w:pPr>
      <w:r>
        <w:rPr>
          <w:rFonts w:ascii="Times New Roman"/>
          <w:b w:val="false"/>
          <w:i w:val="false"/>
          <w:color w:val="000000"/>
          <w:sz w:val="28"/>
        </w:rPr>
        <w:t>
      4) развивать качества инициативной личности, позволяющие свободно ориентироваться в окружающей действительности, с готовностью принимать самостоятельные решения, связанные этическими вопросами и с личным участием в социальной жизни общества и в трудовой деятельности;</w:t>
      </w:r>
    </w:p>
    <w:bookmarkEnd w:id="1470"/>
    <w:bookmarkStart w:name="z1483" w:id="1471"/>
    <w:p>
      <w:pPr>
        <w:spacing w:after="0"/>
        <w:ind w:left="0"/>
        <w:jc w:val="both"/>
      </w:pPr>
      <w:r>
        <w:rPr>
          <w:rFonts w:ascii="Times New Roman"/>
          <w:b w:val="false"/>
          <w:i w:val="false"/>
          <w:color w:val="000000"/>
          <w:sz w:val="28"/>
        </w:rPr>
        <w:t>
      5) развивать у обучающихся интеллектуальные умения, необходимые для продолжения образования и самообразования.</w:t>
      </w:r>
    </w:p>
    <w:bookmarkEnd w:id="1471"/>
    <w:bookmarkStart w:name="z1484" w:id="1472"/>
    <w:p>
      <w:pPr>
        <w:spacing w:after="0"/>
        <w:ind w:left="0"/>
        <w:jc w:val="both"/>
      </w:pPr>
      <w:r>
        <w:rPr>
          <w:rFonts w:ascii="Times New Roman"/>
          <w:b w:val="false"/>
          <w:i w:val="false"/>
          <w:color w:val="000000"/>
          <w:sz w:val="28"/>
        </w:rPr>
        <w:t>
      Тематический план дисциплины.</w:t>
      </w:r>
    </w:p>
    <w:bookmarkEnd w:id="1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Молекулярная биология и биохимия.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"Значение воды для жизни на Земле".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 Классификация углеводов.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 Редуцирующие и нередуцирующие сахара. Лабораторная работа "Исследование восстановительной способности редуцирующих и нередуцирующих сахаров".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 Структурные компоненты липидов. Свойства и функции жиров.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Классификация белков по составу. Содержание белков в биологических объектах. Лабораторная работа "Влияние различных условий (температура, pH) на структуру белков" Лабораторная работа "Определение содержания белков в биологических обьектах".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Строение молекулы дезоксирибонуклеиновой кислоты. Механизм репликации дезоксирибонуклеиновой кислоты (ДНК). Строение и функции молекул рибонуклеиновой кислоты. Сходства и различия в строении молекул дезоксирибонуклеиновой кислоты и рибонуклеиновой кислоты.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Клеточная биология.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Особенности строения и функций органоидов в клетке.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8. Взаимосвязь между структурой, свойствами и функциями клеточной мембраны. Лабораторная работа "Влияние различных факторов на мембрану клеток".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9. Особенности структуры и функции клеток бактерий, грибов, растений и животных.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Питание.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10. Факторы и условия, влияющие на активность ферментов.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11. Структурные компоненты хлоропласта и их функции. Значение Rf.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Световая и темновая фазы фотосинтеза. Фотофосфолирование. Цикл Кальвина.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13. Хемосинтез. Сравнение процессов фотосинтеза и хемосинтеза.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Транспорт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14 Строение и функции гемоглобина и миоглобина человека.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15. Влияние соотношения площади поверхности к объему на скорость диффузии.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Механизм транслокации веществ у растений.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Симпластный, апопластный, вакуолярный пути транспорта веществ и их значение. Механизм пассивного транспорта. Типы транспорта веществ через клеточную мембрану.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Дыхание.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Строение и функции аденозинтрифосфорной кислоты (АТФ). Синтез аденозинтрифосфорной кислоты.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Виды метаболизма. Этапы энергетического обмена.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Структурные компоненты митохондрий и их функции. Цикл Кребса.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Выделение.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21. Абсорбция и реабсорбция. Образование мочи.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22. Регуляция обмена воды. Органы мишени.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23. Искусственное очищение крови и других жидкостей человеческого тела.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Клеточный цикл. Размножение.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24. Гаметогенез у растений и животных. Спорогенез и гаметогенез у растений.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25. Стадии гаметогенеза человека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26. Возникновение онкологических новообразований. Старение.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Рост и развитие.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27. Стволовые клетки: понятие и свойства.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Закономерности наследственности и изменчивости.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28. Модификационная изменчивость.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29. Цитологические основы наследования признаков. Решение задач.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30. Хромосомная теория наследственности.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31. Взаимодействие аллельных и неаллельных генов. Теория мутации Хуго де Фриза.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Эволюционное развитие Основы селекции. Многообразие живых организмов.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32. Взаимосвязь между наследственной изменчивостью и эволюцией. Доказательства эволюции.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33. Этапы формирования жизни на Земле.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34. Филогенетические деревья. Кладограммы. Моделирование "Составление кладограмм".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35. Способы видообразования. Механизмы видообразования.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36. Этапы антропогенеза.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Координация и регуляция.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37. Строение нервных клеток. Рефрактерный период и его 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38. Строение центральной нервной системы. Виды механорецепторов.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39. Взаимосвязь строения и функции холинергического синапса.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40. Системы управления в биологии. Передача гормональных сигналов через мембранные рецепторы.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Движение.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41. Строение поперечно-полосатой мышечной ткани.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42. Механизм сокращения мышечного волокна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43. Строение, локализации и общие свойства быстрых и медленных мышечных волокон.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Биомедицина и биоинформатика.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44. Применение биомеханики в робототехнике.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45. Проводящая система сердца. Механизм автоматии сердца.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46. Особенности воздействия электромагнитных и звуковых волн на организм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47. Понятие "Эпигенетика". Понятие "Биоинформатика".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48. Положительные и отрицательные стороны использования микроорганизмов в промышленности, сельском хозяйстве, медицине, быту.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49. Применение полимеразной цепной реакции (ПЦР).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50. Этапы генно-инженерных манипуляций.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51. Положительные и отрицательные стороны использования генетически модифицированных организмов.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Биосфера, экосистема, популяция.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52. Экологические пирамиды. Моделирование "Составление схем передачи энергии в пищевых цепях". Решение экологических задач и экологических ситуаций.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53. Биоразнообразие видов. Закон генетического равновесия Харди-Вайнберга.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Экология и влияние человека на окружающую среду.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54. Глобальное потепление. Моделирование: "Компьютерное моделирование глобального потепления климата".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55. Экологические проблемы Республики Казахстан и пути их решения. </w:t>
            </w:r>
          </w:p>
        </w:tc>
      </w:tr>
    </w:tbl>
    <w:bookmarkStart w:name="z1485" w:id="1473"/>
    <w:p>
      <w:pPr>
        <w:spacing w:after="0"/>
        <w:ind w:left="0"/>
        <w:jc w:val="both"/>
      </w:pPr>
      <w:r>
        <w:rPr>
          <w:rFonts w:ascii="Times New Roman"/>
          <w:b w:val="false"/>
          <w:i w:val="false"/>
          <w:color w:val="000000"/>
          <w:sz w:val="28"/>
        </w:rPr>
        <w:t>
      Содержание дисциплины.</w:t>
      </w:r>
    </w:p>
    <w:bookmarkEnd w:id="1473"/>
    <w:bookmarkStart w:name="z1486" w:id="1474"/>
    <w:p>
      <w:pPr>
        <w:spacing w:after="0"/>
        <w:ind w:left="0"/>
        <w:jc w:val="both"/>
      </w:pPr>
      <w:r>
        <w:rPr>
          <w:rFonts w:ascii="Times New Roman"/>
          <w:b w:val="false"/>
          <w:i w:val="false"/>
          <w:color w:val="000000"/>
          <w:sz w:val="28"/>
        </w:rPr>
        <w:t>
      1. Молекулярная биология и биохимия.</w:t>
      </w:r>
    </w:p>
    <w:bookmarkEnd w:id="1474"/>
    <w:bookmarkStart w:name="z1487" w:id="1475"/>
    <w:p>
      <w:pPr>
        <w:spacing w:after="0"/>
        <w:ind w:left="0"/>
        <w:jc w:val="both"/>
      </w:pPr>
      <w:r>
        <w:rPr>
          <w:rFonts w:ascii="Times New Roman"/>
          <w:b w:val="false"/>
          <w:i w:val="false"/>
          <w:color w:val="000000"/>
          <w:sz w:val="28"/>
        </w:rPr>
        <w:t xml:space="preserve">
      Тема 1. "Значение воды для жизни на Земле". </w:t>
      </w:r>
    </w:p>
    <w:bookmarkEnd w:id="1475"/>
    <w:bookmarkStart w:name="z1488" w:id="1476"/>
    <w:p>
      <w:pPr>
        <w:spacing w:after="0"/>
        <w:ind w:left="0"/>
        <w:jc w:val="both"/>
      </w:pPr>
      <w:r>
        <w:rPr>
          <w:rFonts w:ascii="Times New Roman"/>
          <w:b w:val="false"/>
          <w:i w:val="false"/>
          <w:color w:val="000000"/>
          <w:sz w:val="28"/>
        </w:rPr>
        <w:t>
      Фундаментальное значение воды для жизни на Земле. Свойства генетического кода.</w:t>
      </w:r>
    </w:p>
    <w:bookmarkEnd w:id="1476"/>
    <w:bookmarkStart w:name="z1489" w:id="1477"/>
    <w:p>
      <w:pPr>
        <w:spacing w:after="0"/>
        <w:ind w:left="0"/>
        <w:jc w:val="both"/>
      </w:pPr>
      <w:r>
        <w:rPr>
          <w:rFonts w:ascii="Times New Roman"/>
          <w:b w:val="false"/>
          <w:i w:val="false"/>
          <w:color w:val="000000"/>
          <w:sz w:val="28"/>
        </w:rPr>
        <w:t>
      Тема 2. Классификация углеводов.</w:t>
      </w:r>
    </w:p>
    <w:bookmarkEnd w:id="1477"/>
    <w:bookmarkStart w:name="z1490" w:id="1478"/>
    <w:p>
      <w:pPr>
        <w:spacing w:after="0"/>
        <w:ind w:left="0"/>
        <w:jc w:val="both"/>
      </w:pPr>
      <w:r>
        <w:rPr>
          <w:rFonts w:ascii="Times New Roman"/>
          <w:b w:val="false"/>
          <w:i w:val="false"/>
          <w:color w:val="000000"/>
          <w:sz w:val="28"/>
        </w:rPr>
        <w:t>
      Углеводы и их структура, состав и функции.</w:t>
      </w:r>
    </w:p>
    <w:bookmarkEnd w:id="1478"/>
    <w:bookmarkStart w:name="z1491" w:id="1479"/>
    <w:p>
      <w:pPr>
        <w:spacing w:after="0"/>
        <w:ind w:left="0"/>
        <w:jc w:val="both"/>
      </w:pPr>
      <w:r>
        <w:rPr>
          <w:rFonts w:ascii="Times New Roman"/>
          <w:b w:val="false"/>
          <w:i w:val="false"/>
          <w:color w:val="000000"/>
          <w:sz w:val="28"/>
        </w:rPr>
        <w:t>
      Тема 3. Редуцирующие и нередуцирующие сахара. Лабораторная работа "Исследование восстановительной способности редуцирующих и нередуцирующих сахаров".</w:t>
      </w:r>
    </w:p>
    <w:bookmarkEnd w:id="1479"/>
    <w:bookmarkStart w:name="z1492" w:id="1480"/>
    <w:p>
      <w:pPr>
        <w:spacing w:after="0"/>
        <w:ind w:left="0"/>
        <w:jc w:val="both"/>
      </w:pPr>
      <w:r>
        <w:rPr>
          <w:rFonts w:ascii="Times New Roman"/>
          <w:b w:val="false"/>
          <w:i w:val="false"/>
          <w:color w:val="000000"/>
          <w:sz w:val="28"/>
        </w:rPr>
        <w:t xml:space="preserve">
      Редуцирующие и нередуцирующие сахара, белки, их структура, состав и функции, белки в биологических объектах. </w:t>
      </w:r>
    </w:p>
    <w:bookmarkEnd w:id="1480"/>
    <w:bookmarkStart w:name="z1493" w:id="1481"/>
    <w:p>
      <w:pPr>
        <w:spacing w:after="0"/>
        <w:ind w:left="0"/>
        <w:jc w:val="both"/>
      </w:pPr>
      <w:r>
        <w:rPr>
          <w:rFonts w:ascii="Times New Roman"/>
          <w:b w:val="false"/>
          <w:i w:val="false"/>
          <w:color w:val="000000"/>
          <w:sz w:val="28"/>
        </w:rPr>
        <w:t xml:space="preserve">
      Тема 4. Структурные компоненты липидов. Свойства и функции жиров. </w:t>
      </w:r>
    </w:p>
    <w:bookmarkEnd w:id="1481"/>
    <w:bookmarkStart w:name="z1494" w:id="1482"/>
    <w:p>
      <w:pPr>
        <w:spacing w:after="0"/>
        <w:ind w:left="0"/>
        <w:jc w:val="both"/>
      </w:pPr>
      <w:r>
        <w:rPr>
          <w:rFonts w:ascii="Times New Roman"/>
          <w:b w:val="false"/>
          <w:i w:val="false"/>
          <w:color w:val="000000"/>
          <w:sz w:val="28"/>
        </w:rPr>
        <w:t xml:space="preserve">
      Классификация белков по составу (простые, сложные) и по функциям. Строение и уровни структурной организации белков. </w:t>
      </w:r>
    </w:p>
    <w:bookmarkEnd w:id="1482"/>
    <w:bookmarkStart w:name="z1495" w:id="1483"/>
    <w:p>
      <w:pPr>
        <w:spacing w:after="0"/>
        <w:ind w:left="0"/>
        <w:jc w:val="both"/>
      </w:pPr>
      <w:r>
        <w:rPr>
          <w:rFonts w:ascii="Times New Roman"/>
          <w:b w:val="false"/>
          <w:i w:val="false"/>
          <w:color w:val="000000"/>
          <w:sz w:val="28"/>
        </w:rPr>
        <w:t>
      Тема 5. Классификация белков по составу. Содержание белков в биологических объекта. Лабораторная работа "Влияние различных условий (температура, pH) на структуру белков". Лабораторная работа "Определение содержания белков в биологических обьектах".</w:t>
      </w:r>
    </w:p>
    <w:bookmarkEnd w:id="1483"/>
    <w:bookmarkStart w:name="z1496" w:id="1484"/>
    <w:p>
      <w:pPr>
        <w:spacing w:after="0"/>
        <w:ind w:left="0"/>
        <w:jc w:val="both"/>
      </w:pPr>
      <w:r>
        <w:rPr>
          <w:rFonts w:ascii="Times New Roman"/>
          <w:b w:val="false"/>
          <w:i w:val="false"/>
          <w:color w:val="000000"/>
          <w:sz w:val="28"/>
        </w:rPr>
        <w:t xml:space="preserve">
      Классификация белков по составу (простые, сложные) и по функциям. Строение и уровни структурной организации белков. </w:t>
      </w:r>
    </w:p>
    <w:bookmarkEnd w:id="1484"/>
    <w:bookmarkStart w:name="z1497" w:id="1485"/>
    <w:p>
      <w:pPr>
        <w:spacing w:after="0"/>
        <w:ind w:left="0"/>
        <w:jc w:val="both"/>
      </w:pPr>
      <w:r>
        <w:rPr>
          <w:rFonts w:ascii="Times New Roman"/>
          <w:b w:val="false"/>
          <w:i w:val="false"/>
          <w:color w:val="000000"/>
          <w:sz w:val="28"/>
        </w:rPr>
        <w:t>
      Тема 6. Строение молекулы дезоксирибонуклеиновой кислоты. Механизм репликации дезоксирибонуклеиновой кислоты (ДНК). Строение и функции молекул рибонуклеиновой кислоты. Сходства и различия в строении молекул дезоксирибонуклеиновой кислоты и рибонуклеиновой кислоты.</w:t>
      </w:r>
    </w:p>
    <w:bookmarkEnd w:id="1485"/>
    <w:bookmarkStart w:name="z1498" w:id="1486"/>
    <w:p>
      <w:pPr>
        <w:spacing w:after="0"/>
        <w:ind w:left="0"/>
        <w:jc w:val="both"/>
      </w:pPr>
      <w:r>
        <w:rPr>
          <w:rFonts w:ascii="Times New Roman"/>
          <w:b w:val="false"/>
          <w:i w:val="false"/>
          <w:color w:val="000000"/>
          <w:sz w:val="28"/>
        </w:rPr>
        <w:t>
      Функции молекулы дезоксирибонуклеиновой кислоты Механизм репликации дезоксирибонуклеиновой кислоты. Сходства и различия в строении молекул дезоксирибонуклеиновой кислоты и рибонуклеиновой кислоты.</w:t>
      </w:r>
    </w:p>
    <w:bookmarkEnd w:id="1486"/>
    <w:bookmarkStart w:name="z1499" w:id="1487"/>
    <w:p>
      <w:pPr>
        <w:spacing w:after="0"/>
        <w:ind w:left="0"/>
        <w:jc w:val="both"/>
      </w:pPr>
      <w:r>
        <w:rPr>
          <w:rFonts w:ascii="Times New Roman"/>
          <w:b w:val="false"/>
          <w:i w:val="false"/>
          <w:color w:val="000000"/>
          <w:sz w:val="28"/>
        </w:rPr>
        <w:t>
      2. Клеточная биология.</w:t>
      </w:r>
    </w:p>
    <w:bookmarkEnd w:id="1487"/>
    <w:bookmarkStart w:name="z1500" w:id="1488"/>
    <w:p>
      <w:pPr>
        <w:spacing w:after="0"/>
        <w:ind w:left="0"/>
        <w:jc w:val="both"/>
      </w:pPr>
      <w:r>
        <w:rPr>
          <w:rFonts w:ascii="Times New Roman"/>
          <w:b w:val="false"/>
          <w:i w:val="false"/>
          <w:color w:val="000000"/>
          <w:sz w:val="28"/>
        </w:rPr>
        <w:t>
      Тема 7. Особенности строения и функций органоидов в клетке.</w:t>
      </w:r>
    </w:p>
    <w:bookmarkEnd w:id="1488"/>
    <w:bookmarkStart w:name="z1501" w:id="1489"/>
    <w:p>
      <w:pPr>
        <w:spacing w:after="0"/>
        <w:ind w:left="0"/>
        <w:jc w:val="both"/>
      </w:pPr>
      <w:r>
        <w:rPr>
          <w:rFonts w:ascii="Times New Roman"/>
          <w:b w:val="false"/>
          <w:i w:val="false"/>
          <w:color w:val="000000"/>
          <w:sz w:val="28"/>
        </w:rPr>
        <w:t>
      Основные компоненты клетки: клеточная стенка, плазматическая мембрана, цитоплазма и ее органоиды (немембранные, одномембранные и двумембранные).</w:t>
      </w:r>
    </w:p>
    <w:bookmarkEnd w:id="1489"/>
    <w:bookmarkStart w:name="z1502" w:id="1490"/>
    <w:p>
      <w:pPr>
        <w:spacing w:after="0"/>
        <w:ind w:left="0"/>
        <w:jc w:val="both"/>
      </w:pPr>
      <w:r>
        <w:rPr>
          <w:rFonts w:ascii="Times New Roman"/>
          <w:b w:val="false"/>
          <w:i w:val="false"/>
          <w:color w:val="000000"/>
          <w:sz w:val="28"/>
        </w:rPr>
        <w:t xml:space="preserve">
      Тема 8. Взаимосвязь между структурой, свойствами и функциями клеточной мембраны. Лабораторная работа "Влияние различных факторов на мембрану клеток". </w:t>
      </w:r>
    </w:p>
    <w:bookmarkEnd w:id="1490"/>
    <w:bookmarkStart w:name="z1503" w:id="1491"/>
    <w:p>
      <w:pPr>
        <w:spacing w:after="0"/>
        <w:ind w:left="0"/>
        <w:jc w:val="both"/>
      </w:pPr>
      <w:r>
        <w:rPr>
          <w:rFonts w:ascii="Times New Roman"/>
          <w:b w:val="false"/>
          <w:i w:val="false"/>
          <w:color w:val="000000"/>
          <w:sz w:val="28"/>
        </w:rPr>
        <w:t>
      Функции мембранных белков, фосфолипидов, гликопротеинов, гликолипидов, холестерола.</w:t>
      </w:r>
    </w:p>
    <w:bookmarkEnd w:id="1491"/>
    <w:bookmarkStart w:name="z1504" w:id="1492"/>
    <w:p>
      <w:pPr>
        <w:spacing w:after="0"/>
        <w:ind w:left="0"/>
        <w:jc w:val="both"/>
      </w:pPr>
      <w:r>
        <w:rPr>
          <w:rFonts w:ascii="Times New Roman"/>
          <w:b w:val="false"/>
          <w:i w:val="false"/>
          <w:color w:val="000000"/>
          <w:sz w:val="28"/>
        </w:rPr>
        <w:t xml:space="preserve">
      Тема 9. Особенности структуры и функции клеток бактерий, грибов, растений и животных. </w:t>
      </w:r>
    </w:p>
    <w:bookmarkEnd w:id="1492"/>
    <w:bookmarkStart w:name="z1505" w:id="1493"/>
    <w:p>
      <w:pPr>
        <w:spacing w:after="0"/>
        <w:ind w:left="0"/>
        <w:jc w:val="both"/>
      </w:pPr>
      <w:r>
        <w:rPr>
          <w:rFonts w:ascii="Times New Roman"/>
          <w:b w:val="false"/>
          <w:i w:val="false"/>
          <w:color w:val="000000"/>
          <w:sz w:val="28"/>
        </w:rPr>
        <w:t>
      Различия и сходства структуры и функции клеток бактерий, грибов, растений и животных.</w:t>
      </w:r>
    </w:p>
    <w:bookmarkEnd w:id="1493"/>
    <w:bookmarkStart w:name="z1506" w:id="1494"/>
    <w:p>
      <w:pPr>
        <w:spacing w:after="0"/>
        <w:ind w:left="0"/>
        <w:jc w:val="both"/>
      </w:pPr>
      <w:r>
        <w:rPr>
          <w:rFonts w:ascii="Times New Roman"/>
          <w:b w:val="false"/>
          <w:i w:val="false"/>
          <w:color w:val="000000"/>
          <w:sz w:val="28"/>
        </w:rPr>
        <w:t>
      3. Питание.</w:t>
      </w:r>
    </w:p>
    <w:bookmarkEnd w:id="1494"/>
    <w:bookmarkStart w:name="z1507" w:id="1495"/>
    <w:p>
      <w:pPr>
        <w:spacing w:after="0"/>
        <w:ind w:left="0"/>
        <w:jc w:val="both"/>
      </w:pPr>
      <w:r>
        <w:rPr>
          <w:rFonts w:ascii="Times New Roman"/>
          <w:b w:val="false"/>
          <w:i w:val="false"/>
          <w:color w:val="000000"/>
          <w:sz w:val="28"/>
        </w:rPr>
        <w:t xml:space="preserve">
      Тема 10. Факторы и условия, влияющие на активность ферментов. </w:t>
      </w:r>
    </w:p>
    <w:bookmarkEnd w:id="1495"/>
    <w:bookmarkStart w:name="z1508" w:id="1496"/>
    <w:p>
      <w:pPr>
        <w:spacing w:after="0"/>
        <w:ind w:left="0"/>
        <w:jc w:val="both"/>
      </w:pPr>
      <w:r>
        <w:rPr>
          <w:rFonts w:ascii="Times New Roman"/>
          <w:b w:val="false"/>
          <w:i w:val="false"/>
          <w:color w:val="000000"/>
          <w:sz w:val="28"/>
        </w:rPr>
        <w:t xml:space="preserve">
      Лабораторная работа "Влияние различных условий на активность ферментов". </w:t>
      </w:r>
    </w:p>
    <w:bookmarkEnd w:id="1496"/>
    <w:bookmarkStart w:name="z1509" w:id="1497"/>
    <w:p>
      <w:pPr>
        <w:spacing w:after="0"/>
        <w:ind w:left="0"/>
        <w:jc w:val="both"/>
      </w:pPr>
      <w:r>
        <w:rPr>
          <w:rFonts w:ascii="Times New Roman"/>
          <w:b w:val="false"/>
          <w:i w:val="false"/>
          <w:color w:val="000000"/>
          <w:sz w:val="28"/>
        </w:rPr>
        <w:t xml:space="preserve">
      Тема 11. Структурные компоненты хлоропласта и их функции. Значение Rf. </w:t>
      </w:r>
    </w:p>
    <w:bookmarkEnd w:id="1497"/>
    <w:bookmarkStart w:name="z1510" w:id="1498"/>
    <w:p>
      <w:pPr>
        <w:spacing w:after="0"/>
        <w:ind w:left="0"/>
        <w:jc w:val="both"/>
      </w:pPr>
      <w:r>
        <w:rPr>
          <w:rFonts w:ascii="Times New Roman"/>
          <w:b w:val="false"/>
          <w:i w:val="false"/>
          <w:color w:val="000000"/>
          <w:sz w:val="28"/>
        </w:rPr>
        <w:t>
      Лабораторная работа "Исследование содержания пигментов фотосинтеза в клетках различных растений". Структурные компоненты хлоропласта и их функции. Пигменты фотосинтеза. Значение Rf.</w:t>
      </w:r>
    </w:p>
    <w:bookmarkEnd w:id="1498"/>
    <w:bookmarkStart w:name="z1511" w:id="1499"/>
    <w:p>
      <w:pPr>
        <w:spacing w:after="0"/>
        <w:ind w:left="0"/>
        <w:jc w:val="both"/>
      </w:pPr>
      <w:r>
        <w:rPr>
          <w:rFonts w:ascii="Times New Roman"/>
          <w:b w:val="false"/>
          <w:i w:val="false"/>
          <w:color w:val="000000"/>
          <w:sz w:val="28"/>
        </w:rPr>
        <w:t>
      Тема 12. Световая и темновая фазы фотосинтеза. Фотофосфолирование. Цикл Кальвина.</w:t>
      </w:r>
    </w:p>
    <w:bookmarkEnd w:id="1499"/>
    <w:bookmarkStart w:name="z1512" w:id="1500"/>
    <w:p>
      <w:pPr>
        <w:spacing w:after="0"/>
        <w:ind w:left="0"/>
        <w:jc w:val="both"/>
      </w:pPr>
      <w:r>
        <w:rPr>
          <w:rFonts w:ascii="Times New Roman"/>
          <w:b w:val="false"/>
          <w:i w:val="false"/>
          <w:color w:val="000000"/>
          <w:sz w:val="28"/>
        </w:rPr>
        <w:t>
      Процессы, протекающие при световой фазе фотосинтеза. Процессы, протекающие при темновой фазе фотосинтеза.</w:t>
      </w:r>
    </w:p>
    <w:bookmarkEnd w:id="1500"/>
    <w:bookmarkStart w:name="z1513" w:id="1501"/>
    <w:p>
      <w:pPr>
        <w:spacing w:after="0"/>
        <w:ind w:left="0"/>
        <w:jc w:val="both"/>
      </w:pPr>
      <w:r>
        <w:rPr>
          <w:rFonts w:ascii="Times New Roman"/>
          <w:b w:val="false"/>
          <w:i w:val="false"/>
          <w:color w:val="000000"/>
          <w:sz w:val="28"/>
        </w:rPr>
        <w:t xml:space="preserve">
      Тема 13. Хемосинтез. Сравнение процессов фотосинтеза и хемосинтеза. </w:t>
      </w:r>
    </w:p>
    <w:bookmarkEnd w:id="1501"/>
    <w:bookmarkStart w:name="z1514" w:id="1502"/>
    <w:p>
      <w:pPr>
        <w:spacing w:after="0"/>
        <w:ind w:left="0"/>
        <w:jc w:val="both"/>
      </w:pPr>
      <w:r>
        <w:rPr>
          <w:rFonts w:ascii="Times New Roman"/>
          <w:b w:val="false"/>
          <w:i w:val="false"/>
          <w:color w:val="000000"/>
          <w:sz w:val="28"/>
        </w:rPr>
        <w:t>
      Хемосинтез. Сравнение процессов фотосинтеза и хемосинтеза.</w:t>
      </w:r>
    </w:p>
    <w:bookmarkEnd w:id="1502"/>
    <w:bookmarkStart w:name="z1515" w:id="1503"/>
    <w:p>
      <w:pPr>
        <w:spacing w:after="0"/>
        <w:ind w:left="0"/>
        <w:jc w:val="both"/>
      </w:pPr>
      <w:r>
        <w:rPr>
          <w:rFonts w:ascii="Times New Roman"/>
          <w:b w:val="false"/>
          <w:i w:val="false"/>
          <w:color w:val="000000"/>
          <w:sz w:val="28"/>
        </w:rPr>
        <w:t>
      4. Транспорт веществ.</w:t>
      </w:r>
    </w:p>
    <w:bookmarkEnd w:id="1503"/>
    <w:bookmarkStart w:name="z1516" w:id="1504"/>
    <w:p>
      <w:pPr>
        <w:spacing w:after="0"/>
        <w:ind w:left="0"/>
        <w:jc w:val="both"/>
      </w:pPr>
      <w:r>
        <w:rPr>
          <w:rFonts w:ascii="Times New Roman"/>
          <w:b w:val="false"/>
          <w:i w:val="false"/>
          <w:color w:val="000000"/>
          <w:sz w:val="28"/>
        </w:rPr>
        <w:t>
      Тема 14. Строение и функции гемоглобина и миоглобина человека. Кривые диссоциации кислорода для гемоглобина и миоглобина у человека.</w:t>
      </w:r>
    </w:p>
    <w:bookmarkEnd w:id="1504"/>
    <w:bookmarkStart w:name="z1517" w:id="1505"/>
    <w:p>
      <w:pPr>
        <w:spacing w:after="0"/>
        <w:ind w:left="0"/>
        <w:jc w:val="both"/>
      </w:pPr>
      <w:r>
        <w:rPr>
          <w:rFonts w:ascii="Times New Roman"/>
          <w:b w:val="false"/>
          <w:i w:val="false"/>
          <w:color w:val="000000"/>
          <w:sz w:val="28"/>
        </w:rPr>
        <w:t xml:space="preserve">
      Тема 15. Влияние соотношения площади поверхности к объему на скорость диффузии. </w:t>
      </w:r>
    </w:p>
    <w:bookmarkEnd w:id="1505"/>
    <w:bookmarkStart w:name="z1518" w:id="1506"/>
    <w:p>
      <w:pPr>
        <w:spacing w:after="0"/>
        <w:ind w:left="0"/>
        <w:jc w:val="both"/>
      </w:pPr>
      <w:r>
        <w:rPr>
          <w:rFonts w:ascii="Times New Roman"/>
          <w:b w:val="false"/>
          <w:i w:val="false"/>
          <w:color w:val="000000"/>
          <w:sz w:val="28"/>
        </w:rPr>
        <w:t>
      Лабораторная работа "Определение отношения величины поверхности к объему клетки". Значение отношения величины поверхности клеток эритроцитов к объему.</w:t>
      </w:r>
    </w:p>
    <w:bookmarkEnd w:id="1506"/>
    <w:bookmarkStart w:name="z1519" w:id="1507"/>
    <w:p>
      <w:pPr>
        <w:spacing w:after="0"/>
        <w:ind w:left="0"/>
        <w:jc w:val="both"/>
      </w:pPr>
      <w:r>
        <w:rPr>
          <w:rFonts w:ascii="Times New Roman"/>
          <w:b w:val="false"/>
          <w:i w:val="false"/>
          <w:color w:val="000000"/>
          <w:sz w:val="28"/>
        </w:rPr>
        <w:t xml:space="preserve">
      Тема 16. Механизм транслокации веществ у растений. </w:t>
      </w:r>
    </w:p>
    <w:bookmarkEnd w:id="1507"/>
    <w:bookmarkStart w:name="z1520" w:id="1508"/>
    <w:p>
      <w:pPr>
        <w:spacing w:after="0"/>
        <w:ind w:left="0"/>
        <w:jc w:val="both"/>
      </w:pPr>
      <w:r>
        <w:rPr>
          <w:rFonts w:ascii="Times New Roman"/>
          <w:b w:val="false"/>
          <w:i w:val="false"/>
          <w:color w:val="000000"/>
          <w:sz w:val="28"/>
        </w:rPr>
        <w:t>
      Роль вакуолей в растительных клетках. Транспорт органических и неорганических веществ. Траспирация.</w:t>
      </w:r>
    </w:p>
    <w:bookmarkEnd w:id="1508"/>
    <w:bookmarkStart w:name="z1521" w:id="1509"/>
    <w:p>
      <w:pPr>
        <w:spacing w:after="0"/>
        <w:ind w:left="0"/>
        <w:jc w:val="both"/>
      </w:pPr>
      <w:r>
        <w:rPr>
          <w:rFonts w:ascii="Times New Roman"/>
          <w:b w:val="false"/>
          <w:i w:val="false"/>
          <w:color w:val="000000"/>
          <w:sz w:val="28"/>
        </w:rPr>
        <w:t>
      Тема 17. Симпластный, апопластный, вакуолярный пути транспорта веществ и их значение. Механизм пассивного транспорта. Типы транспорта веществ через клеточную мембрану.</w:t>
      </w:r>
    </w:p>
    <w:bookmarkEnd w:id="1509"/>
    <w:bookmarkStart w:name="z1522" w:id="1510"/>
    <w:p>
      <w:pPr>
        <w:spacing w:after="0"/>
        <w:ind w:left="0"/>
        <w:jc w:val="both"/>
      </w:pPr>
      <w:r>
        <w:rPr>
          <w:rFonts w:ascii="Times New Roman"/>
          <w:b w:val="false"/>
          <w:i w:val="false"/>
          <w:color w:val="000000"/>
          <w:sz w:val="28"/>
        </w:rPr>
        <w:t>
      Типы транспорта веществ через клеточную мембрану. Механизм пассивного транспорта: простой транспорт, диффузия через мембранные каналы, облегченная диффузия.</w:t>
      </w:r>
    </w:p>
    <w:bookmarkEnd w:id="1510"/>
    <w:bookmarkStart w:name="z1523" w:id="1511"/>
    <w:p>
      <w:pPr>
        <w:spacing w:after="0"/>
        <w:ind w:left="0"/>
        <w:jc w:val="both"/>
      </w:pPr>
      <w:r>
        <w:rPr>
          <w:rFonts w:ascii="Times New Roman"/>
          <w:b w:val="false"/>
          <w:i w:val="false"/>
          <w:color w:val="000000"/>
          <w:sz w:val="28"/>
        </w:rPr>
        <w:t>
      5. Дыхание.</w:t>
      </w:r>
    </w:p>
    <w:bookmarkEnd w:id="1511"/>
    <w:bookmarkStart w:name="z1524" w:id="1512"/>
    <w:p>
      <w:pPr>
        <w:spacing w:after="0"/>
        <w:ind w:left="0"/>
        <w:jc w:val="both"/>
      </w:pPr>
      <w:r>
        <w:rPr>
          <w:rFonts w:ascii="Times New Roman"/>
          <w:b w:val="false"/>
          <w:i w:val="false"/>
          <w:color w:val="000000"/>
          <w:sz w:val="28"/>
        </w:rPr>
        <w:t xml:space="preserve">
      Тема 18. Строение и функции аденозинтрифосфорной кислоты (АТФ). Синтез аденозинтрифосфорной кислоты. </w:t>
      </w:r>
    </w:p>
    <w:bookmarkEnd w:id="1512"/>
    <w:bookmarkStart w:name="z1525" w:id="1513"/>
    <w:p>
      <w:pPr>
        <w:spacing w:after="0"/>
        <w:ind w:left="0"/>
        <w:jc w:val="both"/>
      </w:pPr>
      <w:r>
        <w:rPr>
          <w:rFonts w:ascii="Times New Roman"/>
          <w:b w:val="false"/>
          <w:i w:val="false"/>
          <w:color w:val="000000"/>
          <w:sz w:val="28"/>
        </w:rPr>
        <w:t>
      Синтез аденозинтрифосфорной кислоты, этапы аэробного и анаэробного распада глюкозы.</w:t>
      </w:r>
    </w:p>
    <w:bookmarkEnd w:id="1513"/>
    <w:bookmarkStart w:name="z1526" w:id="1514"/>
    <w:p>
      <w:pPr>
        <w:spacing w:after="0"/>
        <w:ind w:left="0"/>
        <w:jc w:val="both"/>
      </w:pPr>
      <w:r>
        <w:rPr>
          <w:rFonts w:ascii="Times New Roman"/>
          <w:b w:val="false"/>
          <w:i w:val="false"/>
          <w:color w:val="000000"/>
          <w:sz w:val="28"/>
        </w:rPr>
        <w:t>
      Тема 19. Виды метаболизма. Этапы энергетического обмена.</w:t>
      </w:r>
    </w:p>
    <w:bookmarkEnd w:id="1514"/>
    <w:bookmarkStart w:name="z1527" w:id="1515"/>
    <w:p>
      <w:pPr>
        <w:spacing w:after="0"/>
        <w:ind w:left="0"/>
        <w:jc w:val="both"/>
      </w:pPr>
      <w:r>
        <w:rPr>
          <w:rFonts w:ascii="Times New Roman"/>
          <w:b w:val="false"/>
          <w:i w:val="false"/>
          <w:color w:val="000000"/>
          <w:sz w:val="28"/>
        </w:rPr>
        <w:t>
      Обмен веществ в организме.</w:t>
      </w:r>
    </w:p>
    <w:bookmarkEnd w:id="1515"/>
    <w:bookmarkStart w:name="z1528" w:id="1516"/>
    <w:p>
      <w:pPr>
        <w:spacing w:after="0"/>
        <w:ind w:left="0"/>
        <w:jc w:val="both"/>
      </w:pPr>
      <w:r>
        <w:rPr>
          <w:rFonts w:ascii="Times New Roman"/>
          <w:b w:val="false"/>
          <w:i w:val="false"/>
          <w:color w:val="000000"/>
          <w:sz w:val="28"/>
        </w:rPr>
        <w:t>
      Тема 20. Структурные компоненты митохондрий и их функции. Цикл Кребса.</w:t>
      </w:r>
    </w:p>
    <w:bookmarkEnd w:id="1516"/>
    <w:bookmarkStart w:name="z1529" w:id="1517"/>
    <w:p>
      <w:pPr>
        <w:spacing w:after="0"/>
        <w:ind w:left="0"/>
        <w:jc w:val="both"/>
      </w:pPr>
      <w:r>
        <w:rPr>
          <w:rFonts w:ascii="Times New Roman"/>
          <w:b w:val="false"/>
          <w:i w:val="false"/>
          <w:color w:val="000000"/>
          <w:sz w:val="28"/>
        </w:rPr>
        <w:t>
      Взаимосвязь структуры митохондрий и процессов клеточного дыхания. Строение и функции аденозинтрифосфата (АТФ), виды метаболизма, этапы энергетического обмена, цикл Кребса.</w:t>
      </w:r>
    </w:p>
    <w:bookmarkEnd w:id="1517"/>
    <w:bookmarkStart w:name="z1530" w:id="1518"/>
    <w:p>
      <w:pPr>
        <w:spacing w:after="0"/>
        <w:ind w:left="0"/>
        <w:jc w:val="both"/>
      </w:pPr>
      <w:r>
        <w:rPr>
          <w:rFonts w:ascii="Times New Roman"/>
          <w:b w:val="false"/>
          <w:i w:val="false"/>
          <w:color w:val="000000"/>
          <w:sz w:val="28"/>
        </w:rPr>
        <w:t>
      6. Выделение.</w:t>
      </w:r>
    </w:p>
    <w:bookmarkEnd w:id="1518"/>
    <w:bookmarkStart w:name="z1531" w:id="1519"/>
    <w:p>
      <w:pPr>
        <w:spacing w:after="0"/>
        <w:ind w:left="0"/>
        <w:jc w:val="both"/>
      </w:pPr>
      <w:r>
        <w:rPr>
          <w:rFonts w:ascii="Times New Roman"/>
          <w:b w:val="false"/>
          <w:i w:val="false"/>
          <w:color w:val="000000"/>
          <w:sz w:val="28"/>
        </w:rPr>
        <w:t xml:space="preserve">
      Тема 21. Абсорбция и реабсорбция. Образование мочи. </w:t>
      </w:r>
    </w:p>
    <w:bookmarkEnd w:id="1519"/>
    <w:bookmarkStart w:name="z1532" w:id="1520"/>
    <w:p>
      <w:pPr>
        <w:spacing w:after="0"/>
        <w:ind w:left="0"/>
        <w:jc w:val="both"/>
      </w:pPr>
      <w:r>
        <w:rPr>
          <w:rFonts w:ascii="Times New Roman"/>
          <w:b w:val="false"/>
          <w:i w:val="false"/>
          <w:color w:val="000000"/>
          <w:sz w:val="28"/>
        </w:rPr>
        <w:t>
      Механизм фильтрации и образования мочи.</w:t>
      </w:r>
    </w:p>
    <w:bookmarkEnd w:id="1520"/>
    <w:bookmarkStart w:name="z1533" w:id="1521"/>
    <w:p>
      <w:pPr>
        <w:spacing w:after="0"/>
        <w:ind w:left="0"/>
        <w:jc w:val="both"/>
      </w:pPr>
      <w:r>
        <w:rPr>
          <w:rFonts w:ascii="Times New Roman"/>
          <w:b w:val="false"/>
          <w:i w:val="false"/>
          <w:color w:val="000000"/>
          <w:sz w:val="28"/>
        </w:rPr>
        <w:t xml:space="preserve">
      Тема 22. Регуляция обмена воды. Органы мишени. </w:t>
      </w:r>
    </w:p>
    <w:bookmarkEnd w:id="1521"/>
    <w:bookmarkStart w:name="z1534" w:id="1522"/>
    <w:p>
      <w:pPr>
        <w:spacing w:after="0"/>
        <w:ind w:left="0"/>
        <w:jc w:val="both"/>
      </w:pPr>
      <w:r>
        <w:rPr>
          <w:rFonts w:ascii="Times New Roman"/>
          <w:b w:val="false"/>
          <w:i w:val="false"/>
          <w:color w:val="000000"/>
          <w:sz w:val="28"/>
        </w:rPr>
        <w:t>
      Роль антидиуретического гормона (АДГ) в регуляции уровня воды в организме. Органы мишени. Эффект действия.</w:t>
      </w:r>
    </w:p>
    <w:bookmarkEnd w:id="1522"/>
    <w:bookmarkStart w:name="z1535" w:id="1523"/>
    <w:p>
      <w:pPr>
        <w:spacing w:after="0"/>
        <w:ind w:left="0"/>
        <w:jc w:val="both"/>
      </w:pPr>
      <w:r>
        <w:rPr>
          <w:rFonts w:ascii="Times New Roman"/>
          <w:b w:val="false"/>
          <w:i w:val="false"/>
          <w:color w:val="000000"/>
          <w:sz w:val="28"/>
        </w:rPr>
        <w:t xml:space="preserve">
      Тема 23. Искусственное очищение крови и других жидкостей человеческого тела. </w:t>
      </w:r>
    </w:p>
    <w:bookmarkEnd w:id="1523"/>
    <w:bookmarkStart w:name="z1536" w:id="1524"/>
    <w:p>
      <w:pPr>
        <w:spacing w:after="0"/>
        <w:ind w:left="0"/>
        <w:jc w:val="both"/>
      </w:pPr>
      <w:r>
        <w:rPr>
          <w:rFonts w:ascii="Times New Roman"/>
          <w:b w:val="false"/>
          <w:i w:val="false"/>
          <w:color w:val="000000"/>
          <w:sz w:val="28"/>
        </w:rPr>
        <w:t>
      Функции почек в процессе очищения крови человека.</w:t>
      </w:r>
    </w:p>
    <w:bookmarkEnd w:id="1524"/>
    <w:bookmarkStart w:name="z1537" w:id="1525"/>
    <w:p>
      <w:pPr>
        <w:spacing w:after="0"/>
        <w:ind w:left="0"/>
        <w:jc w:val="both"/>
      </w:pPr>
      <w:r>
        <w:rPr>
          <w:rFonts w:ascii="Times New Roman"/>
          <w:b w:val="false"/>
          <w:i w:val="false"/>
          <w:color w:val="000000"/>
          <w:sz w:val="28"/>
        </w:rPr>
        <w:t>
      7. Клеточный цикл. Размножение.</w:t>
      </w:r>
    </w:p>
    <w:bookmarkEnd w:id="1525"/>
    <w:bookmarkStart w:name="z1538" w:id="1526"/>
    <w:p>
      <w:pPr>
        <w:spacing w:after="0"/>
        <w:ind w:left="0"/>
        <w:jc w:val="both"/>
      </w:pPr>
      <w:r>
        <w:rPr>
          <w:rFonts w:ascii="Times New Roman"/>
          <w:b w:val="false"/>
          <w:i w:val="false"/>
          <w:color w:val="000000"/>
          <w:sz w:val="28"/>
        </w:rPr>
        <w:t xml:space="preserve">
      Тема 24. Гаметогенез у растений и животных. Спорогенез и гаметогенез у растений. </w:t>
      </w:r>
    </w:p>
    <w:bookmarkEnd w:id="1526"/>
    <w:bookmarkStart w:name="z1539" w:id="1527"/>
    <w:p>
      <w:pPr>
        <w:spacing w:after="0"/>
        <w:ind w:left="0"/>
        <w:jc w:val="both"/>
      </w:pPr>
      <w:r>
        <w:rPr>
          <w:rFonts w:ascii="Times New Roman"/>
          <w:b w:val="false"/>
          <w:i w:val="false"/>
          <w:color w:val="000000"/>
          <w:sz w:val="28"/>
        </w:rPr>
        <w:t>
      Особенности формирования гамет у растений и животных различия между сперматогенезом и оогенезом.</w:t>
      </w:r>
    </w:p>
    <w:bookmarkEnd w:id="1527"/>
    <w:bookmarkStart w:name="z1540" w:id="1528"/>
    <w:p>
      <w:pPr>
        <w:spacing w:after="0"/>
        <w:ind w:left="0"/>
        <w:jc w:val="both"/>
      </w:pPr>
      <w:r>
        <w:rPr>
          <w:rFonts w:ascii="Times New Roman"/>
          <w:b w:val="false"/>
          <w:i w:val="false"/>
          <w:color w:val="000000"/>
          <w:sz w:val="28"/>
        </w:rPr>
        <w:t xml:space="preserve">
      Тема 25. Стадии гаметогенеза человека. </w:t>
      </w:r>
    </w:p>
    <w:bookmarkEnd w:id="1528"/>
    <w:bookmarkStart w:name="z1541" w:id="1529"/>
    <w:p>
      <w:pPr>
        <w:spacing w:after="0"/>
        <w:ind w:left="0"/>
        <w:jc w:val="both"/>
      </w:pPr>
      <w:r>
        <w:rPr>
          <w:rFonts w:ascii="Times New Roman"/>
          <w:b w:val="false"/>
          <w:i w:val="false"/>
          <w:color w:val="000000"/>
          <w:sz w:val="28"/>
        </w:rPr>
        <w:t>
      Схема гаметогенеза у человека.</w:t>
      </w:r>
    </w:p>
    <w:bookmarkEnd w:id="1529"/>
    <w:bookmarkStart w:name="z1542" w:id="1530"/>
    <w:p>
      <w:pPr>
        <w:spacing w:after="0"/>
        <w:ind w:left="0"/>
        <w:jc w:val="both"/>
      </w:pPr>
      <w:r>
        <w:rPr>
          <w:rFonts w:ascii="Times New Roman"/>
          <w:b w:val="false"/>
          <w:i w:val="false"/>
          <w:color w:val="000000"/>
          <w:sz w:val="28"/>
        </w:rPr>
        <w:t xml:space="preserve">
      Тема 26. Возникновение онкологических новообразований. Старение. </w:t>
      </w:r>
    </w:p>
    <w:bookmarkEnd w:id="1530"/>
    <w:bookmarkStart w:name="z1543" w:id="1531"/>
    <w:p>
      <w:pPr>
        <w:spacing w:after="0"/>
        <w:ind w:left="0"/>
        <w:jc w:val="both"/>
      </w:pPr>
      <w:r>
        <w:rPr>
          <w:rFonts w:ascii="Times New Roman"/>
          <w:b w:val="false"/>
          <w:i w:val="false"/>
          <w:color w:val="000000"/>
          <w:sz w:val="28"/>
        </w:rPr>
        <w:t>
      Возникновение онкологических новообразований неконтролируемым делением клеток.</w:t>
      </w:r>
    </w:p>
    <w:bookmarkEnd w:id="1531"/>
    <w:bookmarkStart w:name="z1544" w:id="1532"/>
    <w:p>
      <w:pPr>
        <w:spacing w:after="0"/>
        <w:ind w:left="0"/>
        <w:jc w:val="both"/>
      </w:pPr>
      <w:r>
        <w:rPr>
          <w:rFonts w:ascii="Times New Roman"/>
          <w:b w:val="false"/>
          <w:i w:val="false"/>
          <w:color w:val="000000"/>
          <w:sz w:val="28"/>
        </w:rPr>
        <w:t>
      8. Рост и развитие.</w:t>
      </w:r>
    </w:p>
    <w:bookmarkEnd w:id="1532"/>
    <w:bookmarkStart w:name="z1545" w:id="1533"/>
    <w:p>
      <w:pPr>
        <w:spacing w:after="0"/>
        <w:ind w:left="0"/>
        <w:jc w:val="both"/>
      </w:pPr>
      <w:r>
        <w:rPr>
          <w:rFonts w:ascii="Times New Roman"/>
          <w:b w:val="false"/>
          <w:i w:val="false"/>
          <w:color w:val="000000"/>
          <w:sz w:val="28"/>
        </w:rPr>
        <w:t>
      Тема 27. Стволовые клетки: понятие и свойства.</w:t>
      </w:r>
    </w:p>
    <w:bookmarkEnd w:id="1533"/>
    <w:bookmarkStart w:name="z1546" w:id="1534"/>
    <w:p>
      <w:pPr>
        <w:spacing w:after="0"/>
        <w:ind w:left="0"/>
        <w:jc w:val="both"/>
      </w:pPr>
      <w:r>
        <w:rPr>
          <w:rFonts w:ascii="Times New Roman"/>
          <w:b w:val="false"/>
          <w:i w:val="false"/>
          <w:color w:val="000000"/>
          <w:sz w:val="28"/>
        </w:rPr>
        <w:t>
      Виды стволовых клеток: эмбриональные и соматические.</w:t>
      </w:r>
    </w:p>
    <w:bookmarkEnd w:id="1534"/>
    <w:bookmarkStart w:name="z1547" w:id="1535"/>
    <w:p>
      <w:pPr>
        <w:spacing w:after="0"/>
        <w:ind w:left="0"/>
        <w:jc w:val="both"/>
      </w:pPr>
      <w:r>
        <w:rPr>
          <w:rFonts w:ascii="Times New Roman"/>
          <w:b w:val="false"/>
          <w:i w:val="false"/>
          <w:color w:val="000000"/>
          <w:sz w:val="28"/>
        </w:rPr>
        <w:t>
      9. Закономерности наследственности и изменчивости.</w:t>
      </w:r>
    </w:p>
    <w:bookmarkEnd w:id="1535"/>
    <w:bookmarkStart w:name="z1548" w:id="1536"/>
    <w:p>
      <w:pPr>
        <w:spacing w:after="0"/>
        <w:ind w:left="0"/>
        <w:jc w:val="both"/>
      </w:pPr>
      <w:r>
        <w:rPr>
          <w:rFonts w:ascii="Times New Roman"/>
          <w:b w:val="false"/>
          <w:i w:val="false"/>
          <w:color w:val="000000"/>
          <w:sz w:val="28"/>
        </w:rPr>
        <w:t xml:space="preserve">
      Тема 28. Модификационная изменчивость. </w:t>
      </w:r>
    </w:p>
    <w:bookmarkEnd w:id="1536"/>
    <w:bookmarkStart w:name="z1549" w:id="1537"/>
    <w:p>
      <w:pPr>
        <w:spacing w:after="0"/>
        <w:ind w:left="0"/>
        <w:jc w:val="both"/>
      </w:pPr>
      <w:r>
        <w:rPr>
          <w:rFonts w:ascii="Times New Roman"/>
          <w:b w:val="false"/>
          <w:i w:val="false"/>
          <w:color w:val="000000"/>
          <w:sz w:val="28"/>
        </w:rPr>
        <w:t>
      Лабораторная работа "Изучение модификационной изменчивости, построение вариационного ряда и кривой". Закономерности модификационной изменчивости.</w:t>
      </w:r>
    </w:p>
    <w:bookmarkEnd w:id="1537"/>
    <w:bookmarkStart w:name="z1550" w:id="1538"/>
    <w:p>
      <w:pPr>
        <w:spacing w:after="0"/>
        <w:ind w:left="0"/>
        <w:jc w:val="both"/>
      </w:pPr>
      <w:r>
        <w:rPr>
          <w:rFonts w:ascii="Times New Roman"/>
          <w:b w:val="false"/>
          <w:i w:val="false"/>
          <w:color w:val="000000"/>
          <w:sz w:val="28"/>
        </w:rPr>
        <w:t>
      Тема 29. Цитологические основы наследования признаков. Решение задач.</w:t>
      </w:r>
    </w:p>
    <w:bookmarkEnd w:id="1538"/>
    <w:bookmarkStart w:name="z1551" w:id="1539"/>
    <w:p>
      <w:pPr>
        <w:spacing w:after="0"/>
        <w:ind w:left="0"/>
        <w:jc w:val="both"/>
      </w:pPr>
      <w:r>
        <w:rPr>
          <w:rFonts w:ascii="Times New Roman"/>
          <w:b w:val="false"/>
          <w:i w:val="false"/>
          <w:color w:val="000000"/>
          <w:sz w:val="28"/>
        </w:rPr>
        <w:t>
      Цитологические основы дигибридного скрещивания, наследования признаков, сцепленных с полом и множественный аллелизм при решении задач.</w:t>
      </w:r>
    </w:p>
    <w:bookmarkEnd w:id="1539"/>
    <w:bookmarkStart w:name="z1552" w:id="1540"/>
    <w:p>
      <w:pPr>
        <w:spacing w:after="0"/>
        <w:ind w:left="0"/>
        <w:jc w:val="both"/>
      </w:pPr>
      <w:r>
        <w:rPr>
          <w:rFonts w:ascii="Times New Roman"/>
          <w:b w:val="false"/>
          <w:i w:val="false"/>
          <w:color w:val="000000"/>
          <w:sz w:val="28"/>
        </w:rPr>
        <w:t>
      Тема 30. Хромосомная теория наследственности.</w:t>
      </w:r>
    </w:p>
    <w:bookmarkEnd w:id="1540"/>
    <w:bookmarkStart w:name="z1553" w:id="1541"/>
    <w:p>
      <w:pPr>
        <w:spacing w:after="0"/>
        <w:ind w:left="0"/>
        <w:jc w:val="both"/>
      </w:pPr>
      <w:r>
        <w:rPr>
          <w:rFonts w:ascii="Times New Roman"/>
          <w:b w:val="false"/>
          <w:i w:val="false"/>
          <w:color w:val="000000"/>
          <w:sz w:val="28"/>
        </w:rPr>
        <w:t>
      Основные закономерности наследственности путем решения задач.</w:t>
      </w:r>
    </w:p>
    <w:bookmarkEnd w:id="1541"/>
    <w:bookmarkStart w:name="z1554" w:id="1542"/>
    <w:p>
      <w:pPr>
        <w:spacing w:after="0"/>
        <w:ind w:left="0"/>
        <w:jc w:val="both"/>
      </w:pPr>
      <w:r>
        <w:rPr>
          <w:rFonts w:ascii="Times New Roman"/>
          <w:b w:val="false"/>
          <w:i w:val="false"/>
          <w:color w:val="000000"/>
          <w:sz w:val="28"/>
        </w:rPr>
        <w:t>
      Тема 31. Взаимодействие аллельных и неаллельных генов. Теория мутации Хуго де Фриза.</w:t>
      </w:r>
    </w:p>
    <w:bookmarkEnd w:id="1542"/>
    <w:bookmarkStart w:name="z1555" w:id="1543"/>
    <w:p>
      <w:pPr>
        <w:spacing w:after="0"/>
        <w:ind w:left="0"/>
        <w:jc w:val="both"/>
      </w:pPr>
      <w:r>
        <w:rPr>
          <w:rFonts w:ascii="Times New Roman"/>
          <w:b w:val="false"/>
          <w:i w:val="false"/>
          <w:color w:val="000000"/>
          <w:sz w:val="28"/>
        </w:rPr>
        <w:t>
      Взаимодействие аллельных и неаллельных генов. Моделирование "Составление кариограммы хромосомного набора человека. Изучение геномных мутаций". Основные положения теории Хуго де Фриза, причины мутагенеза и типы мутаций.</w:t>
      </w:r>
    </w:p>
    <w:bookmarkEnd w:id="1543"/>
    <w:bookmarkStart w:name="z1556" w:id="1544"/>
    <w:p>
      <w:pPr>
        <w:spacing w:after="0"/>
        <w:ind w:left="0"/>
        <w:jc w:val="both"/>
      </w:pPr>
      <w:r>
        <w:rPr>
          <w:rFonts w:ascii="Times New Roman"/>
          <w:b w:val="false"/>
          <w:i w:val="false"/>
          <w:color w:val="000000"/>
          <w:sz w:val="28"/>
        </w:rPr>
        <w:t>
      10. Эволюционное развитие Основы селекции. Многообразие живых организмов.</w:t>
      </w:r>
    </w:p>
    <w:bookmarkEnd w:id="1544"/>
    <w:bookmarkStart w:name="z1557" w:id="1545"/>
    <w:p>
      <w:pPr>
        <w:spacing w:after="0"/>
        <w:ind w:left="0"/>
        <w:jc w:val="both"/>
      </w:pPr>
      <w:r>
        <w:rPr>
          <w:rFonts w:ascii="Times New Roman"/>
          <w:b w:val="false"/>
          <w:i w:val="false"/>
          <w:color w:val="000000"/>
          <w:sz w:val="28"/>
        </w:rPr>
        <w:t>
      Тема 32. Взаимосвязь между наследственной изменчивостью и эволюцией. Доказательства эволюции.</w:t>
      </w:r>
    </w:p>
    <w:bookmarkEnd w:id="1545"/>
    <w:bookmarkStart w:name="z1558" w:id="1546"/>
    <w:p>
      <w:pPr>
        <w:spacing w:after="0"/>
        <w:ind w:left="0"/>
        <w:jc w:val="both"/>
      </w:pPr>
      <w:r>
        <w:rPr>
          <w:rFonts w:ascii="Times New Roman"/>
          <w:b w:val="false"/>
          <w:i w:val="false"/>
          <w:color w:val="000000"/>
          <w:sz w:val="28"/>
        </w:rPr>
        <w:t>
      Взаимосвязь между наследственной изменчивостью и эволюцией.</w:t>
      </w:r>
    </w:p>
    <w:bookmarkEnd w:id="1546"/>
    <w:bookmarkStart w:name="z1559" w:id="1547"/>
    <w:p>
      <w:pPr>
        <w:spacing w:after="0"/>
        <w:ind w:left="0"/>
        <w:jc w:val="both"/>
      </w:pPr>
      <w:r>
        <w:rPr>
          <w:rFonts w:ascii="Times New Roman"/>
          <w:b w:val="false"/>
          <w:i w:val="false"/>
          <w:color w:val="000000"/>
          <w:sz w:val="28"/>
        </w:rPr>
        <w:t>
      Тема 33. Этапы формирования жизни на Земле.</w:t>
      </w:r>
    </w:p>
    <w:bookmarkEnd w:id="1547"/>
    <w:bookmarkStart w:name="z1560" w:id="1548"/>
    <w:p>
      <w:pPr>
        <w:spacing w:after="0"/>
        <w:ind w:left="0"/>
        <w:jc w:val="both"/>
      </w:pPr>
      <w:r>
        <w:rPr>
          <w:rFonts w:ascii="Times New Roman"/>
          <w:b w:val="false"/>
          <w:i w:val="false"/>
          <w:color w:val="000000"/>
          <w:sz w:val="28"/>
        </w:rPr>
        <w:t>
      Основные этапы развития жизни на земле. Основные сбытия доисторического времени. Растительный и животный мир.</w:t>
      </w:r>
    </w:p>
    <w:bookmarkEnd w:id="1548"/>
    <w:bookmarkStart w:name="z1561" w:id="1549"/>
    <w:p>
      <w:pPr>
        <w:spacing w:after="0"/>
        <w:ind w:left="0"/>
        <w:jc w:val="both"/>
      </w:pPr>
      <w:r>
        <w:rPr>
          <w:rFonts w:ascii="Times New Roman"/>
          <w:b w:val="false"/>
          <w:i w:val="false"/>
          <w:color w:val="000000"/>
          <w:sz w:val="28"/>
        </w:rPr>
        <w:t>
      Тема 34. Филогенетические деревья. Кладограммы. Моделирование "Составление кладограмм".</w:t>
      </w:r>
    </w:p>
    <w:bookmarkEnd w:id="1549"/>
    <w:bookmarkStart w:name="z1562" w:id="1550"/>
    <w:p>
      <w:pPr>
        <w:spacing w:after="0"/>
        <w:ind w:left="0"/>
        <w:jc w:val="both"/>
      </w:pPr>
      <w:r>
        <w:rPr>
          <w:rFonts w:ascii="Times New Roman"/>
          <w:b w:val="false"/>
          <w:i w:val="false"/>
          <w:color w:val="000000"/>
          <w:sz w:val="28"/>
        </w:rPr>
        <w:t>
      Моделирование "Составление кладограмм". Различные формы филогенетических карт. Отличия кладограмм и филогенетических деревьев. Эволюционное значение кладограмм и филогенетических деревьев.</w:t>
      </w:r>
    </w:p>
    <w:bookmarkEnd w:id="1550"/>
    <w:bookmarkStart w:name="z1563" w:id="1551"/>
    <w:p>
      <w:pPr>
        <w:spacing w:after="0"/>
        <w:ind w:left="0"/>
        <w:jc w:val="both"/>
      </w:pPr>
      <w:r>
        <w:rPr>
          <w:rFonts w:ascii="Times New Roman"/>
          <w:b w:val="false"/>
          <w:i w:val="false"/>
          <w:color w:val="000000"/>
          <w:sz w:val="28"/>
        </w:rPr>
        <w:t>
      Тема 35. Способы видообразования. Механизмы видообразования. Основные пути видообразования. Факторы видообразования.</w:t>
      </w:r>
    </w:p>
    <w:bookmarkEnd w:id="1551"/>
    <w:bookmarkStart w:name="z1564" w:id="1552"/>
    <w:p>
      <w:pPr>
        <w:spacing w:after="0"/>
        <w:ind w:left="0"/>
        <w:jc w:val="both"/>
      </w:pPr>
      <w:r>
        <w:rPr>
          <w:rFonts w:ascii="Times New Roman"/>
          <w:b w:val="false"/>
          <w:i w:val="false"/>
          <w:color w:val="000000"/>
          <w:sz w:val="28"/>
        </w:rPr>
        <w:t xml:space="preserve">
      Тема 36. Этапы антропогенеза. </w:t>
      </w:r>
    </w:p>
    <w:bookmarkEnd w:id="1552"/>
    <w:bookmarkStart w:name="z1565" w:id="1553"/>
    <w:p>
      <w:pPr>
        <w:spacing w:after="0"/>
        <w:ind w:left="0"/>
        <w:jc w:val="both"/>
      </w:pPr>
      <w:r>
        <w:rPr>
          <w:rFonts w:ascii="Times New Roman"/>
          <w:b w:val="false"/>
          <w:i w:val="false"/>
          <w:color w:val="000000"/>
          <w:sz w:val="28"/>
        </w:rPr>
        <w:t>
      Проантропы. Архантропы. Палеоантропы. Неоантропы.</w:t>
      </w:r>
    </w:p>
    <w:bookmarkEnd w:id="1553"/>
    <w:bookmarkStart w:name="z1566" w:id="1554"/>
    <w:p>
      <w:pPr>
        <w:spacing w:after="0"/>
        <w:ind w:left="0"/>
        <w:jc w:val="both"/>
      </w:pPr>
      <w:r>
        <w:rPr>
          <w:rFonts w:ascii="Times New Roman"/>
          <w:b w:val="false"/>
          <w:i w:val="false"/>
          <w:color w:val="000000"/>
          <w:sz w:val="28"/>
        </w:rPr>
        <w:t>
      11. Координация и регуляция.</w:t>
      </w:r>
    </w:p>
    <w:bookmarkEnd w:id="1554"/>
    <w:bookmarkStart w:name="z1567" w:id="1555"/>
    <w:p>
      <w:pPr>
        <w:spacing w:after="0"/>
        <w:ind w:left="0"/>
        <w:jc w:val="both"/>
      </w:pPr>
      <w:r>
        <w:rPr>
          <w:rFonts w:ascii="Times New Roman"/>
          <w:b w:val="false"/>
          <w:i w:val="false"/>
          <w:color w:val="000000"/>
          <w:sz w:val="28"/>
        </w:rPr>
        <w:t>
      Тема 37. Строение нервных клеток. Рефрактерный период и его роль.</w:t>
      </w:r>
    </w:p>
    <w:bookmarkEnd w:id="1555"/>
    <w:bookmarkStart w:name="z1568" w:id="1556"/>
    <w:p>
      <w:pPr>
        <w:spacing w:after="0"/>
        <w:ind w:left="0"/>
        <w:jc w:val="both"/>
      </w:pPr>
      <w:r>
        <w:rPr>
          <w:rFonts w:ascii="Times New Roman"/>
          <w:b w:val="false"/>
          <w:i w:val="false"/>
          <w:color w:val="000000"/>
          <w:sz w:val="28"/>
        </w:rPr>
        <w:t>
      Строение и функции спинного и головного мозга. Значение рефрактерного периода и миелиновой оболочки.</w:t>
      </w:r>
    </w:p>
    <w:bookmarkEnd w:id="1556"/>
    <w:bookmarkStart w:name="z1569" w:id="1557"/>
    <w:p>
      <w:pPr>
        <w:spacing w:after="0"/>
        <w:ind w:left="0"/>
        <w:jc w:val="both"/>
      </w:pPr>
      <w:r>
        <w:rPr>
          <w:rFonts w:ascii="Times New Roman"/>
          <w:b w:val="false"/>
          <w:i w:val="false"/>
          <w:color w:val="000000"/>
          <w:sz w:val="28"/>
        </w:rPr>
        <w:t>
      Тема 38. Строение центральной нервной системы. Виды механорецепторов.</w:t>
      </w:r>
    </w:p>
    <w:bookmarkEnd w:id="1557"/>
    <w:bookmarkStart w:name="z1570" w:id="1558"/>
    <w:p>
      <w:pPr>
        <w:spacing w:after="0"/>
        <w:ind w:left="0"/>
        <w:jc w:val="both"/>
      </w:pPr>
      <w:r>
        <w:rPr>
          <w:rFonts w:ascii="Times New Roman"/>
          <w:b w:val="false"/>
          <w:i w:val="false"/>
          <w:color w:val="000000"/>
          <w:sz w:val="28"/>
        </w:rPr>
        <w:t>
      Строение и функции головного мозга. Строение и функции спинного мозга. Реакция механорецепторов на изменения раздражителей на примере телец Пачини.</w:t>
      </w:r>
    </w:p>
    <w:bookmarkEnd w:id="1558"/>
    <w:bookmarkStart w:name="z1571" w:id="1559"/>
    <w:p>
      <w:pPr>
        <w:spacing w:after="0"/>
        <w:ind w:left="0"/>
        <w:jc w:val="both"/>
      </w:pPr>
      <w:r>
        <w:rPr>
          <w:rFonts w:ascii="Times New Roman"/>
          <w:b w:val="false"/>
          <w:i w:val="false"/>
          <w:color w:val="000000"/>
          <w:sz w:val="28"/>
        </w:rPr>
        <w:t xml:space="preserve">
      Тема 39. Взаимосвязь строения и функции холинергического синапса. </w:t>
      </w:r>
    </w:p>
    <w:bookmarkEnd w:id="1559"/>
    <w:bookmarkStart w:name="z1572" w:id="1560"/>
    <w:p>
      <w:pPr>
        <w:spacing w:after="0"/>
        <w:ind w:left="0"/>
        <w:jc w:val="both"/>
      </w:pPr>
      <w:r>
        <w:rPr>
          <w:rFonts w:ascii="Times New Roman"/>
          <w:b w:val="false"/>
          <w:i w:val="false"/>
          <w:color w:val="000000"/>
          <w:sz w:val="28"/>
        </w:rPr>
        <w:t>
      Холинергические синапсы, строение и функции.</w:t>
      </w:r>
    </w:p>
    <w:bookmarkEnd w:id="1560"/>
    <w:bookmarkStart w:name="z1573" w:id="1561"/>
    <w:p>
      <w:pPr>
        <w:spacing w:after="0"/>
        <w:ind w:left="0"/>
        <w:jc w:val="both"/>
      </w:pPr>
      <w:r>
        <w:rPr>
          <w:rFonts w:ascii="Times New Roman"/>
          <w:b w:val="false"/>
          <w:i w:val="false"/>
          <w:color w:val="000000"/>
          <w:sz w:val="28"/>
        </w:rPr>
        <w:t>
      Тема 40. Системы управления в биологии. Передача гормональных сигналов через мембранные рецепторы.</w:t>
      </w:r>
    </w:p>
    <w:bookmarkEnd w:id="1561"/>
    <w:bookmarkStart w:name="z1574" w:id="1562"/>
    <w:p>
      <w:pPr>
        <w:spacing w:after="0"/>
        <w:ind w:left="0"/>
        <w:jc w:val="both"/>
      </w:pPr>
      <w:r>
        <w:rPr>
          <w:rFonts w:ascii="Times New Roman"/>
          <w:b w:val="false"/>
          <w:i w:val="false"/>
          <w:color w:val="000000"/>
          <w:sz w:val="28"/>
        </w:rPr>
        <w:t>
      Основные компоненты системы управления. Виды обратной связи. Эффекты гидрофильные гормоны белковой и аминокислотной природы (гормоны гипофиза, катехоламины и др.).</w:t>
      </w:r>
    </w:p>
    <w:bookmarkEnd w:id="1562"/>
    <w:bookmarkStart w:name="z1575" w:id="1563"/>
    <w:p>
      <w:pPr>
        <w:spacing w:after="0"/>
        <w:ind w:left="0"/>
        <w:jc w:val="both"/>
      </w:pPr>
      <w:r>
        <w:rPr>
          <w:rFonts w:ascii="Times New Roman"/>
          <w:b w:val="false"/>
          <w:i w:val="false"/>
          <w:color w:val="000000"/>
          <w:sz w:val="28"/>
        </w:rPr>
        <w:t>
      12. Движение.</w:t>
      </w:r>
    </w:p>
    <w:bookmarkEnd w:id="1563"/>
    <w:bookmarkStart w:name="z1576" w:id="1564"/>
    <w:p>
      <w:pPr>
        <w:spacing w:after="0"/>
        <w:ind w:left="0"/>
        <w:jc w:val="both"/>
      </w:pPr>
      <w:r>
        <w:rPr>
          <w:rFonts w:ascii="Times New Roman"/>
          <w:b w:val="false"/>
          <w:i w:val="false"/>
          <w:color w:val="000000"/>
          <w:sz w:val="28"/>
        </w:rPr>
        <w:t xml:space="preserve">
      Тема 41. Строение поперечно-полосатой мышечной ткани. </w:t>
      </w:r>
    </w:p>
    <w:bookmarkEnd w:id="1564"/>
    <w:bookmarkStart w:name="z1577" w:id="1565"/>
    <w:p>
      <w:pPr>
        <w:spacing w:after="0"/>
        <w:ind w:left="0"/>
        <w:jc w:val="both"/>
      </w:pPr>
      <w:r>
        <w:rPr>
          <w:rFonts w:ascii="Times New Roman"/>
          <w:b w:val="false"/>
          <w:i w:val="false"/>
          <w:color w:val="000000"/>
          <w:sz w:val="28"/>
        </w:rPr>
        <w:t>
      Ультраструктура поперечно-полосатой мышечной ткани на микрофотографиях.</w:t>
      </w:r>
    </w:p>
    <w:bookmarkEnd w:id="1565"/>
    <w:bookmarkStart w:name="z1578" w:id="1566"/>
    <w:p>
      <w:pPr>
        <w:spacing w:after="0"/>
        <w:ind w:left="0"/>
        <w:jc w:val="both"/>
      </w:pPr>
      <w:r>
        <w:rPr>
          <w:rFonts w:ascii="Times New Roman"/>
          <w:b w:val="false"/>
          <w:i w:val="false"/>
          <w:color w:val="000000"/>
          <w:sz w:val="28"/>
        </w:rPr>
        <w:t xml:space="preserve">
      Тема 42. Механизм сокращения мышечного волокна. </w:t>
      </w:r>
    </w:p>
    <w:bookmarkEnd w:id="1566"/>
    <w:bookmarkStart w:name="z1579" w:id="1567"/>
    <w:p>
      <w:pPr>
        <w:spacing w:after="0"/>
        <w:ind w:left="0"/>
        <w:jc w:val="both"/>
      </w:pPr>
      <w:r>
        <w:rPr>
          <w:rFonts w:ascii="Times New Roman"/>
          <w:b w:val="false"/>
          <w:i w:val="false"/>
          <w:color w:val="000000"/>
          <w:sz w:val="28"/>
        </w:rPr>
        <w:t>
      Механизм мышечного сокращения с помощью теории скользящих нитей.</w:t>
      </w:r>
    </w:p>
    <w:bookmarkEnd w:id="1567"/>
    <w:bookmarkStart w:name="z1580" w:id="1568"/>
    <w:p>
      <w:pPr>
        <w:spacing w:after="0"/>
        <w:ind w:left="0"/>
        <w:jc w:val="both"/>
      </w:pPr>
      <w:r>
        <w:rPr>
          <w:rFonts w:ascii="Times New Roman"/>
          <w:b w:val="false"/>
          <w:i w:val="false"/>
          <w:color w:val="000000"/>
          <w:sz w:val="28"/>
        </w:rPr>
        <w:t xml:space="preserve">
      Тема 43. Строение, локализации и общие свойства быстрых и медленных мышечных волокон. </w:t>
      </w:r>
    </w:p>
    <w:bookmarkEnd w:id="1568"/>
    <w:bookmarkStart w:name="z1581" w:id="1569"/>
    <w:p>
      <w:pPr>
        <w:spacing w:after="0"/>
        <w:ind w:left="0"/>
        <w:jc w:val="both"/>
      </w:pPr>
      <w:r>
        <w:rPr>
          <w:rFonts w:ascii="Times New Roman"/>
          <w:b w:val="false"/>
          <w:i w:val="false"/>
          <w:color w:val="000000"/>
          <w:sz w:val="28"/>
        </w:rPr>
        <w:t>
      Связь строения, локализации и общих свойств быстрых и медленных мышечных волокон.</w:t>
      </w:r>
    </w:p>
    <w:bookmarkEnd w:id="1569"/>
    <w:bookmarkStart w:name="z1582" w:id="1570"/>
    <w:p>
      <w:pPr>
        <w:spacing w:after="0"/>
        <w:ind w:left="0"/>
        <w:jc w:val="both"/>
      </w:pPr>
      <w:r>
        <w:rPr>
          <w:rFonts w:ascii="Times New Roman"/>
          <w:b w:val="false"/>
          <w:i w:val="false"/>
          <w:color w:val="000000"/>
          <w:sz w:val="28"/>
        </w:rPr>
        <w:t>
      13. Биомедицина и биоинформатика.</w:t>
      </w:r>
    </w:p>
    <w:bookmarkEnd w:id="1570"/>
    <w:bookmarkStart w:name="z1583" w:id="1571"/>
    <w:p>
      <w:pPr>
        <w:spacing w:after="0"/>
        <w:ind w:left="0"/>
        <w:jc w:val="both"/>
      </w:pPr>
      <w:r>
        <w:rPr>
          <w:rFonts w:ascii="Times New Roman"/>
          <w:b w:val="false"/>
          <w:i w:val="false"/>
          <w:color w:val="000000"/>
          <w:sz w:val="28"/>
        </w:rPr>
        <w:t xml:space="preserve">
      Тема 44. Применение биомеханики в робототехнике. </w:t>
      </w:r>
    </w:p>
    <w:bookmarkEnd w:id="1571"/>
    <w:bookmarkStart w:name="z1584" w:id="1572"/>
    <w:p>
      <w:pPr>
        <w:spacing w:after="0"/>
        <w:ind w:left="0"/>
        <w:jc w:val="both"/>
      </w:pPr>
      <w:r>
        <w:rPr>
          <w:rFonts w:ascii="Times New Roman"/>
          <w:b w:val="false"/>
          <w:i w:val="false"/>
          <w:color w:val="000000"/>
          <w:sz w:val="28"/>
        </w:rPr>
        <w:t>
      Моделирование "Изучение биомеханики движения наземных живых организмов".</w:t>
      </w:r>
    </w:p>
    <w:bookmarkEnd w:id="1572"/>
    <w:bookmarkStart w:name="z1585" w:id="1573"/>
    <w:p>
      <w:pPr>
        <w:spacing w:after="0"/>
        <w:ind w:left="0"/>
        <w:jc w:val="both"/>
      </w:pPr>
      <w:r>
        <w:rPr>
          <w:rFonts w:ascii="Times New Roman"/>
          <w:b w:val="false"/>
          <w:i w:val="false"/>
          <w:color w:val="000000"/>
          <w:sz w:val="28"/>
        </w:rPr>
        <w:t>
      Тема 45. Проводящая система сердца. Механизм автоматии сердца.</w:t>
      </w:r>
    </w:p>
    <w:bookmarkEnd w:id="1573"/>
    <w:bookmarkStart w:name="z1586" w:id="1574"/>
    <w:p>
      <w:pPr>
        <w:spacing w:after="0"/>
        <w:ind w:left="0"/>
        <w:jc w:val="both"/>
      </w:pPr>
      <w:r>
        <w:rPr>
          <w:rFonts w:ascii="Times New Roman"/>
          <w:b w:val="false"/>
          <w:i w:val="false"/>
          <w:color w:val="000000"/>
          <w:sz w:val="28"/>
        </w:rPr>
        <w:t>
      Моделирование "Исследование электрических процессов, протекающих в сердце". Механизм работы сердца с использованием электрокардиограммы; воздействие электромагнитных и звуковых волн на организм человека.</w:t>
      </w:r>
    </w:p>
    <w:bookmarkEnd w:id="1574"/>
    <w:bookmarkStart w:name="z1587" w:id="1575"/>
    <w:p>
      <w:pPr>
        <w:spacing w:after="0"/>
        <w:ind w:left="0"/>
        <w:jc w:val="both"/>
      </w:pPr>
      <w:r>
        <w:rPr>
          <w:rFonts w:ascii="Times New Roman"/>
          <w:b w:val="false"/>
          <w:i w:val="false"/>
          <w:color w:val="000000"/>
          <w:sz w:val="28"/>
        </w:rPr>
        <w:t xml:space="preserve">
      Тема 46. Особенности воздействия электромагнитных и звуковых волн на организм человека. </w:t>
      </w:r>
    </w:p>
    <w:bookmarkEnd w:id="1575"/>
    <w:bookmarkStart w:name="z1588" w:id="1576"/>
    <w:p>
      <w:pPr>
        <w:spacing w:after="0"/>
        <w:ind w:left="0"/>
        <w:jc w:val="both"/>
      </w:pPr>
      <w:r>
        <w:rPr>
          <w:rFonts w:ascii="Times New Roman"/>
          <w:b w:val="false"/>
          <w:i w:val="false"/>
          <w:color w:val="000000"/>
          <w:sz w:val="28"/>
        </w:rPr>
        <w:t>
      Электромагнитны и звуковые волны, и их влияние.</w:t>
      </w:r>
    </w:p>
    <w:bookmarkEnd w:id="1576"/>
    <w:bookmarkStart w:name="z1589" w:id="1577"/>
    <w:p>
      <w:pPr>
        <w:spacing w:after="0"/>
        <w:ind w:left="0"/>
        <w:jc w:val="both"/>
      </w:pPr>
      <w:r>
        <w:rPr>
          <w:rFonts w:ascii="Times New Roman"/>
          <w:b w:val="false"/>
          <w:i w:val="false"/>
          <w:color w:val="000000"/>
          <w:sz w:val="28"/>
        </w:rPr>
        <w:t xml:space="preserve">
      Тема 47. Понятие "Эпигенетика". Понятие "Биоинформатика". </w:t>
      </w:r>
    </w:p>
    <w:bookmarkEnd w:id="1577"/>
    <w:bookmarkStart w:name="z1590" w:id="1578"/>
    <w:p>
      <w:pPr>
        <w:spacing w:after="0"/>
        <w:ind w:left="0"/>
        <w:jc w:val="both"/>
      </w:pPr>
      <w:r>
        <w:rPr>
          <w:rFonts w:ascii="Times New Roman"/>
          <w:b w:val="false"/>
          <w:i w:val="false"/>
          <w:color w:val="000000"/>
          <w:sz w:val="28"/>
        </w:rPr>
        <w:t>
      Применение инструментов биоинформатики в исследовании.</w:t>
      </w:r>
    </w:p>
    <w:bookmarkEnd w:id="1578"/>
    <w:bookmarkStart w:name="z1591" w:id="1579"/>
    <w:p>
      <w:pPr>
        <w:spacing w:after="0"/>
        <w:ind w:left="0"/>
        <w:jc w:val="both"/>
      </w:pPr>
      <w:r>
        <w:rPr>
          <w:rFonts w:ascii="Times New Roman"/>
          <w:b w:val="false"/>
          <w:i w:val="false"/>
          <w:color w:val="000000"/>
          <w:sz w:val="28"/>
        </w:rPr>
        <w:t>
      14. Биотехнология.</w:t>
      </w:r>
    </w:p>
    <w:bookmarkEnd w:id="1579"/>
    <w:bookmarkStart w:name="z1592" w:id="1580"/>
    <w:p>
      <w:pPr>
        <w:spacing w:after="0"/>
        <w:ind w:left="0"/>
        <w:jc w:val="both"/>
      </w:pPr>
      <w:r>
        <w:rPr>
          <w:rFonts w:ascii="Times New Roman"/>
          <w:b w:val="false"/>
          <w:i w:val="false"/>
          <w:color w:val="000000"/>
          <w:sz w:val="28"/>
        </w:rPr>
        <w:t xml:space="preserve">
      Тема 48. Положительные и отрицательные стороны использования микроорганизмов в промышленности, сельском хозяйстве, медицине, быту. </w:t>
      </w:r>
    </w:p>
    <w:bookmarkEnd w:id="1580"/>
    <w:bookmarkStart w:name="z1593" w:id="1581"/>
    <w:p>
      <w:pPr>
        <w:spacing w:after="0"/>
        <w:ind w:left="0"/>
        <w:jc w:val="both"/>
      </w:pPr>
      <w:r>
        <w:rPr>
          <w:rFonts w:ascii="Times New Roman"/>
          <w:b w:val="false"/>
          <w:i w:val="false"/>
          <w:color w:val="000000"/>
          <w:sz w:val="28"/>
        </w:rPr>
        <w:t>
      Значение полимеразной цепной реакции в криминалистике, при установлении отцовства, медицинской диагностике, персонализированной медицине, клонировании генов, секвенировании ДНК, мутагенезе.</w:t>
      </w:r>
    </w:p>
    <w:bookmarkEnd w:id="1581"/>
    <w:bookmarkStart w:name="z1594" w:id="1582"/>
    <w:p>
      <w:pPr>
        <w:spacing w:after="0"/>
        <w:ind w:left="0"/>
        <w:jc w:val="both"/>
      </w:pPr>
      <w:r>
        <w:rPr>
          <w:rFonts w:ascii="Times New Roman"/>
          <w:b w:val="false"/>
          <w:i w:val="false"/>
          <w:color w:val="000000"/>
          <w:sz w:val="28"/>
        </w:rPr>
        <w:t xml:space="preserve">
      Тема 49. Применение полимеразной цепной реакции (ПЦР). </w:t>
      </w:r>
    </w:p>
    <w:bookmarkEnd w:id="1582"/>
    <w:bookmarkStart w:name="z1595" w:id="1583"/>
    <w:p>
      <w:pPr>
        <w:spacing w:after="0"/>
        <w:ind w:left="0"/>
        <w:jc w:val="both"/>
      </w:pPr>
      <w:r>
        <w:rPr>
          <w:rFonts w:ascii="Times New Roman"/>
          <w:b w:val="false"/>
          <w:i w:val="false"/>
          <w:color w:val="000000"/>
          <w:sz w:val="28"/>
        </w:rPr>
        <w:t>
      Значение полимеразной цепной реакции в таксономии, медицине и криминалистике.</w:t>
      </w:r>
    </w:p>
    <w:bookmarkEnd w:id="1583"/>
    <w:bookmarkStart w:name="z1596" w:id="1584"/>
    <w:p>
      <w:pPr>
        <w:spacing w:after="0"/>
        <w:ind w:left="0"/>
        <w:jc w:val="both"/>
      </w:pPr>
      <w:r>
        <w:rPr>
          <w:rFonts w:ascii="Times New Roman"/>
          <w:b w:val="false"/>
          <w:i w:val="false"/>
          <w:color w:val="000000"/>
          <w:sz w:val="28"/>
        </w:rPr>
        <w:t xml:space="preserve">
      Тема 50. Этапы генно-инженерных манипуляций. </w:t>
      </w:r>
    </w:p>
    <w:bookmarkEnd w:id="1584"/>
    <w:bookmarkStart w:name="z1597" w:id="1585"/>
    <w:p>
      <w:pPr>
        <w:spacing w:after="0"/>
        <w:ind w:left="0"/>
        <w:jc w:val="both"/>
      </w:pPr>
      <w:r>
        <w:rPr>
          <w:rFonts w:ascii="Times New Roman"/>
          <w:b w:val="false"/>
          <w:i w:val="false"/>
          <w:color w:val="000000"/>
          <w:sz w:val="28"/>
        </w:rPr>
        <w:t>
      Этапы генно-инженерных манипуляций, способы получения рекомбинантных дезоксирибонуклеиновой кислоты.</w:t>
      </w:r>
    </w:p>
    <w:bookmarkEnd w:id="1585"/>
    <w:bookmarkStart w:name="z1598" w:id="1586"/>
    <w:p>
      <w:pPr>
        <w:spacing w:after="0"/>
        <w:ind w:left="0"/>
        <w:jc w:val="both"/>
      </w:pPr>
      <w:r>
        <w:rPr>
          <w:rFonts w:ascii="Times New Roman"/>
          <w:b w:val="false"/>
          <w:i w:val="false"/>
          <w:color w:val="000000"/>
          <w:sz w:val="28"/>
        </w:rPr>
        <w:t xml:space="preserve">
      Тема 51. Положительные и отрицательные стороны использования генетически модифицированных организмов. </w:t>
      </w:r>
    </w:p>
    <w:bookmarkEnd w:id="1586"/>
    <w:bookmarkStart w:name="z1599" w:id="1587"/>
    <w:p>
      <w:pPr>
        <w:spacing w:after="0"/>
        <w:ind w:left="0"/>
        <w:jc w:val="both"/>
      </w:pPr>
      <w:r>
        <w:rPr>
          <w:rFonts w:ascii="Times New Roman"/>
          <w:b w:val="false"/>
          <w:i w:val="false"/>
          <w:color w:val="000000"/>
          <w:sz w:val="28"/>
        </w:rPr>
        <w:t>
      Ферменты в медицине, химии и промышленности.</w:t>
      </w:r>
    </w:p>
    <w:bookmarkEnd w:id="1587"/>
    <w:bookmarkStart w:name="z1600" w:id="1588"/>
    <w:p>
      <w:pPr>
        <w:spacing w:after="0"/>
        <w:ind w:left="0"/>
        <w:jc w:val="both"/>
      </w:pPr>
      <w:r>
        <w:rPr>
          <w:rFonts w:ascii="Times New Roman"/>
          <w:b w:val="false"/>
          <w:i w:val="false"/>
          <w:color w:val="000000"/>
          <w:sz w:val="28"/>
        </w:rPr>
        <w:t>
      15. Биосфера, экосистема, популяция.</w:t>
      </w:r>
    </w:p>
    <w:bookmarkEnd w:id="1588"/>
    <w:bookmarkStart w:name="z1601" w:id="1589"/>
    <w:p>
      <w:pPr>
        <w:spacing w:after="0"/>
        <w:ind w:left="0"/>
        <w:jc w:val="both"/>
      </w:pPr>
      <w:r>
        <w:rPr>
          <w:rFonts w:ascii="Times New Roman"/>
          <w:b w:val="false"/>
          <w:i w:val="false"/>
          <w:color w:val="000000"/>
          <w:sz w:val="28"/>
        </w:rPr>
        <w:t>
      Тема 52. Экологические пирамиды. Моделирование "Составление схем передачи энергии в пищевых цепях". Решение экологических задач и экологических ситуаций.</w:t>
      </w:r>
    </w:p>
    <w:bookmarkEnd w:id="1589"/>
    <w:bookmarkStart w:name="z1602" w:id="1590"/>
    <w:p>
      <w:pPr>
        <w:spacing w:after="0"/>
        <w:ind w:left="0"/>
        <w:jc w:val="both"/>
      </w:pPr>
      <w:r>
        <w:rPr>
          <w:rFonts w:ascii="Times New Roman"/>
          <w:b w:val="false"/>
          <w:i w:val="false"/>
          <w:color w:val="000000"/>
          <w:sz w:val="28"/>
        </w:rPr>
        <w:t>
      "Схемы передачи энергии в пищевых цепях". Экологические задачи. Основы экологической культуры.</w:t>
      </w:r>
    </w:p>
    <w:bookmarkEnd w:id="1590"/>
    <w:bookmarkStart w:name="z1603" w:id="1591"/>
    <w:p>
      <w:pPr>
        <w:spacing w:after="0"/>
        <w:ind w:left="0"/>
        <w:jc w:val="both"/>
      </w:pPr>
      <w:r>
        <w:rPr>
          <w:rFonts w:ascii="Times New Roman"/>
          <w:b w:val="false"/>
          <w:i w:val="false"/>
          <w:color w:val="000000"/>
          <w:sz w:val="28"/>
        </w:rPr>
        <w:t xml:space="preserve">
      Тема 53. Биоразнообразие видов. Закон генетического равновесия Харди-Вайнберга. </w:t>
      </w:r>
    </w:p>
    <w:bookmarkEnd w:id="1591"/>
    <w:bookmarkStart w:name="z1604" w:id="1592"/>
    <w:p>
      <w:pPr>
        <w:spacing w:after="0"/>
        <w:ind w:left="0"/>
        <w:jc w:val="both"/>
      </w:pPr>
      <w:r>
        <w:rPr>
          <w:rFonts w:ascii="Times New Roman"/>
          <w:b w:val="false"/>
          <w:i w:val="false"/>
          <w:color w:val="000000"/>
          <w:sz w:val="28"/>
        </w:rPr>
        <w:t>
      Взаимосвязь между биоразнообразием и устойчивостью экосистем.</w:t>
      </w:r>
    </w:p>
    <w:bookmarkEnd w:id="1592"/>
    <w:bookmarkStart w:name="z1605" w:id="1593"/>
    <w:p>
      <w:pPr>
        <w:spacing w:after="0"/>
        <w:ind w:left="0"/>
        <w:jc w:val="both"/>
      </w:pPr>
      <w:r>
        <w:rPr>
          <w:rFonts w:ascii="Times New Roman"/>
          <w:b w:val="false"/>
          <w:i w:val="false"/>
          <w:color w:val="000000"/>
          <w:sz w:val="28"/>
        </w:rPr>
        <w:t>
      16. Экология и влияние человека на окружающую среду.</w:t>
      </w:r>
    </w:p>
    <w:bookmarkEnd w:id="1593"/>
    <w:bookmarkStart w:name="z1606" w:id="1594"/>
    <w:p>
      <w:pPr>
        <w:spacing w:after="0"/>
        <w:ind w:left="0"/>
        <w:jc w:val="both"/>
      </w:pPr>
      <w:r>
        <w:rPr>
          <w:rFonts w:ascii="Times New Roman"/>
          <w:b w:val="false"/>
          <w:i w:val="false"/>
          <w:color w:val="000000"/>
          <w:sz w:val="28"/>
        </w:rPr>
        <w:t>
      Тема 54. Глобальное потепление. Моделирование: "Компьютерное моделирование глобального потепления климата".</w:t>
      </w:r>
    </w:p>
    <w:bookmarkEnd w:id="1594"/>
    <w:bookmarkStart w:name="z1607" w:id="1595"/>
    <w:p>
      <w:pPr>
        <w:spacing w:after="0"/>
        <w:ind w:left="0"/>
        <w:jc w:val="both"/>
      </w:pPr>
      <w:r>
        <w:rPr>
          <w:rFonts w:ascii="Times New Roman"/>
          <w:b w:val="false"/>
          <w:i w:val="false"/>
          <w:color w:val="000000"/>
          <w:sz w:val="28"/>
        </w:rPr>
        <w:t>
      Последствия глобального потепления климата.</w:t>
      </w:r>
    </w:p>
    <w:bookmarkEnd w:id="1595"/>
    <w:bookmarkStart w:name="z1608" w:id="1596"/>
    <w:p>
      <w:pPr>
        <w:spacing w:after="0"/>
        <w:ind w:left="0"/>
        <w:jc w:val="both"/>
      </w:pPr>
      <w:r>
        <w:rPr>
          <w:rFonts w:ascii="Times New Roman"/>
          <w:b w:val="false"/>
          <w:i w:val="false"/>
          <w:color w:val="000000"/>
          <w:sz w:val="28"/>
        </w:rPr>
        <w:t xml:space="preserve">
      Тема 55. Экологические проблемы Республики Казахстан и пути их решения. </w:t>
      </w:r>
    </w:p>
    <w:bookmarkEnd w:id="1596"/>
    <w:bookmarkStart w:name="z1609" w:id="1597"/>
    <w:p>
      <w:pPr>
        <w:spacing w:after="0"/>
        <w:ind w:left="0"/>
        <w:jc w:val="both"/>
      </w:pPr>
      <w:r>
        <w:rPr>
          <w:rFonts w:ascii="Times New Roman"/>
          <w:b w:val="false"/>
          <w:i w:val="false"/>
          <w:color w:val="000000"/>
          <w:sz w:val="28"/>
        </w:rPr>
        <w:t>
      Примеры путей решения экологических проблем Казахстана.</w:t>
      </w:r>
    </w:p>
    <w:bookmarkEnd w:id="1597"/>
    <w:bookmarkStart w:name="z1610" w:id="1598"/>
    <w:p>
      <w:pPr>
        <w:spacing w:after="0"/>
        <w:ind w:left="0"/>
        <w:jc w:val="left"/>
      </w:pPr>
      <w:r>
        <w:rPr>
          <w:rFonts w:ascii="Times New Roman"/>
          <w:b/>
          <w:i w:val="false"/>
          <w:color w:val="000000"/>
        </w:rPr>
        <w:t xml:space="preserve"> Раздел 7. История Казахстана.</w:t>
      </w:r>
    </w:p>
    <w:bookmarkEnd w:id="1598"/>
    <w:bookmarkStart w:name="z1611" w:id="1599"/>
    <w:p>
      <w:pPr>
        <w:spacing w:after="0"/>
        <w:ind w:left="0"/>
        <w:jc w:val="both"/>
      </w:pPr>
      <w:r>
        <w:rPr>
          <w:rFonts w:ascii="Times New Roman"/>
          <w:b w:val="false"/>
          <w:i w:val="false"/>
          <w:color w:val="000000"/>
          <w:sz w:val="28"/>
        </w:rPr>
        <w:t>
      Назначение дисциплины.</w:t>
      </w:r>
    </w:p>
    <w:bookmarkEnd w:id="1599"/>
    <w:bookmarkStart w:name="z1612" w:id="1600"/>
    <w:p>
      <w:pPr>
        <w:spacing w:after="0"/>
        <w:ind w:left="0"/>
        <w:jc w:val="both"/>
      </w:pPr>
      <w:r>
        <w:rPr>
          <w:rFonts w:ascii="Times New Roman"/>
          <w:b w:val="false"/>
          <w:i w:val="false"/>
          <w:color w:val="000000"/>
          <w:sz w:val="28"/>
        </w:rPr>
        <w:t>
      Дисциплина "История Казахстана" предназначена для личностного развития обучающихся, использование потенциала исторической науки для социализации подрастающего поколения, формирование их мировоззренческих убеждений и ценностных ориентаций.</w:t>
      </w:r>
    </w:p>
    <w:bookmarkEnd w:id="1600"/>
    <w:bookmarkStart w:name="z1613" w:id="1601"/>
    <w:p>
      <w:pPr>
        <w:spacing w:after="0"/>
        <w:ind w:left="0"/>
        <w:jc w:val="both"/>
      </w:pPr>
      <w:r>
        <w:rPr>
          <w:rFonts w:ascii="Times New Roman"/>
          <w:b w:val="false"/>
          <w:i w:val="false"/>
          <w:color w:val="000000"/>
          <w:sz w:val="28"/>
        </w:rPr>
        <w:t>
      Цель и задачи изучения дисциплины.</w:t>
      </w:r>
    </w:p>
    <w:bookmarkEnd w:id="1601"/>
    <w:bookmarkStart w:name="z1614" w:id="1602"/>
    <w:p>
      <w:pPr>
        <w:spacing w:after="0"/>
        <w:ind w:left="0"/>
        <w:jc w:val="both"/>
      </w:pPr>
      <w:r>
        <w:rPr>
          <w:rFonts w:ascii="Times New Roman"/>
          <w:b w:val="false"/>
          <w:i w:val="false"/>
          <w:color w:val="000000"/>
          <w:sz w:val="28"/>
        </w:rPr>
        <w:t>
      Целью изучения истории Казахстана является формирование личности, обладающего историческим сознанием, гражданственностью и патриотизмом, активно и творчески применяющего исторические знания и навыки для участия в жизни демократического общества, обеспечения устойчивого образа жизни, развития активной гражданской позиции.</w:t>
      </w:r>
    </w:p>
    <w:bookmarkEnd w:id="1602"/>
    <w:bookmarkStart w:name="z1615" w:id="1603"/>
    <w:p>
      <w:pPr>
        <w:spacing w:after="0"/>
        <w:ind w:left="0"/>
        <w:jc w:val="both"/>
      </w:pPr>
      <w:r>
        <w:rPr>
          <w:rFonts w:ascii="Times New Roman"/>
          <w:b w:val="false"/>
          <w:i w:val="false"/>
          <w:color w:val="000000"/>
          <w:sz w:val="28"/>
        </w:rPr>
        <w:t>
      Задачи изучения дисциплины:</w:t>
      </w:r>
    </w:p>
    <w:bookmarkEnd w:id="1603"/>
    <w:bookmarkStart w:name="z1616" w:id="1604"/>
    <w:p>
      <w:pPr>
        <w:spacing w:after="0"/>
        <w:ind w:left="0"/>
        <w:jc w:val="both"/>
      </w:pPr>
      <w:r>
        <w:rPr>
          <w:rFonts w:ascii="Times New Roman"/>
          <w:b w:val="false"/>
          <w:i w:val="false"/>
          <w:color w:val="000000"/>
          <w:sz w:val="28"/>
        </w:rPr>
        <w:t>
      1) формирование системных исторических знаний о ключевых проблемах этнического, социального, экономического, политического и культурного развития общества на территории Казахстана в различные исторические периоды;</w:t>
      </w:r>
    </w:p>
    <w:bookmarkEnd w:id="1604"/>
    <w:bookmarkStart w:name="z1617" w:id="1605"/>
    <w:p>
      <w:pPr>
        <w:spacing w:after="0"/>
        <w:ind w:left="0"/>
        <w:jc w:val="both"/>
      </w:pPr>
      <w:r>
        <w:rPr>
          <w:rFonts w:ascii="Times New Roman"/>
          <w:b w:val="false"/>
          <w:i w:val="false"/>
          <w:color w:val="000000"/>
          <w:sz w:val="28"/>
        </w:rPr>
        <w:t>
      2) формирование общечеловеческих ценностей, воспитание гражданственности, казахстанской идентичности, развитие мировоззренческих убеждений на основе осмысления исторически сложившихся культурных, религиозных и национальных традиций;</w:t>
      </w:r>
    </w:p>
    <w:bookmarkEnd w:id="1605"/>
    <w:bookmarkStart w:name="z1618" w:id="1606"/>
    <w:p>
      <w:pPr>
        <w:spacing w:after="0"/>
        <w:ind w:left="0"/>
        <w:jc w:val="both"/>
      </w:pPr>
      <w:r>
        <w:rPr>
          <w:rFonts w:ascii="Times New Roman"/>
          <w:b w:val="false"/>
          <w:i w:val="false"/>
          <w:color w:val="000000"/>
          <w:sz w:val="28"/>
        </w:rPr>
        <w:t>
      3) формирование целостного представления о месте и роли Казахстана в мировом историческом процессе;</w:t>
      </w:r>
    </w:p>
    <w:bookmarkEnd w:id="1606"/>
    <w:bookmarkStart w:name="z1619" w:id="1607"/>
    <w:p>
      <w:pPr>
        <w:spacing w:after="0"/>
        <w:ind w:left="0"/>
        <w:jc w:val="both"/>
      </w:pPr>
      <w:r>
        <w:rPr>
          <w:rFonts w:ascii="Times New Roman"/>
          <w:b w:val="false"/>
          <w:i w:val="false"/>
          <w:color w:val="000000"/>
          <w:sz w:val="28"/>
        </w:rPr>
        <w:t>
      4) формирование навыка использования исторических знаний при анализе различных точек зрения и оценок исторических событий и личностей, определение собственного отношения к дискуссионным проблемам прошлого и современности;</w:t>
      </w:r>
    </w:p>
    <w:bookmarkEnd w:id="1607"/>
    <w:bookmarkStart w:name="z1620" w:id="1608"/>
    <w:p>
      <w:pPr>
        <w:spacing w:after="0"/>
        <w:ind w:left="0"/>
        <w:jc w:val="both"/>
      </w:pPr>
      <w:r>
        <w:rPr>
          <w:rFonts w:ascii="Times New Roman"/>
          <w:b w:val="false"/>
          <w:i w:val="false"/>
          <w:color w:val="000000"/>
          <w:sz w:val="28"/>
        </w:rPr>
        <w:t>
      5) развитие навыков ведения краеведческой работы и изучения региональной истории;</w:t>
      </w:r>
    </w:p>
    <w:bookmarkEnd w:id="1608"/>
    <w:bookmarkStart w:name="z1621" w:id="1609"/>
    <w:p>
      <w:pPr>
        <w:spacing w:after="0"/>
        <w:ind w:left="0"/>
        <w:jc w:val="both"/>
      </w:pPr>
      <w:r>
        <w:rPr>
          <w:rFonts w:ascii="Times New Roman"/>
          <w:b w:val="false"/>
          <w:i w:val="false"/>
          <w:color w:val="000000"/>
          <w:sz w:val="28"/>
        </w:rPr>
        <w:t>
      6) развитие навыков работы с различными типами исторических источников, поиска и систематизации исторической информации;</w:t>
      </w:r>
    </w:p>
    <w:bookmarkEnd w:id="1609"/>
    <w:bookmarkStart w:name="z1622" w:id="1610"/>
    <w:p>
      <w:pPr>
        <w:spacing w:after="0"/>
        <w:ind w:left="0"/>
        <w:jc w:val="both"/>
      </w:pPr>
      <w:r>
        <w:rPr>
          <w:rFonts w:ascii="Times New Roman"/>
          <w:b w:val="false"/>
          <w:i w:val="false"/>
          <w:color w:val="000000"/>
          <w:sz w:val="28"/>
        </w:rPr>
        <w:t>
      7) развитие навыков проектной, исследовательской деятельности, навыков использования цифровых технологий, управления информацией;</w:t>
      </w:r>
    </w:p>
    <w:bookmarkEnd w:id="1610"/>
    <w:bookmarkStart w:name="z1623" w:id="1611"/>
    <w:p>
      <w:pPr>
        <w:spacing w:after="0"/>
        <w:ind w:left="0"/>
        <w:jc w:val="both"/>
      </w:pPr>
      <w:r>
        <w:rPr>
          <w:rFonts w:ascii="Times New Roman"/>
          <w:b w:val="false"/>
          <w:i w:val="false"/>
          <w:color w:val="000000"/>
          <w:sz w:val="28"/>
        </w:rPr>
        <w:t>
      8) развитие коммуникативных навыков, ясно выражать свои мысли в устной и письменной форме, работать в команде.</w:t>
      </w:r>
    </w:p>
    <w:bookmarkEnd w:id="1611"/>
    <w:bookmarkStart w:name="z1624" w:id="1612"/>
    <w:p>
      <w:pPr>
        <w:spacing w:after="0"/>
        <w:ind w:left="0"/>
        <w:jc w:val="both"/>
      </w:pPr>
      <w:r>
        <w:rPr>
          <w:rFonts w:ascii="Times New Roman"/>
          <w:b w:val="false"/>
          <w:i w:val="false"/>
          <w:color w:val="000000"/>
          <w:sz w:val="28"/>
        </w:rPr>
        <w:t>
      Тематический план дисциплины.</w:t>
      </w:r>
    </w:p>
    <w:bookmarkEnd w:id="1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Цивилизация: особенности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Центральная Азия: исторические и географические аспекты понятия. История изучения традиционных цивилизаций Центральной Азии.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Древние очаги центрально-азиатских цивилизаций.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Истоки и особенности возникновения цивилизации Великой Степи (энеолит, эпоха бронзы).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Цивилизация Великой Степи в эпоху ранних кочевников.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Вклад народов Центральной Азии в развитие мировой культуры.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Этнические и социальные процессы.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Этногенез и этнические процессы на территории Казахстана.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Историческая обусловленность формирования родоплеменной структуры казахов.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8. Особенности социальной стратификации традиционного казахского общества.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 истории государства, войн и революций.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Политическая организация ранних государств на территории Казахстана.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Тюркская империя – классический образец государственности кочевников. Преемники Тюркской империи.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Империя Чингисхана и ее наследники.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Ак Орда – основа Казахского ханства.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Казахское ханство: политические институты государства.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Борьба казахского народа за восстановление государственного суверенитета.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Советская форма казахской государственности.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Возрождение национальной государственности.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Развитие культуры.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Материальная культура и прикладное искусство казахского народа.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Традиционное мировоззрение казахов.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Памятники истории и культуры.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Литературное и музыкальное наследие казахского народа.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21. Достижения и противоречия в области культуры советского периода.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Развитие культуры на современном этапе.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Цивилизация: особенности экономического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23. Развитие кочевого скотоводства и земледелия на территории Казахстана. Промыслы и ремесла.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24. Роль Великого Шелкового пути в развитии городской культуры Казахстана. Экономическое и культурное взаимодействие и взаимовлияние.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25. Развитие экономики Казахстана в ХХ веке.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26. Развитие экономики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Политико-правовые процессы.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27. Изменение моноэтнического состава населения Казахстана (XVIII - начало XX 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28. Формирование полиэтнического общества в советский период.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29. Казахстанская модель межэтнического и межконфессионального согласия. Роль Ассамблеи народа Казахстана в общественно-политической и культурной жизни Казахстана.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Развитие общественно-политической мысли.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30. Истоки и развитие общественно-политической мысли. Развитие общественно-политической мысли в период Казахского ханства.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31. Идеологические ценности представителей течения "Зарзаман".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32. Общественно-политические взгляды казахских просветителей XIX 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33. Концептуальные основы национальной идеи "Алаш".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34. Движение "Алаш" и политические взгляды казахских революционеров-демократов.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35. Историческая основа общенациональной идеи "Мәңгілік Ел". Общенациональные ценности казахстанского общества.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Развитие образования и науки.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36. Развитие науки в средневековом Казахстане.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37. Исследование Казахстана в XVIII - начале XX века. Деятельность образовательных учреждений Казахстана в XIX - начале ХХ 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38. Достижения и противоречия советской системы образования. Академия Наук Казахской ССР – крупнейший научный центр СССР.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39. Проблемы и перспективы развития образования и науки Республики Казахстан.</w:t>
            </w:r>
          </w:p>
        </w:tc>
      </w:tr>
    </w:tbl>
    <w:bookmarkStart w:name="z1625" w:id="1613"/>
    <w:p>
      <w:pPr>
        <w:spacing w:after="0"/>
        <w:ind w:left="0"/>
        <w:jc w:val="both"/>
      </w:pPr>
      <w:r>
        <w:rPr>
          <w:rFonts w:ascii="Times New Roman"/>
          <w:b w:val="false"/>
          <w:i w:val="false"/>
          <w:color w:val="000000"/>
          <w:sz w:val="28"/>
        </w:rPr>
        <w:t>
      Содержание дисциплины.</w:t>
      </w:r>
    </w:p>
    <w:bookmarkEnd w:id="1613"/>
    <w:bookmarkStart w:name="z1626" w:id="1614"/>
    <w:p>
      <w:pPr>
        <w:spacing w:after="0"/>
        <w:ind w:left="0"/>
        <w:jc w:val="both"/>
      </w:pPr>
      <w:r>
        <w:rPr>
          <w:rFonts w:ascii="Times New Roman"/>
          <w:b w:val="false"/>
          <w:i w:val="false"/>
          <w:color w:val="000000"/>
          <w:sz w:val="28"/>
        </w:rPr>
        <w:t>
      1. Цивилизация: особенности развития.</w:t>
      </w:r>
    </w:p>
    <w:bookmarkEnd w:id="1614"/>
    <w:bookmarkStart w:name="z1627" w:id="1615"/>
    <w:p>
      <w:pPr>
        <w:spacing w:after="0"/>
        <w:ind w:left="0"/>
        <w:jc w:val="both"/>
      </w:pPr>
      <w:r>
        <w:rPr>
          <w:rFonts w:ascii="Times New Roman"/>
          <w:b w:val="false"/>
          <w:i w:val="false"/>
          <w:color w:val="000000"/>
          <w:sz w:val="28"/>
        </w:rPr>
        <w:t>
      Тема 1. Центральная Азия: исторические и географические аспекты понятия. История изучения традиционных цивилизаций Центральной Азии.</w:t>
      </w:r>
    </w:p>
    <w:bookmarkEnd w:id="1615"/>
    <w:bookmarkStart w:name="z1628" w:id="1616"/>
    <w:p>
      <w:pPr>
        <w:spacing w:after="0"/>
        <w:ind w:left="0"/>
        <w:jc w:val="both"/>
      </w:pPr>
      <w:r>
        <w:rPr>
          <w:rFonts w:ascii="Times New Roman"/>
          <w:b w:val="false"/>
          <w:i w:val="false"/>
          <w:color w:val="000000"/>
          <w:sz w:val="28"/>
        </w:rPr>
        <w:t>
      Географическое отличие Центральной Азии, особенности исторического развития Центральной Азии, факторы возникновения цивилизации Центральной Азии.</w:t>
      </w:r>
    </w:p>
    <w:bookmarkEnd w:id="1616"/>
    <w:bookmarkStart w:name="z1629" w:id="1617"/>
    <w:p>
      <w:pPr>
        <w:spacing w:after="0"/>
        <w:ind w:left="0"/>
        <w:jc w:val="both"/>
      </w:pPr>
      <w:r>
        <w:rPr>
          <w:rFonts w:ascii="Times New Roman"/>
          <w:b w:val="false"/>
          <w:i w:val="false"/>
          <w:color w:val="000000"/>
          <w:sz w:val="28"/>
        </w:rPr>
        <w:t>
      Тема 2. Древние очаги центрально-азиатских цивилизаций.</w:t>
      </w:r>
    </w:p>
    <w:bookmarkEnd w:id="1617"/>
    <w:bookmarkStart w:name="z1630" w:id="1618"/>
    <w:p>
      <w:pPr>
        <w:spacing w:after="0"/>
        <w:ind w:left="0"/>
        <w:jc w:val="both"/>
      </w:pPr>
      <w:r>
        <w:rPr>
          <w:rFonts w:ascii="Times New Roman"/>
          <w:b w:val="false"/>
          <w:i w:val="false"/>
          <w:color w:val="000000"/>
          <w:sz w:val="28"/>
        </w:rPr>
        <w:t>
      Ученые исследовавшие историю стран Центральной Азии, взгляд ученых о роли Центральной Азии в мировой цивилизации.</w:t>
      </w:r>
    </w:p>
    <w:bookmarkEnd w:id="1618"/>
    <w:bookmarkStart w:name="z1631" w:id="1619"/>
    <w:p>
      <w:pPr>
        <w:spacing w:after="0"/>
        <w:ind w:left="0"/>
        <w:jc w:val="both"/>
      </w:pPr>
      <w:r>
        <w:rPr>
          <w:rFonts w:ascii="Times New Roman"/>
          <w:b w:val="false"/>
          <w:i w:val="false"/>
          <w:color w:val="000000"/>
          <w:sz w:val="28"/>
        </w:rPr>
        <w:t>
      Тема 3. Истоки и особенности возникновения цивилизации Великой Степи (энеолит, эпоха бронзы).</w:t>
      </w:r>
    </w:p>
    <w:bookmarkEnd w:id="1619"/>
    <w:bookmarkStart w:name="z1632" w:id="1620"/>
    <w:p>
      <w:pPr>
        <w:spacing w:after="0"/>
        <w:ind w:left="0"/>
        <w:jc w:val="both"/>
      </w:pPr>
      <w:r>
        <w:rPr>
          <w:rFonts w:ascii="Times New Roman"/>
          <w:b w:val="false"/>
          <w:i w:val="false"/>
          <w:color w:val="000000"/>
          <w:sz w:val="28"/>
        </w:rPr>
        <w:t>
      Историко-географический регион "Великая Степь", сущность понятия "Великая Степь" на основе анализа исторических источников, преемственность и взаимовлияние древних культур Великой Степи.</w:t>
      </w:r>
    </w:p>
    <w:bookmarkEnd w:id="1620"/>
    <w:bookmarkStart w:name="z1633" w:id="1621"/>
    <w:p>
      <w:pPr>
        <w:spacing w:after="0"/>
        <w:ind w:left="0"/>
        <w:jc w:val="both"/>
      </w:pPr>
      <w:r>
        <w:rPr>
          <w:rFonts w:ascii="Times New Roman"/>
          <w:b w:val="false"/>
          <w:i w:val="false"/>
          <w:color w:val="000000"/>
          <w:sz w:val="28"/>
        </w:rPr>
        <w:t>
      Тема 4. Цивилизация Великой Степи в эпоху ранних кочевников.</w:t>
      </w:r>
    </w:p>
    <w:bookmarkEnd w:id="1621"/>
    <w:bookmarkStart w:name="z1634" w:id="1622"/>
    <w:p>
      <w:pPr>
        <w:spacing w:after="0"/>
        <w:ind w:left="0"/>
        <w:jc w:val="both"/>
      </w:pPr>
      <w:r>
        <w:rPr>
          <w:rFonts w:ascii="Times New Roman"/>
          <w:b w:val="false"/>
          <w:i w:val="false"/>
          <w:color w:val="000000"/>
          <w:sz w:val="28"/>
        </w:rPr>
        <w:t>
      Характерные особенности цивилизации Великой Степи по периодам (энеолит, эпоха бронзы), влияние цивилизации ранних кочевников на ход мировых исторических процессов, анализируя различные точки зрения.</w:t>
      </w:r>
    </w:p>
    <w:bookmarkEnd w:id="1622"/>
    <w:bookmarkStart w:name="z1635" w:id="1623"/>
    <w:p>
      <w:pPr>
        <w:spacing w:after="0"/>
        <w:ind w:left="0"/>
        <w:jc w:val="both"/>
      </w:pPr>
      <w:r>
        <w:rPr>
          <w:rFonts w:ascii="Times New Roman"/>
          <w:b w:val="false"/>
          <w:i w:val="false"/>
          <w:color w:val="000000"/>
          <w:sz w:val="28"/>
        </w:rPr>
        <w:t>
      Тема 5. Вклад народов Центральной Азии в развитие мировой культуры.</w:t>
      </w:r>
    </w:p>
    <w:bookmarkEnd w:id="1623"/>
    <w:bookmarkStart w:name="z1636" w:id="1624"/>
    <w:p>
      <w:pPr>
        <w:spacing w:after="0"/>
        <w:ind w:left="0"/>
        <w:jc w:val="both"/>
      </w:pPr>
      <w:r>
        <w:rPr>
          <w:rFonts w:ascii="Times New Roman"/>
          <w:b w:val="false"/>
          <w:i w:val="false"/>
          <w:color w:val="000000"/>
          <w:sz w:val="28"/>
        </w:rPr>
        <w:t>
      Взаимодействие оседлого и кочевого населения в системе торгово-экономических отношений, роль достижений материальной и духовной культуры народов Центральной Азии в развитии мирового прогресса.</w:t>
      </w:r>
    </w:p>
    <w:bookmarkEnd w:id="1624"/>
    <w:bookmarkStart w:name="z1637" w:id="1625"/>
    <w:p>
      <w:pPr>
        <w:spacing w:after="0"/>
        <w:ind w:left="0"/>
        <w:jc w:val="both"/>
      </w:pPr>
      <w:r>
        <w:rPr>
          <w:rFonts w:ascii="Times New Roman"/>
          <w:b w:val="false"/>
          <w:i w:val="false"/>
          <w:color w:val="000000"/>
          <w:sz w:val="28"/>
        </w:rPr>
        <w:t>
      2. Этнические и социальные процессы.</w:t>
      </w:r>
    </w:p>
    <w:bookmarkEnd w:id="1625"/>
    <w:bookmarkStart w:name="z1638" w:id="1626"/>
    <w:p>
      <w:pPr>
        <w:spacing w:after="0"/>
        <w:ind w:left="0"/>
        <w:jc w:val="both"/>
      </w:pPr>
      <w:r>
        <w:rPr>
          <w:rFonts w:ascii="Times New Roman"/>
          <w:b w:val="false"/>
          <w:i w:val="false"/>
          <w:color w:val="000000"/>
          <w:sz w:val="28"/>
        </w:rPr>
        <w:t>
      Тема 6. Этногенез и этнические процессы на территории Казахстана.</w:t>
      </w:r>
    </w:p>
    <w:bookmarkEnd w:id="1626"/>
    <w:bookmarkStart w:name="z1639" w:id="1627"/>
    <w:p>
      <w:pPr>
        <w:spacing w:after="0"/>
        <w:ind w:left="0"/>
        <w:jc w:val="both"/>
      </w:pPr>
      <w:r>
        <w:rPr>
          <w:rFonts w:ascii="Times New Roman"/>
          <w:b w:val="false"/>
          <w:i w:val="false"/>
          <w:color w:val="000000"/>
          <w:sz w:val="28"/>
        </w:rPr>
        <w:t>
      Понятия "антропогенез", "этногенез", "этнос" для объяснения этнических процессов на территории Казахстана, этапы этногенеза на территории Казахстана устанавливая связи между историческими событиями древности и средневековья, преемственность этнических процессов.</w:t>
      </w:r>
    </w:p>
    <w:bookmarkEnd w:id="1627"/>
    <w:bookmarkStart w:name="z1640" w:id="1628"/>
    <w:p>
      <w:pPr>
        <w:spacing w:after="0"/>
        <w:ind w:left="0"/>
        <w:jc w:val="both"/>
      </w:pPr>
      <w:r>
        <w:rPr>
          <w:rFonts w:ascii="Times New Roman"/>
          <w:b w:val="false"/>
          <w:i w:val="false"/>
          <w:color w:val="000000"/>
          <w:sz w:val="28"/>
        </w:rPr>
        <w:t>
      Тема 7. Историческая обусловленность формирования родоплеменной структуры казахов.</w:t>
      </w:r>
    </w:p>
    <w:bookmarkEnd w:id="1628"/>
    <w:bookmarkStart w:name="z1641" w:id="1629"/>
    <w:p>
      <w:pPr>
        <w:spacing w:after="0"/>
        <w:ind w:left="0"/>
        <w:jc w:val="both"/>
      </w:pPr>
      <w:r>
        <w:rPr>
          <w:rFonts w:ascii="Times New Roman"/>
          <w:b w:val="false"/>
          <w:i w:val="false"/>
          <w:color w:val="000000"/>
          <w:sz w:val="28"/>
        </w:rPr>
        <w:t>
      Понятия "ру", "тайпа", "жүз", "ата-жұрт", "ата-мекен", "ел" для описания этнической структуры казахов. Этносоциальная структура традиционного казахского общества, ролиродоплеменной организации казахов.</w:t>
      </w:r>
    </w:p>
    <w:bookmarkEnd w:id="1629"/>
    <w:bookmarkStart w:name="z1642" w:id="1630"/>
    <w:p>
      <w:pPr>
        <w:spacing w:after="0"/>
        <w:ind w:left="0"/>
        <w:jc w:val="both"/>
      </w:pPr>
      <w:r>
        <w:rPr>
          <w:rFonts w:ascii="Times New Roman"/>
          <w:b w:val="false"/>
          <w:i w:val="false"/>
          <w:color w:val="000000"/>
          <w:sz w:val="28"/>
        </w:rPr>
        <w:t>
      Тема 8. Особенности социальной стратификации традиционного казахского общества.</w:t>
      </w:r>
    </w:p>
    <w:bookmarkEnd w:id="1630"/>
    <w:bookmarkStart w:name="z1643" w:id="1631"/>
    <w:p>
      <w:pPr>
        <w:spacing w:after="0"/>
        <w:ind w:left="0"/>
        <w:jc w:val="both"/>
      </w:pPr>
      <w:r>
        <w:rPr>
          <w:rFonts w:ascii="Times New Roman"/>
          <w:b w:val="false"/>
          <w:i w:val="false"/>
          <w:color w:val="000000"/>
          <w:sz w:val="28"/>
        </w:rPr>
        <w:t>
      Понятия "ақсүйек", "қарасүйек", "хан", "сұлтан", "би", "батыр" для выявления характерных особенностей социальной стратификации казахов, функции социальных институтов традиционного казахского общества.</w:t>
      </w:r>
    </w:p>
    <w:bookmarkEnd w:id="1631"/>
    <w:bookmarkStart w:name="z1644" w:id="1632"/>
    <w:p>
      <w:pPr>
        <w:spacing w:after="0"/>
        <w:ind w:left="0"/>
        <w:jc w:val="both"/>
      </w:pPr>
      <w:r>
        <w:rPr>
          <w:rFonts w:ascii="Times New Roman"/>
          <w:b w:val="false"/>
          <w:i w:val="false"/>
          <w:color w:val="000000"/>
          <w:sz w:val="28"/>
        </w:rPr>
        <w:t>
      3. Из истории государства, войн и революций.</w:t>
      </w:r>
    </w:p>
    <w:bookmarkEnd w:id="1632"/>
    <w:bookmarkStart w:name="z1645" w:id="1633"/>
    <w:p>
      <w:pPr>
        <w:spacing w:after="0"/>
        <w:ind w:left="0"/>
        <w:jc w:val="both"/>
      </w:pPr>
      <w:r>
        <w:rPr>
          <w:rFonts w:ascii="Times New Roman"/>
          <w:b w:val="false"/>
          <w:i w:val="false"/>
          <w:color w:val="000000"/>
          <w:sz w:val="28"/>
        </w:rPr>
        <w:t>
      Тема 9. Политическая организация ранних государств на территории Казахстана.</w:t>
      </w:r>
    </w:p>
    <w:bookmarkEnd w:id="1633"/>
    <w:bookmarkStart w:name="z1646" w:id="1634"/>
    <w:p>
      <w:pPr>
        <w:spacing w:after="0"/>
        <w:ind w:left="0"/>
        <w:jc w:val="both"/>
      </w:pPr>
      <w:r>
        <w:rPr>
          <w:rFonts w:ascii="Times New Roman"/>
          <w:b w:val="false"/>
          <w:i w:val="false"/>
          <w:color w:val="000000"/>
          <w:sz w:val="28"/>
        </w:rPr>
        <w:t>
      "Государство", "власть", "политическая организация" для определения признаков государственности ранних кочевников Казахстана, исторические этапы развития государственности на территории Казахстана, политические устройства ранних государств на территории Казахстана.</w:t>
      </w:r>
    </w:p>
    <w:bookmarkEnd w:id="1634"/>
    <w:bookmarkStart w:name="z1647" w:id="1635"/>
    <w:p>
      <w:pPr>
        <w:spacing w:after="0"/>
        <w:ind w:left="0"/>
        <w:jc w:val="both"/>
      </w:pPr>
      <w:r>
        <w:rPr>
          <w:rFonts w:ascii="Times New Roman"/>
          <w:b w:val="false"/>
          <w:i w:val="false"/>
          <w:color w:val="000000"/>
          <w:sz w:val="28"/>
        </w:rPr>
        <w:t>
      Тема 10. Тюркская империя – классический образец государственности кочевников. Преемники Тюркской империи.</w:t>
      </w:r>
    </w:p>
    <w:bookmarkEnd w:id="1635"/>
    <w:bookmarkStart w:name="z1648" w:id="1636"/>
    <w:p>
      <w:pPr>
        <w:spacing w:after="0"/>
        <w:ind w:left="0"/>
        <w:jc w:val="both"/>
      </w:pPr>
      <w:r>
        <w:rPr>
          <w:rFonts w:ascii="Times New Roman"/>
          <w:b w:val="false"/>
          <w:i w:val="false"/>
          <w:color w:val="000000"/>
          <w:sz w:val="28"/>
        </w:rPr>
        <w:t>
      Процесс развития тюркских государств, геополитическая активность тюркских государств раннего и развитого средневековья, роль Тюркской империи в формировании и развитии тюркского мира.</w:t>
      </w:r>
    </w:p>
    <w:bookmarkEnd w:id="1636"/>
    <w:bookmarkStart w:name="z1649" w:id="1637"/>
    <w:p>
      <w:pPr>
        <w:spacing w:after="0"/>
        <w:ind w:left="0"/>
        <w:jc w:val="both"/>
      </w:pPr>
      <w:r>
        <w:rPr>
          <w:rFonts w:ascii="Times New Roman"/>
          <w:b w:val="false"/>
          <w:i w:val="false"/>
          <w:color w:val="000000"/>
          <w:sz w:val="28"/>
        </w:rPr>
        <w:t>
      Тема 11. Империя Чингисхана и ее наследники.</w:t>
      </w:r>
    </w:p>
    <w:bookmarkEnd w:id="1637"/>
    <w:bookmarkStart w:name="z1650" w:id="1638"/>
    <w:p>
      <w:pPr>
        <w:spacing w:after="0"/>
        <w:ind w:left="0"/>
        <w:jc w:val="both"/>
      </w:pPr>
      <w:r>
        <w:rPr>
          <w:rFonts w:ascii="Times New Roman"/>
          <w:b w:val="false"/>
          <w:i w:val="false"/>
          <w:color w:val="000000"/>
          <w:sz w:val="28"/>
        </w:rPr>
        <w:t>
      Роль Чингисхана в мировой истории, процесс развития улусной системы на территории Казахстана, преемственность форм государственного устройства, влияния государств XIII-XV веков на ход исторических процессов в Евразии.</w:t>
      </w:r>
    </w:p>
    <w:bookmarkEnd w:id="1638"/>
    <w:bookmarkStart w:name="z1651" w:id="1639"/>
    <w:p>
      <w:pPr>
        <w:spacing w:after="0"/>
        <w:ind w:left="0"/>
        <w:jc w:val="both"/>
      </w:pPr>
      <w:r>
        <w:rPr>
          <w:rFonts w:ascii="Times New Roman"/>
          <w:b w:val="false"/>
          <w:i w:val="false"/>
          <w:color w:val="000000"/>
          <w:sz w:val="28"/>
        </w:rPr>
        <w:t>
      Тема 12. Ак Орда – основа Казахского ханства.</w:t>
      </w:r>
    </w:p>
    <w:bookmarkEnd w:id="1639"/>
    <w:bookmarkStart w:name="z1652" w:id="1640"/>
    <w:p>
      <w:pPr>
        <w:spacing w:after="0"/>
        <w:ind w:left="0"/>
        <w:jc w:val="both"/>
      </w:pPr>
      <w:r>
        <w:rPr>
          <w:rFonts w:ascii="Times New Roman"/>
          <w:b w:val="false"/>
          <w:i w:val="false"/>
          <w:color w:val="000000"/>
          <w:sz w:val="28"/>
        </w:rPr>
        <w:t>
      Факты исторической преемственности Ак Орды и Казахского ханства, образование Казахского ханства как закономерный результат исторических процессов на территории Казахстана, роль казахских ханов в создании и укреплении государства.</w:t>
      </w:r>
    </w:p>
    <w:bookmarkEnd w:id="1640"/>
    <w:bookmarkStart w:name="z1653" w:id="1641"/>
    <w:p>
      <w:pPr>
        <w:spacing w:after="0"/>
        <w:ind w:left="0"/>
        <w:jc w:val="both"/>
      </w:pPr>
      <w:r>
        <w:rPr>
          <w:rFonts w:ascii="Times New Roman"/>
          <w:b w:val="false"/>
          <w:i w:val="false"/>
          <w:color w:val="000000"/>
          <w:sz w:val="28"/>
        </w:rPr>
        <w:t>
      Тема 13. Казахское ханство: политические институты государства.</w:t>
      </w:r>
    </w:p>
    <w:bookmarkEnd w:id="1641"/>
    <w:bookmarkStart w:name="z1654" w:id="1642"/>
    <w:p>
      <w:pPr>
        <w:spacing w:after="0"/>
        <w:ind w:left="0"/>
        <w:jc w:val="both"/>
      </w:pPr>
      <w:r>
        <w:rPr>
          <w:rFonts w:ascii="Times New Roman"/>
          <w:b w:val="false"/>
          <w:i w:val="false"/>
          <w:color w:val="000000"/>
          <w:sz w:val="28"/>
        </w:rPr>
        <w:t>
      Особенности политических институтов Казахского ханства, политические институты Казахского ханства и предыдущих кочевых государств доказывает преемственность форм государственного устройства кочевых цивилизаций Евразии.</w:t>
      </w:r>
    </w:p>
    <w:bookmarkEnd w:id="1642"/>
    <w:bookmarkStart w:name="z1655" w:id="1643"/>
    <w:p>
      <w:pPr>
        <w:spacing w:after="0"/>
        <w:ind w:left="0"/>
        <w:jc w:val="both"/>
      </w:pPr>
      <w:r>
        <w:rPr>
          <w:rFonts w:ascii="Times New Roman"/>
          <w:b w:val="false"/>
          <w:i w:val="false"/>
          <w:color w:val="000000"/>
          <w:sz w:val="28"/>
        </w:rPr>
        <w:t>
      Тема 14. Борьба казахского народа за восстановление государственного суверенитета.</w:t>
      </w:r>
    </w:p>
    <w:bookmarkEnd w:id="1643"/>
    <w:bookmarkStart w:name="z1656" w:id="1644"/>
    <w:p>
      <w:pPr>
        <w:spacing w:after="0"/>
        <w:ind w:left="0"/>
        <w:jc w:val="both"/>
      </w:pPr>
      <w:r>
        <w:rPr>
          <w:rFonts w:ascii="Times New Roman"/>
          <w:b w:val="false"/>
          <w:i w:val="false"/>
          <w:color w:val="000000"/>
          <w:sz w:val="28"/>
        </w:rPr>
        <w:t>
      Причинно–следственные связи утраты государственного суверенитета Казахстана, этапы национально-освободительной борьбы казахского народа, восстановления государственного суверенитета в форме Алашской и Туркестанской автономий, влияние общественно-политической мысли начала ХХ века на развитие национально-освободительного движения в Казахстане, роль исторических личностей в борьбе за восстановление государственного суверенитета, борьба казахского народа за восстановление государственного суверенитета.</w:t>
      </w:r>
    </w:p>
    <w:bookmarkEnd w:id="1644"/>
    <w:bookmarkStart w:name="z1657" w:id="1645"/>
    <w:p>
      <w:pPr>
        <w:spacing w:after="0"/>
        <w:ind w:left="0"/>
        <w:jc w:val="both"/>
      </w:pPr>
      <w:r>
        <w:rPr>
          <w:rFonts w:ascii="Times New Roman"/>
          <w:b w:val="false"/>
          <w:i w:val="false"/>
          <w:color w:val="000000"/>
          <w:sz w:val="28"/>
        </w:rPr>
        <w:t>
      Тема 15. Советская форма казахской государственности.</w:t>
      </w:r>
    </w:p>
    <w:bookmarkEnd w:id="1645"/>
    <w:bookmarkStart w:name="z1658" w:id="1646"/>
    <w:p>
      <w:pPr>
        <w:spacing w:after="0"/>
        <w:ind w:left="0"/>
        <w:jc w:val="both"/>
      </w:pPr>
      <w:r>
        <w:rPr>
          <w:rFonts w:ascii="Times New Roman"/>
          <w:b w:val="false"/>
          <w:i w:val="false"/>
          <w:color w:val="000000"/>
          <w:sz w:val="28"/>
        </w:rPr>
        <w:t>
      "Автономная советская республика", "советская союзная республика", "унитарное государство" – советской формы казахской государственности, достижения и противоречия в период советской формы казахской государственности, причины противоречий общественно-политического развития Казахстана в советский период.</w:t>
      </w:r>
    </w:p>
    <w:bookmarkEnd w:id="1646"/>
    <w:bookmarkStart w:name="z1659" w:id="1647"/>
    <w:p>
      <w:pPr>
        <w:spacing w:after="0"/>
        <w:ind w:left="0"/>
        <w:jc w:val="both"/>
      </w:pPr>
      <w:r>
        <w:rPr>
          <w:rFonts w:ascii="Times New Roman"/>
          <w:b w:val="false"/>
          <w:i w:val="false"/>
          <w:color w:val="000000"/>
          <w:sz w:val="28"/>
        </w:rPr>
        <w:t>
      Тема 16. Возрождение национальной государственности.</w:t>
      </w:r>
    </w:p>
    <w:bookmarkEnd w:id="1647"/>
    <w:bookmarkStart w:name="z1660" w:id="1648"/>
    <w:p>
      <w:pPr>
        <w:spacing w:after="0"/>
        <w:ind w:left="0"/>
        <w:jc w:val="both"/>
      </w:pPr>
      <w:r>
        <w:rPr>
          <w:rFonts w:ascii="Times New Roman"/>
          <w:b w:val="false"/>
          <w:i w:val="false"/>
          <w:color w:val="000000"/>
          <w:sz w:val="28"/>
        </w:rPr>
        <w:t>
      Вклад Первого Президента Назарбаева Н.А. в возрождении национальной государственности, государственные стратегий и программы, перспективы развития Республики Казахстан.</w:t>
      </w:r>
    </w:p>
    <w:bookmarkEnd w:id="1648"/>
    <w:bookmarkStart w:name="z1661" w:id="1649"/>
    <w:p>
      <w:pPr>
        <w:spacing w:after="0"/>
        <w:ind w:left="0"/>
        <w:jc w:val="both"/>
      </w:pPr>
      <w:r>
        <w:rPr>
          <w:rFonts w:ascii="Times New Roman"/>
          <w:b w:val="false"/>
          <w:i w:val="false"/>
          <w:color w:val="000000"/>
          <w:sz w:val="28"/>
        </w:rPr>
        <w:t>
      4. Развитие культуры.</w:t>
      </w:r>
    </w:p>
    <w:bookmarkEnd w:id="1649"/>
    <w:bookmarkStart w:name="z1662" w:id="1650"/>
    <w:p>
      <w:pPr>
        <w:spacing w:after="0"/>
        <w:ind w:left="0"/>
        <w:jc w:val="both"/>
      </w:pPr>
      <w:r>
        <w:rPr>
          <w:rFonts w:ascii="Times New Roman"/>
          <w:b w:val="false"/>
          <w:i w:val="false"/>
          <w:color w:val="000000"/>
          <w:sz w:val="28"/>
        </w:rPr>
        <w:t>
      Тема 17. Материальная культура и прикладное искусство казахского народа.</w:t>
      </w:r>
    </w:p>
    <w:bookmarkEnd w:id="1650"/>
    <w:bookmarkStart w:name="z1663" w:id="1651"/>
    <w:p>
      <w:pPr>
        <w:spacing w:after="0"/>
        <w:ind w:left="0"/>
        <w:jc w:val="both"/>
      </w:pPr>
      <w:r>
        <w:rPr>
          <w:rFonts w:ascii="Times New Roman"/>
          <w:b w:val="false"/>
          <w:i w:val="false"/>
          <w:color w:val="000000"/>
          <w:sz w:val="28"/>
        </w:rPr>
        <w:t>
      Материальная культура казахского народа, культурное наследие казахов для сохранения национальной идентичности, историко-этнографических процессов на территории Казахстана.</w:t>
      </w:r>
    </w:p>
    <w:bookmarkEnd w:id="1651"/>
    <w:bookmarkStart w:name="z1664" w:id="1652"/>
    <w:p>
      <w:pPr>
        <w:spacing w:after="0"/>
        <w:ind w:left="0"/>
        <w:jc w:val="both"/>
      </w:pPr>
      <w:r>
        <w:rPr>
          <w:rFonts w:ascii="Times New Roman"/>
          <w:b w:val="false"/>
          <w:i w:val="false"/>
          <w:color w:val="000000"/>
          <w:sz w:val="28"/>
        </w:rPr>
        <w:t>
      Тема 18. Традиционное мировоззрение казахов.</w:t>
      </w:r>
    </w:p>
    <w:bookmarkEnd w:id="1652"/>
    <w:bookmarkStart w:name="z1665" w:id="1653"/>
    <w:p>
      <w:pPr>
        <w:spacing w:after="0"/>
        <w:ind w:left="0"/>
        <w:jc w:val="both"/>
      </w:pPr>
      <w:r>
        <w:rPr>
          <w:rFonts w:ascii="Times New Roman"/>
          <w:b w:val="false"/>
          <w:i w:val="false"/>
          <w:color w:val="000000"/>
          <w:sz w:val="28"/>
        </w:rPr>
        <w:t>
      "Обряд", "ритуал", "обычаи", "традиции", "менталитет" для выявления особенностей традиционного мировоззрения казахского народа, смысловое значение ценностей, содержащихся в обычаях и традициях казахского народа.</w:t>
      </w:r>
    </w:p>
    <w:bookmarkEnd w:id="1653"/>
    <w:bookmarkStart w:name="z1666" w:id="1654"/>
    <w:p>
      <w:pPr>
        <w:spacing w:after="0"/>
        <w:ind w:left="0"/>
        <w:jc w:val="both"/>
      </w:pPr>
      <w:r>
        <w:rPr>
          <w:rFonts w:ascii="Times New Roman"/>
          <w:b w:val="false"/>
          <w:i w:val="false"/>
          <w:color w:val="000000"/>
          <w:sz w:val="28"/>
        </w:rPr>
        <w:t>
      Тема 19. Памятники истории и культуры.</w:t>
      </w:r>
    </w:p>
    <w:bookmarkEnd w:id="1654"/>
    <w:bookmarkStart w:name="z1667" w:id="1655"/>
    <w:p>
      <w:pPr>
        <w:spacing w:after="0"/>
        <w:ind w:left="0"/>
        <w:jc w:val="both"/>
      </w:pPr>
      <w:r>
        <w:rPr>
          <w:rFonts w:ascii="Times New Roman"/>
          <w:b w:val="false"/>
          <w:i w:val="false"/>
          <w:color w:val="000000"/>
          <w:sz w:val="28"/>
        </w:rPr>
        <w:t>
      Памятники истории и культуры, их типологические особенности, важнейшие достижения казахской литературы и музыкальной культуры.</w:t>
      </w:r>
    </w:p>
    <w:bookmarkEnd w:id="1655"/>
    <w:bookmarkStart w:name="z1668" w:id="1656"/>
    <w:p>
      <w:pPr>
        <w:spacing w:after="0"/>
        <w:ind w:left="0"/>
        <w:jc w:val="both"/>
      </w:pPr>
      <w:r>
        <w:rPr>
          <w:rFonts w:ascii="Times New Roman"/>
          <w:b w:val="false"/>
          <w:i w:val="false"/>
          <w:color w:val="000000"/>
          <w:sz w:val="28"/>
        </w:rPr>
        <w:t>
      Тема 20. Литературное и музыкальное наследие казахского народа.</w:t>
      </w:r>
    </w:p>
    <w:bookmarkEnd w:id="1656"/>
    <w:bookmarkStart w:name="z1669" w:id="1657"/>
    <w:p>
      <w:pPr>
        <w:spacing w:after="0"/>
        <w:ind w:left="0"/>
        <w:jc w:val="both"/>
      </w:pPr>
      <w:r>
        <w:rPr>
          <w:rFonts w:ascii="Times New Roman"/>
          <w:b w:val="false"/>
          <w:i w:val="false"/>
          <w:color w:val="000000"/>
          <w:sz w:val="28"/>
        </w:rPr>
        <w:t>
      Значение устного народного творчества в культурном наследии казахского народа, истоки и особенности традиционной музыкальной культуры на основе фольклора и трудов исследователей.</w:t>
      </w:r>
    </w:p>
    <w:bookmarkEnd w:id="1657"/>
    <w:bookmarkStart w:name="z1670" w:id="1658"/>
    <w:p>
      <w:pPr>
        <w:spacing w:after="0"/>
        <w:ind w:left="0"/>
        <w:jc w:val="both"/>
      </w:pPr>
      <w:r>
        <w:rPr>
          <w:rFonts w:ascii="Times New Roman"/>
          <w:b w:val="false"/>
          <w:i w:val="false"/>
          <w:color w:val="000000"/>
          <w:sz w:val="28"/>
        </w:rPr>
        <w:t>
      Тема 21. Достижения и противоречия в области культуры советского периода.</w:t>
      </w:r>
    </w:p>
    <w:bookmarkEnd w:id="1658"/>
    <w:bookmarkStart w:name="z1671" w:id="1659"/>
    <w:p>
      <w:pPr>
        <w:spacing w:after="0"/>
        <w:ind w:left="0"/>
        <w:jc w:val="both"/>
      </w:pPr>
      <w:r>
        <w:rPr>
          <w:rFonts w:ascii="Times New Roman"/>
          <w:b w:val="false"/>
          <w:i w:val="false"/>
          <w:color w:val="000000"/>
          <w:sz w:val="28"/>
        </w:rPr>
        <w:t>
      Новые направления и жанры в области культуры Казахстана в советский период, достижения и противоречия в период советской в области культуры Казахстана в советский период.</w:t>
      </w:r>
    </w:p>
    <w:bookmarkEnd w:id="1659"/>
    <w:bookmarkStart w:name="z1672" w:id="1660"/>
    <w:p>
      <w:pPr>
        <w:spacing w:after="0"/>
        <w:ind w:left="0"/>
        <w:jc w:val="both"/>
      </w:pPr>
      <w:r>
        <w:rPr>
          <w:rFonts w:ascii="Times New Roman"/>
          <w:b w:val="false"/>
          <w:i w:val="false"/>
          <w:color w:val="000000"/>
          <w:sz w:val="28"/>
        </w:rPr>
        <w:t>
      Тема 22. Развитие культуры на современном этапе.</w:t>
      </w:r>
    </w:p>
    <w:bookmarkEnd w:id="1660"/>
    <w:bookmarkStart w:name="z1673" w:id="1661"/>
    <w:p>
      <w:pPr>
        <w:spacing w:after="0"/>
        <w:ind w:left="0"/>
        <w:jc w:val="both"/>
      </w:pPr>
      <w:r>
        <w:rPr>
          <w:rFonts w:ascii="Times New Roman"/>
          <w:b w:val="false"/>
          <w:i w:val="false"/>
          <w:color w:val="000000"/>
          <w:sz w:val="28"/>
        </w:rPr>
        <w:t>
      Новые направления жанров в области культуры Республики Казахстан, значимость процесса интеграции в международное культурное пространство.</w:t>
      </w:r>
    </w:p>
    <w:bookmarkEnd w:id="1661"/>
    <w:bookmarkStart w:name="z1674" w:id="1662"/>
    <w:p>
      <w:pPr>
        <w:spacing w:after="0"/>
        <w:ind w:left="0"/>
        <w:jc w:val="both"/>
      </w:pPr>
      <w:r>
        <w:rPr>
          <w:rFonts w:ascii="Times New Roman"/>
          <w:b w:val="false"/>
          <w:i w:val="false"/>
          <w:color w:val="000000"/>
          <w:sz w:val="28"/>
        </w:rPr>
        <w:t>
      5. Цивилизация: особенности экономического развития.</w:t>
      </w:r>
    </w:p>
    <w:bookmarkEnd w:id="1662"/>
    <w:bookmarkStart w:name="z1675" w:id="1663"/>
    <w:p>
      <w:pPr>
        <w:spacing w:after="0"/>
        <w:ind w:left="0"/>
        <w:jc w:val="both"/>
      </w:pPr>
      <w:r>
        <w:rPr>
          <w:rFonts w:ascii="Times New Roman"/>
          <w:b w:val="false"/>
          <w:i w:val="false"/>
          <w:color w:val="000000"/>
          <w:sz w:val="28"/>
        </w:rPr>
        <w:t>
      Тема 23. Развитие кочевого скотоводства и земледелия на территории Казахстана. Промыслы и ремесла.</w:t>
      </w:r>
    </w:p>
    <w:bookmarkEnd w:id="1663"/>
    <w:bookmarkStart w:name="z1676" w:id="1664"/>
    <w:p>
      <w:pPr>
        <w:spacing w:after="0"/>
        <w:ind w:left="0"/>
        <w:jc w:val="both"/>
      </w:pPr>
      <w:r>
        <w:rPr>
          <w:rFonts w:ascii="Times New Roman"/>
          <w:b w:val="false"/>
          <w:i w:val="false"/>
          <w:color w:val="000000"/>
          <w:sz w:val="28"/>
        </w:rPr>
        <w:t>
      Влияние географического фактора на формирование и развитие системы жизнеобеспечения населения Казахстана в разные исторические периоды, "система жизнеобеспечения", "система расселения", "экосистема". Особенности кочевого скотоводства и земледелия, традиционная хозяйственная деятельность, виды традиционного ремесла и промыслов, развитие ремесла и промыслов у казахов на основе этнографических материалов.</w:t>
      </w:r>
    </w:p>
    <w:bookmarkEnd w:id="1664"/>
    <w:bookmarkStart w:name="z1677" w:id="1665"/>
    <w:p>
      <w:pPr>
        <w:spacing w:after="0"/>
        <w:ind w:left="0"/>
        <w:jc w:val="both"/>
      </w:pPr>
      <w:r>
        <w:rPr>
          <w:rFonts w:ascii="Times New Roman"/>
          <w:b w:val="false"/>
          <w:i w:val="false"/>
          <w:color w:val="000000"/>
          <w:sz w:val="28"/>
        </w:rPr>
        <w:t>
      Тема 24. Роль Великого Шелкового пути в развитии городской культуры Казахстана. Экономическое и культурное взаимодействие и взаимовлияние.</w:t>
      </w:r>
    </w:p>
    <w:bookmarkEnd w:id="1665"/>
    <w:bookmarkStart w:name="z1678" w:id="1666"/>
    <w:p>
      <w:pPr>
        <w:spacing w:after="0"/>
        <w:ind w:left="0"/>
        <w:jc w:val="both"/>
      </w:pPr>
      <w:r>
        <w:rPr>
          <w:rFonts w:ascii="Times New Roman"/>
          <w:b w:val="false"/>
          <w:i w:val="false"/>
          <w:color w:val="000000"/>
          <w:sz w:val="28"/>
        </w:rPr>
        <w:t>
      Направления и трассы Великого Шелкового пути на территории Казахстана, роль Великого Шелкового пути в возникновении и развитии городов Казахстана, причины упадка Великого Шелкового пути, пути и формы взаимодействия оседлого и кочевого населения в системе торгово-экономических отношений, культурное взаимовлияние оседлого и кочевого населения на основе источников.</w:t>
      </w:r>
    </w:p>
    <w:bookmarkEnd w:id="1666"/>
    <w:bookmarkStart w:name="z1679" w:id="1667"/>
    <w:p>
      <w:pPr>
        <w:spacing w:after="0"/>
        <w:ind w:left="0"/>
        <w:jc w:val="both"/>
      </w:pPr>
      <w:r>
        <w:rPr>
          <w:rFonts w:ascii="Times New Roman"/>
          <w:b w:val="false"/>
          <w:i w:val="false"/>
          <w:color w:val="000000"/>
          <w:sz w:val="28"/>
        </w:rPr>
        <w:t>
      Тема 25. Развитие экономики Казахстана в ХХ веке.</w:t>
      </w:r>
    </w:p>
    <w:bookmarkEnd w:id="1667"/>
    <w:bookmarkStart w:name="z1680" w:id="1668"/>
    <w:p>
      <w:pPr>
        <w:spacing w:after="0"/>
        <w:ind w:left="0"/>
        <w:jc w:val="both"/>
      </w:pPr>
      <w:r>
        <w:rPr>
          <w:rFonts w:ascii="Times New Roman"/>
          <w:b w:val="false"/>
          <w:i w:val="false"/>
          <w:color w:val="000000"/>
          <w:sz w:val="28"/>
        </w:rPr>
        <w:t>
      "Экономическая система", "традиционная (аграрная) экономика", "плановая (социалистическая) экономика" для анализа особенностей экономического развития Казахстана, положительные и отрицательные факторы, определившие направления социально-экономического развития Казахстана в ХХ веке.</w:t>
      </w:r>
    </w:p>
    <w:bookmarkEnd w:id="1668"/>
    <w:bookmarkStart w:name="z1681" w:id="1669"/>
    <w:p>
      <w:pPr>
        <w:spacing w:after="0"/>
        <w:ind w:left="0"/>
        <w:jc w:val="both"/>
      </w:pPr>
      <w:r>
        <w:rPr>
          <w:rFonts w:ascii="Times New Roman"/>
          <w:b w:val="false"/>
          <w:i w:val="false"/>
          <w:color w:val="000000"/>
          <w:sz w:val="28"/>
        </w:rPr>
        <w:t>
      Тема 26. Развитие экономики Республики Казахстан.</w:t>
      </w:r>
    </w:p>
    <w:bookmarkEnd w:id="1669"/>
    <w:bookmarkStart w:name="z1682" w:id="1670"/>
    <w:p>
      <w:pPr>
        <w:spacing w:after="0"/>
        <w:ind w:left="0"/>
        <w:jc w:val="both"/>
      </w:pPr>
      <w:r>
        <w:rPr>
          <w:rFonts w:ascii="Times New Roman"/>
          <w:b w:val="false"/>
          <w:i w:val="false"/>
          <w:color w:val="000000"/>
          <w:sz w:val="28"/>
        </w:rPr>
        <w:t>
      Основные этапы и особенности развития экономики Республики Казахстан на современном этапе, содержание государственных стратегий и программ.</w:t>
      </w:r>
    </w:p>
    <w:bookmarkEnd w:id="1670"/>
    <w:bookmarkStart w:name="z1683" w:id="1671"/>
    <w:p>
      <w:pPr>
        <w:spacing w:after="0"/>
        <w:ind w:left="0"/>
        <w:jc w:val="both"/>
      </w:pPr>
      <w:r>
        <w:rPr>
          <w:rFonts w:ascii="Times New Roman"/>
          <w:b w:val="false"/>
          <w:i w:val="false"/>
          <w:color w:val="000000"/>
          <w:sz w:val="28"/>
        </w:rPr>
        <w:t>
      6. Политико-правовые процессы.</w:t>
      </w:r>
    </w:p>
    <w:bookmarkEnd w:id="1671"/>
    <w:bookmarkStart w:name="z1684" w:id="1672"/>
    <w:p>
      <w:pPr>
        <w:spacing w:after="0"/>
        <w:ind w:left="0"/>
        <w:jc w:val="both"/>
      </w:pPr>
      <w:r>
        <w:rPr>
          <w:rFonts w:ascii="Times New Roman"/>
          <w:b w:val="false"/>
          <w:i w:val="false"/>
          <w:color w:val="000000"/>
          <w:sz w:val="28"/>
        </w:rPr>
        <w:t>
      Тема 27. Изменение моноэтнического состава населения Казахстана (XVIII - начало XX века).</w:t>
      </w:r>
    </w:p>
    <w:bookmarkEnd w:id="1672"/>
    <w:bookmarkStart w:name="z1685" w:id="1673"/>
    <w:p>
      <w:pPr>
        <w:spacing w:after="0"/>
        <w:ind w:left="0"/>
        <w:jc w:val="both"/>
      </w:pPr>
      <w:r>
        <w:rPr>
          <w:rFonts w:ascii="Times New Roman"/>
          <w:b w:val="false"/>
          <w:i w:val="false"/>
          <w:color w:val="000000"/>
          <w:sz w:val="28"/>
        </w:rPr>
        <w:t>
      "Аграрная политика", "переселенческая политика", "моноэтнический состав", этапы изменения изменения этнического состава населения на территории Казахстана.</w:t>
      </w:r>
    </w:p>
    <w:bookmarkEnd w:id="1673"/>
    <w:bookmarkStart w:name="z1686" w:id="1674"/>
    <w:p>
      <w:pPr>
        <w:spacing w:after="0"/>
        <w:ind w:left="0"/>
        <w:jc w:val="both"/>
      </w:pPr>
      <w:r>
        <w:rPr>
          <w:rFonts w:ascii="Times New Roman"/>
          <w:b w:val="false"/>
          <w:i w:val="false"/>
          <w:color w:val="000000"/>
          <w:sz w:val="28"/>
        </w:rPr>
        <w:t>
      Тема 28. Формирование полиэтнического общества в советский период.</w:t>
      </w:r>
    </w:p>
    <w:bookmarkEnd w:id="1674"/>
    <w:bookmarkStart w:name="z1687" w:id="1675"/>
    <w:p>
      <w:pPr>
        <w:spacing w:after="0"/>
        <w:ind w:left="0"/>
        <w:jc w:val="both"/>
      </w:pPr>
      <w:r>
        <w:rPr>
          <w:rFonts w:ascii="Times New Roman"/>
          <w:b w:val="false"/>
          <w:i w:val="false"/>
          <w:color w:val="000000"/>
          <w:sz w:val="28"/>
        </w:rPr>
        <w:t>
      "Депортация", "спецпереселенцы", "полиэтническое общество", "национальная политика", "интернационализм", "толерантность". Процесс формирования полиэтнического общества Казахстана, особенности культурного взаимовлияния этносов Казахстана в советский период.</w:t>
      </w:r>
    </w:p>
    <w:bookmarkEnd w:id="1675"/>
    <w:bookmarkStart w:name="z1688" w:id="1676"/>
    <w:p>
      <w:pPr>
        <w:spacing w:after="0"/>
        <w:ind w:left="0"/>
        <w:jc w:val="both"/>
      </w:pPr>
      <w:r>
        <w:rPr>
          <w:rFonts w:ascii="Times New Roman"/>
          <w:b w:val="false"/>
          <w:i w:val="false"/>
          <w:color w:val="000000"/>
          <w:sz w:val="28"/>
        </w:rPr>
        <w:t>
      Тема 29. Казахстанская модель межэтнического и межконфессионального согласия. Роль Ассамблеи народа Казахстана в общественно-политической и культурной жизни Казахстана.</w:t>
      </w:r>
    </w:p>
    <w:bookmarkEnd w:id="1676"/>
    <w:bookmarkStart w:name="z1689" w:id="1677"/>
    <w:p>
      <w:pPr>
        <w:spacing w:after="0"/>
        <w:ind w:left="0"/>
        <w:jc w:val="both"/>
      </w:pPr>
      <w:r>
        <w:rPr>
          <w:rFonts w:ascii="Times New Roman"/>
          <w:b w:val="false"/>
          <w:i w:val="false"/>
          <w:color w:val="000000"/>
          <w:sz w:val="28"/>
        </w:rPr>
        <w:t>
      "Миграция", "эмиграция", "иммиграция", "репатриант", "диаспора", "ирридента". Основные направления и приоритеты миграционной политики на основе казахстанских законодательных актов и программ, роль Ассамблеи народа Казахстана в укреплении национального единства и казахстанской идентичности.</w:t>
      </w:r>
    </w:p>
    <w:bookmarkEnd w:id="1677"/>
    <w:bookmarkStart w:name="z1690" w:id="1678"/>
    <w:p>
      <w:pPr>
        <w:spacing w:after="0"/>
        <w:ind w:left="0"/>
        <w:jc w:val="both"/>
      </w:pPr>
      <w:r>
        <w:rPr>
          <w:rFonts w:ascii="Times New Roman"/>
          <w:b w:val="false"/>
          <w:i w:val="false"/>
          <w:color w:val="000000"/>
          <w:sz w:val="28"/>
        </w:rPr>
        <w:t>
      7. Развитие общественно-политической мысли.</w:t>
      </w:r>
    </w:p>
    <w:bookmarkEnd w:id="1678"/>
    <w:bookmarkStart w:name="z1691" w:id="1679"/>
    <w:p>
      <w:pPr>
        <w:spacing w:after="0"/>
        <w:ind w:left="0"/>
        <w:jc w:val="both"/>
      </w:pPr>
      <w:r>
        <w:rPr>
          <w:rFonts w:ascii="Times New Roman"/>
          <w:b w:val="false"/>
          <w:i w:val="false"/>
          <w:color w:val="000000"/>
          <w:sz w:val="28"/>
        </w:rPr>
        <w:t>
      Тема 30. Истоки и развитие общественно-политической мысли. Развитие общественно-политической мысли в период Казахского ханства.</w:t>
      </w:r>
    </w:p>
    <w:bookmarkEnd w:id="1679"/>
    <w:bookmarkStart w:name="z1692" w:id="1680"/>
    <w:p>
      <w:pPr>
        <w:spacing w:after="0"/>
        <w:ind w:left="0"/>
        <w:jc w:val="both"/>
      </w:pPr>
      <w:r>
        <w:rPr>
          <w:rFonts w:ascii="Times New Roman"/>
          <w:b w:val="false"/>
          <w:i w:val="false"/>
          <w:color w:val="000000"/>
          <w:sz w:val="28"/>
        </w:rPr>
        <w:t>
      Основные идеи мыслителей древнего и средневекового Казахстана, отличия в общественно-политических взглядах исторических личностей древнего и средневекового Казахстана, значение правовых уложений Казахского ханства.</w:t>
      </w:r>
    </w:p>
    <w:bookmarkEnd w:id="1680"/>
    <w:bookmarkStart w:name="z1693" w:id="1681"/>
    <w:p>
      <w:pPr>
        <w:spacing w:after="0"/>
        <w:ind w:left="0"/>
        <w:jc w:val="both"/>
      </w:pPr>
      <w:r>
        <w:rPr>
          <w:rFonts w:ascii="Times New Roman"/>
          <w:b w:val="false"/>
          <w:i w:val="false"/>
          <w:color w:val="000000"/>
          <w:sz w:val="28"/>
        </w:rPr>
        <w:t>
      Тема 31. Идеологические ценности представителей течения "Зарзаман".</w:t>
      </w:r>
    </w:p>
    <w:bookmarkEnd w:id="1681"/>
    <w:bookmarkStart w:name="z1694" w:id="1682"/>
    <w:p>
      <w:pPr>
        <w:spacing w:after="0"/>
        <w:ind w:left="0"/>
        <w:jc w:val="both"/>
      </w:pPr>
      <w:r>
        <w:rPr>
          <w:rFonts w:ascii="Times New Roman"/>
          <w:b w:val="false"/>
          <w:i w:val="false"/>
          <w:color w:val="000000"/>
          <w:sz w:val="28"/>
        </w:rPr>
        <w:t>
      Основные идеи в творчестве представителей "Зарзаман", отражающие историческую судьбу казахской национальной государственности.</w:t>
      </w:r>
    </w:p>
    <w:bookmarkEnd w:id="1682"/>
    <w:bookmarkStart w:name="z1695" w:id="1683"/>
    <w:p>
      <w:pPr>
        <w:spacing w:after="0"/>
        <w:ind w:left="0"/>
        <w:jc w:val="both"/>
      </w:pPr>
      <w:r>
        <w:rPr>
          <w:rFonts w:ascii="Times New Roman"/>
          <w:b w:val="false"/>
          <w:i w:val="false"/>
          <w:color w:val="000000"/>
          <w:sz w:val="28"/>
        </w:rPr>
        <w:t>
      Тема 32. Общественно-политические взгляды казахских просветителей XIX века.</w:t>
      </w:r>
    </w:p>
    <w:bookmarkEnd w:id="1683"/>
    <w:bookmarkStart w:name="z1696" w:id="1684"/>
    <w:p>
      <w:pPr>
        <w:spacing w:after="0"/>
        <w:ind w:left="0"/>
        <w:jc w:val="both"/>
      </w:pPr>
      <w:r>
        <w:rPr>
          <w:rFonts w:ascii="Times New Roman"/>
          <w:b w:val="false"/>
          <w:i w:val="false"/>
          <w:color w:val="000000"/>
          <w:sz w:val="28"/>
        </w:rPr>
        <w:t>
      Общественно-политическая деятельность казахских просветителей XIX века. Вклад известных исторических деятелей в развитие общественно-политической мысли Казахстана.</w:t>
      </w:r>
    </w:p>
    <w:bookmarkEnd w:id="1684"/>
    <w:bookmarkStart w:name="z1697" w:id="1685"/>
    <w:p>
      <w:pPr>
        <w:spacing w:after="0"/>
        <w:ind w:left="0"/>
        <w:jc w:val="both"/>
      </w:pPr>
      <w:r>
        <w:rPr>
          <w:rFonts w:ascii="Times New Roman"/>
          <w:b w:val="false"/>
          <w:i w:val="false"/>
          <w:color w:val="000000"/>
          <w:sz w:val="28"/>
        </w:rPr>
        <w:t>
      Тема 33. Концептуальные основы национальной идеи "Алаш".</w:t>
      </w:r>
    </w:p>
    <w:bookmarkEnd w:id="1685"/>
    <w:bookmarkStart w:name="z1698" w:id="1686"/>
    <w:p>
      <w:pPr>
        <w:spacing w:after="0"/>
        <w:ind w:left="0"/>
        <w:jc w:val="both"/>
      </w:pPr>
      <w:r>
        <w:rPr>
          <w:rFonts w:ascii="Times New Roman"/>
          <w:b w:val="false"/>
          <w:i w:val="false"/>
          <w:color w:val="000000"/>
          <w:sz w:val="28"/>
        </w:rPr>
        <w:t>
      Исторические основы движения "Алаш". Петиции – концетрированное выражение народа и передовых идей алашской интелегенции. Идеи движения Алаш в трудах Алихана Бокейхана.</w:t>
      </w:r>
    </w:p>
    <w:bookmarkEnd w:id="1686"/>
    <w:bookmarkStart w:name="z1699" w:id="1687"/>
    <w:p>
      <w:pPr>
        <w:spacing w:after="0"/>
        <w:ind w:left="0"/>
        <w:jc w:val="both"/>
      </w:pPr>
      <w:r>
        <w:rPr>
          <w:rFonts w:ascii="Times New Roman"/>
          <w:b w:val="false"/>
          <w:i w:val="false"/>
          <w:color w:val="000000"/>
          <w:sz w:val="28"/>
        </w:rPr>
        <w:t>
      Тема 34. Движение "Алаш" и политические взгляды казахских революционеров-демократов.</w:t>
      </w:r>
    </w:p>
    <w:bookmarkEnd w:id="1687"/>
    <w:bookmarkStart w:name="z1700" w:id="1688"/>
    <w:p>
      <w:pPr>
        <w:spacing w:after="0"/>
        <w:ind w:left="0"/>
        <w:jc w:val="both"/>
      </w:pPr>
      <w:r>
        <w:rPr>
          <w:rFonts w:ascii="Times New Roman"/>
          <w:b w:val="false"/>
          <w:i w:val="false"/>
          <w:color w:val="000000"/>
          <w:sz w:val="28"/>
        </w:rPr>
        <w:t>
      Общественно-политические взгляды национальной интеллигенции о путях развития казахской государственности, вклад исторических деятелей в развитие общественно-политической мысли Казахстана.</w:t>
      </w:r>
    </w:p>
    <w:bookmarkEnd w:id="1688"/>
    <w:bookmarkStart w:name="z1701" w:id="1689"/>
    <w:p>
      <w:pPr>
        <w:spacing w:after="0"/>
        <w:ind w:left="0"/>
        <w:jc w:val="both"/>
      </w:pPr>
      <w:r>
        <w:rPr>
          <w:rFonts w:ascii="Times New Roman"/>
          <w:b w:val="false"/>
          <w:i w:val="false"/>
          <w:color w:val="000000"/>
          <w:sz w:val="28"/>
        </w:rPr>
        <w:t>
      Тема 35. Историческая основа общенациональной идеи "Мәңгілік Ел". Общенациональные ценности казахстанского общества.</w:t>
      </w:r>
    </w:p>
    <w:bookmarkEnd w:id="1689"/>
    <w:bookmarkStart w:name="z1702" w:id="1690"/>
    <w:p>
      <w:pPr>
        <w:spacing w:after="0"/>
        <w:ind w:left="0"/>
        <w:jc w:val="both"/>
      </w:pPr>
      <w:r>
        <w:rPr>
          <w:rFonts w:ascii="Times New Roman"/>
          <w:b w:val="false"/>
          <w:i w:val="false"/>
          <w:color w:val="000000"/>
          <w:sz w:val="28"/>
        </w:rPr>
        <w:t>
      Общенациональные идеи "Мәңгілік Ел", политика государства в области идеологии на основе изучения "Патриотического акта –Мәңгілік Ел" и "Концепции укрепления и развития казахстанской идентичности и единства", консолидирующая роль идеи "Мәңгілік Ел".</w:t>
      </w:r>
    </w:p>
    <w:bookmarkEnd w:id="1690"/>
    <w:bookmarkStart w:name="z1703" w:id="1691"/>
    <w:p>
      <w:pPr>
        <w:spacing w:after="0"/>
        <w:ind w:left="0"/>
        <w:jc w:val="both"/>
      </w:pPr>
      <w:r>
        <w:rPr>
          <w:rFonts w:ascii="Times New Roman"/>
          <w:b w:val="false"/>
          <w:i w:val="false"/>
          <w:color w:val="000000"/>
          <w:sz w:val="28"/>
        </w:rPr>
        <w:t>
      8. Развитие образования и науки.</w:t>
      </w:r>
    </w:p>
    <w:bookmarkEnd w:id="1691"/>
    <w:bookmarkStart w:name="z1704" w:id="1692"/>
    <w:p>
      <w:pPr>
        <w:spacing w:after="0"/>
        <w:ind w:left="0"/>
        <w:jc w:val="both"/>
      </w:pPr>
      <w:r>
        <w:rPr>
          <w:rFonts w:ascii="Times New Roman"/>
          <w:b w:val="false"/>
          <w:i w:val="false"/>
          <w:color w:val="000000"/>
          <w:sz w:val="28"/>
        </w:rPr>
        <w:t>
      Тема 36. Развитие науки в средневековом Казахстане.</w:t>
      </w:r>
    </w:p>
    <w:bookmarkEnd w:id="1692"/>
    <w:bookmarkStart w:name="z1705" w:id="1693"/>
    <w:p>
      <w:pPr>
        <w:spacing w:after="0"/>
        <w:ind w:left="0"/>
        <w:jc w:val="both"/>
      </w:pPr>
      <w:r>
        <w:rPr>
          <w:rFonts w:ascii="Times New Roman"/>
          <w:b w:val="false"/>
          <w:i w:val="false"/>
          <w:color w:val="000000"/>
          <w:sz w:val="28"/>
        </w:rPr>
        <w:t>
      Основные направления научных исследований Казахстана в XVIII - начале XX века, вклад ученых средневекового Казахстана в развитие научных знаний на основе их трудов.</w:t>
      </w:r>
    </w:p>
    <w:bookmarkEnd w:id="1693"/>
    <w:bookmarkStart w:name="z1706" w:id="1694"/>
    <w:p>
      <w:pPr>
        <w:spacing w:after="0"/>
        <w:ind w:left="0"/>
        <w:jc w:val="both"/>
      </w:pPr>
      <w:r>
        <w:rPr>
          <w:rFonts w:ascii="Times New Roman"/>
          <w:b w:val="false"/>
          <w:i w:val="false"/>
          <w:color w:val="000000"/>
          <w:sz w:val="28"/>
        </w:rPr>
        <w:t>
      Тема 37. Исследование Казахстана в XVIII - начале XX века. Деятельность образовательных учреждений Казахстана в XIX - начале ХХ века.</w:t>
      </w:r>
    </w:p>
    <w:bookmarkEnd w:id="1694"/>
    <w:bookmarkStart w:name="z1707" w:id="1695"/>
    <w:p>
      <w:pPr>
        <w:spacing w:after="0"/>
        <w:ind w:left="0"/>
        <w:jc w:val="both"/>
      </w:pPr>
      <w:r>
        <w:rPr>
          <w:rFonts w:ascii="Times New Roman"/>
          <w:b w:val="false"/>
          <w:i w:val="false"/>
          <w:color w:val="000000"/>
          <w:sz w:val="28"/>
        </w:rPr>
        <w:t>
      Изменения и преемственность в развитии образовательных учреждений на территории Казахстана в XIX - начале ХХ века. Образовательные учреждения, исходя из специфики их деятельности.</w:t>
      </w:r>
    </w:p>
    <w:bookmarkEnd w:id="1695"/>
    <w:bookmarkStart w:name="z1708" w:id="1696"/>
    <w:p>
      <w:pPr>
        <w:spacing w:after="0"/>
        <w:ind w:left="0"/>
        <w:jc w:val="both"/>
      </w:pPr>
      <w:r>
        <w:rPr>
          <w:rFonts w:ascii="Times New Roman"/>
          <w:b w:val="false"/>
          <w:i w:val="false"/>
          <w:color w:val="000000"/>
          <w:sz w:val="28"/>
        </w:rPr>
        <w:t>
      Тема 38. Достижения и противоречия советской системы образования. Академия Наук Казахской ССР – крупнейший научный центр СССР.</w:t>
      </w:r>
    </w:p>
    <w:bookmarkEnd w:id="1696"/>
    <w:bookmarkStart w:name="z1709" w:id="1697"/>
    <w:p>
      <w:pPr>
        <w:spacing w:after="0"/>
        <w:ind w:left="0"/>
        <w:jc w:val="both"/>
      </w:pPr>
      <w:r>
        <w:rPr>
          <w:rFonts w:ascii="Times New Roman"/>
          <w:b w:val="false"/>
          <w:i w:val="false"/>
          <w:color w:val="000000"/>
          <w:sz w:val="28"/>
        </w:rPr>
        <w:t>
      Основные этапы развития советской системы образования и науки в Казахстане, достижения и противоречия советской системы образования и науки в Казахстане, роль АН Казахской ССР в развитии науки Казахстана, вклад выдающихся ученых Казахстана в развитие науки в советский период.</w:t>
      </w:r>
    </w:p>
    <w:bookmarkEnd w:id="1697"/>
    <w:bookmarkStart w:name="z1710" w:id="1698"/>
    <w:p>
      <w:pPr>
        <w:spacing w:after="0"/>
        <w:ind w:left="0"/>
        <w:jc w:val="both"/>
      </w:pPr>
      <w:r>
        <w:rPr>
          <w:rFonts w:ascii="Times New Roman"/>
          <w:b w:val="false"/>
          <w:i w:val="false"/>
          <w:color w:val="000000"/>
          <w:sz w:val="28"/>
        </w:rPr>
        <w:t>
      Тема 39. Проблемы и перспективы развития образования и науки Республики Казахстан.</w:t>
      </w:r>
    </w:p>
    <w:bookmarkEnd w:id="1698"/>
    <w:bookmarkStart w:name="z1711" w:id="1699"/>
    <w:p>
      <w:pPr>
        <w:spacing w:after="0"/>
        <w:ind w:left="0"/>
        <w:jc w:val="both"/>
      </w:pPr>
      <w:r>
        <w:rPr>
          <w:rFonts w:ascii="Times New Roman"/>
          <w:b w:val="false"/>
          <w:i w:val="false"/>
          <w:color w:val="000000"/>
          <w:sz w:val="28"/>
        </w:rPr>
        <w:t>
      Значение модернизации системы образования и науки на основе изучения стратегий и программ Республики Казахстан, создания инновационных организаций образования и науки для интеграции в мировое образовательное и научное пространство.</w:t>
      </w:r>
    </w:p>
    <w:bookmarkEnd w:id="1699"/>
    <w:bookmarkStart w:name="z1712" w:id="1700"/>
    <w:p>
      <w:pPr>
        <w:spacing w:after="0"/>
        <w:ind w:left="0"/>
        <w:jc w:val="left"/>
      </w:pPr>
      <w:r>
        <w:rPr>
          <w:rFonts w:ascii="Times New Roman"/>
          <w:b/>
          <w:i w:val="false"/>
          <w:color w:val="000000"/>
        </w:rPr>
        <w:t xml:space="preserve"> Раздел 8. Самопознание.</w:t>
      </w:r>
    </w:p>
    <w:bookmarkEnd w:id="1700"/>
    <w:bookmarkStart w:name="z1713" w:id="1701"/>
    <w:p>
      <w:pPr>
        <w:spacing w:after="0"/>
        <w:ind w:left="0"/>
        <w:jc w:val="both"/>
      </w:pPr>
      <w:r>
        <w:rPr>
          <w:rFonts w:ascii="Times New Roman"/>
          <w:b w:val="false"/>
          <w:i w:val="false"/>
          <w:color w:val="000000"/>
          <w:sz w:val="28"/>
        </w:rPr>
        <w:t>
      Назначение дисциплины.</w:t>
      </w:r>
    </w:p>
    <w:bookmarkEnd w:id="1701"/>
    <w:bookmarkStart w:name="z1714" w:id="1702"/>
    <w:p>
      <w:pPr>
        <w:spacing w:after="0"/>
        <w:ind w:left="0"/>
        <w:jc w:val="both"/>
      </w:pPr>
      <w:r>
        <w:rPr>
          <w:rFonts w:ascii="Times New Roman"/>
          <w:b w:val="false"/>
          <w:i w:val="false"/>
          <w:color w:val="000000"/>
          <w:sz w:val="28"/>
        </w:rPr>
        <w:t xml:space="preserve">
      Дисциплина "Самопознание", предназначена для становления нравственных основ личности, еҰ духовному совершенствованию и самореализации, гармоничному развитию. Она создает условия для личностного и профессионального роста обучаемых, содействуя принятию и пониманию самих себя и других людей, стимулируя развитие открытости, социальной ответственности, творческой активности и позитивного восприятия жизни. </w:t>
      </w:r>
    </w:p>
    <w:bookmarkEnd w:id="1702"/>
    <w:bookmarkStart w:name="z1715" w:id="1703"/>
    <w:p>
      <w:pPr>
        <w:spacing w:after="0"/>
        <w:ind w:left="0"/>
        <w:jc w:val="both"/>
      </w:pPr>
      <w:r>
        <w:rPr>
          <w:rFonts w:ascii="Times New Roman"/>
          <w:b w:val="false"/>
          <w:i w:val="false"/>
          <w:color w:val="000000"/>
          <w:sz w:val="28"/>
        </w:rPr>
        <w:t>
      Цель и задачи изучения дисциплины.</w:t>
      </w:r>
    </w:p>
    <w:bookmarkEnd w:id="1703"/>
    <w:bookmarkStart w:name="z1716" w:id="1704"/>
    <w:p>
      <w:pPr>
        <w:spacing w:after="0"/>
        <w:ind w:left="0"/>
        <w:jc w:val="both"/>
      </w:pPr>
      <w:r>
        <w:rPr>
          <w:rFonts w:ascii="Times New Roman"/>
          <w:b w:val="false"/>
          <w:i w:val="false"/>
          <w:color w:val="000000"/>
          <w:sz w:val="28"/>
        </w:rPr>
        <w:t>
      Целью изучения самопознания является формирование у обучающегося способности раскрытию своей духовно-нравственной природы и творческого потенциала посредством создания условий для расцвета человеческого совершенства, проявленного в единстве мысли, слова и дела.</w:t>
      </w:r>
    </w:p>
    <w:bookmarkEnd w:id="1704"/>
    <w:bookmarkStart w:name="z1717" w:id="1705"/>
    <w:p>
      <w:pPr>
        <w:spacing w:after="0"/>
        <w:ind w:left="0"/>
        <w:jc w:val="both"/>
      </w:pPr>
      <w:r>
        <w:rPr>
          <w:rFonts w:ascii="Times New Roman"/>
          <w:b w:val="false"/>
          <w:i w:val="false"/>
          <w:color w:val="000000"/>
          <w:sz w:val="28"/>
        </w:rPr>
        <w:t>
      Задачи изучения дисциплины:</w:t>
      </w:r>
    </w:p>
    <w:bookmarkEnd w:id="1705"/>
    <w:bookmarkStart w:name="z1718" w:id="1706"/>
    <w:p>
      <w:pPr>
        <w:spacing w:after="0"/>
        <w:ind w:left="0"/>
        <w:jc w:val="both"/>
      </w:pPr>
      <w:r>
        <w:rPr>
          <w:rFonts w:ascii="Times New Roman"/>
          <w:b w:val="false"/>
          <w:i w:val="false"/>
          <w:color w:val="000000"/>
          <w:sz w:val="28"/>
        </w:rPr>
        <w:t>
      1) способствовать выявлению общечеловеческих ценностей, заложенных в природе каждого человека;</w:t>
      </w:r>
    </w:p>
    <w:bookmarkEnd w:id="1706"/>
    <w:bookmarkStart w:name="z1719" w:id="1707"/>
    <w:p>
      <w:pPr>
        <w:spacing w:after="0"/>
        <w:ind w:left="0"/>
        <w:jc w:val="both"/>
      </w:pPr>
      <w:r>
        <w:rPr>
          <w:rFonts w:ascii="Times New Roman"/>
          <w:b w:val="false"/>
          <w:i w:val="false"/>
          <w:color w:val="000000"/>
          <w:sz w:val="28"/>
        </w:rPr>
        <w:t>
      2) развивать позитивное мышление, умение глубоко размышлять и делать различие между добром и злом, вечным и временным;</w:t>
      </w:r>
    </w:p>
    <w:bookmarkEnd w:id="1707"/>
    <w:bookmarkStart w:name="z1720" w:id="1708"/>
    <w:p>
      <w:pPr>
        <w:spacing w:after="0"/>
        <w:ind w:left="0"/>
        <w:jc w:val="both"/>
      </w:pPr>
      <w:r>
        <w:rPr>
          <w:rFonts w:ascii="Times New Roman"/>
          <w:b w:val="false"/>
          <w:i w:val="false"/>
          <w:color w:val="000000"/>
          <w:sz w:val="28"/>
        </w:rPr>
        <w:t>
      3) обогащать внутренний мир обучающихся через знакомство с духовным наследием человечества;</w:t>
      </w:r>
    </w:p>
    <w:bookmarkEnd w:id="1708"/>
    <w:bookmarkStart w:name="z1721" w:id="1709"/>
    <w:p>
      <w:pPr>
        <w:spacing w:after="0"/>
        <w:ind w:left="0"/>
        <w:jc w:val="both"/>
      </w:pPr>
      <w:r>
        <w:rPr>
          <w:rFonts w:ascii="Times New Roman"/>
          <w:b w:val="false"/>
          <w:i w:val="false"/>
          <w:color w:val="000000"/>
          <w:sz w:val="28"/>
        </w:rPr>
        <w:t>
      4) развивать гуманистическое мировоззрение обучающихся колледжей, их ценностного отношения к себе и окружающему миру;</w:t>
      </w:r>
    </w:p>
    <w:bookmarkEnd w:id="1709"/>
    <w:bookmarkStart w:name="z1722" w:id="1710"/>
    <w:p>
      <w:pPr>
        <w:spacing w:after="0"/>
        <w:ind w:left="0"/>
        <w:jc w:val="both"/>
      </w:pPr>
      <w:r>
        <w:rPr>
          <w:rFonts w:ascii="Times New Roman"/>
          <w:b w:val="false"/>
          <w:i w:val="false"/>
          <w:color w:val="000000"/>
          <w:sz w:val="28"/>
        </w:rPr>
        <w:t>
      5) развивать нравственные и профессиональные качества личности, практические навыки служения обществу.</w:t>
      </w:r>
    </w:p>
    <w:bookmarkEnd w:id="1710"/>
    <w:bookmarkStart w:name="z1723" w:id="1711"/>
    <w:p>
      <w:pPr>
        <w:spacing w:after="0"/>
        <w:ind w:left="0"/>
        <w:jc w:val="both"/>
      </w:pPr>
      <w:r>
        <w:rPr>
          <w:rFonts w:ascii="Times New Roman"/>
          <w:b w:val="false"/>
          <w:i w:val="false"/>
          <w:color w:val="000000"/>
          <w:sz w:val="28"/>
        </w:rPr>
        <w:t>
      Тематический план учебной дисциплины.</w:t>
      </w:r>
    </w:p>
    <w:bookmarkEnd w:id="1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пути познания.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"Имя Человек" и "мировоззрение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"Если волен в себе самом".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"Нравственный закон внутри нас".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Становление личности.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 "Созидая в себе личность".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"От воспитания – к самовоспитанию".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"Радостней сделать жизнь".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"Предназначение человека".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Жизнь в обществе.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8. "В семейном кругу".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"Быть лидером".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"Радость служения".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Мир человечества.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"Человек в виртуальном пространстве".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"Душа обязана трудиться".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"Человек в зеркале человечества".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"Нравственный выбор на жизненном пути".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пути познания.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"Жизнь – источник познания".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"В поиске идеала".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"Человек – венец творения".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"Найти себя".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Становление личности.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"Нравственные основы личности".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"Воспитание характера".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"Духовное здоровье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"В стремлении к самосовершенствованию".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Жизнь в обществе.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23. "Социальные роли личности".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24. "Семья – источник духовности".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25. "Искусство жить среди людей".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26. "Мир и согласие в обществе".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Мир человечества.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27. "Духовная зрелость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28. "Дорога в самостоятельную жизнь".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29. "Выбор пути".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30. "Мудрость человечества".</w:t>
            </w:r>
          </w:p>
        </w:tc>
      </w:tr>
    </w:tbl>
    <w:bookmarkStart w:name="z1724" w:id="1712"/>
    <w:p>
      <w:pPr>
        <w:spacing w:after="0"/>
        <w:ind w:left="0"/>
        <w:jc w:val="both"/>
      </w:pPr>
      <w:r>
        <w:rPr>
          <w:rFonts w:ascii="Times New Roman"/>
          <w:b w:val="false"/>
          <w:i w:val="false"/>
          <w:color w:val="000000"/>
          <w:sz w:val="28"/>
        </w:rPr>
        <w:t>
      Содержание дисциплины.</w:t>
      </w:r>
    </w:p>
    <w:bookmarkEnd w:id="1712"/>
    <w:bookmarkStart w:name="z1725" w:id="1713"/>
    <w:p>
      <w:pPr>
        <w:spacing w:after="0"/>
        <w:ind w:left="0"/>
        <w:jc w:val="both"/>
      </w:pPr>
      <w:r>
        <w:rPr>
          <w:rFonts w:ascii="Times New Roman"/>
          <w:b w:val="false"/>
          <w:i w:val="false"/>
          <w:color w:val="000000"/>
          <w:sz w:val="28"/>
        </w:rPr>
        <w:t>
      1. На пути познания.</w:t>
      </w:r>
    </w:p>
    <w:bookmarkEnd w:id="1713"/>
    <w:bookmarkStart w:name="z1726" w:id="1714"/>
    <w:p>
      <w:pPr>
        <w:spacing w:after="0"/>
        <w:ind w:left="0"/>
        <w:jc w:val="both"/>
      </w:pPr>
      <w:r>
        <w:rPr>
          <w:rFonts w:ascii="Times New Roman"/>
          <w:b w:val="false"/>
          <w:i w:val="false"/>
          <w:color w:val="000000"/>
          <w:sz w:val="28"/>
        </w:rPr>
        <w:t xml:space="preserve">
      Тема 1. "Имя Человек" и "мировоззрение человека". </w:t>
      </w:r>
    </w:p>
    <w:bookmarkEnd w:id="1714"/>
    <w:bookmarkStart w:name="z1727" w:id="1715"/>
    <w:p>
      <w:pPr>
        <w:spacing w:after="0"/>
        <w:ind w:left="0"/>
        <w:jc w:val="both"/>
      </w:pPr>
      <w:r>
        <w:rPr>
          <w:rFonts w:ascii="Times New Roman"/>
          <w:b w:val="false"/>
          <w:i w:val="false"/>
          <w:color w:val="000000"/>
          <w:sz w:val="28"/>
        </w:rPr>
        <w:t>
      Понятия "Моральные принципы", "Нравственность".</w:t>
      </w:r>
    </w:p>
    <w:bookmarkEnd w:id="1715"/>
    <w:bookmarkStart w:name="z1728" w:id="1716"/>
    <w:p>
      <w:pPr>
        <w:spacing w:after="0"/>
        <w:ind w:left="0"/>
        <w:jc w:val="both"/>
      </w:pPr>
      <w:r>
        <w:rPr>
          <w:rFonts w:ascii="Times New Roman"/>
          <w:b w:val="false"/>
          <w:i w:val="false"/>
          <w:color w:val="000000"/>
          <w:sz w:val="28"/>
        </w:rPr>
        <w:t xml:space="preserve">
      Тема 2. "Если волен в себе самом". </w:t>
      </w:r>
    </w:p>
    <w:bookmarkEnd w:id="1716"/>
    <w:bookmarkStart w:name="z1729" w:id="1717"/>
    <w:p>
      <w:pPr>
        <w:spacing w:after="0"/>
        <w:ind w:left="0"/>
        <w:jc w:val="both"/>
      </w:pPr>
      <w:r>
        <w:rPr>
          <w:rFonts w:ascii="Times New Roman"/>
          <w:b w:val="false"/>
          <w:i w:val="false"/>
          <w:color w:val="000000"/>
          <w:sz w:val="28"/>
        </w:rPr>
        <w:t>
      Потребности, желания и возможности человека.</w:t>
      </w:r>
    </w:p>
    <w:bookmarkEnd w:id="1717"/>
    <w:bookmarkStart w:name="z1730" w:id="1718"/>
    <w:p>
      <w:pPr>
        <w:spacing w:after="0"/>
        <w:ind w:left="0"/>
        <w:jc w:val="both"/>
      </w:pPr>
      <w:r>
        <w:rPr>
          <w:rFonts w:ascii="Times New Roman"/>
          <w:b w:val="false"/>
          <w:i w:val="false"/>
          <w:color w:val="000000"/>
          <w:sz w:val="28"/>
        </w:rPr>
        <w:t xml:space="preserve">
      Тема 3. "Нравственный закон внутри нас". </w:t>
      </w:r>
    </w:p>
    <w:bookmarkEnd w:id="1718"/>
    <w:bookmarkStart w:name="z1731" w:id="1719"/>
    <w:p>
      <w:pPr>
        <w:spacing w:after="0"/>
        <w:ind w:left="0"/>
        <w:jc w:val="both"/>
      </w:pPr>
      <w:r>
        <w:rPr>
          <w:rFonts w:ascii="Times New Roman"/>
          <w:b w:val="false"/>
          <w:i w:val="false"/>
          <w:color w:val="000000"/>
          <w:sz w:val="28"/>
        </w:rPr>
        <w:t xml:space="preserve">
      Требования к самому себе. Жизнь в единстве мысли, слова и дела. </w:t>
      </w:r>
    </w:p>
    <w:bookmarkEnd w:id="1719"/>
    <w:bookmarkStart w:name="z1732" w:id="1720"/>
    <w:p>
      <w:pPr>
        <w:spacing w:after="0"/>
        <w:ind w:left="0"/>
        <w:jc w:val="both"/>
      </w:pPr>
      <w:r>
        <w:rPr>
          <w:rFonts w:ascii="Times New Roman"/>
          <w:b w:val="false"/>
          <w:i w:val="false"/>
          <w:color w:val="000000"/>
          <w:sz w:val="28"/>
        </w:rPr>
        <w:t>
      2. Становление личности.</w:t>
      </w:r>
    </w:p>
    <w:bookmarkEnd w:id="1720"/>
    <w:bookmarkStart w:name="z1733" w:id="1721"/>
    <w:p>
      <w:pPr>
        <w:spacing w:after="0"/>
        <w:ind w:left="0"/>
        <w:jc w:val="both"/>
      </w:pPr>
      <w:r>
        <w:rPr>
          <w:rFonts w:ascii="Times New Roman"/>
          <w:b w:val="false"/>
          <w:i w:val="false"/>
          <w:color w:val="000000"/>
          <w:sz w:val="28"/>
        </w:rPr>
        <w:t xml:space="preserve">
      Тема 4. "Созидая в себе личность". </w:t>
      </w:r>
    </w:p>
    <w:bookmarkEnd w:id="1721"/>
    <w:bookmarkStart w:name="z1734" w:id="1722"/>
    <w:p>
      <w:pPr>
        <w:spacing w:after="0"/>
        <w:ind w:left="0"/>
        <w:jc w:val="both"/>
      </w:pPr>
      <w:r>
        <w:rPr>
          <w:rFonts w:ascii="Times New Roman"/>
          <w:b w:val="false"/>
          <w:i w:val="false"/>
          <w:color w:val="000000"/>
          <w:sz w:val="28"/>
        </w:rPr>
        <w:t>
      Анализ и оценка своих поступков.</w:t>
      </w:r>
    </w:p>
    <w:bookmarkEnd w:id="1722"/>
    <w:bookmarkStart w:name="z1735" w:id="1723"/>
    <w:p>
      <w:pPr>
        <w:spacing w:after="0"/>
        <w:ind w:left="0"/>
        <w:jc w:val="both"/>
      </w:pPr>
      <w:r>
        <w:rPr>
          <w:rFonts w:ascii="Times New Roman"/>
          <w:b w:val="false"/>
          <w:i w:val="false"/>
          <w:color w:val="000000"/>
          <w:sz w:val="28"/>
        </w:rPr>
        <w:t>
      Тема 5. "От воспитания – к самовоспитанию".</w:t>
      </w:r>
    </w:p>
    <w:bookmarkEnd w:id="1723"/>
    <w:bookmarkStart w:name="z1736" w:id="1724"/>
    <w:p>
      <w:pPr>
        <w:spacing w:after="0"/>
        <w:ind w:left="0"/>
        <w:jc w:val="both"/>
      </w:pPr>
      <w:r>
        <w:rPr>
          <w:rFonts w:ascii="Times New Roman"/>
          <w:b w:val="false"/>
          <w:i w:val="false"/>
          <w:color w:val="000000"/>
          <w:sz w:val="28"/>
        </w:rPr>
        <w:t>
      Понятия: "самовоспитание" и "воспитание".</w:t>
      </w:r>
    </w:p>
    <w:bookmarkEnd w:id="1724"/>
    <w:bookmarkStart w:name="z1737" w:id="1725"/>
    <w:p>
      <w:pPr>
        <w:spacing w:after="0"/>
        <w:ind w:left="0"/>
        <w:jc w:val="both"/>
      </w:pPr>
      <w:r>
        <w:rPr>
          <w:rFonts w:ascii="Times New Roman"/>
          <w:b w:val="false"/>
          <w:i w:val="false"/>
          <w:color w:val="000000"/>
          <w:sz w:val="28"/>
        </w:rPr>
        <w:t xml:space="preserve">
      Тема 6 "Радостней сделать жизнь". </w:t>
      </w:r>
    </w:p>
    <w:bookmarkEnd w:id="1725"/>
    <w:bookmarkStart w:name="z1738" w:id="1726"/>
    <w:p>
      <w:pPr>
        <w:spacing w:after="0"/>
        <w:ind w:left="0"/>
        <w:jc w:val="both"/>
      </w:pPr>
      <w:r>
        <w:rPr>
          <w:rFonts w:ascii="Times New Roman"/>
          <w:b w:val="false"/>
          <w:i w:val="false"/>
          <w:color w:val="000000"/>
          <w:sz w:val="28"/>
        </w:rPr>
        <w:t>
      Творчество как высшее проявление человека в деятельности.</w:t>
      </w:r>
    </w:p>
    <w:bookmarkEnd w:id="1726"/>
    <w:bookmarkStart w:name="z1739" w:id="1727"/>
    <w:p>
      <w:pPr>
        <w:spacing w:after="0"/>
        <w:ind w:left="0"/>
        <w:jc w:val="both"/>
      </w:pPr>
      <w:r>
        <w:rPr>
          <w:rFonts w:ascii="Times New Roman"/>
          <w:b w:val="false"/>
          <w:i w:val="false"/>
          <w:color w:val="000000"/>
          <w:sz w:val="28"/>
        </w:rPr>
        <w:t xml:space="preserve">
      Тема 7. "Предназначение человека". </w:t>
      </w:r>
    </w:p>
    <w:bookmarkEnd w:id="1727"/>
    <w:bookmarkStart w:name="z1740" w:id="1728"/>
    <w:p>
      <w:pPr>
        <w:spacing w:after="0"/>
        <w:ind w:left="0"/>
        <w:jc w:val="both"/>
      </w:pPr>
      <w:r>
        <w:rPr>
          <w:rFonts w:ascii="Times New Roman"/>
          <w:b w:val="false"/>
          <w:i w:val="false"/>
          <w:color w:val="000000"/>
          <w:sz w:val="28"/>
        </w:rPr>
        <w:t>
      Стремление человека реализовать жизненное предназначение.</w:t>
      </w:r>
    </w:p>
    <w:bookmarkEnd w:id="1728"/>
    <w:bookmarkStart w:name="z1741" w:id="1729"/>
    <w:p>
      <w:pPr>
        <w:spacing w:after="0"/>
        <w:ind w:left="0"/>
        <w:jc w:val="both"/>
      </w:pPr>
      <w:r>
        <w:rPr>
          <w:rFonts w:ascii="Times New Roman"/>
          <w:b w:val="false"/>
          <w:i w:val="false"/>
          <w:color w:val="000000"/>
          <w:sz w:val="28"/>
        </w:rPr>
        <w:t>
      3. Жизнь в обществе.</w:t>
      </w:r>
    </w:p>
    <w:bookmarkEnd w:id="1729"/>
    <w:bookmarkStart w:name="z1742" w:id="1730"/>
    <w:p>
      <w:pPr>
        <w:spacing w:after="0"/>
        <w:ind w:left="0"/>
        <w:jc w:val="both"/>
      </w:pPr>
      <w:r>
        <w:rPr>
          <w:rFonts w:ascii="Times New Roman"/>
          <w:b w:val="false"/>
          <w:i w:val="false"/>
          <w:color w:val="000000"/>
          <w:sz w:val="28"/>
        </w:rPr>
        <w:t xml:space="preserve">
      Тема 8. "В семейном кругу". </w:t>
      </w:r>
    </w:p>
    <w:bookmarkEnd w:id="1730"/>
    <w:bookmarkStart w:name="z1743" w:id="1731"/>
    <w:p>
      <w:pPr>
        <w:spacing w:after="0"/>
        <w:ind w:left="0"/>
        <w:jc w:val="both"/>
      </w:pPr>
      <w:r>
        <w:rPr>
          <w:rFonts w:ascii="Times New Roman"/>
          <w:b w:val="false"/>
          <w:i w:val="false"/>
          <w:color w:val="000000"/>
          <w:sz w:val="28"/>
        </w:rPr>
        <w:t>
      Влияние общества на семью и семейные ценности.</w:t>
      </w:r>
    </w:p>
    <w:bookmarkEnd w:id="1731"/>
    <w:bookmarkStart w:name="z1744" w:id="1732"/>
    <w:p>
      <w:pPr>
        <w:spacing w:after="0"/>
        <w:ind w:left="0"/>
        <w:jc w:val="both"/>
      </w:pPr>
      <w:r>
        <w:rPr>
          <w:rFonts w:ascii="Times New Roman"/>
          <w:b w:val="false"/>
          <w:i w:val="false"/>
          <w:color w:val="000000"/>
          <w:sz w:val="28"/>
        </w:rPr>
        <w:t xml:space="preserve">
      Тема 9. "Быть лидером". </w:t>
      </w:r>
    </w:p>
    <w:bookmarkEnd w:id="1732"/>
    <w:bookmarkStart w:name="z1745" w:id="1733"/>
    <w:p>
      <w:pPr>
        <w:spacing w:after="0"/>
        <w:ind w:left="0"/>
        <w:jc w:val="both"/>
      </w:pPr>
      <w:r>
        <w:rPr>
          <w:rFonts w:ascii="Times New Roman"/>
          <w:b w:val="false"/>
          <w:i w:val="false"/>
          <w:color w:val="000000"/>
          <w:sz w:val="28"/>
        </w:rPr>
        <w:t>
      Различия между истинными лидерами и великими лидерами.</w:t>
      </w:r>
    </w:p>
    <w:bookmarkEnd w:id="1733"/>
    <w:bookmarkStart w:name="z1746" w:id="1734"/>
    <w:p>
      <w:pPr>
        <w:spacing w:after="0"/>
        <w:ind w:left="0"/>
        <w:jc w:val="both"/>
      </w:pPr>
      <w:r>
        <w:rPr>
          <w:rFonts w:ascii="Times New Roman"/>
          <w:b w:val="false"/>
          <w:i w:val="false"/>
          <w:color w:val="000000"/>
          <w:sz w:val="28"/>
        </w:rPr>
        <w:t xml:space="preserve">
      Тема 10. "Радость служения". </w:t>
      </w:r>
    </w:p>
    <w:bookmarkEnd w:id="1734"/>
    <w:bookmarkStart w:name="z1747" w:id="1735"/>
    <w:p>
      <w:pPr>
        <w:spacing w:after="0"/>
        <w:ind w:left="0"/>
        <w:jc w:val="both"/>
      </w:pPr>
      <w:r>
        <w:rPr>
          <w:rFonts w:ascii="Times New Roman"/>
          <w:b w:val="false"/>
          <w:i w:val="false"/>
          <w:color w:val="000000"/>
          <w:sz w:val="28"/>
        </w:rPr>
        <w:t xml:space="preserve">
      Выбор своей профессии и значение созидательного труда во имя людей, во имя Родины. </w:t>
      </w:r>
    </w:p>
    <w:bookmarkEnd w:id="1735"/>
    <w:bookmarkStart w:name="z1748" w:id="1736"/>
    <w:p>
      <w:pPr>
        <w:spacing w:after="0"/>
        <w:ind w:left="0"/>
        <w:jc w:val="both"/>
      </w:pPr>
      <w:r>
        <w:rPr>
          <w:rFonts w:ascii="Times New Roman"/>
          <w:b w:val="false"/>
          <w:i w:val="false"/>
          <w:color w:val="000000"/>
          <w:sz w:val="28"/>
        </w:rPr>
        <w:t>
      4. Мир человечества.</w:t>
      </w:r>
    </w:p>
    <w:bookmarkEnd w:id="1736"/>
    <w:bookmarkStart w:name="z1749" w:id="1737"/>
    <w:p>
      <w:pPr>
        <w:spacing w:after="0"/>
        <w:ind w:left="0"/>
        <w:jc w:val="both"/>
      </w:pPr>
      <w:r>
        <w:rPr>
          <w:rFonts w:ascii="Times New Roman"/>
          <w:b w:val="false"/>
          <w:i w:val="false"/>
          <w:color w:val="000000"/>
          <w:sz w:val="28"/>
        </w:rPr>
        <w:t xml:space="preserve">
      Тема 11. "Человек в виртуальном пространстве". </w:t>
      </w:r>
    </w:p>
    <w:bookmarkEnd w:id="1737"/>
    <w:bookmarkStart w:name="z1750" w:id="1738"/>
    <w:p>
      <w:pPr>
        <w:spacing w:after="0"/>
        <w:ind w:left="0"/>
        <w:jc w:val="both"/>
      </w:pPr>
      <w:r>
        <w:rPr>
          <w:rFonts w:ascii="Times New Roman"/>
          <w:b w:val="false"/>
          <w:i w:val="false"/>
          <w:color w:val="000000"/>
          <w:sz w:val="28"/>
        </w:rPr>
        <w:t xml:space="preserve">
      Особенности виртуального общения и общения реального. </w:t>
      </w:r>
    </w:p>
    <w:bookmarkEnd w:id="1738"/>
    <w:bookmarkStart w:name="z1751" w:id="1739"/>
    <w:p>
      <w:pPr>
        <w:spacing w:after="0"/>
        <w:ind w:left="0"/>
        <w:jc w:val="both"/>
      </w:pPr>
      <w:r>
        <w:rPr>
          <w:rFonts w:ascii="Times New Roman"/>
          <w:b w:val="false"/>
          <w:i w:val="false"/>
          <w:color w:val="000000"/>
          <w:sz w:val="28"/>
        </w:rPr>
        <w:t>
      Тема 12. "Душа обязана трудиться".</w:t>
      </w:r>
    </w:p>
    <w:bookmarkEnd w:id="1739"/>
    <w:bookmarkStart w:name="z1752" w:id="1740"/>
    <w:p>
      <w:pPr>
        <w:spacing w:after="0"/>
        <w:ind w:left="0"/>
        <w:jc w:val="both"/>
      </w:pPr>
      <w:r>
        <w:rPr>
          <w:rFonts w:ascii="Times New Roman"/>
          <w:b w:val="false"/>
          <w:i w:val="false"/>
          <w:color w:val="000000"/>
          <w:sz w:val="28"/>
        </w:rPr>
        <w:t>
      Стремление к постоянному духовному самосовершенствованию.</w:t>
      </w:r>
    </w:p>
    <w:bookmarkEnd w:id="1740"/>
    <w:bookmarkStart w:name="z1753" w:id="1741"/>
    <w:p>
      <w:pPr>
        <w:spacing w:after="0"/>
        <w:ind w:left="0"/>
        <w:jc w:val="both"/>
      </w:pPr>
      <w:r>
        <w:rPr>
          <w:rFonts w:ascii="Times New Roman"/>
          <w:b w:val="false"/>
          <w:i w:val="false"/>
          <w:color w:val="000000"/>
          <w:sz w:val="28"/>
        </w:rPr>
        <w:t xml:space="preserve">
      Тема 13. "Человек в зеркале человечества". </w:t>
      </w:r>
    </w:p>
    <w:bookmarkEnd w:id="1741"/>
    <w:bookmarkStart w:name="z1754" w:id="1742"/>
    <w:p>
      <w:pPr>
        <w:spacing w:after="0"/>
        <w:ind w:left="0"/>
        <w:jc w:val="both"/>
      </w:pPr>
      <w:r>
        <w:rPr>
          <w:rFonts w:ascii="Times New Roman"/>
          <w:b w:val="false"/>
          <w:i w:val="false"/>
          <w:color w:val="000000"/>
          <w:sz w:val="28"/>
        </w:rPr>
        <w:t>
      Роль каждого из нас в судьбе человечества и делает вывод.</w:t>
      </w:r>
    </w:p>
    <w:bookmarkEnd w:id="1742"/>
    <w:bookmarkStart w:name="z1755" w:id="1743"/>
    <w:p>
      <w:pPr>
        <w:spacing w:after="0"/>
        <w:ind w:left="0"/>
        <w:jc w:val="both"/>
      </w:pPr>
      <w:r>
        <w:rPr>
          <w:rFonts w:ascii="Times New Roman"/>
          <w:b w:val="false"/>
          <w:i w:val="false"/>
          <w:color w:val="000000"/>
          <w:sz w:val="28"/>
        </w:rPr>
        <w:t xml:space="preserve">
      Тема 14. "Нравственный выбор на жизненном пути". </w:t>
      </w:r>
    </w:p>
    <w:bookmarkEnd w:id="1743"/>
    <w:bookmarkStart w:name="z1756" w:id="1744"/>
    <w:p>
      <w:pPr>
        <w:spacing w:after="0"/>
        <w:ind w:left="0"/>
        <w:jc w:val="both"/>
      </w:pPr>
      <w:r>
        <w:rPr>
          <w:rFonts w:ascii="Times New Roman"/>
          <w:b w:val="false"/>
          <w:i w:val="false"/>
          <w:color w:val="000000"/>
          <w:sz w:val="28"/>
        </w:rPr>
        <w:t>
      Нравственные уроки из жизненных ситуаций.</w:t>
      </w:r>
    </w:p>
    <w:bookmarkEnd w:id="1744"/>
    <w:bookmarkStart w:name="z1757" w:id="1745"/>
    <w:p>
      <w:pPr>
        <w:spacing w:after="0"/>
        <w:ind w:left="0"/>
        <w:jc w:val="both"/>
      </w:pPr>
      <w:r>
        <w:rPr>
          <w:rFonts w:ascii="Times New Roman"/>
          <w:b w:val="false"/>
          <w:i w:val="false"/>
          <w:color w:val="000000"/>
          <w:sz w:val="28"/>
        </w:rPr>
        <w:t>
      5. На пути познания.</w:t>
      </w:r>
    </w:p>
    <w:bookmarkEnd w:id="1745"/>
    <w:bookmarkStart w:name="z1758" w:id="1746"/>
    <w:p>
      <w:pPr>
        <w:spacing w:after="0"/>
        <w:ind w:left="0"/>
        <w:jc w:val="both"/>
      </w:pPr>
      <w:r>
        <w:rPr>
          <w:rFonts w:ascii="Times New Roman"/>
          <w:b w:val="false"/>
          <w:i w:val="false"/>
          <w:color w:val="000000"/>
          <w:sz w:val="28"/>
        </w:rPr>
        <w:t>
      Тема 15. "Жизнь – источник познания".</w:t>
      </w:r>
    </w:p>
    <w:bookmarkEnd w:id="1746"/>
    <w:bookmarkStart w:name="z1759" w:id="1747"/>
    <w:p>
      <w:pPr>
        <w:spacing w:after="0"/>
        <w:ind w:left="0"/>
        <w:jc w:val="both"/>
      </w:pPr>
      <w:r>
        <w:rPr>
          <w:rFonts w:ascii="Times New Roman"/>
          <w:b w:val="false"/>
          <w:i w:val="false"/>
          <w:color w:val="000000"/>
          <w:sz w:val="28"/>
        </w:rPr>
        <w:t>
      Источники человеческого познания и общечеловеческих ценностей.</w:t>
      </w:r>
    </w:p>
    <w:bookmarkEnd w:id="1747"/>
    <w:bookmarkStart w:name="z1760" w:id="1748"/>
    <w:p>
      <w:pPr>
        <w:spacing w:after="0"/>
        <w:ind w:left="0"/>
        <w:jc w:val="both"/>
      </w:pPr>
      <w:r>
        <w:rPr>
          <w:rFonts w:ascii="Times New Roman"/>
          <w:b w:val="false"/>
          <w:i w:val="false"/>
          <w:color w:val="000000"/>
          <w:sz w:val="28"/>
        </w:rPr>
        <w:t xml:space="preserve">
      Тема 16. "В поиске идеала". </w:t>
      </w:r>
    </w:p>
    <w:bookmarkEnd w:id="1748"/>
    <w:bookmarkStart w:name="z1761" w:id="1749"/>
    <w:p>
      <w:pPr>
        <w:spacing w:after="0"/>
        <w:ind w:left="0"/>
        <w:jc w:val="both"/>
      </w:pPr>
      <w:r>
        <w:rPr>
          <w:rFonts w:ascii="Times New Roman"/>
          <w:b w:val="false"/>
          <w:i w:val="false"/>
          <w:color w:val="000000"/>
          <w:sz w:val="28"/>
        </w:rPr>
        <w:t xml:space="preserve">
      Идеал как образ, определяющий характер и поведение человека. </w:t>
      </w:r>
    </w:p>
    <w:bookmarkEnd w:id="1749"/>
    <w:bookmarkStart w:name="z1762" w:id="1750"/>
    <w:p>
      <w:pPr>
        <w:spacing w:after="0"/>
        <w:ind w:left="0"/>
        <w:jc w:val="both"/>
      </w:pPr>
      <w:r>
        <w:rPr>
          <w:rFonts w:ascii="Times New Roman"/>
          <w:b w:val="false"/>
          <w:i w:val="false"/>
          <w:color w:val="000000"/>
          <w:sz w:val="28"/>
        </w:rPr>
        <w:t xml:space="preserve">
      Тема 17. "Человек – венец творения". </w:t>
      </w:r>
    </w:p>
    <w:bookmarkEnd w:id="1750"/>
    <w:bookmarkStart w:name="z1763" w:id="1751"/>
    <w:p>
      <w:pPr>
        <w:spacing w:after="0"/>
        <w:ind w:left="0"/>
        <w:jc w:val="both"/>
      </w:pPr>
      <w:r>
        <w:rPr>
          <w:rFonts w:ascii="Times New Roman"/>
          <w:b w:val="false"/>
          <w:i w:val="false"/>
          <w:color w:val="000000"/>
          <w:sz w:val="28"/>
        </w:rPr>
        <w:t>
      Человек как носитель разумного, вечного, доброго. Следование голосу совести. Самопознание и саморазвитие – необходимое условие становления человека.</w:t>
      </w:r>
    </w:p>
    <w:bookmarkEnd w:id="1751"/>
    <w:bookmarkStart w:name="z1764" w:id="1752"/>
    <w:p>
      <w:pPr>
        <w:spacing w:after="0"/>
        <w:ind w:left="0"/>
        <w:jc w:val="both"/>
      </w:pPr>
      <w:r>
        <w:rPr>
          <w:rFonts w:ascii="Times New Roman"/>
          <w:b w:val="false"/>
          <w:i w:val="false"/>
          <w:color w:val="000000"/>
          <w:sz w:val="28"/>
        </w:rPr>
        <w:t xml:space="preserve">
      Тема 18. "Найти себя". </w:t>
      </w:r>
    </w:p>
    <w:bookmarkEnd w:id="1752"/>
    <w:bookmarkStart w:name="z1765" w:id="1753"/>
    <w:p>
      <w:pPr>
        <w:spacing w:after="0"/>
        <w:ind w:left="0"/>
        <w:jc w:val="both"/>
      </w:pPr>
      <w:r>
        <w:rPr>
          <w:rFonts w:ascii="Times New Roman"/>
          <w:b w:val="false"/>
          <w:i w:val="false"/>
          <w:color w:val="000000"/>
          <w:sz w:val="28"/>
        </w:rPr>
        <w:t>
      Жизненные цели.</w:t>
      </w:r>
    </w:p>
    <w:bookmarkEnd w:id="1753"/>
    <w:bookmarkStart w:name="z1766" w:id="1754"/>
    <w:p>
      <w:pPr>
        <w:spacing w:after="0"/>
        <w:ind w:left="0"/>
        <w:jc w:val="both"/>
      </w:pPr>
      <w:r>
        <w:rPr>
          <w:rFonts w:ascii="Times New Roman"/>
          <w:b w:val="false"/>
          <w:i w:val="false"/>
          <w:color w:val="000000"/>
          <w:sz w:val="28"/>
        </w:rPr>
        <w:t>
      6. Становление личности.</w:t>
      </w:r>
    </w:p>
    <w:bookmarkEnd w:id="1754"/>
    <w:bookmarkStart w:name="z1767" w:id="1755"/>
    <w:p>
      <w:pPr>
        <w:spacing w:after="0"/>
        <w:ind w:left="0"/>
        <w:jc w:val="both"/>
      </w:pPr>
      <w:r>
        <w:rPr>
          <w:rFonts w:ascii="Times New Roman"/>
          <w:b w:val="false"/>
          <w:i w:val="false"/>
          <w:color w:val="000000"/>
          <w:sz w:val="28"/>
        </w:rPr>
        <w:t xml:space="preserve">
      Тема 19. "Нравственные основы личности". </w:t>
      </w:r>
    </w:p>
    <w:bookmarkEnd w:id="1755"/>
    <w:bookmarkStart w:name="z1768" w:id="1756"/>
    <w:p>
      <w:pPr>
        <w:spacing w:after="0"/>
        <w:ind w:left="0"/>
        <w:jc w:val="both"/>
      </w:pPr>
      <w:r>
        <w:rPr>
          <w:rFonts w:ascii="Times New Roman"/>
          <w:b w:val="false"/>
          <w:i w:val="false"/>
          <w:color w:val="000000"/>
          <w:sz w:val="28"/>
        </w:rPr>
        <w:t>
      Общечеловеческие ценности как основа нравственных норм, определяющих поведение человека в обществе.</w:t>
      </w:r>
    </w:p>
    <w:bookmarkEnd w:id="1756"/>
    <w:bookmarkStart w:name="z1769" w:id="1757"/>
    <w:p>
      <w:pPr>
        <w:spacing w:after="0"/>
        <w:ind w:left="0"/>
        <w:jc w:val="both"/>
      </w:pPr>
      <w:r>
        <w:rPr>
          <w:rFonts w:ascii="Times New Roman"/>
          <w:b w:val="false"/>
          <w:i w:val="false"/>
          <w:color w:val="000000"/>
          <w:sz w:val="28"/>
        </w:rPr>
        <w:t>
      Тема 20. "Воспитание характера".</w:t>
      </w:r>
    </w:p>
    <w:bookmarkEnd w:id="1757"/>
    <w:bookmarkStart w:name="z1770" w:id="1758"/>
    <w:p>
      <w:pPr>
        <w:spacing w:after="0"/>
        <w:ind w:left="0"/>
        <w:jc w:val="both"/>
      </w:pPr>
      <w:r>
        <w:rPr>
          <w:rFonts w:ascii="Times New Roman"/>
          <w:b w:val="false"/>
          <w:i w:val="false"/>
          <w:color w:val="000000"/>
          <w:sz w:val="28"/>
        </w:rPr>
        <w:t>
      Сила духа. Достоинство человека. Самоуважение. Совесть – мерило нравственности.</w:t>
      </w:r>
    </w:p>
    <w:bookmarkEnd w:id="1758"/>
    <w:bookmarkStart w:name="z1771" w:id="1759"/>
    <w:p>
      <w:pPr>
        <w:spacing w:after="0"/>
        <w:ind w:left="0"/>
        <w:jc w:val="both"/>
      </w:pPr>
      <w:r>
        <w:rPr>
          <w:rFonts w:ascii="Times New Roman"/>
          <w:b w:val="false"/>
          <w:i w:val="false"/>
          <w:color w:val="000000"/>
          <w:sz w:val="28"/>
        </w:rPr>
        <w:t xml:space="preserve">
      Тема 21. "Духовное здоровье человека". </w:t>
      </w:r>
    </w:p>
    <w:bookmarkEnd w:id="1759"/>
    <w:bookmarkStart w:name="z1772" w:id="1760"/>
    <w:p>
      <w:pPr>
        <w:spacing w:after="0"/>
        <w:ind w:left="0"/>
        <w:jc w:val="both"/>
      </w:pPr>
      <w:r>
        <w:rPr>
          <w:rFonts w:ascii="Times New Roman"/>
          <w:b w:val="false"/>
          <w:i w:val="false"/>
          <w:color w:val="000000"/>
          <w:sz w:val="28"/>
        </w:rPr>
        <w:t>
      Правила здорового образа жизни.</w:t>
      </w:r>
    </w:p>
    <w:bookmarkEnd w:id="1760"/>
    <w:bookmarkStart w:name="z1773" w:id="1761"/>
    <w:p>
      <w:pPr>
        <w:spacing w:after="0"/>
        <w:ind w:left="0"/>
        <w:jc w:val="both"/>
      </w:pPr>
      <w:r>
        <w:rPr>
          <w:rFonts w:ascii="Times New Roman"/>
          <w:b w:val="false"/>
          <w:i w:val="false"/>
          <w:color w:val="000000"/>
          <w:sz w:val="28"/>
        </w:rPr>
        <w:t xml:space="preserve">
      Тема 22. "В стремлении к самосовершенствованию". </w:t>
      </w:r>
    </w:p>
    <w:bookmarkEnd w:id="1761"/>
    <w:bookmarkStart w:name="z1774" w:id="1762"/>
    <w:p>
      <w:pPr>
        <w:spacing w:after="0"/>
        <w:ind w:left="0"/>
        <w:jc w:val="both"/>
      </w:pPr>
      <w:r>
        <w:rPr>
          <w:rFonts w:ascii="Times New Roman"/>
          <w:b w:val="false"/>
          <w:i w:val="false"/>
          <w:color w:val="000000"/>
          <w:sz w:val="28"/>
        </w:rPr>
        <w:t>
      Программа личностного роста.</w:t>
      </w:r>
    </w:p>
    <w:bookmarkEnd w:id="1762"/>
    <w:bookmarkStart w:name="z1775" w:id="1763"/>
    <w:p>
      <w:pPr>
        <w:spacing w:after="0"/>
        <w:ind w:left="0"/>
        <w:jc w:val="both"/>
      </w:pPr>
      <w:r>
        <w:rPr>
          <w:rFonts w:ascii="Times New Roman"/>
          <w:b w:val="false"/>
          <w:i w:val="false"/>
          <w:color w:val="000000"/>
          <w:sz w:val="28"/>
        </w:rPr>
        <w:t>
      7. Жизнь в обществе.</w:t>
      </w:r>
    </w:p>
    <w:bookmarkEnd w:id="1763"/>
    <w:bookmarkStart w:name="z1776" w:id="1764"/>
    <w:p>
      <w:pPr>
        <w:spacing w:after="0"/>
        <w:ind w:left="0"/>
        <w:jc w:val="both"/>
      </w:pPr>
      <w:r>
        <w:rPr>
          <w:rFonts w:ascii="Times New Roman"/>
          <w:b w:val="false"/>
          <w:i w:val="false"/>
          <w:color w:val="000000"/>
          <w:sz w:val="28"/>
        </w:rPr>
        <w:t xml:space="preserve">
      Тема 23. "Социальные роли личности". </w:t>
      </w:r>
    </w:p>
    <w:bookmarkEnd w:id="1764"/>
    <w:bookmarkStart w:name="z1777" w:id="1765"/>
    <w:p>
      <w:pPr>
        <w:spacing w:after="0"/>
        <w:ind w:left="0"/>
        <w:jc w:val="both"/>
      </w:pPr>
      <w:r>
        <w:rPr>
          <w:rFonts w:ascii="Times New Roman"/>
          <w:b w:val="false"/>
          <w:i w:val="false"/>
          <w:color w:val="000000"/>
          <w:sz w:val="28"/>
        </w:rPr>
        <w:t>
      Многообразие социальных ролей современного человека.</w:t>
      </w:r>
    </w:p>
    <w:bookmarkEnd w:id="1765"/>
    <w:bookmarkStart w:name="z1778" w:id="1766"/>
    <w:p>
      <w:pPr>
        <w:spacing w:after="0"/>
        <w:ind w:left="0"/>
        <w:jc w:val="both"/>
      </w:pPr>
      <w:r>
        <w:rPr>
          <w:rFonts w:ascii="Times New Roman"/>
          <w:b w:val="false"/>
          <w:i w:val="false"/>
          <w:color w:val="000000"/>
          <w:sz w:val="28"/>
        </w:rPr>
        <w:t xml:space="preserve">
      Тема 24. "Семья – источник духовности". </w:t>
      </w:r>
    </w:p>
    <w:bookmarkEnd w:id="1766"/>
    <w:bookmarkStart w:name="z1779" w:id="1767"/>
    <w:p>
      <w:pPr>
        <w:spacing w:after="0"/>
        <w:ind w:left="0"/>
        <w:jc w:val="both"/>
      </w:pPr>
      <w:r>
        <w:rPr>
          <w:rFonts w:ascii="Times New Roman"/>
          <w:b w:val="false"/>
          <w:i w:val="false"/>
          <w:color w:val="000000"/>
          <w:sz w:val="28"/>
        </w:rPr>
        <w:t>
      Семейные отношения.</w:t>
      </w:r>
    </w:p>
    <w:bookmarkEnd w:id="1767"/>
    <w:bookmarkStart w:name="z1780" w:id="1768"/>
    <w:p>
      <w:pPr>
        <w:spacing w:after="0"/>
        <w:ind w:left="0"/>
        <w:jc w:val="both"/>
      </w:pPr>
      <w:r>
        <w:rPr>
          <w:rFonts w:ascii="Times New Roman"/>
          <w:b w:val="false"/>
          <w:i w:val="false"/>
          <w:color w:val="000000"/>
          <w:sz w:val="28"/>
        </w:rPr>
        <w:t>
      Тема 25. "Искусство жить среди людей".</w:t>
      </w:r>
    </w:p>
    <w:bookmarkEnd w:id="1768"/>
    <w:bookmarkStart w:name="z1781" w:id="1769"/>
    <w:p>
      <w:pPr>
        <w:spacing w:after="0"/>
        <w:ind w:left="0"/>
        <w:jc w:val="both"/>
      </w:pPr>
      <w:r>
        <w:rPr>
          <w:rFonts w:ascii="Times New Roman"/>
          <w:b w:val="false"/>
          <w:i w:val="false"/>
          <w:color w:val="000000"/>
          <w:sz w:val="28"/>
        </w:rPr>
        <w:t>
      Роль коллектива в жизни человека.</w:t>
      </w:r>
    </w:p>
    <w:bookmarkEnd w:id="1769"/>
    <w:bookmarkStart w:name="z1782" w:id="1770"/>
    <w:p>
      <w:pPr>
        <w:spacing w:after="0"/>
        <w:ind w:left="0"/>
        <w:jc w:val="both"/>
      </w:pPr>
      <w:r>
        <w:rPr>
          <w:rFonts w:ascii="Times New Roman"/>
          <w:b w:val="false"/>
          <w:i w:val="false"/>
          <w:color w:val="000000"/>
          <w:sz w:val="28"/>
        </w:rPr>
        <w:t xml:space="preserve">
      Тема 26. "Мир и согласие в обществе". </w:t>
      </w:r>
    </w:p>
    <w:bookmarkEnd w:id="1770"/>
    <w:bookmarkStart w:name="z1783" w:id="1771"/>
    <w:p>
      <w:pPr>
        <w:spacing w:after="0"/>
        <w:ind w:left="0"/>
        <w:jc w:val="both"/>
      </w:pPr>
      <w:r>
        <w:rPr>
          <w:rFonts w:ascii="Times New Roman"/>
          <w:b w:val="false"/>
          <w:i w:val="false"/>
          <w:color w:val="000000"/>
          <w:sz w:val="28"/>
        </w:rPr>
        <w:t>
      Необходимость уважительного отношение к культуре, языку, традициям разных народов.</w:t>
      </w:r>
    </w:p>
    <w:bookmarkEnd w:id="1771"/>
    <w:bookmarkStart w:name="z1784" w:id="1772"/>
    <w:p>
      <w:pPr>
        <w:spacing w:after="0"/>
        <w:ind w:left="0"/>
        <w:jc w:val="both"/>
      </w:pPr>
      <w:r>
        <w:rPr>
          <w:rFonts w:ascii="Times New Roman"/>
          <w:b w:val="false"/>
          <w:i w:val="false"/>
          <w:color w:val="000000"/>
          <w:sz w:val="28"/>
        </w:rPr>
        <w:t>
      8. Мир человечества.</w:t>
      </w:r>
    </w:p>
    <w:bookmarkEnd w:id="1772"/>
    <w:bookmarkStart w:name="z1785" w:id="1773"/>
    <w:p>
      <w:pPr>
        <w:spacing w:after="0"/>
        <w:ind w:left="0"/>
        <w:jc w:val="both"/>
      </w:pPr>
      <w:r>
        <w:rPr>
          <w:rFonts w:ascii="Times New Roman"/>
          <w:b w:val="false"/>
          <w:i w:val="false"/>
          <w:color w:val="000000"/>
          <w:sz w:val="28"/>
        </w:rPr>
        <w:t xml:space="preserve">
      Тема 27. "Духовная зрелость человека". </w:t>
      </w:r>
    </w:p>
    <w:bookmarkEnd w:id="1773"/>
    <w:bookmarkStart w:name="z1786" w:id="1774"/>
    <w:p>
      <w:pPr>
        <w:spacing w:after="0"/>
        <w:ind w:left="0"/>
        <w:jc w:val="both"/>
      </w:pPr>
      <w:r>
        <w:rPr>
          <w:rFonts w:ascii="Times New Roman"/>
          <w:b w:val="false"/>
          <w:i w:val="false"/>
          <w:color w:val="000000"/>
          <w:sz w:val="28"/>
        </w:rPr>
        <w:t>
      Добро и зло. Доброта и щедрость любящего сердца.</w:t>
      </w:r>
    </w:p>
    <w:bookmarkEnd w:id="1774"/>
    <w:bookmarkStart w:name="z1787" w:id="1775"/>
    <w:p>
      <w:pPr>
        <w:spacing w:after="0"/>
        <w:ind w:left="0"/>
        <w:jc w:val="both"/>
      </w:pPr>
      <w:r>
        <w:rPr>
          <w:rFonts w:ascii="Times New Roman"/>
          <w:b w:val="false"/>
          <w:i w:val="false"/>
          <w:color w:val="000000"/>
          <w:sz w:val="28"/>
        </w:rPr>
        <w:t xml:space="preserve">
      Тема 28. "Дорога в самостоятельную жизнь" </w:t>
      </w:r>
    </w:p>
    <w:bookmarkEnd w:id="1775"/>
    <w:bookmarkStart w:name="z1788" w:id="1776"/>
    <w:p>
      <w:pPr>
        <w:spacing w:after="0"/>
        <w:ind w:left="0"/>
        <w:jc w:val="both"/>
      </w:pPr>
      <w:r>
        <w:rPr>
          <w:rFonts w:ascii="Times New Roman"/>
          <w:b w:val="false"/>
          <w:i w:val="false"/>
          <w:color w:val="000000"/>
          <w:sz w:val="28"/>
        </w:rPr>
        <w:t>
      Пути достижения жизненных целей в соответствии с нравственными нормами.</w:t>
      </w:r>
    </w:p>
    <w:bookmarkEnd w:id="1776"/>
    <w:bookmarkStart w:name="z1789" w:id="1777"/>
    <w:p>
      <w:pPr>
        <w:spacing w:after="0"/>
        <w:ind w:left="0"/>
        <w:jc w:val="both"/>
      </w:pPr>
      <w:r>
        <w:rPr>
          <w:rFonts w:ascii="Times New Roman"/>
          <w:b w:val="false"/>
          <w:i w:val="false"/>
          <w:color w:val="000000"/>
          <w:sz w:val="28"/>
        </w:rPr>
        <w:t xml:space="preserve">
      Тема 29. "Выбор пути". </w:t>
      </w:r>
    </w:p>
    <w:bookmarkEnd w:id="1777"/>
    <w:bookmarkStart w:name="z1790" w:id="1778"/>
    <w:p>
      <w:pPr>
        <w:spacing w:after="0"/>
        <w:ind w:left="0"/>
        <w:jc w:val="both"/>
      </w:pPr>
      <w:r>
        <w:rPr>
          <w:rFonts w:ascii="Times New Roman"/>
          <w:b w:val="false"/>
          <w:i w:val="false"/>
          <w:color w:val="000000"/>
          <w:sz w:val="28"/>
        </w:rPr>
        <w:t>
      Применение знаний в жизни.</w:t>
      </w:r>
    </w:p>
    <w:bookmarkEnd w:id="1778"/>
    <w:bookmarkStart w:name="z1791" w:id="1779"/>
    <w:p>
      <w:pPr>
        <w:spacing w:after="0"/>
        <w:ind w:left="0"/>
        <w:jc w:val="both"/>
      </w:pPr>
      <w:r>
        <w:rPr>
          <w:rFonts w:ascii="Times New Roman"/>
          <w:b w:val="false"/>
          <w:i w:val="false"/>
          <w:color w:val="000000"/>
          <w:sz w:val="28"/>
        </w:rPr>
        <w:t xml:space="preserve">
      Тема 30. "Мудрость человечества". </w:t>
      </w:r>
    </w:p>
    <w:bookmarkEnd w:id="1779"/>
    <w:bookmarkStart w:name="z1792" w:id="1780"/>
    <w:p>
      <w:pPr>
        <w:spacing w:after="0"/>
        <w:ind w:left="0"/>
        <w:jc w:val="both"/>
      </w:pPr>
      <w:r>
        <w:rPr>
          <w:rFonts w:ascii="Times New Roman"/>
          <w:b w:val="false"/>
          <w:i w:val="false"/>
          <w:color w:val="000000"/>
          <w:sz w:val="28"/>
        </w:rPr>
        <w:t>
      Определение понятия "общечеловеческие ценности".</w:t>
      </w:r>
    </w:p>
    <w:bookmarkEnd w:id="1780"/>
    <w:bookmarkStart w:name="z1793" w:id="1781"/>
    <w:p>
      <w:pPr>
        <w:spacing w:after="0"/>
        <w:ind w:left="0"/>
        <w:jc w:val="left"/>
      </w:pPr>
      <w:r>
        <w:rPr>
          <w:rFonts w:ascii="Times New Roman"/>
          <w:b/>
          <w:i w:val="false"/>
          <w:color w:val="000000"/>
        </w:rPr>
        <w:t xml:space="preserve"> Раздел 9. География.</w:t>
      </w:r>
    </w:p>
    <w:bookmarkEnd w:id="1781"/>
    <w:bookmarkStart w:name="z1794" w:id="1782"/>
    <w:p>
      <w:pPr>
        <w:spacing w:after="0"/>
        <w:ind w:left="0"/>
        <w:jc w:val="both"/>
      </w:pPr>
      <w:r>
        <w:rPr>
          <w:rFonts w:ascii="Times New Roman"/>
          <w:b w:val="false"/>
          <w:i w:val="false"/>
          <w:color w:val="000000"/>
          <w:sz w:val="28"/>
        </w:rPr>
        <w:t>
      Назначение дисциплины.</w:t>
      </w:r>
    </w:p>
    <w:bookmarkEnd w:id="1782"/>
    <w:bookmarkStart w:name="z1795" w:id="1783"/>
    <w:p>
      <w:pPr>
        <w:spacing w:after="0"/>
        <w:ind w:left="0"/>
        <w:jc w:val="both"/>
      </w:pPr>
      <w:r>
        <w:rPr>
          <w:rFonts w:ascii="Times New Roman"/>
          <w:b w:val="false"/>
          <w:i w:val="false"/>
          <w:color w:val="000000"/>
          <w:sz w:val="28"/>
        </w:rPr>
        <w:t>
      Дисциплина "География" предназначена для формирования понятий об основных теориях и направлениях географии как науки; формирования целостного систематизированного представления о географической науке, истории ее развития и методах географических исследований; ознакомления с первоначальными базовыми знаниями о географии как науки естественной и общественной.</w:t>
      </w:r>
    </w:p>
    <w:bookmarkEnd w:id="1783"/>
    <w:bookmarkStart w:name="z1796" w:id="1784"/>
    <w:p>
      <w:pPr>
        <w:spacing w:after="0"/>
        <w:ind w:left="0"/>
        <w:jc w:val="both"/>
      </w:pPr>
      <w:r>
        <w:rPr>
          <w:rFonts w:ascii="Times New Roman"/>
          <w:b w:val="false"/>
          <w:i w:val="false"/>
          <w:color w:val="000000"/>
          <w:sz w:val="28"/>
        </w:rPr>
        <w:t>
      Цель и задачи изучения дисциплины.</w:t>
      </w:r>
    </w:p>
    <w:bookmarkEnd w:id="1784"/>
    <w:bookmarkStart w:name="z1797" w:id="1785"/>
    <w:p>
      <w:pPr>
        <w:spacing w:after="0"/>
        <w:ind w:left="0"/>
        <w:jc w:val="both"/>
      </w:pPr>
      <w:r>
        <w:rPr>
          <w:rFonts w:ascii="Times New Roman"/>
          <w:b w:val="false"/>
          <w:i w:val="false"/>
          <w:color w:val="000000"/>
          <w:sz w:val="28"/>
        </w:rPr>
        <w:t>
      Целью изучения географии является создание у обучающихся условий для применения географических знаний, навыков и умений, направленных на решение геоэкологических, геоэкономических, социальных, геополитических и глобальных проблем, возникающих на всех уровнях географического пространства.</w:t>
      </w:r>
    </w:p>
    <w:bookmarkEnd w:id="1785"/>
    <w:bookmarkStart w:name="z1798" w:id="1786"/>
    <w:p>
      <w:pPr>
        <w:spacing w:after="0"/>
        <w:ind w:left="0"/>
        <w:jc w:val="both"/>
      </w:pPr>
      <w:r>
        <w:rPr>
          <w:rFonts w:ascii="Times New Roman"/>
          <w:b w:val="false"/>
          <w:i w:val="false"/>
          <w:color w:val="000000"/>
          <w:sz w:val="28"/>
        </w:rPr>
        <w:t>
      Задачи изучения дисциплины:</w:t>
      </w:r>
    </w:p>
    <w:bookmarkEnd w:id="1786"/>
    <w:bookmarkStart w:name="z1799" w:id="1787"/>
    <w:p>
      <w:pPr>
        <w:spacing w:after="0"/>
        <w:ind w:left="0"/>
        <w:jc w:val="both"/>
      </w:pPr>
      <w:r>
        <w:rPr>
          <w:rFonts w:ascii="Times New Roman"/>
          <w:b w:val="false"/>
          <w:i w:val="false"/>
          <w:color w:val="000000"/>
          <w:sz w:val="28"/>
        </w:rPr>
        <w:t>
      1) развитие географического и пространственного мышления, географической культуры и языка;</w:t>
      </w:r>
    </w:p>
    <w:bookmarkEnd w:id="1787"/>
    <w:bookmarkStart w:name="z1800" w:id="1788"/>
    <w:p>
      <w:pPr>
        <w:spacing w:after="0"/>
        <w:ind w:left="0"/>
        <w:jc w:val="both"/>
      </w:pPr>
      <w:r>
        <w:rPr>
          <w:rFonts w:ascii="Times New Roman"/>
          <w:b w:val="false"/>
          <w:i w:val="false"/>
          <w:color w:val="000000"/>
          <w:sz w:val="28"/>
        </w:rPr>
        <w:t>
      2) развитие понимания глобального, регионального и локального подходов в исследованиях геоэкологических, геополитических, социальных, геоэкономических процессов и явлений;</w:t>
      </w:r>
    </w:p>
    <w:bookmarkEnd w:id="1788"/>
    <w:bookmarkStart w:name="z1801" w:id="1789"/>
    <w:p>
      <w:pPr>
        <w:spacing w:after="0"/>
        <w:ind w:left="0"/>
        <w:jc w:val="both"/>
      </w:pPr>
      <w:r>
        <w:rPr>
          <w:rFonts w:ascii="Times New Roman"/>
          <w:b w:val="false"/>
          <w:i w:val="false"/>
          <w:color w:val="000000"/>
          <w:sz w:val="28"/>
        </w:rPr>
        <w:t>
      3) создание условий для применения современных методов обработки геопространственных данных при изучении картографии, геоэкологии, геополитики, геоэкономики, страноведения и глобальных проблем человечества;</w:t>
      </w:r>
    </w:p>
    <w:bookmarkEnd w:id="1789"/>
    <w:bookmarkStart w:name="z1802" w:id="1790"/>
    <w:p>
      <w:pPr>
        <w:spacing w:after="0"/>
        <w:ind w:left="0"/>
        <w:jc w:val="both"/>
      </w:pPr>
      <w:r>
        <w:rPr>
          <w:rFonts w:ascii="Times New Roman"/>
          <w:b w:val="false"/>
          <w:i w:val="false"/>
          <w:color w:val="000000"/>
          <w:sz w:val="28"/>
        </w:rPr>
        <w:t>
      4) привитие системы ценностей при их деятельностном изучении современной географической картины мира;</w:t>
      </w:r>
    </w:p>
    <w:bookmarkEnd w:id="1790"/>
    <w:bookmarkStart w:name="z1803" w:id="1791"/>
    <w:p>
      <w:pPr>
        <w:spacing w:after="0"/>
        <w:ind w:left="0"/>
        <w:jc w:val="both"/>
      </w:pPr>
      <w:r>
        <w:rPr>
          <w:rFonts w:ascii="Times New Roman"/>
          <w:b w:val="false"/>
          <w:i w:val="false"/>
          <w:color w:val="000000"/>
          <w:sz w:val="28"/>
        </w:rPr>
        <w:t>
      5) профессиональная ориентация обучающихся посредством выполнения видов деятельности, характерных специальностям и профессиям, связанных с геопространственными методами и данными.</w:t>
      </w:r>
    </w:p>
    <w:bookmarkEnd w:id="1791"/>
    <w:bookmarkStart w:name="z1804" w:id="1792"/>
    <w:p>
      <w:pPr>
        <w:spacing w:after="0"/>
        <w:ind w:left="0"/>
        <w:jc w:val="both"/>
      </w:pPr>
      <w:r>
        <w:rPr>
          <w:rFonts w:ascii="Times New Roman"/>
          <w:b w:val="false"/>
          <w:i w:val="false"/>
          <w:color w:val="000000"/>
          <w:sz w:val="28"/>
        </w:rPr>
        <w:t>
      Тематический план дисциплины.</w:t>
      </w:r>
    </w:p>
    <w:bookmarkEnd w:id="1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Методы географических исследований.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Виды методов исследования.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Методы географических исследований.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Картография и геоинформатика.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Современные картографические методы.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 Географические базы данных.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5.Визуализация географических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Тематические картосхемы в графических редакторах ИКТ.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Природопользование и геоэкология.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Виды природопользования.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Оценка воздействия видов природопользования на окружающую среду.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Виды рационального природопользования.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Проектирование экологически чистых производств.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Предмет исследования и актуальность геоэкологии.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Загрязнения геосфер.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Антропогенные факторы в геоэкологии.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Геоэкологическое районирование.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Глобальные экологические проблемы.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Экологические инновационные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Экологические проблемы Казахстана.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Пути решения экологических проблем.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Мероприятия по защите природы.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Роль личности в природе.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Антропогенное воздействие на природу.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Качество окружающей среды.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23. Геоэкологическое проектирование.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Геоэкономика.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24. Предмет исследования и актуальность геоэкономики.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25. Факторы развития Мирового хозяйства.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26. Развитие мирового хозяйства.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27. Модели развития мирового хозяйства.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28. Показатели мирового экономического развития стран.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29. Мировой опыт экономического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30. Целевые показатели экономического развития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31. Геоэкономическое положение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32. Геоэкономические стратегии развития.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Геополитика.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33. Актуальность геополитики.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34. Мировое геополитическое пространство.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35. Геополитика и географические факторы.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36. Морфология государственной территории.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37. Государственные границы.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38. Современные геополитические изменения.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39. Геополитическое положение Казахстана.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40. Геополитическая безопасность Казахстана.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41. Геополитическая интеграция Казахстана.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Страноведение.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42. Комплексное географическое районирование.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43. Сравнительное страноведение.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44. Географические аспекты деления стран мира на районы.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45. Место Казахстана на карте мира.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46. Место Казахстана в международном сопоставлении стран мира.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47. Прикладное страноведение.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Глобальные проблемы мира.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48. Географические аспекты глобальных проблем.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49. Пути решения глобальных проблем.</w:t>
            </w:r>
          </w:p>
        </w:tc>
      </w:tr>
    </w:tbl>
    <w:bookmarkStart w:name="z1805" w:id="1793"/>
    <w:p>
      <w:pPr>
        <w:spacing w:after="0"/>
        <w:ind w:left="0"/>
        <w:jc w:val="both"/>
      </w:pPr>
      <w:r>
        <w:rPr>
          <w:rFonts w:ascii="Times New Roman"/>
          <w:b w:val="false"/>
          <w:i w:val="false"/>
          <w:color w:val="000000"/>
          <w:sz w:val="28"/>
        </w:rPr>
        <w:t>
      Содержание дисциплины.</w:t>
      </w:r>
    </w:p>
    <w:bookmarkEnd w:id="1793"/>
    <w:bookmarkStart w:name="z1806" w:id="1794"/>
    <w:p>
      <w:pPr>
        <w:spacing w:after="0"/>
        <w:ind w:left="0"/>
        <w:jc w:val="both"/>
      </w:pPr>
      <w:r>
        <w:rPr>
          <w:rFonts w:ascii="Times New Roman"/>
          <w:b w:val="false"/>
          <w:i w:val="false"/>
          <w:color w:val="000000"/>
          <w:sz w:val="28"/>
        </w:rPr>
        <w:t>
      1. Методы географических исследований.</w:t>
      </w:r>
    </w:p>
    <w:bookmarkEnd w:id="1794"/>
    <w:bookmarkStart w:name="z1807" w:id="1795"/>
    <w:p>
      <w:pPr>
        <w:spacing w:after="0"/>
        <w:ind w:left="0"/>
        <w:jc w:val="both"/>
      </w:pPr>
      <w:r>
        <w:rPr>
          <w:rFonts w:ascii="Times New Roman"/>
          <w:b w:val="false"/>
          <w:i w:val="false"/>
          <w:color w:val="000000"/>
          <w:sz w:val="28"/>
        </w:rPr>
        <w:t>
      Тема 1. Виды методов исследования.</w:t>
      </w:r>
    </w:p>
    <w:bookmarkEnd w:id="1795"/>
    <w:bookmarkStart w:name="z1808" w:id="1796"/>
    <w:p>
      <w:pPr>
        <w:spacing w:after="0"/>
        <w:ind w:left="0"/>
        <w:jc w:val="both"/>
      </w:pPr>
      <w:r>
        <w:rPr>
          <w:rFonts w:ascii="Times New Roman"/>
          <w:b w:val="false"/>
          <w:i w:val="false"/>
          <w:color w:val="000000"/>
          <w:sz w:val="28"/>
        </w:rPr>
        <w:t>
      Методы исследований.</w:t>
      </w:r>
    </w:p>
    <w:bookmarkEnd w:id="1796"/>
    <w:bookmarkStart w:name="z1809" w:id="1797"/>
    <w:p>
      <w:pPr>
        <w:spacing w:after="0"/>
        <w:ind w:left="0"/>
        <w:jc w:val="both"/>
      </w:pPr>
      <w:r>
        <w:rPr>
          <w:rFonts w:ascii="Times New Roman"/>
          <w:b w:val="false"/>
          <w:i w:val="false"/>
          <w:color w:val="000000"/>
          <w:sz w:val="28"/>
        </w:rPr>
        <w:t>
      Тема 2. Методы географических исследований.</w:t>
      </w:r>
    </w:p>
    <w:bookmarkEnd w:id="1797"/>
    <w:bookmarkStart w:name="z1810" w:id="1798"/>
    <w:p>
      <w:pPr>
        <w:spacing w:after="0"/>
        <w:ind w:left="0"/>
        <w:jc w:val="both"/>
      </w:pPr>
      <w:r>
        <w:rPr>
          <w:rFonts w:ascii="Times New Roman"/>
          <w:b w:val="false"/>
          <w:i w:val="false"/>
          <w:color w:val="000000"/>
          <w:sz w:val="28"/>
        </w:rPr>
        <w:t>
      Картографические методы. Исторические методы. Статистические методы. Экономико-математические методы. Географическое районирование. Методы географического моделирования.</w:t>
      </w:r>
    </w:p>
    <w:bookmarkEnd w:id="1798"/>
    <w:bookmarkStart w:name="z1811" w:id="1799"/>
    <w:p>
      <w:pPr>
        <w:spacing w:after="0"/>
        <w:ind w:left="0"/>
        <w:jc w:val="both"/>
      </w:pPr>
      <w:r>
        <w:rPr>
          <w:rFonts w:ascii="Times New Roman"/>
          <w:b w:val="false"/>
          <w:i w:val="false"/>
          <w:color w:val="000000"/>
          <w:sz w:val="28"/>
        </w:rPr>
        <w:t>
      2. Картография и геоинформатика.</w:t>
      </w:r>
    </w:p>
    <w:bookmarkEnd w:id="1799"/>
    <w:bookmarkStart w:name="z1812" w:id="1800"/>
    <w:p>
      <w:pPr>
        <w:spacing w:after="0"/>
        <w:ind w:left="0"/>
        <w:jc w:val="both"/>
      </w:pPr>
      <w:r>
        <w:rPr>
          <w:rFonts w:ascii="Times New Roman"/>
          <w:b w:val="false"/>
          <w:i w:val="false"/>
          <w:color w:val="000000"/>
          <w:sz w:val="28"/>
        </w:rPr>
        <w:t>
      Тема 3. Современные картографические методы.</w:t>
      </w:r>
    </w:p>
    <w:bookmarkEnd w:id="1800"/>
    <w:bookmarkStart w:name="z1813" w:id="1801"/>
    <w:p>
      <w:pPr>
        <w:spacing w:after="0"/>
        <w:ind w:left="0"/>
        <w:jc w:val="both"/>
      </w:pPr>
      <w:r>
        <w:rPr>
          <w:rFonts w:ascii="Times New Roman"/>
          <w:b w:val="false"/>
          <w:i w:val="false"/>
          <w:color w:val="000000"/>
          <w:sz w:val="28"/>
        </w:rPr>
        <w:t>
      Понятие и назначение картографического метода. Роль картографических методов в экономико-географических исследованиях. Методы использования карт в экономико-географических исследованиях. Развитие и совершенствование картографических методов. Электронные криптографические ресурсы. Классификация электронных карт.</w:t>
      </w:r>
    </w:p>
    <w:bookmarkEnd w:id="1801"/>
    <w:bookmarkStart w:name="z1814" w:id="1802"/>
    <w:p>
      <w:pPr>
        <w:spacing w:after="0"/>
        <w:ind w:left="0"/>
        <w:jc w:val="both"/>
      </w:pPr>
      <w:r>
        <w:rPr>
          <w:rFonts w:ascii="Times New Roman"/>
          <w:b w:val="false"/>
          <w:i w:val="false"/>
          <w:color w:val="000000"/>
          <w:sz w:val="28"/>
        </w:rPr>
        <w:t xml:space="preserve">
      Тема 4. Географические базы данных. </w:t>
      </w:r>
    </w:p>
    <w:bookmarkEnd w:id="1802"/>
    <w:bookmarkStart w:name="z1815" w:id="1803"/>
    <w:p>
      <w:pPr>
        <w:spacing w:after="0"/>
        <w:ind w:left="0"/>
        <w:jc w:val="both"/>
      </w:pPr>
      <w:r>
        <w:rPr>
          <w:rFonts w:ascii="Times New Roman"/>
          <w:b w:val="false"/>
          <w:i w:val="false"/>
          <w:color w:val="000000"/>
          <w:sz w:val="28"/>
        </w:rPr>
        <w:t>
      Понятие о географических базах данных. Принципы создания географической базы данных. Геоинформатика. Особенности создания географической базы данных с помощью компьютерных программ.</w:t>
      </w:r>
    </w:p>
    <w:bookmarkEnd w:id="1803"/>
    <w:bookmarkStart w:name="z1816" w:id="1804"/>
    <w:p>
      <w:pPr>
        <w:spacing w:after="0"/>
        <w:ind w:left="0"/>
        <w:jc w:val="both"/>
      </w:pPr>
      <w:r>
        <w:rPr>
          <w:rFonts w:ascii="Times New Roman"/>
          <w:b w:val="false"/>
          <w:i w:val="false"/>
          <w:color w:val="000000"/>
          <w:sz w:val="28"/>
        </w:rPr>
        <w:t>
      Тема 5. Визуализация географических данных.</w:t>
      </w:r>
    </w:p>
    <w:bookmarkEnd w:id="1804"/>
    <w:bookmarkStart w:name="z1817" w:id="1805"/>
    <w:p>
      <w:pPr>
        <w:spacing w:after="0"/>
        <w:ind w:left="0"/>
        <w:jc w:val="both"/>
      </w:pPr>
      <w:r>
        <w:rPr>
          <w:rFonts w:ascii="Times New Roman"/>
          <w:b w:val="false"/>
          <w:i w:val="false"/>
          <w:color w:val="000000"/>
          <w:sz w:val="28"/>
        </w:rPr>
        <w:t>
      Картограммы и картодиаграммы как методы построения статистических графиков. О понятии "графический редактор". Виды географических редакторов.</w:t>
      </w:r>
    </w:p>
    <w:bookmarkEnd w:id="1805"/>
    <w:bookmarkStart w:name="z1818" w:id="1806"/>
    <w:p>
      <w:pPr>
        <w:spacing w:after="0"/>
        <w:ind w:left="0"/>
        <w:jc w:val="both"/>
      </w:pPr>
      <w:r>
        <w:rPr>
          <w:rFonts w:ascii="Times New Roman"/>
          <w:b w:val="false"/>
          <w:i w:val="false"/>
          <w:color w:val="000000"/>
          <w:sz w:val="28"/>
        </w:rPr>
        <w:t>
      Тема 6. Тематические картосхемы в графических редакторах ИКТ.</w:t>
      </w:r>
    </w:p>
    <w:bookmarkEnd w:id="1806"/>
    <w:bookmarkStart w:name="z1819" w:id="1807"/>
    <w:p>
      <w:pPr>
        <w:spacing w:after="0"/>
        <w:ind w:left="0"/>
        <w:jc w:val="both"/>
      </w:pPr>
      <w:r>
        <w:rPr>
          <w:rFonts w:ascii="Times New Roman"/>
          <w:b w:val="false"/>
          <w:i w:val="false"/>
          <w:color w:val="000000"/>
          <w:sz w:val="28"/>
        </w:rPr>
        <w:t>
      Тематическая картография. Методы создания и использования компьютерных карт в географии. Геоинформационный метод исследования. Связь геоинформатики с другими науками и технологиями. Применение ГИС в различных сферах образования и промышленности.</w:t>
      </w:r>
    </w:p>
    <w:bookmarkEnd w:id="1807"/>
    <w:bookmarkStart w:name="z1820" w:id="1808"/>
    <w:p>
      <w:pPr>
        <w:spacing w:after="0"/>
        <w:ind w:left="0"/>
        <w:jc w:val="both"/>
      </w:pPr>
      <w:r>
        <w:rPr>
          <w:rFonts w:ascii="Times New Roman"/>
          <w:b w:val="false"/>
          <w:i w:val="false"/>
          <w:color w:val="000000"/>
          <w:sz w:val="28"/>
        </w:rPr>
        <w:t>
      3. Природопользование и геоэкология.</w:t>
      </w:r>
    </w:p>
    <w:bookmarkEnd w:id="1808"/>
    <w:bookmarkStart w:name="z1821" w:id="1809"/>
    <w:p>
      <w:pPr>
        <w:spacing w:after="0"/>
        <w:ind w:left="0"/>
        <w:jc w:val="both"/>
      </w:pPr>
      <w:r>
        <w:rPr>
          <w:rFonts w:ascii="Times New Roman"/>
          <w:b w:val="false"/>
          <w:i w:val="false"/>
          <w:color w:val="000000"/>
          <w:sz w:val="28"/>
        </w:rPr>
        <w:t>
      Тема 7. Виды природопользования.</w:t>
      </w:r>
    </w:p>
    <w:bookmarkEnd w:id="1809"/>
    <w:bookmarkStart w:name="z1822" w:id="1810"/>
    <w:p>
      <w:pPr>
        <w:spacing w:after="0"/>
        <w:ind w:left="0"/>
        <w:jc w:val="both"/>
      </w:pPr>
      <w:r>
        <w:rPr>
          <w:rFonts w:ascii="Times New Roman"/>
          <w:b w:val="false"/>
          <w:i w:val="false"/>
          <w:color w:val="000000"/>
          <w:sz w:val="28"/>
        </w:rPr>
        <w:t>
      Понятие о географической среде. "Обмен веществ" между обществом и природой: качественно новый этап. Понятие и виды природопользования.</w:t>
      </w:r>
    </w:p>
    <w:bookmarkEnd w:id="1810"/>
    <w:bookmarkStart w:name="z1823" w:id="1811"/>
    <w:p>
      <w:pPr>
        <w:spacing w:after="0"/>
        <w:ind w:left="0"/>
        <w:jc w:val="both"/>
      </w:pPr>
      <w:r>
        <w:rPr>
          <w:rFonts w:ascii="Times New Roman"/>
          <w:b w:val="false"/>
          <w:i w:val="false"/>
          <w:color w:val="000000"/>
          <w:sz w:val="28"/>
        </w:rPr>
        <w:t>
      Тема 8. Оценка воздействия видов природопользования на окружающую среду.</w:t>
      </w:r>
    </w:p>
    <w:bookmarkEnd w:id="1811"/>
    <w:bookmarkStart w:name="z1824" w:id="1812"/>
    <w:p>
      <w:pPr>
        <w:spacing w:after="0"/>
        <w:ind w:left="0"/>
        <w:jc w:val="both"/>
      </w:pPr>
      <w:r>
        <w:rPr>
          <w:rFonts w:ascii="Times New Roman"/>
          <w:b w:val="false"/>
          <w:i w:val="false"/>
          <w:color w:val="000000"/>
          <w:sz w:val="28"/>
        </w:rPr>
        <w:t>
      Особенности природопользования в Казахстане и его влияние на окружающую среду.</w:t>
      </w:r>
    </w:p>
    <w:bookmarkEnd w:id="1812"/>
    <w:bookmarkStart w:name="z1825" w:id="1813"/>
    <w:p>
      <w:pPr>
        <w:spacing w:after="0"/>
        <w:ind w:left="0"/>
        <w:jc w:val="both"/>
      </w:pPr>
      <w:r>
        <w:rPr>
          <w:rFonts w:ascii="Times New Roman"/>
          <w:b w:val="false"/>
          <w:i w:val="false"/>
          <w:color w:val="000000"/>
          <w:sz w:val="28"/>
        </w:rPr>
        <w:t>
      Тема 9. Виды рационального природопользования.</w:t>
      </w:r>
    </w:p>
    <w:bookmarkEnd w:id="1813"/>
    <w:bookmarkStart w:name="z1826" w:id="1814"/>
    <w:p>
      <w:pPr>
        <w:spacing w:after="0"/>
        <w:ind w:left="0"/>
        <w:jc w:val="both"/>
      </w:pPr>
      <w:r>
        <w:rPr>
          <w:rFonts w:ascii="Times New Roman"/>
          <w:b w:val="false"/>
          <w:i w:val="false"/>
          <w:color w:val="000000"/>
          <w:sz w:val="28"/>
        </w:rPr>
        <w:t>
      Основные принципы рационального использования природы.</w:t>
      </w:r>
    </w:p>
    <w:bookmarkEnd w:id="1814"/>
    <w:bookmarkStart w:name="z1827" w:id="1815"/>
    <w:p>
      <w:pPr>
        <w:spacing w:after="0"/>
        <w:ind w:left="0"/>
        <w:jc w:val="both"/>
      </w:pPr>
      <w:r>
        <w:rPr>
          <w:rFonts w:ascii="Times New Roman"/>
          <w:b w:val="false"/>
          <w:i w:val="false"/>
          <w:color w:val="000000"/>
          <w:sz w:val="28"/>
        </w:rPr>
        <w:t>
      Тема 10. Проектирование экологически чистых производств.</w:t>
      </w:r>
    </w:p>
    <w:bookmarkEnd w:id="1815"/>
    <w:bookmarkStart w:name="z1828" w:id="1816"/>
    <w:p>
      <w:pPr>
        <w:spacing w:after="0"/>
        <w:ind w:left="0"/>
        <w:jc w:val="both"/>
      </w:pPr>
      <w:r>
        <w:rPr>
          <w:rFonts w:ascii="Times New Roman"/>
          <w:b w:val="false"/>
          <w:i w:val="false"/>
          <w:color w:val="000000"/>
          <w:sz w:val="28"/>
        </w:rPr>
        <w:t>
      Понятие экологического кризиса и пути его решения. Последствия неэффективного использования природных ресурсов. Экологические бизнес-идеи и проекты. Прибыль предприятий от чистого производства.</w:t>
      </w:r>
    </w:p>
    <w:bookmarkEnd w:id="1816"/>
    <w:bookmarkStart w:name="z1829" w:id="1817"/>
    <w:p>
      <w:pPr>
        <w:spacing w:after="0"/>
        <w:ind w:left="0"/>
        <w:jc w:val="both"/>
      </w:pPr>
      <w:r>
        <w:rPr>
          <w:rFonts w:ascii="Times New Roman"/>
          <w:b w:val="false"/>
          <w:i w:val="false"/>
          <w:color w:val="000000"/>
          <w:sz w:val="28"/>
        </w:rPr>
        <w:t>
      Тема 11. Предмет исследования и актуальность геоэкологии.</w:t>
      </w:r>
    </w:p>
    <w:bookmarkEnd w:id="1817"/>
    <w:bookmarkStart w:name="z1830" w:id="1818"/>
    <w:p>
      <w:pPr>
        <w:spacing w:after="0"/>
        <w:ind w:left="0"/>
        <w:jc w:val="both"/>
      </w:pPr>
      <w:r>
        <w:rPr>
          <w:rFonts w:ascii="Times New Roman"/>
          <w:b w:val="false"/>
          <w:i w:val="false"/>
          <w:color w:val="000000"/>
          <w:sz w:val="28"/>
        </w:rPr>
        <w:t>
      Предпосылки становления геоэкологической науки. Основные задачи геоэкологии. Основные направления и категории геоэкологии.</w:t>
      </w:r>
    </w:p>
    <w:bookmarkEnd w:id="1818"/>
    <w:bookmarkStart w:name="z1831" w:id="1819"/>
    <w:p>
      <w:pPr>
        <w:spacing w:after="0"/>
        <w:ind w:left="0"/>
        <w:jc w:val="both"/>
      </w:pPr>
      <w:r>
        <w:rPr>
          <w:rFonts w:ascii="Times New Roman"/>
          <w:b w:val="false"/>
          <w:i w:val="false"/>
          <w:color w:val="000000"/>
          <w:sz w:val="28"/>
        </w:rPr>
        <w:t>
      Тема 12. Загрязнения геосфер.</w:t>
      </w:r>
    </w:p>
    <w:bookmarkEnd w:id="1819"/>
    <w:bookmarkStart w:name="z1832" w:id="1820"/>
    <w:p>
      <w:pPr>
        <w:spacing w:after="0"/>
        <w:ind w:left="0"/>
        <w:jc w:val="both"/>
      </w:pPr>
      <w:r>
        <w:rPr>
          <w:rFonts w:ascii="Times New Roman"/>
          <w:b w:val="false"/>
          <w:i w:val="false"/>
          <w:color w:val="000000"/>
          <w:sz w:val="28"/>
        </w:rPr>
        <w:t>
      Понятие о геосфере и ее типах. Причины изменения качества объектов геосферы. Эрозия почвы и ее последствия. Основными источниками загрязнения воздуха являются гидросфера и биосфера. Последствия загрязнения геосферы.</w:t>
      </w:r>
    </w:p>
    <w:bookmarkEnd w:id="1820"/>
    <w:bookmarkStart w:name="z1833" w:id="1821"/>
    <w:p>
      <w:pPr>
        <w:spacing w:after="0"/>
        <w:ind w:left="0"/>
        <w:jc w:val="both"/>
      </w:pPr>
      <w:r>
        <w:rPr>
          <w:rFonts w:ascii="Times New Roman"/>
          <w:b w:val="false"/>
          <w:i w:val="false"/>
          <w:color w:val="000000"/>
          <w:sz w:val="28"/>
        </w:rPr>
        <w:t>
      Тема 13. Антропогенные факторы в геоэкологии.</w:t>
      </w:r>
    </w:p>
    <w:bookmarkEnd w:id="1821"/>
    <w:bookmarkStart w:name="z1834" w:id="1822"/>
    <w:p>
      <w:pPr>
        <w:spacing w:after="0"/>
        <w:ind w:left="0"/>
        <w:jc w:val="both"/>
      </w:pPr>
      <w:r>
        <w:rPr>
          <w:rFonts w:ascii="Times New Roman"/>
          <w:b w:val="false"/>
          <w:i w:val="false"/>
          <w:color w:val="000000"/>
          <w:sz w:val="28"/>
        </w:rPr>
        <w:t>
      Описание антропогенных факторов. Классификация антропогенных факторов. Исследование качества окружающей среды. Способы снижения антропогенных факторов, влияющих на природу. Описание мероприятий, направленных на снижение воздействия антропогенных факторов на окружающую среду.</w:t>
      </w:r>
    </w:p>
    <w:bookmarkEnd w:id="1822"/>
    <w:bookmarkStart w:name="z1835" w:id="1823"/>
    <w:p>
      <w:pPr>
        <w:spacing w:after="0"/>
        <w:ind w:left="0"/>
        <w:jc w:val="both"/>
      </w:pPr>
      <w:r>
        <w:rPr>
          <w:rFonts w:ascii="Times New Roman"/>
          <w:b w:val="false"/>
          <w:i w:val="false"/>
          <w:color w:val="000000"/>
          <w:sz w:val="28"/>
        </w:rPr>
        <w:t>
      Тема 14. Геоэкологическое районирование.</w:t>
      </w:r>
    </w:p>
    <w:bookmarkEnd w:id="1823"/>
    <w:bookmarkStart w:name="z1836" w:id="1824"/>
    <w:p>
      <w:pPr>
        <w:spacing w:after="0"/>
        <w:ind w:left="0"/>
        <w:jc w:val="both"/>
      </w:pPr>
      <w:r>
        <w:rPr>
          <w:rFonts w:ascii="Times New Roman"/>
          <w:b w:val="false"/>
          <w:i w:val="false"/>
          <w:color w:val="000000"/>
          <w:sz w:val="28"/>
        </w:rPr>
        <w:t>
      Предпосылки становления геоэкологической науки. Основные задачи геоэкологии. Основные направления и категории геоэкологии.</w:t>
      </w:r>
    </w:p>
    <w:bookmarkEnd w:id="1824"/>
    <w:bookmarkStart w:name="z1837" w:id="1825"/>
    <w:p>
      <w:pPr>
        <w:spacing w:after="0"/>
        <w:ind w:left="0"/>
        <w:jc w:val="both"/>
      </w:pPr>
      <w:r>
        <w:rPr>
          <w:rFonts w:ascii="Times New Roman"/>
          <w:b w:val="false"/>
          <w:i w:val="false"/>
          <w:color w:val="000000"/>
          <w:sz w:val="28"/>
        </w:rPr>
        <w:t>
      Тема 15. Глобальные экологические проблемы.</w:t>
      </w:r>
    </w:p>
    <w:bookmarkEnd w:id="1825"/>
    <w:bookmarkStart w:name="z1838" w:id="1826"/>
    <w:p>
      <w:pPr>
        <w:spacing w:after="0"/>
        <w:ind w:left="0"/>
        <w:jc w:val="both"/>
      </w:pPr>
      <w:r>
        <w:rPr>
          <w:rFonts w:ascii="Times New Roman"/>
          <w:b w:val="false"/>
          <w:i w:val="false"/>
          <w:color w:val="000000"/>
          <w:sz w:val="28"/>
        </w:rPr>
        <w:t>
      Особенности природопользования в Казахстане и его влияние на окружающую среду. Решение экологических проблем.</w:t>
      </w:r>
    </w:p>
    <w:bookmarkEnd w:id="1826"/>
    <w:bookmarkStart w:name="z1839" w:id="1827"/>
    <w:p>
      <w:pPr>
        <w:spacing w:after="0"/>
        <w:ind w:left="0"/>
        <w:jc w:val="both"/>
      </w:pPr>
      <w:r>
        <w:rPr>
          <w:rFonts w:ascii="Times New Roman"/>
          <w:b w:val="false"/>
          <w:i w:val="false"/>
          <w:color w:val="000000"/>
          <w:sz w:val="28"/>
        </w:rPr>
        <w:t>
      Тема 16. Экологические инновационные технологии.</w:t>
      </w:r>
    </w:p>
    <w:bookmarkEnd w:id="1827"/>
    <w:bookmarkStart w:name="z1840" w:id="1828"/>
    <w:p>
      <w:pPr>
        <w:spacing w:after="0"/>
        <w:ind w:left="0"/>
        <w:jc w:val="both"/>
      </w:pPr>
      <w:r>
        <w:rPr>
          <w:rFonts w:ascii="Times New Roman"/>
          <w:b w:val="false"/>
          <w:i w:val="false"/>
          <w:color w:val="000000"/>
          <w:sz w:val="28"/>
        </w:rPr>
        <w:t>
      Экологические бизнес-идеи и проекты. Прибыль предприятий от чистого производства. Основные принципы чистого производства.</w:t>
      </w:r>
    </w:p>
    <w:bookmarkEnd w:id="1828"/>
    <w:bookmarkStart w:name="z1841" w:id="1829"/>
    <w:p>
      <w:pPr>
        <w:spacing w:after="0"/>
        <w:ind w:left="0"/>
        <w:jc w:val="both"/>
      </w:pPr>
      <w:r>
        <w:rPr>
          <w:rFonts w:ascii="Times New Roman"/>
          <w:b w:val="false"/>
          <w:i w:val="false"/>
          <w:color w:val="000000"/>
          <w:sz w:val="28"/>
        </w:rPr>
        <w:t>
      Тема 17. Экологические проблемы Казахстана.</w:t>
      </w:r>
    </w:p>
    <w:bookmarkEnd w:id="1829"/>
    <w:bookmarkStart w:name="z1842" w:id="1830"/>
    <w:p>
      <w:pPr>
        <w:spacing w:after="0"/>
        <w:ind w:left="0"/>
        <w:jc w:val="both"/>
      </w:pPr>
      <w:r>
        <w:rPr>
          <w:rFonts w:ascii="Times New Roman"/>
          <w:b w:val="false"/>
          <w:i w:val="false"/>
          <w:color w:val="000000"/>
          <w:sz w:val="28"/>
        </w:rPr>
        <w:t>
      Особенности природопользования в Казахстане и его влияние на окружающую среду. Решение экологических проблем. Казахстан находится на пути устойчивого развития.</w:t>
      </w:r>
    </w:p>
    <w:bookmarkEnd w:id="1830"/>
    <w:bookmarkStart w:name="z1843" w:id="1831"/>
    <w:p>
      <w:pPr>
        <w:spacing w:after="0"/>
        <w:ind w:left="0"/>
        <w:jc w:val="both"/>
      </w:pPr>
      <w:r>
        <w:rPr>
          <w:rFonts w:ascii="Times New Roman"/>
          <w:b w:val="false"/>
          <w:i w:val="false"/>
          <w:color w:val="000000"/>
          <w:sz w:val="28"/>
        </w:rPr>
        <w:t>
      Тема 18. Пути решения экологических проблем.</w:t>
      </w:r>
    </w:p>
    <w:bookmarkEnd w:id="1831"/>
    <w:bookmarkStart w:name="z1844" w:id="1832"/>
    <w:p>
      <w:pPr>
        <w:spacing w:after="0"/>
        <w:ind w:left="0"/>
        <w:jc w:val="both"/>
      </w:pPr>
      <w:r>
        <w:rPr>
          <w:rFonts w:ascii="Times New Roman"/>
          <w:b w:val="false"/>
          <w:i w:val="false"/>
          <w:color w:val="000000"/>
          <w:sz w:val="28"/>
        </w:rPr>
        <w:t>
      Влияние схем природопользования на окружающую среду. Основные принципы рационального использования природы. Понятие экологического кризиса и пути его решения. Последствия неэффективного использования природных ресурсов.</w:t>
      </w:r>
    </w:p>
    <w:bookmarkEnd w:id="1832"/>
    <w:bookmarkStart w:name="z1845" w:id="1833"/>
    <w:p>
      <w:pPr>
        <w:spacing w:after="0"/>
        <w:ind w:left="0"/>
        <w:jc w:val="both"/>
      </w:pPr>
      <w:r>
        <w:rPr>
          <w:rFonts w:ascii="Times New Roman"/>
          <w:b w:val="false"/>
          <w:i w:val="false"/>
          <w:color w:val="000000"/>
          <w:sz w:val="28"/>
        </w:rPr>
        <w:t>
      Тема 19. Мероприятия по защите природы.</w:t>
      </w:r>
    </w:p>
    <w:bookmarkEnd w:id="1833"/>
    <w:bookmarkStart w:name="z1846" w:id="1834"/>
    <w:p>
      <w:pPr>
        <w:spacing w:after="0"/>
        <w:ind w:left="0"/>
        <w:jc w:val="both"/>
      </w:pPr>
      <w:r>
        <w:rPr>
          <w:rFonts w:ascii="Times New Roman"/>
          <w:b w:val="false"/>
          <w:i w:val="false"/>
          <w:color w:val="000000"/>
          <w:sz w:val="28"/>
        </w:rPr>
        <w:t>
      Описание мероприятий, направленных на снижение воздействия антропогенных факторов на окружающую среду.</w:t>
      </w:r>
    </w:p>
    <w:bookmarkEnd w:id="1834"/>
    <w:bookmarkStart w:name="z1847" w:id="1835"/>
    <w:p>
      <w:pPr>
        <w:spacing w:after="0"/>
        <w:ind w:left="0"/>
        <w:jc w:val="both"/>
      </w:pPr>
      <w:r>
        <w:rPr>
          <w:rFonts w:ascii="Times New Roman"/>
          <w:b w:val="false"/>
          <w:i w:val="false"/>
          <w:color w:val="000000"/>
          <w:sz w:val="28"/>
        </w:rPr>
        <w:t>
      Тема 20. Роль личности в природе.</w:t>
      </w:r>
    </w:p>
    <w:bookmarkEnd w:id="1835"/>
    <w:bookmarkStart w:name="z1848" w:id="1836"/>
    <w:p>
      <w:pPr>
        <w:spacing w:after="0"/>
        <w:ind w:left="0"/>
        <w:jc w:val="both"/>
      </w:pPr>
      <w:r>
        <w:rPr>
          <w:rFonts w:ascii="Times New Roman"/>
          <w:b w:val="false"/>
          <w:i w:val="false"/>
          <w:color w:val="000000"/>
          <w:sz w:val="28"/>
        </w:rPr>
        <w:t>
      Роль личности в природопользовании. "Экологический след". Экологическая емкость территории. Важнейшие аспекты устойчивого развития.</w:t>
      </w:r>
    </w:p>
    <w:bookmarkEnd w:id="1836"/>
    <w:bookmarkStart w:name="z1849" w:id="1837"/>
    <w:p>
      <w:pPr>
        <w:spacing w:after="0"/>
        <w:ind w:left="0"/>
        <w:jc w:val="both"/>
      </w:pPr>
      <w:r>
        <w:rPr>
          <w:rFonts w:ascii="Times New Roman"/>
          <w:b w:val="false"/>
          <w:i w:val="false"/>
          <w:color w:val="000000"/>
          <w:sz w:val="28"/>
        </w:rPr>
        <w:t>
      Тема 21. Антропогенное воздействие на природу.</w:t>
      </w:r>
    </w:p>
    <w:bookmarkEnd w:id="1837"/>
    <w:bookmarkStart w:name="z1850" w:id="1838"/>
    <w:p>
      <w:pPr>
        <w:spacing w:after="0"/>
        <w:ind w:left="0"/>
        <w:jc w:val="both"/>
      </w:pPr>
      <w:r>
        <w:rPr>
          <w:rFonts w:ascii="Times New Roman"/>
          <w:b w:val="false"/>
          <w:i w:val="false"/>
          <w:color w:val="000000"/>
          <w:sz w:val="28"/>
        </w:rPr>
        <w:t>
      Описание антропогенных факторов. Классификация антропогенных факторов.</w:t>
      </w:r>
    </w:p>
    <w:bookmarkEnd w:id="1838"/>
    <w:bookmarkStart w:name="z1851" w:id="1839"/>
    <w:p>
      <w:pPr>
        <w:spacing w:after="0"/>
        <w:ind w:left="0"/>
        <w:jc w:val="both"/>
      </w:pPr>
      <w:r>
        <w:rPr>
          <w:rFonts w:ascii="Times New Roman"/>
          <w:b w:val="false"/>
          <w:i w:val="false"/>
          <w:color w:val="000000"/>
          <w:sz w:val="28"/>
        </w:rPr>
        <w:t>
      Тема 22. Качество окружающей среды.</w:t>
      </w:r>
    </w:p>
    <w:bookmarkEnd w:id="1839"/>
    <w:bookmarkStart w:name="z1852" w:id="1840"/>
    <w:p>
      <w:pPr>
        <w:spacing w:after="0"/>
        <w:ind w:left="0"/>
        <w:jc w:val="both"/>
      </w:pPr>
      <w:r>
        <w:rPr>
          <w:rFonts w:ascii="Times New Roman"/>
          <w:b w:val="false"/>
          <w:i w:val="false"/>
          <w:color w:val="000000"/>
          <w:sz w:val="28"/>
        </w:rPr>
        <w:t>
      Исследование качества окружающей среды.</w:t>
      </w:r>
    </w:p>
    <w:bookmarkEnd w:id="1840"/>
    <w:bookmarkStart w:name="z1853" w:id="1841"/>
    <w:p>
      <w:pPr>
        <w:spacing w:after="0"/>
        <w:ind w:left="0"/>
        <w:jc w:val="both"/>
      </w:pPr>
      <w:r>
        <w:rPr>
          <w:rFonts w:ascii="Times New Roman"/>
          <w:b w:val="false"/>
          <w:i w:val="false"/>
          <w:color w:val="000000"/>
          <w:sz w:val="28"/>
        </w:rPr>
        <w:t>
      Тема 23. Геоэкологическое проектирование.</w:t>
      </w:r>
    </w:p>
    <w:bookmarkEnd w:id="1841"/>
    <w:bookmarkStart w:name="z1854" w:id="1842"/>
    <w:p>
      <w:pPr>
        <w:spacing w:after="0"/>
        <w:ind w:left="0"/>
        <w:jc w:val="both"/>
      </w:pPr>
      <w:r>
        <w:rPr>
          <w:rFonts w:ascii="Times New Roman"/>
          <w:b w:val="false"/>
          <w:i w:val="false"/>
          <w:color w:val="000000"/>
          <w:sz w:val="28"/>
        </w:rPr>
        <w:t>
      Способы снижения антропогенных факторов, влияющих на природу. Описание мероприятий, направленных на снижение воздействия антропогенных факторов на окружающую среду. Понятие "предельно допустимая концентрация". Величина антропогенной нагрузки на природные объекты.</w:t>
      </w:r>
    </w:p>
    <w:bookmarkEnd w:id="1842"/>
    <w:bookmarkStart w:name="z1855" w:id="1843"/>
    <w:p>
      <w:pPr>
        <w:spacing w:after="0"/>
        <w:ind w:left="0"/>
        <w:jc w:val="both"/>
      </w:pPr>
      <w:r>
        <w:rPr>
          <w:rFonts w:ascii="Times New Roman"/>
          <w:b w:val="false"/>
          <w:i w:val="false"/>
          <w:color w:val="000000"/>
          <w:sz w:val="28"/>
        </w:rPr>
        <w:t>
      4. Геоэкономика.</w:t>
      </w:r>
    </w:p>
    <w:bookmarkEnd w:id="1843"/>
    <w:bookmarkStart w:name="z1856" w:id="1844"/>
    <w:p>
      <w:pPr>
        <w:spacing w:after="0"/>
        <w:ind w:left="0"/>
        <w:jc w:val="both"/>
      </w:pPr>
      <w:r>
        <w:rPr>
          <w:rFonts w:ascii="Times New Roman"/>
          <w:b w:val="false"/>
          <w:i w:val="false"/>
          <w:color w:val="000000"/>
          <w:sz w:val="28"/>
        </w:rPr>
        <w:t>
      Тема 24. Предмет исследования и актуальность геоэкономики.</w:t>
      </w:r>
    </w:p>
    <w:bookmarkEnd w:id="1844"/>
    <w:bookmarkStart w:name="z1857" w:id="1845"/>
    <w:p>
      <w:pPr>
        <w:spacing w:after="0"/>
        <w:ind w:left="0"/>
        <w:jc w:val="both"/>
      </w:pPr>
      <w:r>
        <w:rPr>
          <w:rFonts w:ascii="Times New Roman"/>
          <w:b w:val="false"/>
          <w:i w:val="false"/>
          <w:color w:val="000000"/>
          <w:sz w:val="28"/>
        </w:rPr>
        <w:t>
      Основные направления геоэкономики. Основные категории геоэкономики.</w:t>
      </w:r>
    </w:p>
    <w:bookmarkEnd w:id="1845"/>
    <w:bookmarkStart w:name="z1858" w:id="1846"/>
    <w:p>
      <w:pPr>
        <w:spacing w:after="0"/>
        <w:ind w:left="0"/>
        <w:jc w:val="both"/>
      </w:pPr>
      <w:r>
        <w:rPr>
          <w:rFonts w:ascii="Times New Roman"/>
          <w:b w:val="false"/>
          <w:i w:val="false"/>
          <w:color w:val="000000"/>
          <w:sz w:val="28"/>
        </w:rPr>
        <w:t>
      Тема 25. Факторы развития мирового хозяйства.</w:t>
      </w:r>
    </w:p>
    <w:bookmarkEnd w:id="1846"/>
    <w:bookmarkStart w:name="z1859" w:id="1847"/>
    <w:p>
      <w:pPr>
        <w:spacing w:after="0"/>
        <w:ind w:left="0"/>
        <w:jc w:val="both"/>
      </w:pPr>
      <w:r>
        <w:rPr>
          <w:rFonts w:ascii="Times New Roman"/>
          <w:b w:val="false"/>
          <w:i w:val="false"/>
          <w:color w:val="000000"/>
          <w:sz w:val="28"/>
        </w:rPr>
        <w:t>
      Территориальная структура мирового хозяйства. Факты размещения производительных сил. Факторы старого и нового размещения.</w:t>
      </w:r>
    </w:p>
    <w:bookmarkEnd w:id="1847"/>
    <w:bookmarkStart w:name="z1860" w:id="1848"/>
    <w:p>
      <w:pPr>
        <w:spacing w:after="0"/>
        <w:ind w:left="0"/>
        <w:jc w:val="both"/>
      </w:pPr>
      <w:r>
        <w:rPr>
          <w:rFonts w:ascii="Times New Roman"/>
          <w:b w:val="false"/>
          <w:i w:val="false"/>
          <w:color w:val="000000"/>
          <w:sz w:val="28"/>
        </w:rPr>
        <w:t>
      Тема 26. Развитие мирового хозяйства.</w:t>
      </w:r>
    </w:p>
    <w:bookmarkEnd w:id="1848"/>
    <w:bookmarkStart w:name="z1861" w:id="1849"/>
    <w:p>
      <w:pPr>
        <w:spacing w:after="0"/>
        <w:ind w:left="0"/>
        <w:jc w:val="both"/>
      </w:pPr>
      <w:r>
        <w:rPr>
          <w:rFonts w:ascii="Times New Roman"/>
          <w:b w:val="false"/>
          <w:i w:val="false"/>
          <w:color w:val="000000"/>
          <w:sz w:val="28"/>
        </w:rPr>
        <w:t>
      Территориальная структура мирового хозяйства. Экономико-географическое положение в мире. Полное покрытие всех стран мира мировой экономикой.</w:t>
      </w:r>
    </w:p>
    <w:bookmarkEnd w:id="1849"/>
    <w:bookmarkStart w:name="z1862" w:id="1850"/>
    <w:p>
      <w:pPr>
        <w:spacing w:after="0"/>
        <w:ind w:left="0"/>
        <w:jc w:val="both"/>
      </w:pPr>
      <w:r>
        <w:rPr>
          <w:rFonts w:ascii="Times New Roman"/>
          <w:b w:val="false"/>
          <w:i w:val="false"/>
          <w:color w:val="000000"/>
          <w:sz w:val="28"/>
        </w:rPr>
        <w:t>
      Тема 27. Модели развития мирового хозяйства.</w:t>
      </w:r>
    </w:p>
    <w:bookmarkEnd w:id="1850"/>
    <w:bookmarkStart w:name="z1863" w:id="1851"/>
    <w:p>
      <w:pPr>
        <w:spacing w:after="0"/>
        <w:ind w:left="0"/>
        <w:jc w:val="both"/>
      </w:pPr>
      <w:r>
        <w:rPr>
          <w:rFonts w:ascii="Times New Roman"/>
          <w:b w:val="false"/>
          <w:i w:val="false"/>
          <w:color w:val="000000"/>
          <w:sz w:val="28"/>
        </w:rPr>
        <w:t>
      Анализ территориальных моделей мирового хозяйства.</w:t>
      </w:r>
    </w:p>
    <w:bookmarkEnd w:id="1851"/>
    <w:bookmarkStart w:name="z1864" w:id="1852"/>
    <w:p>
      <w:pPr>
        <w:spacing w:after="0"/>
        <w:ind w:left="0"/>
        <w:jc w:val="both"/>
      </w:pPr>
      <w:r>
        <w:rPr>
          <w:rFonts w:ascii="Times New Roman"/>
          <w:b w:val="false"/>
          <w:i w:val="false"/>
          <w:color w:val="000000"/>
          <w:sz w:val="28"/>
        </w:rPr>
        <w:t>
      Тема 28. Показатели мирового экономического развития стран.</w:t>
      </w:r>
    </w:p>
    <w:bookmarkEnd w:id="1852"/>
    <w:bookmarkStart w:name="z1865" w:id="1853"/>
    <w:p>
      <w:pPr>
        <w:spacing w:after="0"/>
        <w:ind w:left="0"/>
        <w:jc w:val="both"/>
      </w:pPr>
      <w:r>
        <w:rPr>
          <w:rFonts w:ascii="Times New Roman"/>
          <w:b w:val="false"/>
          <w:i w:val="false"/>
          <w:color w:val="000000"/>
          <w:sz w:val="28"/>
        </w:rPr>
        <w:t>
      Показатели качества жизни. Рейтинг стран благосостояния. Показатели качества жизни. Классификация стран мира по уровню экономического развития. Индикаторы экономического развития стран. Экономическое развитие страны в мировой торговле.</w:t>
      </w:r>
    </w:p>
    <w:bookmarkEnd w:id="1853"/>
    <w:bookmarkStart w:name="z1866" w:id="1854"/>
    <w:p>
      <w:pPr>
        <w:spacing w:after="0"/>
        <w:ind w:left="0"/>
        <w:jc w:val="both"/>
      </w:pPr>
      <w:r>
        <w:rPr>
          <w:rFonts w:ascii="Times New Roman"/>
          <w:b w:val="false"/>
          <w:i w:val="false"/>
          <w:color w:val="000000"/>
          <w:sz w:val="28"/>
        </w:rPr>
        <w:t>
      Тема 29. Мировой опыт экономического развития.</w:t>
      </w:r>
    </w:p>
    <w:bookmarkEnd w:id="1854"/>
    <w:bookmarkStart w:name="z1867" w:id="1855"/>
    <w:p>
      <w:pPr>
        <w:spacing w:after="0"/>
        <w:ind w:left="0"/>
        <w:jc w:val="both"/>
      </w:pPr>
      <w:r>
        <w:rPr>
          <w:rFonts w:ascii="Times New Roman"/>
          <w:b w:val="false"/>
          <w:i w:val="false"/>
          <w:color w:val="000000"/>
          <w:sz w:val="28"/>
        </w:rPr>
        <w:t>
      Стратегии экономического развития стран мира.</w:t>
      </w:r>
    </w:p>
    <w:bookmarkEnd w:id="1855"/>
    <w:bookmarkStart w:name="z1868" w:id="1856"/>
    <w:p>
      <w:pPr>
        <w:spacing w:after="0"/>
        <w:ind w:left="0"/>
        <w:jc w:val="both"/>
      </w:pPr>
      <w:r>
        <w:rPr>
          <w:rFonts w:ascii="Times New Roman"/>
          <w:b w:val="false"/>
          <w:i w:val="false"/>
          <w:color w:val="000000"/>
          <w:sz w:val="28"/>
        </w:rPr>
        <w:t>
      Тема 30. Целевые показатели экономического развития Республики Казахстан.</w:t>
      </w:r>
    </w:p>
    <w:bookmarkEnd w:id="1856"/>
    <w:bookmarkStart w:name="z1869" w:id="1857"/>
    <w:p>
      <w:pPr>
        <w:spacing w:after="0"/>
        <w:ind w:left="0"/>
        <w:jc w:val="both"/>
      </w:pPr>
      <w:r>
        <w:rPr>
          <w:rFonts w:ascii="Times New Roman"/>
          <w:b w:val="false"/>
          <w:i w:val="false"/>
          <w:color w:val="000000"/>
          <w:sz w:val="28"/>
        </w:rPr>
        <w:t>
      Место Казахстана в мировой торговле. Международная экономическая интеграция. Евразийская экономическая интеграция. Земельные ресурсы и полезные ископаемые Казахстана.</w:t>
      </w:r>
    </w:p>
    <w:bookmarkEnd w:id="1857"/>
    <w:bookmarkStart w:name="z1870" w:id="1858"/>
    <w:p>
      <w:pPr>
        <w:spacing w:after="0"/>
        <w:ind w:left="0"/>
        <w:jc w:val="both"/>
      </w:pPr>
      <w:r>
        <w:rPr>
          <w:rFonts w:ascii="Times New Roman"/>
          <w:b w:val="false"/>
          <w:i w:val="false"/>
          <w:color w:val="000000"/>
          <w:sz w:val="28"/>
        </w:rPr>
        <w:t>
      Тема 31. Геоэкономическое положение Республики Казахстан.</w:t>
      </w:r>
    </w:p>
    <w:bookmarkEnd w:id="1858"/>
    <w:bookmarkStart w:name="z1871" w:id="1859"/>
    <w:p>
      <w:pPr>
        <w:spacing w:after="0"/>
        <w:ind w:left="0"/>
        <w:jc w:val="both"/>
      </w:pPr>
      <w:r>
        <w:rPr>
          <w:rFonts w:ascii="Times New Roman"/>
          <w:b w:val="false"/>
          <w:i w:val="false"/>
          <w:color w:val="000000"/>
          <w:sz w:val="28"/>
        </w:rPr>
        <w:t>
      Основные черты современной структуры экономики Казахстана. Сравнительный анализ изменений в экономической структуре Республики Казахстан. Территориальная структура экономики Казахстана. Комплексные показатели социально-экономического развития региона. Мониторинг и анализ социально-экономического развития регионов Республики Казахстан.</w:t>
      </w:r>
    </w:p>
    <w:bookmarkEnd w:id="1859"/>
    <w:bookmarkStart w:name="z1872" w:id="1860"/>
    <w:p>
      <w:pPr>
        <w:spacing w:after="0"/>
        <w:ind w:left="0"/>
        <w:jc w:val="both"/>
      </w:pPr>
      <w:r>
        <w:rPr>
          <w:rFonts w:ascii="Times New Roman"/>
          <w:b w:val="false"/>
          <w:i w:val="false"/>
          <w:color w:val="000000"/>
          <w:sz w:val="28"/>
        </w:rPr>
        <w:t>
      Тема 32. Геоэкономические стратегии развития.</w:t>
      </w:r>
    </w:p>
    <w:bookmarkEnd w:id="1860"/>
    <w:bookmarkStart w:name="z1873" w:id="1861"/>
    <w:p>
      <w:pPr>
        <w:spacing w:after="0"/>
        <w:ind w:left="0"/>
        <w:jc w:val="both"/>
      </w:pPr>
      <w:r>
        <w:rPr>
          <w:rFonts w:ascii="Times New Roman"/>
          <w:b w:val="false"/>
          <w:i w:val="false"/>
          <w:color w:val="000000"/>
          <w:sz w:val="28"/>
        </w:rPr>
        <w:t>
      Геоэкономические аспекты стратегического развития региона. Формирование стратегии развития национальной экономики. Основные стратегии экономического развития.</w:t>
      </w:r>
    </w:p>
    <w:bookmarkEnd w:id="1861"/>
    <w:bookmarkStart w:name="z1874" w:id="1862"/>
    <w:p>
      <w:pPr>
        <w:spacing w:after="0"/>
        <w:ind w:left="0"/>
        <w:jc w:val="both"/>
      </w:pPr>
      <w:r>
        <w:rPr>
          <w:rFonts w:ascii="Times New Roman"/>
          <w:b w:val="false"/>
          <w:i w:val="false"/>
          <w:color w:val="000000"/>
          <w:sz w:val="28"/>
        </w:rPr>
        <w:t>
      5. Геополитика</w:t>
      </w:r>
    </w:p>
    <w:bookmarkEnd w:id="1862"/>
    <w:bookmarkStart w:name="z1875" w:id="1863"/>
    <w:p>
      <w:pPr>
        <w:spacing w:after="0"/>
        <w:ind w:left="0"/>
        <w:jc w:val="both"/>
      </w:pPr>
      <w:r>
        <w:rPr>
          <w:rFonts w:ascii="Times New Roman"/>
          <w:b w:val="false"/>
          <w:i w:val="false"/>
          <w:color w:val="000000"/>
          <w:sz w:val="28"/>
        </w:rPr>
        <w:t>
      Тема 33. Актуальность геополитики.</w:t>
      </w:r>
    </w:p>
    <w:bookmarkEnd w:id="1863"/>
    <w:bookmarkStart w:name="z1876" w:id="1864"/>
    <w:p>
      <w:pPr>
        <w:spacing w:after="0"/>
        <w:ind w:left="0"/>
        <w:jc w:val="both"/>
      </w:pPr>
      <w:r>
        <w:rPr>
          <w:rFonts w:ascii="Times New Roman"/>
          <w:b w:val="false"/>
          <w:i w:val="false"/>
          <w:color w:val="000000"/>
          <w:sz w:val="28"/>
        </w:rPr>
        <w:t>
      Предмет и задачи геополитики. Основные факторы геополитики. Геополитические вопросы. Основные категории геополитики. Новые индикаторы геополитической ситуации в стране. Основные объекты и субъекты геополитики.</w:t>
      </w:r>
    </w:p>
    <w:bookmarkEnd w:id="1864"/>
    <w:bookmarkStart w:name="z1877" w:id="1865"/>
    <w:p>
      <w:pPr>
        <w:spacing w:after="0"/>
        <w:ind w:left="0"/>
        <w:jc w:val="both"/>
      </w:pPr>
      <w:r>
        <w:rPr>
          <w:rFonts w:ascii="Times New Roman"/>
          <w:b w:val="false"/>
          <w:i w:val="false"/>
          <w:color w:val="000000"/>
          <w:sz w:val="28"/>
        </w:rPr>
        <w:t>
      Тема 34. Мировое геополитическое пространств.</w:t>
      </w:r>
    </w:p>
    <w:bookmarkEnd w:id="1865"/>
    <w:bookmarkStart w:name="z1878" w:id="1866"/>
    <w:p>
      <w:pPr>
        <w:spacing w:after="0"/>
        <w:ind w:left="0"/>
        <w:jc w:val="both"/>
      </w:pPr>
      <w:r>
        <w:rPr>
          <w:rFonts w:ascii="Times New Roman"/>
          <w:b w:val="false"/>
          <w:i w:val="false"/>
          <w:color w:val="000000"/>
          <w:sz w:val="28"/>
        </w:rPr>
        <w:t>
      Формирование геополитического пространства. Области геополитического пространства. Структура геопространственного пространства. Общие геополитические изменения и мировые события.</w:t>
      </w:r>
    </w:p>
    <w:bookmarkEnd w:id="1866"/>
    <w:bookmarkStart w:name="z1879" w:id="1867"/>
    <w:p>
      <w:pPr>
        <w:spacing w:after="0"/>
        <w:ind w:left="0"/>
        <w:jc w:val="both"/>
      </w:pPr>
      <w:r>
        <w:rPr>
          <w:rFonts w:ascii="Times New Roman"/>
          <w:b w:val="false"/>
          <w:i w:val="false"/>
          <w:color w:val="000000"/>
          <w:sz w:val="28"/>
        </w:rPr>
        <w:t>
      Тема 35. Геополитика и географические факторы.</w:t>
      </w:r>
    </w:p>
    <w:bookmarkEnd w:id="1867"/>
    <w:bookmarkStart w:name="z1880" w:id="1868"/>
    <w:p>
      <w:pPr>
        <w:spacing w:after="0"/>
        <w:ind w:left="0"/>
        <w:jc w:val="both"/>
      </w:pPr>
      <w:r>
        <w:rPr>
          <w:rFonts w:ascii="Times New Roman"/>
          <w:b w:val="false"/>
          <w:i w:val="false"/>
          <w:color w:val="000000"/>
          <w:sz w:val="28"/>
        </w:rPr>
        <w:t>
      Характеристики и типы геополитических факторов. Географический фактор. Политический фактор. Военный фактор. Демографический фактор. Культурно-исторический фактор. Этнический фактор. Экономический фактор. Фактор окружающей среды.</w:t>
      </w:r>
    </w:p>
    <w:bookmarkEnd w:id="1868"/>
    <w:bookmarkStart w:name="z1881" w:id="1869"/>
    <w:p>
      <w:pPr>
        <w:spacing w:after="0"/>
        <w:ind w:left="0"/>
        <w:jc w:val="both"/>
      </w:pPr>
      <w:r>
        <w:rPr>
          <w:rFonts w:ascii="Times New Roman"/>
          <w:b w:val="false"/>
          <w:i w:val="false"/>
          <w:color w:val="000000"/>
          <w:sz w:val="28"/>
        </w:rPr>
        <w:t>
      Тема 36. Морфология государственной территории.</w:t>
      </w:r>
    </w:p>
    <w:bookmarkEnd w:id="1869"/>
    <w:bookmarkStart w:name="z1882" w:id="1870"/>
    <w:p>
      <w:pPr>
        <w:spacing w:after="0"/>
        <w:ind w:left="0"/>
        <w:jc w:val="both"/>
      </w:pPr>
      <w:r>
        <w:rPr>
          <w:rFonts w:ascii="Times New Roman"/>
          <w:b w:val="false"/>
          <w:i w:val="false"/>
          <w:color w:val="000000"/>
          <w:sz w:val="28"/>
        </w:rPr>
        <w:t>
      Морфологические особенности территории государства. Морфологический анализ. Морфологический подход в анализе состояния, функции и состояния капиталов. Характеристики компактности. Морфологические модели состояний.</w:t>
      </w:r>
    </w:p>
    <w:bookmarkEnd w:id="1870"/>
    <w:bookmarkStart w:name="z1883" w:id="1871"/>
    <w:p>
      <w:pPr>
        <w:spacing w:after="0"/>
        <w:ind w:left="0"/>
        <w:jc w:val="both"/>
      </w:pPr>
      <w:r>
        <w:rPr>
          <w:rFonts w:ascii="Times New Roman"/>
          <w:b w:val="false"/>
          <w:i w:val="false"/>
          <w:color w:val="000000"/>
          <w:sz w:val="28"/>
        </w:rPr>
        <w:t>
      Тема 37. Государственные границы.</w:t>
      </w:r>
    </w:p>
    <w:bookmarkEnd w:id="1871"/>
    <w:bookmarkStart w:name="z1884" w:id="1872"/>
    <w:p>
      <w:pPr>
        <w:spacing w:after="0"/>
        <w:ind w:left="0"/>
        <w:jc w:val="both"/>
      </w:pPr>
      <w:r>
        <w:rPr>
          <w:rFonts w:ascii="Times New Roman"/>
          <w:b w:val="false"/>
          <w:i w:val="false"/>
          <w:color w:val="000000"/>
          <w:sz w:val="28"/>
        </w:rPr>
        <w:t>
      Государственные границы: функции, виды, особенности проведения. Процесс формирования и укрепления государственных границ. Действующая граница Казахстана.</w:t>
      </w:r>
    </w:p>
    <w:bookmarkEnd w:id="1872"/>
    <w:bookmarkStart w:name="z1885" w:id="1873"/>
    <w:p>
      <w:pPr>
        <w:spacing w:after="0"/>
        <w:ind w:left="0"/>
        <w:jc w:val="both"/>
      </w:pPr>
      <w:r>
        <w:rPr>
          <w:rFonts w:ascii="Times New Roman"/>
          <w:b w:val="false"/>
          <w:i w:val="false"/>
          <w:color w:val="000000"/>
          <w:sz w:val="28"/>
        </w:rPr>
        <w:t>
      Тема 38. Современные геополитические изменения.</w:t>
      </w:r>
    </w:p>
    <w:bookmarkEnd w:id="1873"/>
    <w:bookmarkStart w:name="z1886" w:id="1874"/>
    <w:p>
      <w:pPr>
        <w:spacing w:after="0"/>
        <w:ind w:left="0"/>
        <w:jc w:val="both"/>
      </w:pPr>
      <w:r>
        <w:rPr>
          <w:rFonts w:ascii="Times New Roman"/>
          <w:b w:val="false"/>
          <w:i w:val="false"/>
          <w:color w:val="000000"/>
          <w:sz w:val="28"/>
        </w:rPr>
        <w:t>
      Современные геополитические интересы. Глобальные вопросы геополитики. Геополитические приоритеты и перспективы.</w:t>
      </w:r>
    </w:p>
    <w:bookmarkEnd w:id="1874"/>
    <w:bookmarkStart w:name="z1887" w:id="1875"/>
    <w:p>
      <w:pPr>
        <w:spacing w:after="0"/>
        <w:ind w:left="0"/>
        <w:jc w:val="both"/>
      </w:pPr>
      <w:r>
        <w:rPr>
          <w:rFonts w:ascii="Times New Roman"/>
          <w:b w:val="false"/>
          <w:i w:val="false"/>
          <w:color w:val="000000"/>
          <w:sz w:val="28"/>
        </w:rPr>
        <w:t>
      Тема 39. Геополитическое положение Казахстана.</w:t>
      </w:r>
    </w:p>
    <w:bookmarkEnd w:id="1875"/>
    <w:bookmarkStart w:name="z1888" w:id="1876"/>
    <w:p>
      <w:pPr>
        <w:spacing w:after="0"/>
        <w:ind w:left="0"/>
        <w:jc w:val="both"/>
      </w:pPr>
      <w:r>
        <w:rPr>
          <w:rFonts w:ascii="Times New Roman"/>
          <w:b w:val="false"/>
          <w:i w:val="false"/>
          <w:color w:val="000000"/>
          <w:sz w:val="28"/>
        </w:rPr>
        <w:t>
      Понятие геополитического пространства. Казахстан на евразийском пространстве. И его отношения с другими государствами.</w:t>
      </w:r>
    </w:p>
    <w:bookmarkEnd w:id="1876"/>
    <w:bookmarkStart w:name="z1889" w:id="1877"/>
    <w:p>
      <w:pPr>
        <w:spacing w:after="0"/>
        <w:ind w:left="0"/>
        <w:jc w:val="both"/>
      </w:pPr>
      <w:r>
        <w:rPr>
          <w:rFonts w:ascii="Times New Roman"/>
          <w:b w:val="false"/>
          <w:i w:val="false"/>
          <w:color w:val="000000"/>
          <w:sz w:val="28"/>
        </w:rPr>
        <w:t>
      Тема 40. Геополитическая безопасность Казахстана.</w:t>
      </w:r>
    </w:p>
    <w:bookmarkEnd w:id="1877"/>
    <w:bookmarkStart w:name="z1890" w:id="1878"/>
    <w:p>
      <w:pPr>
        <w:spacing w:after="0"/>
        <w:ind w:left="0"/>
        <w:jc w:val="both"/>
      </w:pPr>
      <w:r>
        <w:rPr>
          <w:rFonts w:ascii="Times New Roman"/>
          <w:b w:val="false"/>
          <w:i w:val="false"/>
          <w:color w:val="000000"/>
          <w:sz w:val="28"/>
        </w:rPr>
        <w:t>
      Комплексная оценка геополитической ситуации в Республике Казахстан. Стратегия безопасности и региональный аспект. Приоритеты внешней политики соседних стран. Виды и факторы безопасности в мире. Конфликты и горячие точки. Понятие безопасности: объекты и угрозы.</w:t>
      </w:r>
    </w:p>
    <w:bookmarkEnd w:id="1878"/>
    <w:bookmarkStart w:name="z1891" w:id="1879"/>
    <w:p>
      <w:pPr>
        <w:spacing w:after="0"/>
        <w:ind w:left="0"/>
        <w:jc w:val="both"/>
      </w:pPr>
      <w:r>
        <w:rPr>
          <w:rFonts w:ascii="Times New Roman"/>
          <w:b w:val="false"/>
          <w:i w:val="false"/>
          <w:color w:val="000000"/>
          <w:sz w:val="28"/>
        </w:rPr>
        <w:t>
      Тема 41. Геополитическая интеграция Казахстана.</w:t>
      </w:r>
    </w:p>
    <w:bookmarkEnd w:id="1879"/>
    <w:bookmarkStart w:name="z1892" w:id="1880"/>
    <w:p>
      <w:pPr>
        <w:spacing w:after="0"/>
        <w:ind w:left="0"/>
        <w:jc w:val="both"/>
      </w:pPr>
      <w:r>
        <w:rPr>
          <w:rFonts w:ascii="Times New Roman"/>
          <w:b w:val="false"/>
          <w:i w:val="false"/>
          <w:color w:val="000000"/>
          <w:sz w:val="28"/>
        </w:rPr>
        <w:t>
      Внешняя политика Казахстана. Казахстан и международные организации. Казахстан и Организация исламского сотрудничества. Геополитический образ мира.</w:t>
      </w:r>
    </w:p>
    <w:bookmarkEnd w:id="1880"/>
    <w:bookmarkStart w:name="z1893" w:id="1881"/>
    <w:p>
      <w:pPr>
        <w:spacing w:after="0"/>
        <w:ind w:left="0"/>
        <w:jc w:val="both"/>
      </w:pPr>
      <w:r>
        <w:rPr>
          <w:rFonts w:ascii="Times New Roman"/>
          <w:b w:val="false"/>
          <w:i w:val="false"/>
          <w:color w:val="000000"/>
          <w:sz w:val="28"/>
        </w:rPr>
        <w:t>
      6. Страноведение.</w:t>
      </w:r>
    </w:p>
    <w:bookmarkEnd w:id="1881"/>
    <w:bookmarkStart w:name="z1894" w:id="1882"/>
    <w:p>
      <w:pPr>
        <w:spacing w:after="0"/>
        <w:ind w:left="0"/>
        <w:jc w:val="both"/>
      </w:pPr>
      <w:r>
        <w:rPr>
          <w:rFonts w:ascii="Times New Roman"/>
          <w:b w:val="false"/>
          <w:i w:val="false"/>
          <w:color w:val="000000"/>
          <w:sz w:val="28"/>
        </w:rPr>
        <w:t>
      Тема 42. Комплексное географическое районирование.</w:t>
      </w:r>
    </w:p>
    <w:bookmarkEnd w:id="1882"/>
    <w:bookmarkStart w:name="z1895" w:id="1883"/>
    <w:p>
      <w:pPr>
        <w:spacing w:after="0"/>
        <w:ind w:left="0"/>
        <w:jc w:val="both"/>
      </w:pPr>
      <w:r>
        <w:rPr>
          <w:rFonts w:ascii="Times New Roman"/>
          <w:b w:val="false"/>
          <w:i w:val="false"/>
          <w:color w:val="000000"/>
          <w:sz w:val="28"/>
        </w:rPr>
        <w:t>
      Деление мира на физико-географические, историко-культурные, политико-географические и геополитические области по разным признакам. Модель комплексно-географического и историко-культурного районирования.</w:t>
      </w:r>
    </w:p>
    <w:bookmarkEnd w:id="1883"/>
    <w:bookmarkStart w:name="z1896" w:id="1884"/>
    <w:p>
      <w:pPr>
        <w:spacing w:after="0"/>
        <w:ind w:left="0"/>
        <w:jc w:val="both"/>
      </w:pPr>
      <w:r>
        <w:rPr>
          <w:rFonts w:ascii="Times New Roman"/>
          <w:b w:val="false"/>
          <w:i w:val="false"/>
          <w:color w:val="000000"/>
          <w:sz w:val="28"/>
        </w:rPr>
        <w:t>
      Тема 43. Сравнительное страноведение.</w:t>
      </w:r>
    </w:p>
    <w:bookmarkEnd w:id="1884"/>
    <w:bookmarkStart w:name="z1897" w:id="1885"/>
    <w:p>
      <w:pPr>
        <w:spacing w:after="0"/>
        <w:ind w:left="0"/>
        <w:jc w:val="both"/>
      </w:pPr>
      <w:r>
        <w:rPr>
          <w:rFonts w:ascii="Times New Roman"/>
          <w:b w:val="false"/>
          <w:i w:val="false"/>
          <w:color w:val="000000"/>
          <w:sz w:val="28"/>
        </w:rPr>
        <w:t>
      Эмпирические методы сравнения стран мира. Показатели, используемые при сравнении стран мира. Методика расчета одного из показателей, используемых при сравнении стран мира.</w:t>
      </w:r>
    </w:p>
    <w:bookmarkEnd w:id="1885"/>
    <w:bookmarkStart w:name="z1898" w:id="1886"/>
    <w:p>
      <w:pPr>
        <w:spacing w:after="0"/>
        <w:ind w:left="0"/>
        <w:jc w:val="both"/>
      </w:pPr>
      <w:r>
        <w:rPr>
          <w:rFonts w:ascii="Times New Roman"/>
          <w:b w:val="false"/>
          <w:i w:val="false"/>
          <w:color w:val="000000"/>
          <w:sz w:val="28"/>
        </w:rPr>
        <w:t>
      Тема 44. Географические аспекты деления стран мира на районы.</w:t>
      </w:r>
    </w:p>
    <w:bookmarkEnd w:id="1886"/>
    <w:bookmarkStart w:name="z1899" w:id="1887"/>
    <w:p>
      <w:pPr>
        <w:spacing w:after="0"/>
        <w:ind w:left="0"/>
        <w:jc w:val="both"/>
      </w:pPr>
      <w:r>
        <w:rPr>
          <w:rFonts w:ascii="Times New Roman"/>
          <w:b w:val="false"/>
          <w:i w:val="false"/>
          <w:color w:val="000000"/>
          <w:sz w:val="28"/>
        </w:rPr>
        <w:t>
      Историко-географические регионы мира.</w:t>
      </w:r>
    </w:p>
    <w:bookmarkEnd w:id="1887"/>
    <w:bookmarkStart w:name="z1900" w:id="1888"/>
    <w:p>
      <w:pPr>
        <w:spacing w:after="0"/>
        <w:ind w:left="0"/>
        <w:jc w:val="both"/>
      </w:pPr>
      <w:r>
        <w:rPr>
          <w:rFonts w:ascii="Times New Roman"/>
          <w:b w:val="false"/>
          <w:i w:val="false"/>
          <w:color w:val="000000"/>
          <w:sz w:val="28"/>
        </w:rPr>
        <w:t>
      Тема 45. Место Казахстана на карте мира.</w:t>
      </w:r>
    </w:p>
    <w:bookmarkEnd w:id="1888"/>
    <w:bookmarkStart w:name="z1901" w:id="1889"/>
    <w:p>
      <w:pPr>
        <w:spacing w:after="0"/>
        <w:ind w:left="0"/>
        <w:jc w:val="both"/>
      </w:pPr>
      <w:r>
        <w:rPr>
          <w:rFonts w:ascii="Times New Roman"/>
          <w:b w:val="false"/>
          <w:i w:val="false"/>
          <w:color w:val="000000"/>
          <w:sz w:val="28"/>
        </w:rPr>
        <w:t>
      Географическое положение Казахстана. Место Казахстана в историко-географическом, политико-географическом и геолитическом регионах. Индекс развития человеческого потенциала.</w:t>
      </w:r>
    </w:p>
    <w:bookmarkEnd w:id="1889"/>
    <w:bookmarkStart w:name="z1902" w:id="1890"/>
    <w:p>
      <w:pPr>
        <w:spacing w:after="0"/>
        <w:ind w:left="0"/>
        <w:jc w:val="both"/>
      </w:pPr>
      <w:r>
        <w:rPr>
          <w:rFonts w:ascii="Times New Roman"/>
          <w:b w:val="false"/>
          <w:i w:val="false"/>
          <w:color w:val="000000"/>
          <w:sz w:val="28"/>
        </w:rPr>
        <w:t>
      Тема 46. Место Казахстана в международном сопоставлении стран мира.</w:t>
      </w:r>
    </w:p>
    <w:bookmarkEnd w:id="1890"/>
    <w:bookmarkStart w:name="z1903" w:id="1891"/>
    <w:p>
      <w:pPr>
        <w:spacing w:after="0"/>
        <w:ind w:left="0"/>
        <w:jc w:val="both"/>
      </w:pPr>
      <w:r>
        <w:rPr>
          <w:rFonts w:ascii="Times New Roman"/>
          <w:b w:val="false"/>
          <w:i w:val="false"/>
          <w:color w:val="000000"/>
          <w:sz w:val="28"/>
        </w:rPr>
        <w:t>
      Международный рейтинг Казахстана. Географические, социальные, экономические и политические факторы, влияющие на положение Казахстана в индексах и рейтингах, рассчитываемых по набору показателей.</w:t>
      </w:r>
    </w:p>
    <w:bookmarkEnd w:id="1891"/>
    <w:bookmarkStart w:name="z1904" w:id="1892"/>
    <w:p>
      <w:pPr>
        <w:spacing w:after="0"/>
        <w:ind w:left="0"/>
        <w:jc w:val="both"/>
      </w:pPr>
      <w:r>
        <w:rPr>
          <w:rFonts w:ascii="Times New Roman"/>
          <w:b w:val="false"/>
          <w:i w:val="false"/>
          <w:color w:val="000000"/>
          <w:sz w:val="28"/>
        </w:rPr>
        <w:t>
      Тема 47. Прикладное страноведение.</w:t>
      </w:r>
    </w:p>
    <w:bookmarkEnd w:id="1892"/>
    <w:bookmarkStart w:name="z1905" w:id="1893"/>
    <w:p>
      <w:pPr>
        <w:spacing w:after="0"/>
        <w:ind w:left="0"/>
        <w:jc w:val="both"/>
      </w:pPr>
      <w:r>
        <w:rPr>
          <w:rFonts w:ascii="Times New Roman"/>
          <w:b w:val="false"/>
          <w:i w:val="false"/>
          <w:color w:val="000000"/>
          <w:sz w:val="28"/>
        </w:rPr>
        <w:t>
      Субъекты и потребители прикладной страноведческой информации. Научные и прикладные проблемы страноведения.</w:t>
      </w:r>
    </w:p>
    <w:bookmarkEnd w:id="1893"/>
    <w:bookmarkStart w:name="z1906" w:id="1894"/>
    <w:p>
      <w:pPr>
        <w:spacing w:after="0"/>
        <w:ind w:left="0"/>
        <w:jc w:val="both"/>
      </w:pPr>
      <w:r>
        <w:rPr>
          <w:rFonts w:ascii="Times New Roman"/>
          <w:b w:val="false"/>
          <w:i w:val="false"/>
          <w:color w:val="000000"/>
          <w:sz w:val="28"/>
        </w:rPr>
        <w:t>
      7. Глобальные экологические проблемы.</w:t>
      </w:r>
    </w:p>
    <w:bookmarkEnd w:id="1894"/>
    <w:bookmarkStart w:name="z1907" w:id="1895"/>
    <w:p>
      <w:pPr>
        <w:spacing w:after="0"/>
        <w:ind w:left="0"/>
        <w:jc w:val="both"/>
      </w:pPr>
      <w:r>
        <w:rPr>
          <w:rFonts w:ascii="Times New Roman"/>
          <w:b w:val="false"/>
          <w:i w:val="false"/>
          <w:color w:val="000000"/>
          <w:sz w:val="28"/>
        </w:rPr>
        <w:t>
      Тема 48. Географические аспекты глобальных проблем.</w:t>
      </w:r>
    </w:p>
    <w:bookmarkEnd w:id="1895"/>
    <w:bookmarkStart w:name="z1908" w:id="1896"/>
    <w:p>
      <w:pPr>
        <w:spacing w:after="0"/>
        <w:ind w:left="0"/>
        <w:jc w:val="both"/>
      </w:pPr>
      <w:r>
        <w:rPr>
          <w:rFonts w:ascii="Times New Roman"/>
          <w:b w:val="false"/>
          <w:i w:val="false"/>
          <w:color w:val="000000"/>
          <w:sz w:val="28"/>
        </w:rPr>
        <w:t>
      Классификация проблем человеческого развития. Приоритетные вопросы человечества. Экологические проблемы мира. Демографические проблемы мира. Энергетическая проблема мира. Продовольственная проблема человечества. Проблемы использования ресурсов Мирового океана. Проблема мирного освоения космоса. Причины и последствия глобальных проблем.</w:t>
      </w:r>
    </w:p>
    <w:bookmarkEnd w:id="1896"/>
    <w:bookmarkStart w:name="z1909" w:id="1897"/>
    <w:p>
      <w:pPr>
        <w:spacing w:after="0"/>
        <w:ind w:left="0"/>
        <w:jc w:val="both"/>
      </w:pPr>
      <w:r>
        <w:rPr>
          <w:rFonts w:ascii="Times New Roman"/>
          <w:b w:val="false"/>
          <w:i w:val="false"/>
          <w:color w:val="000000"/>
          <w:sz w:val="28"/>
        </w:rPr>
        <w:t>
      Тема 49. Пути решения глобальных проблем.</w:t>
      </w:r>
    </w:p>
    <w:bookmarkEnd w:id="1897"/>
    <w:bookmarkStart w:name="z1910" w:id="1898"/>
    <w:p>
      <w:pPr>
        <w:spacing w:after="0"/>
        <w:ind w:left="0"/>
        <w:jc w:val="both"/>
      </w:pPr>
      <w:r>
        <w:rPr>
          <w:rFonts w:ascii="Times New Roman"/>
          <w:b w:val="false"/>
          <w:i w:val="false"/>
          <w:color w:val="000000"/>
          <w:sz w:val="28"/>
        </w:rPr>
        <w:t>
      Мировой опыт решения глобальных проблем. Экологические проблемы в Казахстане и пути их решения. Проблемы трансграничных рек. Изменение климата в Казахстане под влиянием глобального потепления. Глобальное моделирование человеческих проблем. Прогнозирование и проектирование глобальных проблем человечества.</w:t>
      </w:r>
    </w:p>
    <w:bookmarkEnd w:id="1898"/>
    <w:bookmarkStart w:name="z1911" w:id="1899"/>
    <w:p>
      <w:pPr>
        <w:spacing w:after="0"/>
        <w:ind w:left="0"/>
        <w:jc w:val="left"/>
      </w:pPr>
      <w:r>
        <w:rPr>
          <w:rFonts w:ascii="Times New Roman"/>
          <w:b/>
          <w:i w:val="false"/>
          <w:color w:val="000000"/>
        </w:rPr>
        <w:t xml:space="preserve"> Раздел 10. Всемирная история.</w:t>
      </w:r>
    </w:p>
    <w:bookmarkEnd w:id="1899"/>
    <w:bookmarkStart w:name="z1912" w:id="1900"/>
    <w:p>
      <w:pPr>
        <w:spacing w:after="0"/>
        <w:ind w:left="0"/>
        <w:jc w:val="both"/>
      </w:pPr>
      <w:r>
        <w:rPr>
          <w:rFonts w:ascii="Times New Roman"/>
          <w:b w:val="false"/>
          <w:i w:val="false"/>
          <w:color w:val="000000"/>
          <w:sz w:val="28"/>
        </w:rPr>
        <w:t>
      Назначение дисциплины.</w:t>
      </w:r>
    </w:p>
    <w:bookmarkEnd w:id="1900"/>
    <w:bookmarkStart w:name="z1913" w:id="1901"/>
    <w:p>
      <w:pPr>
        <w:spacing w:after="0"/>
        <w:ind w:left="0"/>
        <w:jc w:val="both"/>
      </w:pPr>
      <w:r>
        <w:rPr>
          <w:rFonts w:ascii="Times New Roman"/>
          <w:b w:val="false"/>
          <w:i w:val="false"/>
          <w:color w:val="000000"/>
          <w:sz w:val="28"/>
        </w:rPr>
        <w:t xml:space="preserve">
      Дисциплина "Всемирная история" призвано формировать историческое сознание личности через осмысление исторического прошлого и определение своего положения в современном мире, гражданской позиции, отношения к событиям и явлениям, понимая их сущность и направленность. Изучение истории способствует воспитанию патриотизма и формированию гражданско-правового сознания обучающихся, общекультурному развитию и социализации посредством приобщения к национальным и общемировым ценностям. </w:t>
      </w:r>
    </w:p>
    <w:bookmarkEnd w:id="1901"/>
    <w:bookmarkStart w:name="z1914" w:id="1902"/>
    <w:p>
      <w:pPr>
        <w:spacing w:after="0"/>
        <w:ind w:left="0"/>
        <w:jc w:val="both"/>
      </w:pPr>
      <w:r>
        <w:rPr>
          <w:rFonts w:ascii="Times New Roman"/>
          <w:b w:val="false"/>
          <w:i w:val="false"/>
          <w:color w:val="000000"/>
          <w:sz w:val="28"/>
        </w:rPr>
        <w:t>
      Цель и задачи изучения дисциплины.</w:t>
      </w:r>
    </w:p>
    <w:bookmarkEnd w:id="1902"/>
    <w:bookmarkStart w:name="z1915" w:id="1903"/>
    <w:p>
      <w:pPr>
        <w:spacing w:after="0"/>
        <w:ind w:left="0"/>
        <w:jc w:val="both"/>
      </w:pPr>
      <w:r>
        <w:rPr>
          <w:rFonts w:ascii="Times New Roman"/>
          <w:b w:val="false"/>
          <w:i w:val="false"/>
          <w:color w:val="000000"/>
          <w:sz w:val="28"/>
        </w:rPr>
        <w:t>
      Целью изучения всемирной истории является формирование основ изучения ключевых событий и процессов всемирной истории способствовать формированию личности обучающегося, обладающего историческим сознанием, гражданственностью и патриотизмом, уважающего национальные и общечеловеческие ценности, осознающей большое значение накопленного человечеством культурно – исторического опыта, активно и творчески применяющего исторические знания и навыки в учебной и социальной деятельности.</w:t>
      </w:r>
    </w:p>
    <w:bookmarkEnd w:id="1903"/>
    <w:bookmarkStart w:name="z1916" w:id="1904"/>
    <w:p>
      <w:pPr>
        <w:spacing w:after="0"/>
        <w:ind w:left="0"/>
        <w:jc w:val="both"/>
      </w:pPr>
      <w:r>
        <w:rPr>
          <w:rFonts w:ascii="Times New Roman"/>
          <w:b w:val="false"/>
          <w:i w:val="false"/>
          <w:color w:val="000000"/>
          <w:sz w:val="28"/>
        </w:rPr>
        <w:t>
      Задачи изучения дисциплины:</w:t>
      </w:r>
    </w:p>
    <w:bookmarkEnd w:id="1904"/>
    <w:bookmarkStart w:name="z1917" w:id="1905"/>
    <w:p>
      <w:pPr>
        <w:spacing w:after="0"/>
        <w:ind w:left="0"/>
        <w:jc w:val="both"/>
      </w:pPr>
      <w:r>
        <w:rPr>
          <w:rFonts w:ascii="Times New Roman"/>
          <w:b w:val="false"/>
          <w:i w:val="false"/>
          <w:color w:val="000000"/>
          <w:sz w:val="28"/>
        </w:rPr>
        <w:t>
      1) формирование знаний о ключевых проблемах этнического, социального, экономического, политического и культурного развития общества в различные исторические периоды;</w:t>
      </w:r>
    </w:p>
    <w:bookmarkEnd w:id="1905"/>
    <w:bookmarkStart w:name="z1918" w:id="1906"/>
    <w:p>
      <w:pPr>
        <w:spacing w:after="0"/>
        <w:ind w:left="0"/>
        <w:jc w:val="both"/>
      </w:pPr>
      <w:r>
        <w:rPr>
          <w:rFonts w:ascii="Times New Roman"/>
          <w:b w:val="false"/>
          <w:i w:val="false"/>
          <w:color w:val="000000"/>
          <w:sz w:val="28"/>
        </w:rPr>
        <w:t>
      2) воспитание патриотизма, толерантности, уважения гуманистических традиций и демократических ценностей, выработанных человечеством на протяжении всей истории;</w:t>
      </w:r>
    </w:p>
    <w:bookmarkEnd w:id="1906"/>
    <w:bookmarkStart w:name="z1919" w:id="1907"/>
    <w:p>
      <w:pPr>
        <w:spacing w:after="0"/>
        <w:ind w:left="0"/>
        <w:jc w:val="both"/>
      </w:pPr>
      <w:r>
        <w:rPr>
          <w:rFonts w:ascii="Times New Roman"/>
          <w:b w:val="false"/>
          <w:i w:val="false"/>
          <w:color w:val="000000"/>
          <w:sz w:val="28"/>
        </w:rPr>
        <w:t>
      3) формирование целостного представления о всемирно-историческом процессе;</w:t>
      </w:r>
    </w:p>
    <w:bookmarkEnd w:id="1907"/>
    <w:bookmarkStart w:name="z1920" w:id="1908"/>
    <w:p>
      <w:pPr>
        <w:spacing w:after="0"/>
        <w:ind w:left="0"/>
        <w:jc w:val="both"/>
      </w:pPr>
      <w:r>
        <w:rPr>
          <w:rFonts w:ascii="Times New Roman"/>
          <w:b w:val="false"/>
          <w:i w:val="false"/>
          <w:color w:val="000000"/>
          <w:sz w:val="28"/>
        </w:rPr>
        <w:t>
      4) развитие навыков исследования событий и явлений с точки зрения их исторической обусловленности, сопоставления и критического анализа различных точек зрения и оценок исторических событий, и личностей, определение собственного отношения к дискуссионным проблемам прошлого и современности;</w:t>
      </w:r>
    </w:p>
    <w:bookmarkEnd w:id="1908"/>
    <w:bookmarkStart w:name="z1921" w:id="1909"/>
    <w:p>
      <w:pPr>
        <w:spacing w:after="0"/>
        <w:ind w:left="0"/>
        <w:jc w:val="both"/>
      </w:pPr>
      <w:r>
        <w:rPr>
          <w:rFonts w:ascii="Times New Roman"/>
          <w:b w:val="false"/>
          <w:i w:val="false"/>
          <w:color w:val="000000"/>
          <w:sz w:val="28"/>
        </w:rPr>
        <w:t>
      5) развитие навыков работы с различными типами исторических источников, поиска и систематизации исторической информации;</w:t>
      </w:r>
    </w:p>
    <w:bookmarkEnd w:id="1909"/>
    <w:bookmarkStart w:name="z1922" w:id="1910"/>
    <w:p>
      <w:pPr>
        <w:spacing w:after="0"/>
        <w:ind w:left="0"/>
        <w:jc w:val="both"/>
      </w:pPr>
      <w:r>
        <w:rPr>
          <w:rFonts w:ascii="Times New Roman"/>
          <w:b w:val="false"/>
          <w:i w:val="false"/>
          <w:color w:val="000000"/>
          <w:sz w:val="28"/>
        </w:rPr>
        <w:t>
      6) развитие навыков проектной, исследовательской деятельности и исторической реконструкции с привлечением различных источников;</w:t>
      </w:r>
    </w:p>
    <w:bookmarkEnd w:id="1910"/>
    <w:bookmarkStart w:name="z1923" w:id="1911"/>
    <w:p>
      <w:pPr>
        <w:spacing w:after="0"/>
        <w:ind w:left="0"/>
        <w:jc w:val="both"/>
      </w:pPr>
      <w:r>
        <w:rPr>
          <w:rFonts w:ascii="Times New Roman"/>
          <w:b w:val="false"/>
          <w:i w:val="false"/>
          <w:color w:val="000000"/>
          <w:sz w:val="28"/>
        </w:rPr>
        <w:t>
      7) развитие умения использовать исторические знания и навыки для понимания современных политических, социально-экономических и культурных процессов;</w:t>
      </w:r>
    </w:p>
    <w:bookmarkEnd w:id="1911"/>
    <w:bookmarkStart w:name="z1924" w:id="1912"/>
    <w:p>
      <w:pPr>
        <w:spacing w:after="0"/>
        <w:ind w:left="0"/>
        <w:jc w:val="both"/>
      </w:pPr>
      <w:r>
        <w:rPr>
          <w:rFonts w:ascii="Times New Roman"/>
          <w:b w:val="false"/>
          <w:i w:val="false"/>
          <w:color w:val="000000"/>
          <w:sz w:val="28"/>
        </w:rPr>
        <w:t>
      8) развитие коммуникативных навыков: ясно выражать свои мысли в устной и письменной форме, работать в команде, использовать информацию из различных источников.</w:t>
      </w:r>
    </w:p>
    <w:bookmarkEnd w:id="1912"/>
    <w:bookmarkStart w:name="z1925" w:id="1913"/>
    <w:p>
      <w:pPr>
        <w:spacing w:after="0"/>
        <w:ind w:left="0"/>
        <w:jc w:val="both"/>
      </w:pPr>
      <w:r>
        <w:rPr>
          <w:rFonts w:ascii="Times New Roman"/>
          <w:b w:val="false"/>
          <w:i w:val="false"/>
          <w:color w:val="000000"/>
          <w:sz w:val="28"/>
        </w:rPr>
        <w:t>
      Тематический план учебной дисциплины.</w:t>
      </w:r>
    </w:p>
    <w:bookmarkEnd w:id="1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1.Цивилизация: особенности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Понятие "цивилизация".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2.Традиционный (аграрный) тип цивилизации: оседло -земледельческая, кочевая.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Индустриальный этап развития цивилизации. Постиндустриальный этап развития цивилизации.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Цивилизации Древнего мира.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Традиционные цивилизации Африки, Америки, Австралии и Океании.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Мировые религии и развитие цивилизаций.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7.Торгово - экономическая сфера взаимодействия цивилизаций.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Дипломатическая сфера взаимодействия цивилизаций. Военно-политический аспект взаимодействия цивилизаций.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Диалог культур.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Этнические и социальные процессы.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Теории происхождения человека. Теории происхождения этносов.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Этническая карта мира: история и современность.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Межнациональные отношения: проблемы и противоречия, способы мирного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Разнообразие теорий о социогенезе.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Исторические формы социальной организации общества.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 истории государства, войн и революций.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Понятие государства. Теории происхождения государства. Эволюция форм государства: от древности до современности.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Типы политических режимов.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Образование мировых империй в эпоху античности.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Завоевательные походы гуннов как один из факторов перехода от античности к средневековью.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Арабские завоевания и Крестовые походы.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Влияние походов Чингисхана на изменение карты Евразии.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Влияние походов Наполеона на изменение Европы.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Влияние мировых войн ХХ века на систему международных отношений.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23. Буржуазные революции - катализатор формирования индустриального 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24. Социалистическая революция как радикальный способ реализации идеи социального равенства.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25. Революции новейшего времени: причины и последствия.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Развитие культуры.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26. Деятельность ЮНЕСКО по сохранению историко-культурного наследия человечества.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27. Крупнейшие музеи мира: сокровищница исторической памяти человечества.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28. Направления и стили искусства в контексте исторических процессов.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29. Тенденции развития современного искусства.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30. Формирование общечеловеческих нравственных ценностей.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31. Трансформация ценностей в контексте исторических событий.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32. Проблема трансформации духовно-нравственных ценностей в условиях глобализации.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Цивилизации: особенности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33. Экономика и типы экономических систем. Традиционная (аграрная)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34. Плановая (социалистическая) экономика. Смешанный тип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35. Хозяйственная специализация государств, обусловленная природно-географическими факторами.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36. Исторические примеры преодоления ограничивающих природно-географических факторов в экономическом развитии государств.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37. Дифференциация стран мира по уровню экономического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38. Пути преодоления бедности и экономической отсталости отдельных стран и регионов мира.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39. Исследовательская работа. Перспективы преодоления ограничивающих природно-географических факторов Казахстана на основе анализа мирового опыта.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Политико - правовые процессы.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40. Понятие правового государства. Исторический опыт реализации принципов правового государства.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41. Понятие и общая характеристика гражданского 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42. Неправительственные организации в гражданском обществе.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43. Трансформация мировой политической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44. Постбиполярная система мироустройства.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45. Современные вызовы и угрозы международной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46. Совместные усилия государств по сохранению мира и безопасности.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Развитие общественно-политической мысли.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47. Основные направления развития общественной мысли в новое и новейшее время.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48. М. Ганди и его идея ненасильственного сопротивления.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49. Великая мечта Мартина Лютера Кинга.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50. Н. Мандела - борец против апартеида.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51. Мустафа Кемаль Ататюрк - основатель Турецкой Республики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52. Франклин Делано Рузвельт и его "новый курс".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53. Шарль де Голль: возрождение величия Франции.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54. Дэн Сяопин - выдающийся китайский реформатор.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55. Ли Куан Ю и Махатхир Мухаммад: "из третьего мира в первый".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56. Н. Назарбаев и казахстанская модель модернизации.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Развитие образования и науки.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57. Письменность и книгопечатание - величайшие достижения человечества.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58. Школьное образование: от древности до современности. Система высшего образования: история и современность.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59. Исторические этапы научно-технического прогресса. Научно-технический прогресс и глобальные проблемы современности.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60. Современные информационные технологии. Перспективные отрасли современной науки.</w:t>
            </w:r>
          </w:p>
        </w:tc>
      </w:tr>
    </w:tbl>
    <w:bookmarkStart w:name="z1926" w:id="1914"/>
    <w:p>
      <w:pPr>
        <w:spacing w:after="0"/>
        <w:ind w:left="0"/>
        <w:jc w:val="both"/>
      </w:pPr>
      <w:r>
        <w:rPr>
          <w:rFonts w:ascii="Times New Roman"/>
          <w:b w:val="false"/>
          <w:i w:val="false"/>
          <w:color w:val="000000"/>
          <w:sz w:val="28"/>
        </w:rPr>
        <w:t>
      Содержание дисциплины.</w:t>
      </w:r>
    </w:p>
    <w:bookmarkEnd w:id="1914"/>
    <w:bookmarkStart w:name="z1927" w:id="1915"/>
    <w:p>
      <w:pPr>
        <w:spacing w:after="0"/>
        <w:ind w:left="0"/>
        <w:jc w:val="both"/>
      </w:pPr>
      <w:r>
        <w:rPr>
          <w:rFonts w:ascii="Times New Roman"/>
          <w:b w:val="false"/>
          <w:i w:val="false"/>
          <w:color w:val="000000"/>
          <w:sz w:val="28"/>
        </w:rPr>
        <w:t>
      1. Цивилизация: особенности развития.</w:t>
      </w:r>
    </w:p>
    <w:bookmarkEnd w:id="1915"/>
    <w:bookmarkStart w:name="z1928" w:id="1916"/>
    <w:p>
      <w:pPr>
        <w:spacing w:after="0"/>
        <w:ind w:left="0"/>
        <w:jc w:val="both"/>
      </w:pPr>
      <w:r>
        <w:rPr>
          <w:rFonts w:ascii="Times New Roman"/>
          <w:b w:val="false"/>
          <w:i w:val="false"/>
          <w:color w:val="000000"/>
          <w:sz w:val="28"/>
        </w:rPr>
        <w:t xml:space="preserve">
      Тема 1. Понятие "цивилизация". </w:t>
      </w:r>
    </w:p>
    <w:bookmarkEnd w:id="1916"/>
    <w:bookmarkStart w:name="z1929" w:id="1917"/>
    <w:p>
      <w:pPr>
        <w:spacing w:after="0"/>
        <w:ind w:left="0"/>
        <w:jc w:val="both"/>
      </w:pPr>
      <w:r>
        <w:rPr>
          <w:rFonts w:ascii="Times New Roman"/>
          <w:b w:val="false"/>
          <w:i w:val="false"/>
          <w:color w:val="000000"/>
          <w:sz w:val="28"/>
        </w:rPr>
        <w:t xml:space="preserve">
      "Цивилизация", "тип цивилизации". Основные подходы к изучению понятия "цивилизация". </w:t>
      </w:r>
    </w:p>
    <w:bookmarkEnd w:id="1917"/>
    <w:bookmarkStart w:name="z1930" w:id="1918"/>
    <w:p>
      <w:pPr>
        <w:spacing w:after="0"/>
        <w:ind w:left="0"/>
        <w:jc w:val="both"/>
      </w:pPr>
      <w:r>
        <w:rPr>
          <w:rFonts w:ascii="Times New Roman"/>
          <w:b w:val="false"/>
          <w:i w:val="false"/>
          <w:color w:val="000000"/>
          <w:sz w:val="28"/>
        </w:rPr>
        <w:t xml:space="preserve">
      Тема 2. Традиционный (аграрный) тип цивилизации: оседло -земледельческая, кочевая. </w:t>
      </w:r>
    </w:p>
    <w:bookmarkEnd w:id="1918"/>
    <w:bookmarkStart w:name="z1931" w:id="1919"/>
    <w:p>
      <w:pPr>
        <w:spacing w:after="0"/>
        <w:ind w:left="0"/>
        <w:jc w:val="both"/>
      </w:pPr>
      <w:r>
        <w:rPr>
          <w:rFonts w:ascii="Times New Roman"/>
          <w:b w:val="false"/>
          <w:i w:val="false"/>
          <w:color w:val="000000"/>
          <w:sz w:val="28"/>
        </w:rPr>
        <w:t>
      Признаки традиционной цивилизации. Особенности традиционного типа цивилизации.</w:t>
      </w:r>
    </w:p>
    <w:bookmarkEnd w:id="1919"/>
    <w:bookmarkStart w:name="z1932" w:id="1920"/>
    <w:p>
      <w:pPr>
        <w:spacing w:after="0"/>
        <w:ind w:left="0"/>
        <w:jc w:val="both"/>
      </w:pPr>
      <w:r>
        <w:rPr>
          <w:rFonts w:ascii="Times New Roman"/>
          <w:b w:val="false"/>
          <w:i w:val="false"/>
          <w:color w:val="000000"/>
          <w:sz w:val="28"/>
        </w:rPr>
        <w:t>
      Тема 3. Индустриальный этап развития цивилизации. Постиндустриальный этап развития цивилизации.</w:t>
      </w:r>
    </w:p>
    <w:bookmarkEnd w:id="1920"/>
    <w:bookmarkStart w:name="z1933" w:id="1921"/>
    <w:p>
      <w:pPr>
        <w:spacing w:after="0"/>
        <w:ind w:left="0"/>
        <w:jc w:val="both"/>
      </w:pPr>
      <w:r>
        <w:rPr>
          <w:rFonts w:ascii="Times New Roman"/>
          <w:b w:val="false"/>
          <w:i w:val="false"/>
          <w:color w:val="000000"/>
          <w:sz w:val="28"/>
        </w:rPr>
        <w:t>
      Рождение индустриальной цивилизации. Наука и технический прогресс. Особенности постиндустриального этапа развития цивилизации. Влияние информационных технологий на развитие современной цивилизации.</w:t>
      </w:r>
    </w:p>
    <w:bookmarkEnd w:id="1921"/>
    <w:bookmarkStart w:name="z1934" w:id="1922"/>
    <w:p>
      <w:pPr>
        <w:spacing w:after="0"/>
        <w:ind w:left="0"/>
        <w:jc w:val="both"/>
      </w:pPr>
      <w:r>
        <w:rPr>
          <w:rFonts w:ascii="Times New Roman"/>
          <w:b w:val="false"/>
          <w:i w:val="false"/>
          <w:color w:val="000000"/>
          <w:sz w:val="28"/>
        </w:rPr>
        <w:t>
      Тема 4. Цивилизации Древнего мира.</w:t>
      </w:r>
    </w:p>
    <w:bookmarkEnd w:id="1922"/>
    <w:bookmarkStart w:name="z1935" w:id="1923"/>
    <w:p>
      <w:pPr>
        <w:spacing w:after="0"/>
        <w:ind w:left="0"/>
        <w:jc w:val="both"/>
      </w:pPr>
      <w:r>
        <w:rPr>
          <w:rFonts w:ascii="Times New Roman"/>
          <w:b w:val="false"/>
          <w:i w:val="false"/>
          <w:color w:val="000000"/>
          <w:sz w:val="28"/>
        </w:rPr>
        <w:t>
      Взаимосвязь хозяйственной деятельности и цивлизационного развития. Особенности древних цивилизаций. Влияние религиозных верований на развитие древних цивилизаций.</w:t>
      </w:r>
    </w:p>
    <w:bookmarkEnd w:id="1923"/>
    <w:bookmarkStart w:name="z1936" w:id="1924"/>
    <w:p>
      <w:pPr>
        <w:spacing w:after="0"/>
        <w:ind w:left="0"/>
        <w:jc w:val="both"/>
      </w:pPr>
      <w:r>
        <w:rPr>
          <w:rFonts w:ascii="Times New Roman"/>
          <w:b w:val="false"/>
          <w:i w:val="false"/>
          <w:color w:val="000000"/>
          <w:sz w:val="28"/>
        </w:rPr>
        <w:t>
      Тема 5. Традиционные цивилизации Африки, Америки, Австралии и Океании.</w:t>
      </w:r>
    </w:p>
    <w:bookmarkEnd w:id="1924"/>
    <w:bookmarkStart w:name="z1937" w:id="1925"/>
    <w:p>
      <w:pPr>
        <w:spacing w:after="0"/>
        <w:ind w:left="0"/>
        <w:jc w:val="both"/>
      </w:pPr>
      <w:r>
        <w:rPr>
          <w:rFonts w:ascii="Times New Roman"/>
          <w:b w:val="false"/>
          <w:i w:val="false"/>
          <w:color w:val="000000"/>
          <w:sz w:val="28"/>
        </w:rPr>
        <w:t>
      Причины трансформации цивилизационных особенностей регионов.</w:t>
      </w:r>
    </w:p>
    <w:bookmarkEnd w:id="1925"/>
    <w:bookmarkStart w:name="z1938" w:id="1926"/>
    <w:p>
      <w:pPr>
        <w:spacing w:after="0"/>
        <w:ind w:left="0"/>
        <w:jc w:val="both"/>
      </w:pPr>
      <w:r>
        <w:rPr>
          <w:rFonts w:ascii="Times New Roman"/>
          <w:b w:val="false"/>
          <w:i w:val="false"/>
          <w:color w:val="000000"/>
          <w:sz w:val="28"/>
        </w:rPr>
        <w:t xml:space="preserve">
      Тема 6. Мировые религии и развитие цивилизаций. </w:t>
      </w:r>
    </w:p>
    <w:bookmarkEnd w:id="1926"/>
    <w:bookmarkStart w:name="z1939" w:id="1927"/>
    <w:p>
      <w:pPr>
        <w:spacing w:after="0"/>
        <w:ind w:left="0"/>
        <w:jc w:val="both"/>
      </w:pPr>
      <w:r>
        <w:rPr>
          <w:rFonts w:ascii="Times New Roman"/>
          <w:b w:val="false"/>
          <w:i w:val="false"/>
          <w:color w:val="000000"/>
          <w:sz w:val="28"/>
        </w:rPr>
        <w:t xml:space="preserve">
      Этапы и особенности развития мировых религий. Философские основы мировых религий. Общие нравственные ценности в учениях мировых религий. </w:t>
      </w:r>
    </w:p>
    <w:bookmarkEnd w:id="1927"/>
    <w:bookmarkStart w:name="z1940" w:id="1928"/>
    <w:p>
      <w:pPr>
        <w:spacing w:after="0"/>
        <w:ind w:left="0"/>
        <w:jc w:val="both"/>
      </w:pPr>
      <w:r>
        <w:rPr>
          <w:rFonts w:ascii="Times New Roman"/>
          <w:b w:val="false"/>
          <w:i w:val="false"/>
          <w:color w:val="000000"/>
          <w:sz w:val="28"/>
        </w:rPr>
        <w:t>
      Тема 7. Торгово - экономическая сфера взаимодействия цивилизаций.</w:t>
      </w:r>
    </w:p>
    <w:bookmarkEnd w:id="1928"/>
    <w:bookmarkStart w:name="z1941" w:id="1929"/>
    <w:p>
      <w:pPr>
        <w:spacing w:after="0"/>
        <w:ind w:left="0"/>
        <w:jc w:val="both"/>
      </w:pPr>
      <w:r>
        <w:rPr>
          <w:rFonts w:ascii="Times New Roman"/>
          <w:b w:val="false"/>
          <w:i w:val="false"/>
          <w:color w:val="000000"/>
          <w:sz w:val="28"/>
        </w:rPr>
        <w:t>
      Роль мировой торговли в развитии цивилизаций. Роль международных организаций в развитии мировой экономики.</w:t>
      </w:r>
    </w:p>
    <w:bookmarkEnd w:id="1929"/>
    <w:bookmarkStart w:name="z1942" w:id="1930"/>
    <w:p>
      <w:pPr>
        <w:spacing w:after="0"/>
        <w:ind w:left="0"/>
        <w:jc w:val="both"/>
      </w:pPr>
      <w:r>
        <w:rPr>
          <w:rFonts w:ascii="Times New Roman"/>
          <w:b w:val="false"/>
          <w:i w:val="false"/>
          <w:color w:val="000000"/>
          <w:sz w:val="28"/>
        </w:rPr>
        <w:t xml:space="preserve">
      Тема 8. Дипломатическая сфера взаимодействия цивилизаций. Военно-политический аспект взаимодействия цивилизаций. </w:t>
      </w:r>
    </w:p>
    <w:bookmarkEnd w:id="1930"/>
    <w:bookmarkStart w:name="z1943" w:id="1931"/>
    <w:p>
      <w:pPr>
        <w:spacing w:after="0"/>
        <w:ind w:left="0"/>
        <w:jc w:val="both"/>
      </w:pPr>
      <w:r>
        <w:rPr>
          <w:rFonts w:ascii="Times New Roman"/>
          <w:b w:val="false"/>
          <w:i w:val="false"/>
          <w:color w:val="000000"/>
          <w:sz w:val="28"/>
        </w:rPr>
        <w:t>
      Значение дипломатии как фактора сближения цивилизаций. Роль дипломатии в развитии совеменной цивилизации. Причины завоевательных походов в древности и в средние века. Причинно-следственные связи колониальной экспансии и глобальных проблем современного мира.</w:t>
      </w:r>
    </w:p>
    <w:bookmarkEnd w:id="1931"/>
    <w:bookmarkStart w:name="z1944" w:id="1932"/>
    <w:p>
      <w:pPr>
        <w:spacing w:after="0"/>
        <w:ind w:left="0"/>
        <w:jc w:val="both"/>
      </w:pPr>
      <w:r>
        <w:rPr>
          <w:rFonts w:ascii="Times New Roman"/>
          <w:b w:val="false"/>
          <w:i w:val="false"/>
          <w:color w:val="000000"/>
          <w:sz w:val="28"/>
        </w:rPr>
        <w:t>
      Тема 9. Диалог культур.</w:t>
      </w:r>
    </w:p>
    <w:bookmarkEnd w:id="1932"/>
    <w:bookmarkStart w:name="z1945" w:id="1933"/>
    <w:p>
      <w:pPr>
        <w:spacing w:after="0"/>
        <w:ind w:left="0"/>
        <w:jc w:val="both"/>
      </w:pPr>
      <w:r>
        <w:rPr>
          <w:rFonts w:ascii="Times New Roman"/>
          <w:b w:val="false"/>
          <w:i w:val="false"/>
          <w:color w:val="000000"/>
          <w:sz w:val="28"/>
        </w:rPr>
        <w:t>
      Формы и уровни взаимодействия культур. Значимость диалога культур в условиях глобализации.</w:t>
      </w:r>
    </w:p>
    <w:bookmarkEnd w:id="1933"/>
    <w:bookmarkStart w:name="z1946" w:id="1934"/>
    <w:p>
      <w:pPr>
        <w:spacing w:after="0"/>
        <w:ind w:left="0"/>
        <w:jc w:val="both"/>
      </w:pPr>
      <w:r>
        <w:rPr>
          <w:rFonts w:ascii="Times New Roman"/>
          <w:b w:val="false"/>
          <w:i w:val="false"/>
          <w:color w:val="000000"/>
          <w:sz w:val="28"/>
        </w:rPr>
        <w:t>
      2. Этнические и социальные процессы.</w:t>
      </w:r>
    </w:p>
    <w:bookmarkEnd w:id="1934"/>
    <w:bookmarkStart w:name="z1947" w:id="1935"/>
    <w:p>
      <w:pPr>
        <w:spacing w:after="0"/>
        <w:ind w:left="0"/>
        <w:jc w:val="both"/>
      </w:pPr>
      <w:r>
        <w:rPr>
          <w:rFonts w:ascii="Times New Roman"/>
          <w:b w:val="false"/>
          <w:i w:val="false"/>
          <w:color w:val="000000"/>
          <w:sz w:val="28"/>
        </w:rPr>
        <w:t>
      Тема 10. Теории происхождения человека. Теории происхождения этносов.</w:t>
      </w:r>
    </w:p>
    <w:bookmarkEnd w:id="1935"/>
    <w:bookmarkStart w:name="z1948" w:id="1936"/>
    <w:p>
      <w:pPr>
        <w:spacing w:after="0"/>
        <w:ind w:left="0"/>
        <w:jc w:val="both"/>
      </w:pPr>
      <w:r>
        <w:rPr>
          <w:rFonts w:ascii="Times New Roman"/>
          <w:b w:val="false"/>
          <w:i w:val="false"/>
          <w:color w:val="000000"/>
          <w:sz w:val="28"/>
        </w:rPr>
        <w:t xml:space="preserve">
      Различные теории антропогенеза. Понятия "этнос", "этногенез", "нация". Различные теории этногенеза. </w:t>
      </w:r>
    </w:p>
    <w:bookmarkEnd w:id="1936"/>
    <w:bookmarkStart w:name="z1949" w:id="1937"/>
    <w:p>
      <w:pPr>
        <w:spacing w:after="0"/>
        <w:ind w:left="0"/>
        <w:jc w:val="both"/>
      </w:pPr>
      <w:r>
        <w:rPr>
          <w:rFonts w:ascii="Times New Roman"/>
          <w:b w:val="false"/>
          <w:i w:val="false"/>
          <w:color w:val="000000"/>
          <w:sz w:val="28"/>
        </w:rPr>
        <w:t>
      Тема 11. Этническая карта мира: история и современность.</w:t>
      </w:r>
    </w:p>
    <w:bookmarkEnd w:id="1937"/>
    <w:bookmarkStart w:name="z1950" w:id="1938"/>
    <w:p>
      <w:pPr>
        <w:spacing w:after="0"/>
        <w:ind w:left="0"/>
        <w:jc w:val="both"/>
      </w:pPr>
      <w:r>
        <w:rPr>
          <w:rFonts w:ascii="Times New Roman"/>
          <w:b w:val="false"/>
          <w:i w:val="false"/>
          <w:color w:val="000000"/>
          <w:sz w:val="28"/>
        </w:rPr>
        <w:t>
      Этнические процессы в различные исторические периоды. Причины ассимиляции и исчезновения малых этносов на современном этапе. Важность сохранения этнического и культурного многообразия в условиях глобализации.</w:t>
      </w:r>
    </w:p>
    <w:bookmarkEnd w:id="1938"/>
    <w:bookmarkStart w:name="z1951" w:id="1939"/>
    <w:p>
      <w:pPr>
        <w:spacing w:after="0"/>
        <w:ind w:left="0"/>
        <w:jc w:val="both"/>
      </w:pPr>
      <w:r>
        <w:rPr>
          <w:rFonts w:ascii="Times New Roman"/>
          <w:b w:val="false"/>
          <w:i w:val="false"/>
          <w:color w:val="000000"/>
          <w:sz w:val="28"/>
        </w:rPr>
        <w:t xml:space="preserve">
      Тема 12. Межнациональные отношения: проблемы и противоречия, способы мирного взаимодействия. </w:t>
      </w:r>
    </w:p>
    <w:bookmarkEnd w:id="1939"/>
    <w:bookmarkStart w:name="z1952" w:id="1940"/>
    <w:p>
      <w:pPr>
        <w:spacing w:after="0"/>
        <w:ind w:left="0"/>
        <w:jc w:val="both"/>
      </w:pPr>
      <w:r>
        <w:rPr>
          <w:rFonts w:ascii="Times New Roman"/>
          <w:b w:val="false"/>
          <w:i w:val="false"/>
          <w:color w:val="000000"/>
          <w:sz w:val="28"/>
        </w:rPr>
        <w:t>
      Термины "национализм", "расовая дискриминация", "нацизм". Причинно-следственные связи возникновения межнациональных конфликтов. Характер межнациональных отношений на современном этапе. Роль международных организаций в регулировании межнациональных отношений. Эффективность интеграционных процессов в современном мире. Возможность мирного взаимодействия этносов на примере казахстанской модели межнационального согласия.</w:t>
      </w:r>
    </w:p>
    <w:bookmarkEnd w:id="1940"/>
    <w:bookmarkStart w:name="z1953" w:id="1941"/>
    <w:p>
      <w:pPr>
        <w:spacing w:after="0"/>
        <w:ind w:left="0"/>
        <w:jc w:val="both"/>
      </w:pPr>
      <w:r>
        <w:rPr>
          <w:rFonts w:ascii="Times New Roman"/>
          <w:b w:val="false"/>
          <w:i w:val="false"/>
          <w:color w:val="000000"/>
          <w:sz w:val="28"/>
        </w:rPr>
        <w:t>
      Тема 13. Разнообразие теорий о социогенезе</w:t>
      </w:r>
    </w:p>
    <w:bookmarkEnd w:id="1941"/>
    <w:bookmarkStart w:name="z1954" w:id="1942"/>
    <w:p>
      <w:pPr>
        <w:spacing w:after="0"/>
        <w:ind w:left="0"/>
        <w:jc w:val="both"/>
      </w:pPr>
      <w:r>
        <w:rPr>
          <w:rFonts w:ascii="Times New Roman"/>
          <w:b w:val="false"/>
          <w:i w:val="false"/>
          <w:color w:val="000000"/>
          <w:sz w:val="28"/>
        </w:rPr>
        <w:t>
      Различные теории социогенеза. Понятия "социогенез", "формационные подход".</w:t>
      </w:r>
    </w:p>
    <w:bookmarkEnd w:id="1942"/>
    <w:bookmarkStart w:name="z1955" w:id="1943"/>
    <w:p>
      <w:pPr>
        <w:spacing w:after="0"/>
        <w:ind w:left="0"/>
        <w:jc w:val="both"/>
      </w:pPr>
      <w:r>
        <w:rPr>
          <w:rFonts w:ascii="Times New Roman"/>
          <w:b w:val="false"/>
          <w:i w:val="false"/>
          <w:color w:val="000000"/>
          <w:sz w:val="28"/>
        </w:rPr>
        <w:t>
      Тема 14. Исторические формы социальной организации общества.</w:t>
      </w:r>
    </w:p>
    <w:bookmarkEnd w:id="1943"/>
    <w:bookmarkStart w:name="z1956" w:id="1944"/>
    <w:p>
      <w:pPr>
        <w:spacing w:after="0"/>
        <w:ind w:left="0"/>
        <w:jc w:val="both"/>
      </w:pPr>
      <w:r>
        <w:rPr>
          <w:rFonts w:ascii="Times New Roman"/>
          <w:b w:val="false"/>
          <w:i w:val="false"/>
          <w:color w:val="000000"/>
          <w:sz w:val="28"/>
        </w:rPr>
        <w:t>
      Характерные признаки исторических форм социльной организации общества. Социальная стратификация современного общества.</w:t>
      </w:r>
    </w:p>
    <w:bookmarkEnd w:id="1944"/>
    <w:bookmarkStart w:name="z1957" w:id="1945"/>
    <w:p>
      <w:pPr>
        <w:spacing w:after="0"/>
        <w:ind w:left="0"/>
        <w:jc w:val="both"/>
      </w:pPr>
      <w:r>
        <w:rPr>
          <w:rFonts w:ascii="Times New Roman"/>
          <w:b w:val="false"/>
          <w:i w:val="false"/>
          <w:color w:val="000000"/>
          <w:sz w:val="28"/>
        </w:rPr>
        <w:t>
      3. Из истории государства, войн и революций.</w:t>
      </w:r>
    </w:p>
    <w:bookmarkEnd w:id="1945"/>
    <w:bookmarkStart w:name="z1958" w:id="1946"/>
    <w:p>
      <w:pPr>
        <w:spacing w:after="0"/>
        <w:ind w:left="0"/>
        <w:jc w:val="both"/>
      </w:pPr>
      <w:r>
        <w:rPr>
          <w:rFonts w:ascii="Times New Roman"/>
          <w:b w:val="false"/>
          <w:i w:val="false"/>
          <w:color w:val="000000"/>
          <w:sz w:val="28"/>
        </w:rPr>
        <w:t>
      Тема 15. Понятие государства. Теории происхождения государства. Эволюция форм государства: от древности до современности.</w:t>
      </w:r>
    </w:p>
    <w:bookmarkEnd w:id="1946"/>
    <w:bookmarkStart w:name="z1959" w:id="1947"/>
    <w:p>
      <w:pPr>
        <w:spacing w:after="0"/>
        <w:ind w:left="0"/>
        <w:jc w:val="both"/>
      </w:pPr>
      <w:r>
        <w:rPr>
          <w:rFonts w:ascii="Times New Roman"/>
          <w:b w:val="false"/>
          <w:i w:val="false"/>
          <w:color w:val="000000"/>
          <w:sz w:val="28"/>
        </w:rPr>
        <w:t>
      Теории происхождения государства для объяснения особенностей государственного устройства. Закономерности изменения форм государственного устройства в контексте истории. Исторические формы государств.</w:t>
      </w:r>
    </w:p>
    <w:bookmarkEnd w:id="1947"/>
    <w:bookmarkStart w:name="z1960" w:id="1948"/>
    <w:p>
      <w:pPr>
        <w:spacing w:after="0"/>
        <w:ind w:left="0"/>
        <w:jc w:val="both"/>
      </w:pPr>
      <w:r>
        <w:rPr>
          <w:rFonts w:ascii="Times New Roman"/>
          <w:b w:val="false"/>
          <w:i w:val="false"/>
          <w:color w:val="000000"/>
          <w:sz w:val="28"/>
        </w:rPr>
        <w:t>
      Тема 16. Типы политических режимов.</w:t>
      </w:r>
    </w:p>
    <w:bookmarkEnd w:id="1948"/>
    <w:bookmarkStart w:name="z1961" w:id="1949"/>
    <w:p>
      <w:pPr>
        <w:spacing w:after="0"/>
        <w:ind w:left="0"/>
        <w:jc w:val="both"/>
      </w:pPr>
      <w:r>
        <w:rPr>
          <w:rFonts w:ascii="Times New Roman"/>
          <w:b w:val="false"/>
          <w:i w:val="false"/>
          <w:color w:val="000000"/>
          <w:sz w:val="28"/>
        </w:rPr>
        <w:t>
      Сильные и слабые стороны различных типов политических режимов. Особенности перехода от таталитарного к демократическому режиму в новейшей истории.</w:t>
      </w:r>
    </w:p>
    <w:bookmarkEnd w:id="1949"/>
    <w:bookmarkStart w:name="z1962" w:id="1950"/>
    <w:p>
      <w:pPr>
        <w:spacing w:after="0"/>
        <w:ind w:left="0"/>
        <w:jc w:val="both"/>
      </w:pPr>
      <w:r>
        <w:rPr>
          <w:rFonts w:ascii="Times New Roman"/>
          <w:b w:val="false"/>
          <w:i w:val="false"/>
          <w:color w:val="000000"/>
          <w:sz w:val="28"/>
        </w:rPr>
        <w:t>
      Тема 17. Образование мировых империй в эпоху античности.</w:t>
      </w:r>
    </w:p>
    <w:bookmarkEnd w:id="1950"/>
    <w:bookmarkStart w:name="z1963" w:id="1951"/>
    <w:p>
      <w:pPr>
        <w:spacing w:after="0"/>
        <w:ind w:left="0"/>
        <w:jc w:val="both"/>
      </w:pPr>
      <w:r>
        <w:rPr>
          <w:rFonts w:ascii="Times New Roman"/>
          <w:b w:val="false"/>
          <w:i w:val="false"/>
          <w:color w:val="000000"/>
          <w:sz w:val="28"/>
        </w:rPr>
        <w:t>
      Процесс возникновения ранних империй. Причины и последствия создания империй в эпоху Античности. Роль походов Александра Македонского в распространении эллинизма.</w:t>
      </w:r>
    </w:p>
    <w:bookmarkEnd w:id="1951"/>
    <w:bookmarkStart w:name="z1964" w:id="1952"/>
    <w:p>
      <w:pPr>
        <w:spacing w:after="0"/>
        <w:ind w:left="0"/>
        <w:jc w:val="both"/>
      </w:pPr>
      <w:r>
        <w:rPr>
          <w:rFonts w:ascii="Times New Roman"/>
          <w:b w:val="false"/>
          <w:i w:val="false"/>
          <w:color w:val="000000"/>
          <w:sz w:val="28"/>
        </w:rPr>
        <w:t>
      Темам 18. Завоевательные походы гуннов как один из факторов. перехода от античности к средневековью.</w:t>
      </w:r>
    </w:p>
    <w:bookmarkEnd w:id="1952"/>
    <w:bookmarkStart w:name="z1965" w:id="1953"/>
    <w:p>
      <w:pPr>
        <w:spacing w:after="0"/>
        <w:ind w:left="0"/>
        <w:jc w:val="both"/>
      </w:pPr>
      <w:r>
        <w:rPr>
          <w:rFonts w:ascii="Times New Roman"/>
          <w:b w:val="false"/>
          <w:i w:val="false"/>
          <w:color w:val="000000"/>
          <w:sz w:val="28"/>
        </w:rPr>
        <w:t>
      Положительные и отрицательные последствия Великого переселения народов. Закономерности перехода от Античности к Средневековью.</w:t>
      </w:r>
    </w:p>
    <w:bookmarkEnd w:id="1953"/>
    <w:bookmarkStart w:name="z1966" w:id="1954"/>
    <w:p>
      <w:pPr>
        <w:spacing w:after="0"/>
        <w:ind w:left="0"/>
        <w:jc w:val="both"/>
      </w:pPr>
      <w:r>
        <w:rPr>
          <w:rFonts w:ascii="Times New Roman"/>
          <w:b w:val="false"/>
          <w:i w:val="false"/>
          <w:color w:val="000000"/>
          <w:sz w:val="28"/>
        </w:rPr>
        <w:t>
      Тема 19. Арабские завоевания и Крестовые походы.</w:t>
      </w:r>
    </w:p>
    <w:bookmarkEnd w:id="1954"/>
    <w:bookmarkStart w:name="z1967" w:id="1955"/>
    <w:p>
      <w:pPr>
        <w:spacing w:after="0"/>
        <w:ind w:left="0"/>
        <w:jc w:val="both"/>
      </w:pPr>
      <w:r>
        <w:rPr>
          <w:rFonts w:ascii="Times New Roman"/>
          <w:b w:val="false"/>
          <w:i w:val="false"/>
          <w:color w:val="000000"/>
          <w:sz w:val="28"/>
        </w:rPr>
        <w:t>
      Причины арабских завоеваний. Последствия арабских завоеваний.</w:t>
      </w:r>
    </w:p>
    <w:bookmarkEnd w:id="1955"/>
    <w:bookmarkStart w:name="z1968" w:id="1956"/>
    <w:p>
      <w:pPr>
        <w:spacing w:after="0"/>
        <w:ind w:left="0"/>
        <w:jc w:val="both"/>
      </w:pPr>
      <w:r>
        <w:rPr>
          <w:rFonts w:ascii="Times New Roman"/>
          <w:b w:val="false"/>
          <w:i w:val="false"/>
          <w:color w:val="000000"/>
          <w:sz w:val="28"/>
        </w:rPr>
        <w:t>
      Тема 20. Влияние походов Чингисхана на изменение карты Евразии.</w:t>
      </w:r>
    </w:p>
    <w:bookmarkEnd w:id="1956"/>
    <w:bookmarkStart w:name="z1969" w:id="1957"/>
    <w:p>
      <w:pPr>
        <w:spacing w:after="0"/>
        <w:ind w:left="0"/>
        <w:jc w:val="both"/>
      </w:pPr>
      <w:r>
        <w:rPr>
          <w:rFonts w:ascii="Times New Roman"/>
          <w:b w:val="false"/>
          <w:i w:val="false"/>
          <w:color w:val="000000"/>
          <w:sz w:val="28"/>
        </w:rPr>
        <w:t>
      Влияние монгольских завоеваний на процесс формирования национальных государств в Евразии. Последствия монгольских завоеваний.</w:t>
      </w:r>
    </w:p>
    <w:bookmarkEnd w:id="1957"/>
    <w:bookmarkStart w:name="z1970" w:id="1958"/>
    <w:p>
      <w:pPr>
        <w:spacing w:after="0"/>
        <w:ind w:left="0"/>
        <w:jc w:val="both"/>
      </w:pPr>
      <w:r>
        <w:rPr>
          <w:rFonts w:ascii="Times New Roman"/>
          <w:b w:val="false"/>
          <w:i w:val="false"/>
          <w:color w:val="000000"/>
          <w:sz w:val="28"/>
        </w:rPr>
        <w:t>
      Тема 21. Влияние походов Наполеона на изменение Европы.</w:t>
      </w:r>
    </w:p>
    <w:bookmarkEnd w:id="1958"/>
    <w:bookmarkStart w:name="z1971" w:id="1959"/>
    <w:p>
      <w:pPr>
        <w:spacing w:after="0"/>
        <w:ind w:left="0"/>
        <w:jc w:val="both"/>
      </w:pPr>
      <w:r>
        <w:rPr>
          <w:rFonts w:ascii="Times New Roman"/>
          <w:b w:val="false"/>
          <w:i w:val="false"/>
          <w:color w:val="000000"/>
          <w:sz w:val="28"/>
        </w:rPr>
        <w:t>
      Причинно-следственные связи между наполеоновскими войнами и ускорением капиталистического развития в европейских странах. Значение Кодекса Наполеона в распространении либеральных общественных идей в Европе.</w:t>
      </w:r>
    </w:p>
    <w:bookmarkEnd w:id="1959"/>
    <w:bookmarkStart w:name="z1972" w:id="1960"/>
    <w:p>
      <w:pPr>
        <w:spacing w:after="0"/>
        <w:ind w:left="0"/>
        <w:jc w:val="both"/>
      </w:pPr>
      <w:r>
        <w:rPr>
          <w:rFonts w:ascii="Times New Roman"/>
          <w:b w:val="false"/>
          <w:i w:val="false"/>
          <w:color w:val="000000"/>
          <w:sz w:val="28"/>
        </w:rPr>
        <w:t xml:space="preserve">
      Тема 22. Влияние мировых войн ХХ века на систему международных отношений. </w:t>
      </w:r>
    </w:p>
    <w:bookmarkEnd w:id="1960"/>
    <w:bookmarkStart w:name="z1973" w:id="1961"/>
    <w:p>
      <w:pPr>
        <w:spacing w:after="0"/>
        <w:ind w:left="0"/>
        <w:jc w:val="both"/>
      </w:pPr>
      <w:r>
        <w:rPr>
          <w:rFonts w:ascii="Times New Roman"/>
          <w:b w:val="false"/>
          <w:i w:val="false"/>
          <w:color w:val="000000"/>
          <w:sz w:val="28"/>
        </w:rPr>
        <w:t>
      Причины и последствия Первой и Второй мировых войн. Эфективность Версальско-Вашингтонской и Ялтинско-Потсдамской систем и их влияние на современный мир. Тенденции развития международных отношений в период мировых войн.</w:t>
      </w:r>
    </w:p>
    <w:bookmarkEnd w:id="1961"/>
    <w:bookmarkStart w:name="z1974" w:id="1962"/>
    <w:p>
      <w:pPr>
        <w:spacing w:after="0"/>
        <w:ind w:left="0"/>
        <w:jc w:val="both"/>
      </w:pPr>
      <w:r>
        <w:rPr>
          <w:rFonts w:ascii="Times New Roman"/>
          <w:b w:val="false"/>
          <w:i w:val="false"/>
          <w:color w:val="000000"/>
          <w:sz w:val="28"/>
        </w:rPr>
        <w:t xml:space="preserve">
      Тема 23. Буржуазные революции - катализатор формирования индустриального общества </w:t>
      </w:r>
    </w:p>
    <w:bookmarkEnd w:id="1962"/>
    <w:bookmarkStart w:name="z1975" w:id="1963"/>
    <w:p>
      <w:pPr>
        <w:spacing w:after="0"/>
        <w:ind w:left="0"/>
        <w:jc w:val="both"/>
      </w:pPr>
      <w:r>
        <w:rPr>
          <w:rFonts w:ascii="Times New Roman"/>
          <w:b w:val="false"/>
          <w:i w:val="false"/>
          <w:color w:val="000000"/>
          <w:sz w:val="28"/>
        </w:rPr>
        <w:t>
      Закономерности перехода от аграрного общества к индустриальному. Изменения социальной структуры в результате буржуазных революций. Положительные и отрицательные последствия революций.</w:t>
      </w:r>
    </w:p>
    <w:bookmarkEnd w:id="1963"/>
    <w:bookmarkStart w:name="z1976" w:id="1964"/>
    <w:p>
      <w:pPr>
        <w:spacing w:after="0"/>
        <w:ind w:left="0"/>
        <w:jc w:val="both"/>
      </w:pPr>
      <w:r>
        <w:rPr>
          <w:rFonts w:ascii="Times New Roman"/>
          <w:b w:val="false"/>
          <w:i w:val="false"/>
          <w:color w:val="000000"/>
          <w:sz w:val="28"/>
        </w:rPr>
        <w:t xml:space="preserve">
      Тема 24. Социалистическая революция как радикальный способ реализации идеи социального равенства. </w:t>
      </w:r>
    </w:p>
    <w:bookmarkEnd w:id="1964"/>
    <w:bookmarkStart w:name="z1977" w:id="1965"/>
    <w:p>
      <w:pPr>
        <w:spacing w:after="0"/>
        <w:ind w:left="0"/>
        <w:jc w:val="both"/>
      </w:pPr>
      <w:r>
        <w:rPr>
          <w:rFonts w:ascii="Times New Roman"/>
          <w:b w:val="false"/>
          <w:i w:val="false"/>
          <w:color w:val="000000"/>
          <w:sz w:val="28"/>
        </w:rPr>
        <w:t>
      Этапы развития идеи социального равенства. Социально-экономические и политические предпосылки перехода от капитализма к социализму. Изменения социальной структуры общества в результате социалистических революций.</w:t>
      </w:r>
    </w:p>
    <w:bookmarkEnd w:id="1965"/>
    <w:bookmarkStart w:name="z1978" w:id="1966"/>
    <w:p>
      <w:pPr>
        <w:spacing w:after="0"/>
        <w:ind w:left="0"/>
        <w:jc w:val="both"/>
      </w:pPr>
      <w:r>
        <w:rPr>
          <w:rFonts w:ascii="Times New Roman"/>
          <w:b w:val="false"/>
          <w:i w:val="false"/>
          <w:color w:val="000000"/>
          <w:sz w:val="28"/>
        </w:rPr>
        <w:t>
      Тема 25. Революции новейшего времени: причины и последствия.</w:t>
      </w:r>
    </w:p>
    <w:bookmarkEnd w:id="1966"/>
    <w:bookmarkStart w:name="z1979" w:id="1967"/>
    <w:p>
      <w:pPr>
        <w:spacing w:after="0"/>
        <w:ind w:left="0"/>
        <w:jc w:val="both"/>
      </w:pPr>
      <w:r>
        <w:rPr>
          <w:rFonts w:ascii="Times New Roman"/>
          <w:b w:val="false"/>
          <w:i w:val="false"/>
          <w:color w:val="000000"/>
          <w:sz w:val="28"/>
        </w:rPr>
        <w:t>
      Содержание и итоги "бархатных" революций в Восточной Европе. Внешние и внутренние факторы "цветных революций" и "арабской весны". Выводы о последствиях революционного способа решения проблем общества.</w:t>
      </w:r>
    </w:p>
    <w:bookmarkEnd w:id="1967"/>
    <w:bookmarkStart w:name="z1980" w:id="1968"/>
    <w:p>
      <w:pPr>
        <w:spacing w:after="0"/>
        <w:ind w:left="0"/>
        <w:jc w:val="both"/>
      </w:pPr>
      <w:r>
        <w:rPr>
          <w:rFonts w:ascii="Times New Roman"/>
          <w:b w:val="false"/>
          <w:i w:val="false"/>
          <w:color w:val="000000"/>
          <w:sz w:val="28"/>
        </w:rPr>
        <w:t>
      4. Развитие культуры.</w:t>
      </w:r>
    </w:p>
    <w:bookmarkEnd w:id="1968"/>
    <w:bookmarkStart w:name="z1981" w:id="1969"/>
    <w:p>
      <w:pPr>
        <w:spacing w:after="0"/>
        <w:ind w:left="0"/>
        <w:jc w:val="both"/>
      </w:pPr>
      <w:r>
        <w:rPr>
          <w:rFonts w:ascii="Times New Roman"/>
          <w:b w:val="false"/>
          <w:i w:val="false"/>
          <w:color w:val="000000"/>
          <w:sz w:val="28"/>
        </w:rPr>
        <w:t xml:space="preserve">
      Тема 26. Деятельность ЮНЕСКО по сохранению историко-культурного наследия человечества. </w:t>
      </w:r>
    </w:p>
    <w:bookmarkEnd w:id="1969"/>
    <w:bookmarkStart w:name="z1982" w:id="1970"/>
    <w:p>
      <w:pPr>
        <w:spacing w:after="0"/>
        <w:ind w:left="0"/>
        <w:jc w:val="both"/>
      </w:pPr>
      <w:r>
        <w:rPr>
          <w:rFonts w:ascii="Times New Roman"/>
          <w:b w:val="false"/>
          <w:i w:val="false"/>
          <w:color w:val="000000"/>
          <w:sz w:val="28"/>
        </w:rPr>
        <w:t>
      Пути сохранения историко-культурного наследия ЮНЕСКО.</w:t>
      </w:r>
    </w:p>
    <w:bookmarkEnd w:id="1970"/>
    <w:bookmarkStart w:name="z1983" w:id="1971"/>
    <w:p>
      <w:pPr>
        <w:spacing w:after="0"/>
        <w:ind w:left="0"/>
        <w:jc w:val="both"/>
      </w:pPr>
      <w:r>
        <w:rPr>
          <w:rFonts w:ascii="Times New Roman"/>
          <w:b w:val="false"/>
          <w:i w:val="false"/>
          <w:color w:val="000000"/>
          <w:sz w:val="28"/>
        </w:rPr>
        <w:t xml:space="preserve">
      Тема 27. Крупнейшие музеи мира: сокровищница исторической памяти человечества. </w:t>
      </w:r>
    </w:p>
    <w:bookmarkEnd w:id="1971"/>
    <w:bookmarkStart w:name="z1984" w:id="1972"/>
    <w:p>
      <w:pPr>
        <w:spacing w:after="0"/>
        <w:ind w:left="0"/>
        <w:jc w:val="both"/>
      </w:pPr>
      <w:r>
        <w:rPr>
          <w:rFonts w:ascii="Times New Roman"/>
          <w:b w:val="false"/>
          <w:i w:val="false"/>
          <w:color w:val="000000"/>
          <w:sz w:val="28"/>
        </w:rPr>
        <w:t>
      Роль музеев в исследовании и сохранении историко-культурного наследия народов мира.</w:t>
      </w:r>
    </w:p>
    <w:bookmarkEnd w:id="1972"/>
    <w:bookmarkStart w:name="z1985" w:id="1973"/>
    <w:p>
      <w:pPr>
        <w:spacing w:after="0"/>
        <w:ind w:left="0"/>
        <w:jc w:val="both"/>
      </w:pPr>
      <w:r>
        <w:rPr>
          <w:rFonts w:ascii="Times New Roman"/>
          <w:b w:val="false"/>
          <w:i w:val="false"/>
          <w:color w:val="000000"/>
          <w:sz w:val="28"/>
        </w:rPr>
        <w:t xml:space="preserve">
      Тема 28. Направления и стили искусства в контексте исторических процессов. </w:t>
      </w:r>
    </w:p>
    <w:bookmarkEnd w:id="1973"/>
    <w:bookmarkStart w:name="z1986" w:id="1974"/>
    <w:p>
      <w:pPr>
        <w:spacing w:after="0"/>
        <w:ind w:left="0"/>
        <w:jc w:val="both"/>
      </w:pPr>
      <w:r>
        <w:rPr>
          <w:rFonts w:ascii="Times New Roman"/>
          <w:b w:val="false"/>
          <w:i w:val="false"/>
          <w:color w:val="000000"/>
          <w:sz w:val="28"/>
        </w:rPr>
        <w:t>
      Теримины "Кубизм", "сюрреализм", "экспрессонизм". Влияние общественных процессов на развитие направлений и стилей искусства. Произведения известных представителей мировой культуры, особенности их творчества.</w:t>
      </w:r>
    </w:p>
    <w:bookmarkEnd w:id="1974"/>
    <w:bookmarkStart w:name="z1987" w:id="1975"/>
    <w:p>
      <w:pPr>
        <w:spacing w:after="0"/>
        <w:ind w:left="0"/>
        <w:jc w:val="both"/>
      </w:pPr>
      <w:r>
        <w:rPr>
          <w:rFonts w:ascii="Times New Roman"/>
          <w:b w:val="false"/>
          <w:i w:val="false"/>
          <w:color w:val="000000"/>
          <w:sz w:val="28"/>
        </w:rPr>
        <w:t>
      Тема 29. Тенденции развития современного искусства.</w:t>
      </w:r>
    </w:p>
    <w:bookmarkEnd w:id="1975"/>
    <w:bookmarkStart w:name="z1988" w:id="1976"/>
    <w:p>
      <w:pPr>
        <w:spacing w:after="0"/>
        <w:ind w:left="0"/>
        <w:jc w:val="both"/>
      </w:pPr>
      <w:r>
        <w:rPr>
          <w:rFonts w:ascii="Times New Roman"/>
          <w:b w:val="false"/>
          <w:i w:val="false"/>
          <w:color w:val="000000"/>
          <w:sz w:val="28"/>
        </w:rPr>
        <w:t>
      Тенденции развития современного искусства, изменения и преемтсвенность. Особенности массовой культуры, и ее влияние на современное общество.</w:t>
      </w:r>
    </w:p>
    <w:bookmarkEnd w:id="1976"/>
    <w:bookmarkStart w:name="z1989" w:id="1977"/>
    <w:p>
      <w:pPr>
        <w:spacing w:after="0"/>
        <w:ind w:left="0"/>
        <w:jc w:val="both"/>
      </w:pPr>
      <w:r>
        <w:rPr>
          <w:rFonts w:ascii="Times New Roman"/>
          <w:b w:val="false"/>
          <w:i w:val="false"/>
          <w:color w:val="000000"/>
          <w:sz w:val="28"/>
        </w:rPr>
        <w:t xml:space="preserve">
      Тема 30. Формирование общечеловеческих нравственных ценностей. </w:t>
      </w:r>
    </w:p>
    <w:bookmarkEnd w:id="1977"/>
    <w:bookmarkStart w:name="z1990" w:id="1978"/>
    <w:p>
      <w:pPr>
        <w:spacing w:after="0"/>
        <w:ind w:left="0"/>
        <w:jc w:val="both"/>
      </w:pPr>
      <w:r>
        <w:rPr>
          <w:rFonts w:ascii="Times New Roman"/>
          <w:b w:val="false"/>
          <w:i w:val="false"/>
          <w:color w:val="000000"/>
          <w:sz w:val="28"/>
        </w:rPr>
        <w:t>
      Истоки формирования духовно-нравственных ценностей человечества.</w:t>
      </w:r>
    </w:p>
    <w:bookmarkEnd w:id="1978"/>
    <w:bookmarkStart w:name="z1991" w:id="1979"/>
    <w:p>
      <w:pPr>
        <w:spacing w:after="0"/>
        <w:ind w:left="0"/>
        <w:jc w:val="both"/>
      </w:pPr>
      <w:r>
        <w:rPr>
          <w:rFonts w:ascii="Times New Roman"/>
          <w:b w:val="false"/>
          <w:i w:val="false"/>
          <w:color w:val="000000"/>
          <w:sz w:val="28"/>
        </w:rPr>
        <w:t xml:space="preserve">
      Тема 31. Трансформация ценностей в контексте исторических событий. </w:t>
      </w:r>
    </w:p>
    <w:bookmarkEnd w:id="1979"/>
    <w:bookmarkStart w:name="z1992" w:id="1980"/>
    <w:p>
      <w:pPr>
        <w:spacing w:after="0"/>
        <w:ind w:left="0"/>
        <w:jc w:val="both"/>
      </w:pPr>
      <w:r>
        <w:rPr>
          <w:rFonts w:ascii="Times New Roman"/>
          <w:b w:val="false"/>
          <w:i w:val="false"/>
          <w:color w:val="000000"/>
          <w:sz w:val="28"/>
        </w:rPr>
        <w:t>
      Примеры трансформации духовно-нравственных ценностей в контексте исторического развития общества. Особенности исторических событий ХХ века, повлиявших на переоценку нравственных ценностей общества.</w:t>
      </w:r>
    </w:p>
    <w:bookmarkEnd w:id="1980"/>
    <w:bookmarkStart w:name="z1993" w:id="1981"/>
    <w:p>
      <w:pPr>
        <w:spacing w:after="0"/>
        <w:ind w:left="0"/>
        <w:jc w:val="both"/>
      </w:pPr>
      <w:r>
        <w:rPr>
          <w:rFonts w:ascii="Times New Roman"/>
          <w:b w:val="false"/>
          <w:i w:val="false"/>
          <w:color w:val="000000"/>
          <w:sz w:val="28"/>
        </w:rPr>
        <w:t xml:space="preserve">
      Тема 32. Проблема трансформации духовно-нравственных ценностей в условиях глобализации. </w:t>
      </w:r>
    </w:p>
    <w:bookmarkEnd w:id="1981"/>
    <w:bookmarkStart w:name="z1994" w:id="1982"/>
    <w:p>
      <w:pPr>
        <w:spacing w:after="0"/>
        <w:ind w:left="0"/>
        <w:jc w:val="both"/>
      </w:pPr>
      <w:r>
        <w:rPr>
          <w:rFonts w:ascii="Times New Roman"/>
          <w:b w:val="false"/>
          <w:i w:val="false"/>
          <w:color w:val="000000"/>
          <w:sz w:val="28"/>
        </w:rPr>
        <w:t xml:space="preserve">
      Значение общечеловеческих нравственных ценностей в современном мире для устойчивого развития общества. Влияние глобализации на национально-культурное развитие. </w:t>
      </w:r>
    </w:p>
    <w:bookmarkEnd w:id="1982"/>
    <w:bookmarkStart w:name="z1995" w:id="1983"/>
    <w:p>
      <w:pPr>
        <w:spacing w:after="0"/>
        <w:ind w:left="0"/>
        <w:jc w:val="both"/>
      </w:pPr>
      <w:r>
        <w:rPr>
          <w:rFonts w:ascii="Times New Roman"/>
          <w:b w:val="false"/>
          <w:i w:val="false"/>
          <w:color w:val="000000"/>
          <w:sz w:val="28"/>
        </w:rPr>
        <w:t>
      5. Цивилизации: особенности развития.</w:t>
      </w:r>
    </w:p>
    <w:bookmarkEnd w:id="1983"/>
    <w:bookmarkStart w:name="z1996" w:id="1984"/>
    <w:p>
      <w:pPr>
        <w:spacing w:after="0"/>
        <w:ind w:left="0"/>
        <w:jc w:val="both"/>
      </w:pPr>
      <w:r>
        <w:rPr>
          <w:rFonts w:ascii="Times New Roman"/>
          <w:b w:val="false"/>
          <w:i w:val="false"/>
          <w:color w:val="000000"/>
          <w:sz w:val="28"/>
        </w:rPr>
        <w:t>
      Тема 33. Экономика и типы экономических систем. Традиционная (аграрная) экономика.</w:t>
      </w:r>
    </w:p>
    <w:bookmarkEnd w:id="1984"/>
    <w:bookmarkStart w:name="z1997" w:id="1985"/>
    <w:p>
      <w:pPr>
        <w:spacing w:after="0"/>
        <w:ind w:left="0"/>
        <w:jc w:val="both"/>
      </w:pPr>
      <w:r>
        <w:rPr>
          <w:rFonts w:ascii="Times New Roman"/>
          <w:b w:val="false"/>
          <w:i w:val="false"/>
          <w:color w:val="000000"/>
          <w:sz w:val="28"/>
        </w:rPr>
        <w:t>
      Понятия "экономика" и "экономическая система". Особенности экономического развития. Типы экономических систем. Характерные признаки традиционного (аграрного) типа экономики. Особенности экономического развития.</w:t>
      </w:r>
    </w:p>
    <w:bookmarkEnd w:id="1985"/>
    <w:bookmarkStart w:name="z1998" w:id="1986"/>
    <w:p>
      <w:pPr>
        <w:spacing w:after="0"/>
        <w:ind w:left="0"/>
        <w:jc w:val="both"/>
      </w:pPr>
      <w:r>
        <w:rPr>
          <w:rFonts w:ascii="Times New Roman"/>
          <w:b w:val="false"/>
          <w:i w:val="false"/>
          <w:color w:val="000000"/>
          <w:sz w:val="28"/>
        </w:rPr>
        <w:t xml:space="preserve">
      Тема 34. Плановая (социалистическая) экономика. Смешанный тип экономики. </w:t>
      </w:r>
    </w:p>
    <w:bookmarkEnd w:id="1986"/>
    <w:bookmarkStart w:name="z1999" w:id="1987"/>
    <w:p>
      <w:pPr>
        <w:spacing w:after="0"/>
        <w:ind w:left="0"/>
        <w:jc w:val="both"/>
      </w:pPr>
      <w:r>
        <w:rPr>
          <w:rFonts w:ascii="Times New Roman"/>
          <w:b w:val="false"/>
          <w:i w:val="false"/>
          <w:color w:val="000000"/>
          <w:sz w:val="28"/>
        </w:rPr>
        <w:t>
      Особенности экономического развития. Характерные признаки смешанной экономики.</w:t>
      </w:r>
    </w:p>
    <w:bookmarkEnd w:id="1987"/>
    <w:bookmarkStart w:name="z2000" w:id="1988"/>
    <w:p>
      <w:pPr>
        <w:spacing w:after="0"/>
        <w:ind w:left="0"/>
        <w:jc w:val="both"/>
      </w:pPr>
      <w:r>
        <w:rPr>
          <w:rFonts w:ascii="Times New Roman"/>
          <w:b w:val="false"/>
          <w:i w:val="false"/>
          <w:color w:val="000000"/>
          <w:sz w:val="28"/>
        </w:rPr>
        <w:t xml:space="preserve">
      Тема 35. Хозяйственная специализация государств, обусловленная природно-географическими факторами. </w:t>
      </w:r>
    </w:p>
    <w:bookmarkEnd w:id="1988"/>
    <w:bookmarkStart w:name="z2001" w:id="1989"/>
    <w:p>
      <w:pPr>
        <w:spacing w:after="0"/>
        <w:ind w:left="0"/>
        <w:jc w:val="both"/>
      </w:pPr>
      <w:r>
        <w:rPr>
          <w:rFonts w:ascii="Times New Roman"/>
          <w:b w:val="false"/>
          <w:i w:val="false"/>
          <w:color w:val="000000"/>
          <w:sz w:val="28"/>
        </w:rPr>
        <w:t>
      Роль природно-географического фактора в формировании хозяйственной специализации стран и регионов.</w:t>
      </w:r>
    </w:p>
    <w:bookmarkEnd w:id="1989"/>
    <w:bookmarkStart w:name="z2002" w:id="1990"/>
    <w:p>
      <w:pPr>
        <w:spacing w:after="0"/>
        <w:ind w:left="0"/>
        <w:jc w:val="both"/>
      </w:pPr>
      <w:r>
        <w:rPr>
          <w:rFonts w:ascii="Times New Roman"/>
          <w:b w:val="false"/>
          <w:i w:val="false"/>
          <w:color w:val="000000"/>
          <w:sz w:val="28"/>
        </w:rPr>
        <w:t xml:space="preserve">
      Тема 36. Исторические примеры преодоления ограничивающих природно-географических факторов в экономическом развитии государств. </w:t>
      </w:r>
    </w:p>
    <w:bookmarkEnd w:id="1990"/>
    <w:bookmarkStart w:name="z2003" w:id="1991"/>
    <w:p>
      <w:pPr>
        <w:spacing w:after="0"/>
        <w:ind w:left="0"/>
        <w:jc w:val="both"/>
      </w:pPr>
      <w:r>
        <w:rPr>
          <w:rFonts w:ascii="Times New Roman"/>
          <w:b w:val="false"/>
          <w:i w:val="false"/>
          <w:color w:val="000000"/>
          <w:sz w:val="28"/>
        </w:rPr>
        <w:t>
      Исторические предпосылки неравномерного экономического развития.</w:t>
      </w:r>
    </w:p>
    <w:bookmarkEnd w:id="1991"/>
    <w:bookmarkStart w:name="z2004" w:id="1992"/>
    <w:p>
      <w:pPr>
        <w:spacing w:after="0"/>
        <w:ind w:left="0"/>
        <w:jc w:val="both"/>
      </w:pPr>
      <w:r>
        <w:rPr>
          <w:rFonts w:ascii="Times New Roman"/>
          <w:b w:val="false"/>
          <w:i w:val="false"/>
          <w:color w:val="000000"/>
          <w:sz w:val="28"/>
        </w:rPr>
        <w:t>
      Тема 37. Дифференциация стран мира по уровню экономического развития.</w:t>
      </w:r>
    </w:p>
    <w:bookmarkEnd w:id="1992"/>
    <w:bookmarkStart w:name="z2005" w:id="1993"/>
    <w:p>
      <w:pPr>
        <w:spacing w:after="0"/>
        <w:ind w:left="0"/>
        <w:jc w:val="both"/>
      </w:pPr>
      <w:r>
        <w:rPr>
          <w:rFonts w:ascii="Times New Roman"/>
          <w:b w:val="false"/>
          <w:i w:val="false"/>
          <w:color w:val="000000"/>
          <w:sz w:val="28"/>
        </w:rPr>
        <w:t>
      Классификация стран по уровню экономического развития на основе различных критериев.</w:t>
      </w:r>
    </w:p>
    <w:bookmarkEnd w:id="1993"/>
    <w:bookmarkStart w:name="z2006" w:id="1994"/>
    <w:p>
      <w:pPr>
        <w:spacing w:after="0"/>
        <w:ind w:left="0"/>
        <w:jc w:val="both"/>
      </w:pPr>
      <w:r>
        <w:rPr>
          <w:rFonts w:ascii="Times New Roman"/>
          <w:b w:val="false"/>
          <w:i w:val="false"/>
          <w:color w:val="000000"/>
          <w:sz w:val="28"/>
        </w:rPr>
        <w:t>
      Тема 38. Пути преодоления бедности и экономической отсталости отдельных стран и регионов мира.</w:t>
      </w:r>
    </w:p>
    <w:bookmarkEnd w:id="1994"/>
    <w:bookmarkStart w:name="z2007" w:id="1995"/>
    <w:p>
      <w:pPr>
        <w:spacing w:after="0"/>
        <w:ind w:left="0"/>
        <w:jc w:val="both"/>
      </w:pPr>
      <w:r>
        <w:rPr>
          <w:rFonts w:ascii="Times New Roman"/>
          <w:b w:val="false"/>
          <w:i w:val="false"/>
          <w:color w:val="000000"/>
          <w:sz w:val="28"/>
        </w:rPr>
        <w:t>
      Деятельность государств, направленных на решение проблемы бедности, и их эффективность.</w:t>
      </w:r>
    </w:p>
    <w:bookmarkEnd w:id="1995"/>
    <w:bookmarkStart w:name="z2008" w:id="1996"/>
    <w:p>
      <w:pPr>
        <w:spacing w:after="0"/>
        <w:ind w:left="0"/>
        <w:jc w:val="both"/>
      </w:pPr>
      <w:r>
        <w:rPr>
          <w:rFonts w:ascii="Times New Roman"/>
          <w:b w:val="false"/>
          <w:i w:val="false"/>
          <w:color w:val="000000"/>
          <w:sz w:val="28"/>
        </w:rPr>
        <w:t xml:space="preserve">
      Тема 39. Исследовательская работа. Перспективы преодоления ограничивающих природно-географических факторов Казахстана на основе анализа мирового опыта. </w:t>
      </w:r>
    </w:p>
    <w:bookmarkEnd w:id="1996"/>
    <w:bookmarkStart w:name="z2009" w:id="1997"/>
    <w:p>
      <w:pPr>
        <w:spacing w:after="0"/>
        <w:ind w:left="0"/>
        <w:jc w:val="both"/>
      </w:pPr>
      <w:r>
        <w:rPr>
          <w:rFonts w:ascii="Times New Roman"/>
          <w:b w:val="false"/>
          <w:i w:val="false"/>
          <w:color w:val="000000"/>
          <w:sz w:val="28"/>
        </w:rPr>
        <w:t>
      Способы преодоления ограничивающих природно-географических факторов в развитии экономики.</w:t>
      </w:r>
    </w:p>
    <w:bookmarkEnd w:id="1997"/>
    <w:bookmarkStart w:name="z2010" w:id="1998"/>
    <w:p>
      <w:pPr>
        <w:spacing w:after="0"/>
        <w:ind w:left="0"/>
        <w:jc w:val="both"/>
      </w:pPr>
      <w:r>
        <w:rPr>
          <w:rFonts w:ascii="Times New Roman"/>
          <w:b w:val="false"/>
          <w:i w:val="false"/>
          <w:color w:val="000000"/>
          <w:sz w:val="28"/>
        </w:rPr>
        <w:t>
      6. Политико - правовые процессы.</w:t>
      </w:r>
    </w:p>
    <w:bookmarkEnd w:id="1998"/>
    <w:bookmarkStart w:name="z2011" w:id="1999"/>
    <w:p>
      <w:pPr>
        <w:spacing w:after="0"/>
        <w:ind w:left="0"/>
        <w:jc w:val="both"/>
      </w:pPr>
      <w:r>
        <w:rPr>
          <w:rFonts w:ascii="Times New Roman"/>
          <w:b w:val="false"/>
          <w:i w:val="false"/>
          <w:color w:val="000000"/>
          <w:sz w:val="28"/>
        </w:rPr>
        <w:t>
      Тема 40. Понятие правового государства. Исторический опыт реализации принципов правового государства.</w:t>
      </w:r>
    </w:p>
    <w:bookmarkEnd w:id="1999"/>
    <w:bookmarkStart w:name="z2012" w:id="2000"/>
    <w:p>
      <w:pPr>
        <w:spacing w:after="0"/>
        <w:ind w:left="0"/>
        <w:jc w:val="both"/>
      </w:pPr>
      <w:r>
        <w:rPr>
          <w:rFonts w:ascii="Times New Roman"/>
          <w:b w:val="false"/>
          <w:i w:val="false"/>
          <w:color w:val="000000"/>
          <w:sz w:val="28"/>
        </w:rPr>
        <w:t>
      Исторические предпосылки формирования правового государства. Пути формирования правовошл государства на примере разных стран.</w:t>
      </w:r>
    </w:p>
    <w:bookmarkEnd w:id="2000"/>
    <w:bookmarkStart w:name="z2013" w:id="2001"/>
    <w:p>
      <w:pPr>
        <w:spacing w:after="0"/>
        <w:ind w:left="0"/>
        <w:jc w:val="both"/>
      </w:pPr>
      <w:r>
        <w:rPr>
          <w:rFonts w:ascii="Times New Roman"/>
          <w:b w:val="false"/>
          <w:i w:val="false"/>
          <w:color w:val="000000"/>
          <w:sz w:val="28"/>
        </w:rPr>
        <w:t xml:space="preserve">
      Тема 41. Понятие и общая характеристика гражданского общества. </w:t>
      </w:r>
    </w:p>
    <w:bookmarkEnd w:id="2001"/>
    <w:bookmarkStart w:name="z2014" w:id="2002"/>
    <w:p>
      <w:pPr>
        <w:spacing w:after="0"/>
        <w:ind w:left="0"/>
        <w:jc w:val="both"/>
      </w:pPr>
      <w:r>
        <w:rPr>
          <w:rFonts w:ascii="Times New Roman"/>
          <w:b w:val="false"/>
          <w:i w:val="false"/>
          <w:color w:val="000000"/>
          <w:sz w:val="28"/>
        </w:rPr>
        <w:t>
      Понятие "гражданское общество". Современные тенденции развития политико-правовой системы государств. Взаимосвязь становления правового государства и гражданского общества.</w:t>
      </w:r>
    </w:p>
    <w:bookmarkEnd w:id="2002"/>
    <w:bookmarkStart w:name="z2015" w:id="2003"/>
    <w:p>
      <w:pPr>
        <w:spacing w:after="0"/>
        <w:ind w:left="0"/>
        <w:jc w:val="both"/>
      </w:pPr>
      <w:r>
        <w:rPr>
          <w:rFonts w:ascii="Times New Roman"/>
          <w:b w:val="false"/>
          <w:i w:val="false"/>
          <w:color w:val="000000"/>
          <w:sz w:val="28"/>
        </w:rPr>
        <w:t xml:space="preserve">
      Тема 42. Неправительственные организации в гражданском обществе. </w:t>
      </w:r>
    </w:p>
    <w:bookmarkEnd w:id="2003"/>
    <w:bookmarkStart w:name="z2016" w:id="2004"/>
    <w:p>
      <w:pPr>
        <w:spacing w:after="0"/>
        <w:ind w:left="0"/>
        <w:jc w:val="both"/>
      </w:pPr>
      <w:r>
        <w:rPr>
          <w:rFonts w:ascii="Times New Roman"/>
          <w:b w:val="false"/>
          <w:i w:val="false"/>
          <w:color w:val="000000"/>
          <w:sz w:val="28"/>
        </w:rPr>
        <w:t>
      Роль неправительственных организаций в становлении и развитии гражданского общества. Деятельность неправительственных организаций в разных странах.</w:t>
      </w:r>
    </w:p>
    <w:bookmarkEnd w:id="2004"/>
    <w:bookmarkStart w:name="z2017" w:id="2005"/>
    <w:p>
      <w:pPr>
        <w:spacing w:after="0"/>
        <w:ind w:left="0"/>
        <w:jc w:val="both"/>
      </w:pPr>
      <w:r>
        <w:rPr>
          <w:rFonts w:ascii="Times New Roman"/>
          <w:b w:val="false"/>
          <w:i w:val="false"/>
          <w:color w:val="000000"/>
          <w:sz w:val="28"/>
        </w:rPr>
        <w:t xml:space="preserve">
      Тема 43. Трансформация мировой политической системы. </w:t>
      </w:r>
    </w:p>
    <w:bookmarkEnd w:id="2005"/>
    <w:bookmarkStart w:name="z2018" w:id="2006"/>
    <w:p>
      <w:pPr>
        <w:spacing w:after="0"/>
        <w:ind w:left="0"/>
        <w:jc w:val="both"/>
      </w:pPr>
      <w:r>
        <w:rPr>
          <w:rFonts w:ascii="Times New Roman"/>
          <w:b w:val="false"/>
          <w:i w:val="false"/>
          <w:color w:val="000000"/>
          <w:sz w:val="28"/>
        </w:rPr>
        <w:t xml:space="preserve">
      Кризисы и причины краха Ялтинско-Потсдамской системы международных отношений. </w:t>
      </w:r>
    </w:p>
    <w:bookmarkEnd w:id="2006"/>
    <w:bookmarkStart w:name="z2019" w:id="2007"/>
    <w:p>
      <w:pPr>
        <w:spacing w:after="0"/>
        <w:ind w:left="0"/>
        <w:jc w:val="both"/>
      </w:pPr>
      <w:r>
        <w:rPr>
          <w:rFonts w:ascii="Times New Roman"/>
          <w:b w:val="false"/>
          <w:i w:val="false"/>
          <w:color w:val="000000"/>
          <w:sz w:val="28"/>
        </w:rPr>
        <w:t>
      Тема 44. Постбиполярная система мироустройства.</w:t>
      </w:r>
    </w:p>
    <w:bookmarkEnd w:id="2007"/>
    <w:bookmarkStart w:name="z2020" w:id="2008"/>
    <w:p>
      <w:pPr>
        <w:spacing w:after="0"/>
        <w:ind w:left="0"/>
        <w:jc w:val="both"/>
      </w:pPr>
      <w:r>
        <w:rPr>
          <w:rFonts w:ascii="Times New Roman"/>
          <w:b w:val="false"/>
          <w:i w:val="false"/>
          <w:color w:val="000000"/>
          <w:sz w:val="28"/>
        </w:rPr>
        <w:t>
      Понятия "постбиполярная система", "многовекторная политика", "однополярный мир". Современные тенденции развития международных отношений.</w:t>
      </w:r>
    </w:p>
    <w:bookmarkEnd w:id="2008"/>
    <w:bookmarkStart w:name="z2021" w:id="2009"/>
    <w:p>
      <w:pPr>
        <w:spacing w:after="0"/>
        <w:ind w:left="0"/>
        <w:jc w:val="both"/>
      </w:pPr>
      <w:r>
        <w:rPr>
          <w:rFonts w:ascii="Times New Roman"/>
          <w:b w:val="false"/>
          <w:i w:val="false"/>
          <w:color w:val="000000"/>
          <w:sz w:val="28"/>
        </w:rPr>
        <w:t xml:space="preserve">
      Тема 45. Современные вызовы и угрозы международной безопасности. </w:t>
      </w:r>
    </w:p>
    <w:bookmarkEnd w:id="2009"/>
    <w:bookmarkStart w:name="z2022" w:id="2010"/>
    <w:p>
      <w:pPr>
        <w:spacing w:after="0"/>
        <w:ind w:left="0"/>
        <w:jc w:val="both"/>
      </w:pPr>
      <w:r>
        <w:rPr>
          <w:rFonts w:ascii="Times New Roman"/>
          <w:b w:val="false"/>
          <w:i w:val="false"/>
          <w:color w:val="000000"/>
          <w:sz w:val="28"/>
        </w:rPr>
        <w:t>
      Термины "терроризм", "фундаметализм", "эксремизм", "беженцы". Причины и последствия распространения сепаратизма, экстремизма и международного терроризма.</w:t>
      </w:r>
    </w:p>
    <w:bookmarkEnd w:id="2010"/>
    <w:bookmarkStart w:name="z2023" w:id="2011"/>
    <w:p>
      <w:pPr>
        <w:spacing w:after="0"/>
        <w:ind w:left="0"/>
        <w:jc w:val="both"/>
      </w:pPr>
      <w:r>
        <w:rPr>
          <w:rFonts w:ascii="Times New Roman"/>
          <w:b w:val="false"/>
          <w:i w:val="false"/>
          <w:color w:val="000000"/>
          <w:sz w:val="28"/>
        </w:rPr>
        <w:t xml:space="preserve">
      Тема 46. Совместные усилия государств по сохранению мира и безопасности. </w:t>
      </w:r>
    </w:p>
    <w:bookmarkEnd w:id="2011"/>
    <w:bookmarkStart w:name="z2024" w:id="2012"/>
    <w:p>
      <w:pPr>
        <w:spacing w:after="0"/>
        <w:ind w:left="0"/>
        <w:jc w:val="both"/>
      </w:pPr>
      <w:r>
        <w:rPr>
          <w:rFonts w:ascii="Times New Roman"/>
          <w:b w:val="false"/>
          <w:i w:val="false"/>
          <w:color w:val="000000"/>
          <w:sz w:val="28"/>
        </w:rPr>
        <w:t>
      Современные тенденции развития международных отношений. Деятельность международных организаций, направленная на сохранение мира и безопасности.</w:t>
      </w:r>
    </w:p>
    <w:bookmarkEnd w:id="2012"/>
    <w:bookmarkStart w:name="z2025" w:id="2013"/>
    <w:p>
      <w:pPr>
        <w:spacing w:after="0"/>
        <w:ind w:left="0"/>
        <w:jc w:val="both"/>
      </w:pPr>
      <w:r>
        <w:rPr>
          <w:rFonts w:ascii="Times New Roman"/>
          <w:b w:val="false"/>
          <w:i w:val="false"/>
          <w:color w:val="000000"/>
          <w:sz w:val="28"/>
        </w:rPr>
        <w:t>
      7. Развитие общественно-политической мысли.</w:t>
      </w:r>
    </w:p>
    <w:bookmarkEnd w:id="2013"/>
    <w:bookmarkStart w:name="z2026" w:id="2014"/>
    <w:p>
      <w:pPr>
        <w:spacing w:after="0"/>
        <w:ind w:left="0"/>
        <w:jc w:val="both"/>
      </w:pPr>
      <w:r>
        <w:rPr>
          <w:rFonts w:ascii="Times New Roman"/>
          <w:b w:val="false"/>
          <w:i w:val="false"/>
          <w:color w:val="000000"/>
          <w:sz w:val="28"/>
        </w:rPr>
        <w:t>
      Тема 47. Основные направления развития общественной мысли в новое и новейшее время.</w:t>
      </w:r>
    </w:p>
    <w:bookmarkEnd w:id="2014"/>
    <w:bookmarkStart w:name="z2027" w:id="2015"/>
    <w:p>
      <w:pPr>
        <w:spacing w:after="0"/>
        <w:ind w:left="0"/>
        <w:jc w:val="both"/>
      </w:pPr>
      <w:r>
        <w:rPr>
          <w:rFonts w:ascii="Times New Roman"/>
          <w:b w:val="false"/>
          <w:i w:val="false"/>
          <w:color w:val="000000"/>
          <w:sz w:val="28"/>
        </w:rPr>
        <w:t>
      Понятия "либерализм", "национализм", "социал-демократия", "марксизм", "экзистенциализм", "прагматизм", "позитивизм". Особенности развития философской мысли в общественном устройстве в XIX-XX вв.</w:t>
      </w:r>
    </w:p>
    <w:bookmarkEnd w:id="2015"/>
    <w:bookmarkStart w:name="z2028" w:id="2016"/>
    <w:p>
      <w:pPr>
        <w:spacing w:after="0"/>
        <w:ind w:left="0"/>
        <w:jc w:val="both"/>
      </w:pPr>
      <w:r>
        <w:rPr>
          <w:rFonts w:ascii="Times New Roman"/>
          <w:b w:val="false"/>
          <w:i w:val="false"/>
          <w:color w:val="000000"/>
          <w:sz w:val="28"/>
        </w:rPr>
        <w:t>
      Тема 48. Ганди М. и его идея ненасильственного сопротивления.</w:t>
      </w:r>
    </w:p>
    <w:bookmarkEnd w:id="2016"/>
    <w:bookmarkStart w:name="z2029" w:id="2017"/>
    <w:p>
      <w:pPr>
        <w:spacing w:after="0"/>
        <w:ind w:left="0"/>
        <w:jc w:val="both"/>
      </w:pPr>
      <w:r>
        <w:rPr>
          <w:rFonts w:ascii="Times New Roman"/>
          <w:b w:val="false"/>
          <w:i w:val="false"/>
          <w:color w:val="000000"/>
          <w:sz w:val="28"/>
        </w:rPr>
        <w:t>
      Понятие "гандизм" как идеология общественно-политического развития Индии. Значение идей ненасильственного сопротивления в достижении национальной независимости Индии. Роль личности в общественно-политической жизни.</w:t>
      </w:r>
    </w:p>
    <w:bookmarkEnd w:id="2017"/>
    <w:bookmarkStart w:name="z2030" w:id="2018"/>
    <w:p>
      <w:pPr>
        <w:spacing w:after="0"/>
        <w:ind w:left="0"/>
        <w:jc w:val="both"/>
      </w:pPr>
      <w:r>
        <w:rPr>
          <w:rFonts w:ascii="Times New Roman"/>
          <w:b w:val="false"/>
          <w:i w:val="false"/>
          <w:color w:val="000000"/>
          <w:sz w:val="28"/>
        </w:rPr>
        <w:t>
      Тема 49. Великая мечта Мартина Лютера Кинга.</w:t>
      </w:r>
    </w:p>
    <w:bookmarkEnd w:id="2018"/>
    <w:bookmarkStart w:name="z2031" w:id="2019"/>
    <w:p>
      <w:pPr>
        <w:spacing w:after="0"/>
        <w:ind w:left="0"/>
        <w:jc w:val="both"/>
      </w:pPr>
      <w:r>
        <w:rPr>
          <w:rFonts w:ascii="Times New Roman"/>
          <w:b w:val="false"/>
          <w:i w:val="false"/>
          <w:color w:val="000000"/>
          <w:sz w:val="28"/>
        </w:rPr>
        <w:t>
      Понятия "расовая дискриминация", "сегрегация". Исторические события в США.</w:t>
      </w:r>
    </w:p>
    <w:bookmarkEnd w:id="2019"/>
    <w:bookmarkStart w:name="z2032" w:id="2020"/>
    <w:p>
      <w:pPr>
        <w:spacing w:after="0"/>
        <w:ind w:left="0"/>
        <w:jc w:val="both"/>
      </w:pPr>
      <w:r>
        <w:rPr>
          <w:rFonts w:ascii="Times New Roman"/>
          <w:b w:val="false"/>
          <w:i w:val="false"/>
          <w:color w:val="000000"/>
          <w:sz w:val="28"/>
        </w:rPr>
        <w:t>
      Тема 50. Мандела Н. - борец против апартеида.</w:t>
      </w:r>
    </w:p>
    <w:bookmarkEnd w:id="2020"/>
    <w:bookmarkStart w:name="z2033" w:id="2021"/>
    <w:p>
      <w:pPr>
        <w:spacing w:after="0"/>
        <w:ind w:left="0"/>
        <w:jc w:val="both"/>
      </w:pPr>
      <w:r>
        <w:rPr>
          <w:rFonts w:ascii="Times New Roman"/>
          <w:b w:val="false"/>
          <w:i w:val="false"/>
          <w:color w:val="000000"/>
          <w:sz w:val="28"/>
        </w:rPr>
        <w:t>
      Понятие "апартеид". Исторические события в ЮАР. Значение гражданской позиции личности в борьбе за гражданские права. Роль личности в общественно-политической жизни.</w:t>
      </w:r>
    </w:p>
    <w:bookmarkEnd w:id="2021"/>
    <w:bookmarkStart w:name="z2034" w:id="2022"/>
    <w:p>
      <w:pPr>
        <w:spacing w:after="0"/>
        <w:ind w:left="0"/>
        <w:jc w:val="both"/>
      </w:pPr>
      <w:r>
        <w:rPr>
          <w:rFonts w:ascii="Times New Roman"/>
          <w:b w:val="false"/>
          <w:i w:val="false"/>
          <w:color w:val="000000"/>
          <w:sz w:val="28"/>
        </w:rPr>
        <w:t>
      Тема 51. Мустафа Кемаль Ататюрк - основатель Турецкой Республики.</w:t>
      </w:r>
    </w:p>
    <w:bookmarkEnd w:id="2022"/>
    <w:bookmarkStart w:name="z2035" w:id="2023"/>
    <w:p>
      <w:pPr>
        <w:spacing w:after="0"/>
        <w:ind w:left="0"/>
        <w:jc w:val="both"/>
      </w:pPr>
      <w:r>
        <w:rPr>
          <w:rFonts w:ascii="Times New Roman"/>
          <w:b w:val="false"/>
          <w:i w:val="false"/>
          <w:color w:val="000000"/>
          <w:sz w:val="28"/>
        </w:rPr>
        <w:t>
      Понятия "светское государство", "эатизм". Значение реформ в переходные периоды истории государства.</w:t>
      </w:r>
    </w:p>
    <w:bookmarkEnd w:id="2023"/>
    <w:bookmarkStart w:name="z2036" w:id="2024"/>
    <w:p>
      <w:pPr>
        <w:spacing w:after="0"/>
        <w:ind w:left="0"/>
        <w:jc w:val="both"/>
      </w:pPr>
      <w:r>
        <w:rPr>
          <w:rFonts w:ascii="Times New Roman"/>
          <w:b w:val="false"/>
          <w:i w:val="false"/>
          <w:color w:val="000000"/>
          <w:sz w:val="28"/>
        </w:rPr>
        <w:t>
      Тема 52. Франклин Делано Рузвельт и его "новый курс".</w:t>
      </w:r>
    </w:p>
    <w:bookmarkEnd w:id="2024"/>
    <w:bookmarkStart w:name="z2037" w:id="2025"/>
    <w:p>
      <w:pPr>
        <w:spacing w:after="0"/>
        <w:ind w:left="0"/>
        <w:jc w:val="both"/>
      </w:pPr>
      <w:r>
        <w:rPr>
          <w:rFonts w:ascii="Times New Roman"/>
          <w:b w:val="false"/>
          <w:i w:val="false"/>
          <w:color w:val="000000"/>
          <w:sz w:val="28"/>
        </w:rPr>
        <w:t>
      Особенности внешней политики Рузвельта Ф.в мироное и военное время. Роль личности в истории государства.</w:t>
      </w:r>
    </w:p>
    <w:bookmarkEnd w:id="2025"/>
    <w:bookmarkStart w:name="z2038" w:id="2026"/>
    <w:p>
      <w:pPr>
        <w:spacing w:after="0"/>
        <w:ind w:left="0"/>
        <w:jc w:val="both"/>
      </w:pPr>
      <w:r>
        <w:rPr>
          <w:rFonts w:ascii="Times New Roman"/>
          <w:b w:val="false"/>
          <w:i w:val="false"/>
          <w:color w:val="000000"/>
          <w:sz w:val="28"/>
        </w:rPr>
        <w:t>
      Тема 53. Шарль де Голль: возрождение величия Франции.</w:t>
      </w:r>
    </w:p>
    <w:bookmarkEnd w:id="2026"/>
    <w:bookmarkStart w:name="z2039" w:id="2027"/>
    <w:p>
      <w:pPr>
        <w:spacing w:after="0"/>
        <w:ind w:left="0"/>
        <w:jc w:val="both"/>
      </w:pPr>
      <w:r>
        <w:rPr>
          <w:rFonts w:ascii="Times New Roman"/>
          <w:b w:val="false"/>
          <w:i w:val="false"/>
          <w:color w:val="000000"/>
          <w:sz w:val="28"/>
        </w:rPr>
        <w:t>
      Социально-политические процессы во Франции. Институт сильной президентской власти на примере Шарля де Голя.</w:t>
      </w:r>
    </w:p>
    <w:bookmarkEnd w:id="2027"/>
    <w:bookmarkStart w:name="z2040" w:id="2028"/>
    <w:p>
      <w:pPr>
        <w:spacing w:after="0"/>
        <w:ind w:left="0"/>
        <w:jc w:val="both"/>
      </w:pPr>
      <w:r>
        <w:rPr>
          <w:rFonts w:ascii="Times New Roman"/>
          <w:b w:val="false"/>
          <w:i w:val="false"/>
          <w:color w:val="000000"/>
          <w:sz w:val="28"/>
        </w:rPr>
        <w:t>
      Тема 54. Дэн Сяопин - выдающийся китайский реформатор.</w:t>
      </w:r>
    </w:p>
    <w:bookmarkEnd w:id="2028"/>
    <w:bookmarkStart w:name="z2041" w:id="2029"/>
    <w:p>
      <w:pPr>
        <w:spacing w:after="0"/>
        <w:ind w:left="0"/>
        <w:jc w:val="both"/>
      </w:pPr>
      <w:r>
        <w:rPr>
          <w:rFonts w:ascii="Times New Roman"/>
          <w:b w:val="false"/>
          <w:i w:val="false"/>
          <w:color w:val="000000"/>
          <w:sz w:val="28"/>
        </w:rPr>
        <w:t>
      Понятие "социализм с китайской спецификой". Причины перехода от плановой экономики к рыночной.</w:t>
      </w:r>
    </w:p>
    <w:bookmarkEnd w:id="2029"/>
    <w:bookmarkStart w:name="z2042" w:id="2030"/>
    <w:p>
      <w:pPr>
        <w:spacing w:after="0"/>
        <w:ind w:left="0"/>
        <w:jc w:val="both"/>
      </w:pPr>
      <w:r>
        <w:rPr>
          <w:rFonts w:ascii="Times New Roman"/>
          <w:b w:val="false"/>
          <w:i w:val="false"/>
          <w:color w:val="000000"/>
          <w:sz w:val="28"/>
        </w:rPr>
        <w:t>
      Тема 55. Ли Куан Ю и Махатхир Мухаммад: "из третьего мира в первый".</w:t>
      </w:r>
    </w:p>
    <w:bookmarkEnd w:id="2030"/>
    <w:bookmarkStart w:name="z2043" w:id="2031"/>
    <w:p>
      <w:pPr>
        <w:spacing w:after="0"/>
        <w:ind w:left="0"/>
        <w:jc w:val="both"/>
      </w:pPr>
      <w:r>
        <w:rPr>
          <w:rFonts w:ascii="Times New Roman"/>
          <w:b w:val="false"/>
          <w:i w:val="false"/>
          <w:color w:val="000000"/>
          <w:sz w:val="28"/>
        </w:rPr>
        <w:t>
      Значение реформ в переходные периоды истории государства. Роль личности в истории государства. Факторы "экономического чуда" в Юго-Восточной Азии.</w:t>
      </w:r>
    </w:p>
    <w:bookmarkEnd w:id="2031"/>
    <w:bookmarkStart w:name="z2044" w:id="2032"/>
    <w:p>
      <w:pPr>
        <w:spacing w:after="0"/>
        <w:ind w:left="0"/>
        <w:jc w:val="both"/>
      </w:pPr>
      <w:r>
        <w:rPr>
          <w:rFonts w:ascii="Times New Roman"/>
          <w:b w:val="false"/>
          <w:i w:val="false"/>
          <w:color w:val="000000"/>
          <w:sz w:val="28"/>
        </w:rPr>
        <w:t>
      Тема 56. Назарбаев Н.А. и казахстанская модель модернизации.</w:t>
      </w:r>
    </w:p>
    <w:bookmarkEnd w:id="2032"/>
    <w:bookmarkStart w:name="z2045" w:id="2033"/>
    <w:p>
      <w:pPr>
        <w:spacing w:after="0"/>
        <w:ind w:left="0"/>
        <w:jc w:val="both"/>
      </w:pPr>
      <w:r>
        <w:rPr>
          <w:rFonts w:ascii="Times New Roman"/>
          <w:b w:val="false"/>
          <w:i w:val="false"/>
          <w:color w:val="000000"/>
          <w:sz w:val="28"/>
        </w:rPr>
        <w:t>
      Роль Первого Президента РК в разработке и реализации казахстанской модели модернизации.</w:t>
      </w:r>
    </w:p>
    <w:bookmarkEnd w:id="2033"/>
    <w:bookmarkStart w:name="z2046" w:id="2034"/>
    <w:p>
      <w:pPr>
        <w:spacing w:after="0"/>
        <w:ind w:left="0"/>
        <w:jc w:val="both"/>
      </w:pPr>
      <w:r>
        <w:rPr>
          <w:rFonts w:ascii="Times New Roman"/>
          <w:b w:val="false"/>
          <w:i w:val="false"/>
          <w:color w:val="000000"/>
          <w:sz w:val="28"/>
        </w:rPr>
        <w:t>
      8. Развитие образования и науки.</w:t>
      </w:r>
    </w:p>
    <w:bookmarkEnd w:id="2034"/>
    <w:bookmarkStart w:name="z2047" w:id="2035"/>
    <w:p>
      <w:pPr>
        <w:spacing w:after="0"/>
        <w:ind w:left="0"/>
        <w:jc w:val="both"/>
      </w:pPr>
      <w:r>
        <w:rPr>
          <w:rFonts w:ascii="Times New Roman"/>
          <w:b w:val="false"/>
          <w:i w:val="false"/>
          <w:color w:val="000000"/>
          <w:sz w:val="28"/>
        </w:rPr>
        <w:t xml:space="preserve">
      Тема 57. Письменность и книгопечатание - величайшие достижения человечества. </w:t>
      </w:r>
    </w:p>
    <w:bookmarkEnd w:id="2035"/>
    <w:bookmarkStart w:name="z2048" w:id="2036"/>
    <w:p>
      <w:pPr>
        <w:spacing w:after="0"/>
        <w:ind w:left="0"/>
        <w:jc w:val="both"/>
      </w:pPr>
      <w:r>
        <w:rPr>
          <w:rFonts w:ascii="Times New Roman"/>
          <w:b w:val="false"/>
          <w:i w:val="false"/>
          <w:color w:val="000000"/>
          <w:sz w:val="28"/>
        </w:rPr>
        <w:t>
      Значение письменности и книгопечатания в развитии человеческой цивилизации. Виды письменности в контексте исторического развития народов мира.</w:t>
      </w:r>
    </w:p>
    <w:bookmarkEnd w:id="2036"/>
    <w:bookmarkStart w:name="z2049" w:id="2037"/>
    <w:p>
      <w:pPr>
        <w:spacing w:after="0"/>
        <w:ind w:left="0"/>
        <w:jc w:val="both"/>
      </w:pPr>
      <w:r>
        <w:rPr>
          <w:rFonts w:ascii="Times New Roman"/>
          <w:b w:val="false"/>
          <w:i w:val="false"/>
          <w:color w:val="000000"/>
          <w:sz w:val="28"/>
        </w:rPr>
        <w:t>
      Тема 58. Школьное образование: от древности до современности. Система высшего образования: история и современность.</w:t>
      </w:r>
    </w:p>
    <w:bookmarkEnd w:id="2037"/>
    <w:bookmarkStart w:name="z2050" w:id="2038"/>
    <w:p>
      <w:pPr>
        <w:spacing w:after="0"/>
        <w:ind w:left="0"/>
        <w:jc w:val="both"/>
      </w:pPr>
      <w:r>
        <w:rPr>
          <w:rFonts w:ascii="Times New Roman"/>
          <w:b w:val="false"/>
          <w:i w:val="false"/>
          <w:color w:val="000000"/>
          <w:sz w:val="28"/>
        </w:rPr>
        <w:t xml:space="preserve">
      Изменения и преемственность в развитии школьного образования. Роль образования в социально-экономическом развитии стран. История возникновения высших учебных заведений, общие тенденции их развития. Роль первых университетов в распространении просвещения и наук. </w:t>
      </w:r>
    </w:p>
    <w:bookmarkEnd w:id="2038"/>
    <w:bookmarkStart w:name="z2051" w:id="2039"/>
    <w:p>
      <w:pPr>
        <w:spacing w:after="0"/>
        <w:ind w:left="0"/>
        <w:jc w:val="both"/>
      </w:pPr>
      <w:r>
        <w:rPr>
          <w:rFonts w:ascii="Times New Roman"/>
          <w:b w:val="false"/>
          <w:i w:val="false"/>
          <w:color w:val="000000"/>
          <w:sz w:val="28"/>
        </w:rPr>
        <w:t>
      Тема 59. Исторические этапы научно-технического прогресса. Научно-технический прогресс и глобальные проблемы современности.</w:t>
      </w:r>
    </w:p>
    <w:bookmarkEnd w:id="2039"/>
    <w:bookmarkStart w:name="z2052" w:id="2040"/>
    <w:p>
      <w:pPr>
        <w:spacing w:after="0"/>
        <w:ind w:left="0"/>
        <w:jc w:val="both"/>
      </w:pPr>
      <w:r>
        <w:rPr>
          <w:rFonts w:ascii="Times New Roman"/>
          <w:b w:val="false"/>
          <w:i w:val="false"/>
          <w:color w:val="000000"/>
          <w:sz w:val="28"/>
        </w:rPr>
        <w:t>
      Понятия "промышленная революция", "научно-техническая революция", "научно-технический прогресс". Особенности промышленной революции в разных странах, сходство и различия. Значение научно-технической революции в развитии современной цивилизации. Влияние научно-технического прогресса на возникновение глобальных проблем современности. Варианты развития научно-технического прогресса в решении глобальных проблем современности.</w:t>
      </w:r>
    </w:p>
    <w:bookmarkEnd w:id="2040"/>
    <w:bookmarkStart w:name="z2053" w:id="2041"/>
    <w:p>
      <w:pPr>
        <w:spacing w:after="0"/>
        <w:ind w:left="0"/>
        <w:jc w:val="both"/>
      </w:pPr>
      <w:r>
        <w:rPr>
          <w:rFonts w:ascii="Times New Roman"/>
          <w:b w:val="false"/>
          <w:i w:val="false"/>
          <w:color w:val="000000"/>
          <w:sz w:val="28"/>
        </w:rPr>
        <w:t>
      Тема 60. Современные информационные технологии. Перспективные отрасли современной науки.</w:t>
      </w:r>
    </w:p>
    <w:bookmarkEnd w:id="2041"/>
    <w:bookmarkStart w:name="z2054" w:id="2042"/>
    <w:p>
      <w:pPr>
        <w:spacing w:after="0"/>
        <w:ind w:left="0"/>
        <w:jc w:val="both"/>
      </w:pPr>
      <w:r>
        <w:rPr>
          <w:rFonts w:ascii="Times New Roman"/>
          <w:b w:val="false"/>
          <w:i w:val="false"/>
          <w:color w:val="000000"/>
          <w:sz w:val="28"/>
        </w:rPr>
        <w:t>
      Влияние информационных технологий на развитие общества. Последствия достижений в области информационных технологий для развития человеческой цивилизации. Влияние развития робототехники и космонавтики на степень конкурентоспособности государств. Влияние достижений новых научных направлений на социально-экономическое развитие. Значение развития современных видов науки и техники для решения глобальных проблем современности.</w:t>
      </w:r>
    </w:p>
    <w:bookmarkEnd w:id="2042"/>
    <w:bookmarkStart w:name="z2055" w:id="2043"/>
    <w:p>
      <w:pPr>
        <w:spacing w:after="0"/>
        <w:ind w:left="0"/>
        <w:jc w:val="left"/>
      </w:pPr>
      <w:r>
        <w:rPr>
          <w:rFonts w:ascii="Times New Roman"/>
          <w:b/>
          <w:i w:val="false"/>
          <w:color w:val="000000"/>
        </w:rPr>
        <w:t xml:space="preserve"> Раздел 11. Начальная военная и технологическая подготовка.</w:t>
      </w:r>
    </w:p>
    <w:bookmarkEnd w:id="2043"/>
    <w:bookmarkStart w:name="z2056" w:id="2044"/>
    <w:p>
      <w:pPr>
        <w:spacing w:after="0"/>
        <w:ind w:left="0"/>
        <w:jc w:val="both"/>
      </w:pPr>
      <w:r>
        <w:rPr>
          <w:rFonts w:ascii="Times New Roman"/>
          <w:b w:val="false"/>
          <w:i w:val="false"/>
          <w:color w:val="000000"/>
          <w:sz w:val="28"/>
        </w:rPr>
        <w:t>
      Назначение дисциплины.</w:t>
      </w:r>
    </w:p>
    <w:bookmarkEnd w:id="2044"/>
    <w:bookmarkStart w:name="z2057" w:id="2045"/>
    <w:p>
      <w:pPr>
        <w:spacing w:after="0"/>
        <w:ind w:left="0"/>
        <w:jc w:val="both"/>
      </w:pPr>
      <w:r>
        <w:rPr>
          <w:rFonts w:ascii="Times New Roman"/>
          <w:b w:val="false"/>
          <w:i w:val="false"/>
          <w:color w:val="000000"/>
          <w:sz w:val="28"/>
        </w:rPr>
        <w:t>
      Дисциплина "Начальная военная и технологическая подготовка" предназначена для обучения основам воинской службы, подготовки к воинской службе, ознакомления с положениями Конституции Республики Казахстан о защите Отечества, назначением Вооруженных Сил Республики Казахстан, их характер и особенности, значение воинской службы как почетной обязанности.</w:t>
      </w:r>
    </w:p>
    <w:bookmarkEnd w:id="2045"/>
    <w:bookmarkStart w:name="z2058" w:id="2046"/>
    <w:p>
      <w:pPr>
        <w:spacing w:after="0"/>
        <w:ind w:left="0"/>
        <w:jc w:val="both"/>
      </w:pPr>
      <w:r>
        <w:rPr>
          <w:rFonts w:ascii="Times New Roman"/>
          <w:b w:val="false"/>
          <w:i w:val="false"/>
          <w:color w:val="000000"/>
          <w:sz w:val="28"/>
        </w:rPr>
        <w:t>
      Цель и задачи изучения дисциплины.</w:t>
      </w:r>
    </w:p>
    <w:bookmarkEnd w:id="2046"/>
    <w:bookmarkStart w:name="z2059" w:id="2047"/>
    <w:p>
      <w:pPr>
        <w:spacing w:after="0"/>
        <w:ind w:left="0"/>
        <w:jc w:val="both"/>
      </w:pPr>
      <w:r>
        <w:rPr>
          <w:rFonts w:ascii="Times New Roman"/>
          <w:b w:val="false"/>
          <w:i w:val="false"/>
          <w:color w:val="000000"/>
          <w:sz w:val="28"/>
        </w:rPr>
        <w:t>
      Целью изучения начальной военной и технологической подготовки является формирование у обучающихся представления об основах обороны государства, назначении Вооруженных Сил Республики Казахстан, их характере и особенностях, воспитание осознанного отношения к воинской службе как священному долгу и обязанности гражданина Республики Казахстан.</w:t>
      </w:r>
    </w:p>
    <w:bookmarkEnd w:id="2047"/>
    <w:bookmarkStart w:name="z2060" w:id="2048"/>
    <w:p>
      <w:pPr>
        <w:spacing w:after="0"/>
        <w:ind w:left="0"/>
        <w:jc w:val="both"/>
      </w:pPr>
      <w:r>
        <w:rPr>
          <w:rFonts w:ascii="Times New Roman"/>
          <w:b w:val="false"/>
          <w:i w:val="false"/>
          <w:color w:val="000000"/>
          <w:sz w:val="28"/>
        </w:rPr>
        <w:t xml:space="preserve">
      Задачи изучения дисциплины: </w:t>
      </w:r>
    </w:p>
    <w:bookmarkEnd w:id="2048"/>
    <w:bookmarkStart w:name="z2061" w:id="2049"/>
    <w:p>
      <w:pPr>
        <w:spacing w:after="0"/>
        <w:ind w:left="0"/>
        <w:jc w:val="both"/>
      </w:pPr>
      <w:r>
        <w:rPr>
          <w:rFonts w:ascii="Times New Roman"/>
          <w:b w:val="false"/>
          <w:i w:val="false"/>
          <w:color w:val="000000"/>
          <w:sz w:val="28"/>
        </w:rPr>
        <w:t xml:space="preserve">
      1) усвоение знаний об основных требованиях военной присяги, уставах Вооруженных Сил Республики Казахстан; </w:t>
      </w:r>
    </w:p>
    <w:bookmarkEnd w:id="2049"/>
    <w:bookmarkStart w:name="z2062" w:id="2050"/>
    <w:p>
      <w:pPr>
        <w:spacing w:after="0"/>
        <w:ind w:left="0"/>
        <w:jc w:val="both"/>
      </w:pPr>
      <w:r>
        <w:rPr>
          <w:rFonts w:ascii="Times New Roman"/>
          <w:b w:val="false"/>
          <w:i w:val="false"/>
          <w:color w:val="000000"/>
          <w:sz w:val="28"/>
        </w:rPr>
        <w:t>
      2) ознакомление с вооружением и военной техникой воинских частей, с размещением и бытом личного состава;</w:t>
      </w:r>
    </w:p>
    <w:bookmarkEnd w:id="2050"/>
    <w:bookmarkStart w:name="z2063" w:id="2051"/>
    <w:p>
      <w:pPr>
        <w:spacing w:after="0"/>
        <w:ind w:left="0"/>
        <w:jc w:val="both"/>
      </w:pPr>
      <w:r>
        <w:rPr>
          <w:rFonts w:ascii="Times New Roman"/>
          <w:b w:val="false"/>
          <w:i w:val="false"/>
          <w:color w:val="000000"/>
          <w:sz w:val="28"/>
        </w:rPr>
        <w:t xml:space="preserve">
      3) получение необходимых военных знаний и практических навыков по робототехнике, использованию IT-технологий и основам вождения колесных машин, основам безопасности жизнедеятельности человека в чрезвычайных ситуациях; </w:t>
      </w:r>
    </w:p>
    <w:bookmarkEnd w:id="2051"/>
    <w:bookmarkStart w:name="z2064" w:id="2052"/>
    <w:p>
      <w:pPr>
        <w:spacing w:after="0"/>
        <w:ind w:left="0"/>
        <w:jc w:val="both"/>
      </w:pPr>
      <w:r>
        <w:rPr>
          <w:rFonts w:ascii="Times New Roman"/>
          <w:b w:val="false"/>
          <w:i w:val="false"/>
          <w:color w:val="000000"/>
          <w:sz w:val="28"/>
        </w:rPr>
        <w:t>
      4) воспитание у обучающихся высокого казахстанского патриотизма и чувства верности своему Отечеству;</w:t>
      </w:r>
    </w:p>
    <w:bookmarkEnd w:id="2052"/>
    <w:bookmarkStart w:name="z2065" w:id="2053"/>
    <w:p>
      <w:pPr>
        <w:spacing w:after="0"/>
        <w:ind w:left="0"/>
        <w:jc w:val="both"/>
      </w:pPr>
      <w:r>
        <w:rPr>
          <w:rFonts w:ascii="Times New Roman"/>
          <w:b w:val="false"/>
          <w:i w:val="false"/>
          <w:color w:val="000000"/>
          <w:sz w:val="28"/>
        </w:rPr>
        <w:t>
      5) воспитание должного отношения к профессиям, связанным с военным делом;</w:t>
      </w:r>
    </w:p>
    <w:bookmarkEnd w:id="2053"/>
    <w:bookmarkStart w:name="z2066" w:id="2054"/>
    <w:p>
      <w:pPr>
        <w:spacing w:after="0"/>
        <w:ind w:left="0"/>
        <w:jc w:val="both"/>
      </w:pPr>
      <w:r>
        <w:rPr>
          <w:rFonts w:ascii="Times New Roman"/>
          <w:b w:val="false"/>
          <w:i w:val="false"/>
          <w:color w:val="000000"/>
          <w:sz w:val="28"/>
        </w:rPr>
        <w:t>
      6)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еҰ современного состояния;</w:t>
      </w:r>
    </w:p>
    <w:bookmarkEnd w:id="2054"/>
    <w:bookmarkStart w:name="z2067" w:id="2055"/>
    <w:p>
      <w:pPr>
        <w:spacing w:after="0"/>
        <w:ind w:left="0"/>
        <w:jc w:val="both"/>
      </w:pPr>
      <w:r>
        <w:rPr>
          <w:rFonts w:ascii="Times New Roman"/>
          <w:b w:val="false"/>
          <w:i w:val="false"/>
          <w:color w:val="000000"/>
          <w:sz w:val="28"/>
        </w:rPr>
        <w:t>
      7) формирование сознательного и ответственного отношения к вопросам личной безопасности и безопасности окружающих.</w:t>
      </w:r>
    </w:p>
    <w:bookmarkEnd w:id="2055"/>
    <w:bookmarkStart w:name="z2068" w:id="2056"/>
    <w:p>
      <w:pPr>
        <w:spacing w:after="0"/>
        <w:ind w:left="0"/>
        <w:jc w:val="both"/>
      </w:pPr>
      <w:r>
        <w:rPr>
          <w:rFonts w:ascii="Times New Roman"/>
          <w:b w:val="false"/>
          <w:i w:val="false"/>
          <w:color w:val="000000"/>
          <w:sz w:val="28"/>
        </w:rPr>
        <w:t>
      Компетенции обучающегося, формируемые в результате освоения дисциплины.</w:t>
      </w:r>
    </w:p>
    <w:bookmarkEnd w:id="2056"/>
    <w:bookmarkStart w:name="z2069" w:id="2057"/>
    <w:p>
      <w:pPr>
        <w:spacing w:after="0"/>
        <w:ind w:left="0"/>
        <w:jc w:val="both"/>
      </w:pPr>
      <w:r>
        <w:rPr>
          <w:rFonts w:ascii="Times New Roman"/>
          <w:b w:val="false"/>
          <w:i w:val="false"/>
          <w:color w:val="000000"/>
          <w:sz w:val="28"/>
        </w:rPr>
        <w:t>
      В результате освоения дисциплины "Начальная военная и технологическая подготовка" у обучающихся формируются следующие общие и военно-профессиональные навыки:</w:t>
      </w:r>
    </w:p>
    <w:bookmarkEnd w:id="2057"/>
    <w:bookmarkStart w:name="z2070" w:id="2058"/>
    <w:p>
      <w:pPr>
        <w:spacing w:after="0"/>
        <w:ind w:left="0"/>
        <w:jc w:val="both"/>
      </w:pPr>
      <w:r>
        <w:rPr>
          <w:rFonts w:ascii="Times New Roman"/>
          <w:b w:val="false"/>
          <w:i w:val="false"/>
          <w:color w:val="000000"/>
          <w:sz w:val="28"/>
        </w:rPr>
        <w:t>
      1) знает основные положения Конституции РК в обеспечении безопасности государства, состава и назначение Вооруженных Сил РК;</w:t>
      </w:r>
    </w:p>
    <w:bookmarkEnd w:id="2058"/>
    <w:bookmarkStart w:name="z2071" w:id="2059"/>
    <w:p>
      <w:pPr>
        <w:spacing w:after="0"/>
        <w:ind w:left="0"/>
        <w:jc w:val="both"/>
      </w:pPr>
      <w:r>
        <w:rPr>
          <w:rFonts w:ascii="Times New Roman"/>
          <w:b w:val="false"/>
          <w:i w:val="false"/>
          <w:color w:val="000000"/>
          <w:sz w:val="28"/>
        </w:rPr>
        <w:t>
      2) знает общие обязанности военнослужащих, обязанности солдата при несении внутренней и караульной служб;</w:t>
      </w:r>
    </w:p>
    <w:bookmarkEnd w:id="2059"/>
    <w:bookmarkStart w:name="z2072" w:id="2060"/>
    <w:p>
      <w:pPr>
        <w:spacing w:after="0"/>
        <w:ind w:left="0"/>
        <w:jc w:val="both"/>
      </w:pPr>
      <w:r>
        <w:rPr>
          <w:rFonts w:ascii="Times New Roman"/>
          <w:b w:val="false"/>
          <w:i w:val="false"/>
          <w:color w:val="000000"/>
          <w:sz w:val="28"/>
        </w:rPr>
        <w:t>
      3) знает основы общевойскового боя, организацию и вооружение мотострелкового отделения, действия мотострелкового отделения в различных видах общевойскового боя;</w:t>
      </w:r>
    </w:p>
    <w:bookmarkEnd w:id="2060"/>
    <w:bookmarkStart w:name="z2073" w:id="2061"/>
    <w:p>
      <w:pPr>
        <w:spacing w:after="0"/>
        <w:ind w:left="0"/>
        <w:jc w:val="both"/>
      </w:pPr>
      <w:r>
        <w:rPr>
          <w:rFonts w:ascii="Times New Roman"/>
          <w:b w:val="false"/>
          <w:i w:val="false"/>
          <w:color w:val="000000"/>
          <w:sz w:val="28"/>
        </w:rPr>
        <w:t>
      4) знает и объясняет назначение, боевые свойства и устройство стрелкового оружия, ручных осколочных гранат, порядок подготовки оружия к стрельбе, правила и приемы обслуживания, хранения оружия и гранат;</w:t>
      </w:r>
    </w:p>
    <w:bookmarkEnd w:id="2061"/>
    <w:bookmarkStart w:name="z2074" w:id="2062"/>
    <w:p>
      <w:pPr>
        <w:spacing w:after="0"/>
        <w:ind w:left="0"/>
        <w:jc w:val="both"/>
      </w:pPr>
      <w:r>
        <w:rPr>
          <w:rFonts w:ascii="Times New Roman"/>
          <w:b w:val="false"/>
          <w:i w:val="false"/>
          <w:color w:val="000000"/>
          <w:sz w:val="28"/>
        </w:rPr>
        <w:t>
      5) имеет понятие о строе, его элементах, выполняет строевые приемы без оружия и с оружием, на месте и в движении;</w:t>
      </w:r>
    </w:p>
    <w:bookmarkEnd w:id="2062"/>
    <w:bookmarkStart w:name="z2075" w:id="2063"/>
    <w:p>
      <w:pPr>
        <w:spacing w:after="0"/>
        <w:ind w:left="0"/>
        <w:jc w:val="both"/>
      </w:pPr>
      <w:r>
        <w:rPr>
          <w:rFonts w:ascii="Times New Roman"/>
          <w:b w:val="false"/>
          <w:i w:val="false"/>
          <w:color w:val="000000"/>
          <w:sz w:val="28"/>
        </w:rPr>
        <w:t>
      6) умеет ориентироваться на местности без карты, умеет определять стороны горизонта, магнитного азимута;</w:t>
      </w:r>
    </w:p>
    <w:bookmarkEnd w:id="2063"/>
    <w:bookmarkStart w:name="z2076" w:id="2064"/>
    <w:p>
      <w:pPr>
        <w:spacing w:after="0"/>
        <w:ind w:left="0"/>
        <w:jc w:val="both"/>
      </w:pPr>
      <w:r>
        <w:rPr>
          <w:rFonts w:ascii="Times New Roman"/>
          <w:b w:val="false"/>
          <w:i w:val="false"/>
          <w:color w:val="000000"/>
          <w:sz w:val="28"/>
        </w:rPr>
        <w:t>
      7) имеет понятие о робототехнике в военном деле, алгоритмы управления роботом, функциональные возможности роботов.</w:t>
      </w:r>
    </w:p>
    <w:bookmarkEnd w:id="2064"/>
    <w:bookmarkStart w:name="z2077" w:id="2065"/>
    <w:p>
      <w:pPr>
        <w:spacing w:after="0"/>
        <w:ind w:left="0"/>
        <w:jc w:val="both"/>
      </w:pPr>
      <w:r>
        <w:rPr>
          <w:rFonts w:ascii="Times New Roman"/>
          <w:b w:val="false"/>
          <w:i w:val="false"/>
          <w:color w:val="000000"/>
          <w:sz w:val="28"/>
        </w:rPr>
        <w:t>
      Тематический план дисциплины.</w:t>
      </w:r>
    </w:p>
    <w:bookmarkEnd w:id="2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Вооруженные Силы Республики Казахстан - гарант военной безопасности государства.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Конституционные основы обороны государства.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Воинские символы Вооруженных Сил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Экстремизм и терроризм как угроза национальной безопасности.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Правовые основы Вооруженных Сил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 Воинская служба- особый вид государственной службы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Содержание воинской обязанности граждан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Статус военнослужащего. Основные права и обязанности военнослужащих.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Общевоинские Уставы Вооруженных Сил, других войск и воинских формирований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Общевоинские Уставы Вооруженных Сил, других войск и воинских формирований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Правила ношения военной формы одежды и знаков различия.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Общие обязанности военнослужащих и обязанности солдат.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Военнослужащие и взаимоотношения между ними.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Обязанности лиц суточного наряда.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Воинская дисциплина, ее сущность и значение.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Поощрения, проступки и взыскания.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Тактическая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Основы современного общевойскового боя.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Организация и боевые возможности мотострелкового отделения.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Мотострелковое отделение в обороне.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Мотострелковое отделение в наступлении.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Мотострелковое отделение при совершении марша.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Порядок организации всестороннего обеспечения в различных видах боя.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Огневая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Основы стрельбы.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Автомат и ручной пулемҰт Калашникова.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Неполная разборка и сборка автомата Калашникова.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23. Подготовка автомата Калашникова к стрельбе.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24. Ручные осколочные гранаты.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25. Правила стрельбы.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26. Приборы наблюдения и прицеливания.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27. Боеприпасы.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28. Назначение и устройство учебных стрелковых приборов.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Строевая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29. Строи и их элементы. Строевая стойка.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30. Строевые приҰмы и движение с оружием и без оружия.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31. Строи подразделений в пешем порядке.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Военная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32. Ориентирование на местности без карты и движение по заданному азимуту.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33. Топографические карты и чтение 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34. Измерение по карте, определение координат и целеуказание.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35. Основные правила ведения рабочей карты.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Основы военной робототехники.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36. Основы военной робототехники.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37. Алгоритм управления роботом.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38. Задачи для роботов.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Основы безопасности жизнедеятельности и информационных технологий.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39. Ядерное оружие и его характеристика.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40. Химическое оружие.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41. Биологическое (бактериологическое) оружие.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42. Средства защиты органов дыхания.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43. Индивидуальные средства защиты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44. Средства коллективной защиты.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45. Основы кибербезопасности в информационном пространстве.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Технологическая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46. Основы и правила вождения колҰсных машин.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Тема 47. Обязанности участников дорожного движения.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48. Сигналы светофора и регулировщика.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49. Дорожные знаки. Предупреждающие знаки.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50. Дорожные знаки. Запрещающие знаки.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51. Дорожные знаки. Предписывающие знаки.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52. Дорожная разметка и еҰ характеристика.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53. Скорость движения.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54. Движение в различных условиях.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55. Перевозка пассажиров и грузов.</w:t>
            </w:r>
          </w:p>
        </w:tc>
      </w:tr>
    </w:tbl>
    <w:bookmarkStart w:name="z2078" w:id="2066"/>
    <w:p>
      <w:pPr>
        <w:spacing w:after="0"/>
        <w:ind w:left="0"/>
        <w:jc w:val="both"/>
      </w:pPr>
      <w:r>
        <w:rPr>
          <w:rFonts w:ascii="Times New Roman"/>
          <w:b w:val="false"/>
          <w:i w:val="false"/>
          <w:color w:val="000000"/>
          <w:sz w:val="28"/>
        </w:rPr>
        <w:t>
      Содержание дисциплины.</w:t>
      </w:r>
    </w:p>
    <w:bookmarkEnd w:id="2066"/>
    <w:bookmarkStart w:name="z2079" w:id="2067"/>
    <w:p>
      <w:pPr>
        <w:spacing w:after="0"/>
        <w:ind w:left="0"/>
        <w:jc w:val="both"/>
      </w:pPr>
      <w:r>
        <w:rPr>
          <w:rFonts w:ascii="Times New Roman"/>
          <w:b w:val="false"/>
          <w:i w:val="false"/>
          <w:color w:val="000000"/>
          <w:sz w:val="28"/>
        </w:rPr>
        <w:t>
      1. Вооруженные Силы Республики Казахстан – гарант военной безопасности государства.</w:t>
      </w:r>
    </w:p>
    <w:bookmarkEnd w:id="2067"/>
    <w:bookmarkStart w:name="z2080" w:id="2068"/>
    <w:p>
      <w:pPr>
        <w:spacing w:after="0"/>
        <w:ind w:left="0"/>
        <w:jc w:val="both"/>
      </w:pPr>
      <w:r>
        <w:rPr>
          <w:rFonts w:ascii="Times New Roman"/>
          <w:b w:val="false"/>
          <w:i w:val="false"/>
          <w:color w:val="000000"/>
          <w:sz w:val="28"/>
        </w:rPr>
        <w:t>
      Тема 1. Конституционные основы обороны государства.</w:t>
      </w:r>
    </w:p>
    <w:bookmarkEnd w:id="2068"/>
    <w:bookmarkStart w:name="z2081" w:id="2069"/>
    <w:p>
      <w:pPr>
        <w:spacing w:after="0"/>
        <w:ind w:left="0"/>
        <w:jc w:val="both"/>
      </w:pPr>
      <w:r>
        <w:rPr>
          <w:rFonts w:ascii="Times New Roman"/>
          <w:b w:val="false"/>
          <w:i w:val="false"/>
          <w:color w:val="000000"/>
          <w:sz w:val="28"/>
        </w:rPr>
        <w:t xml:space="preserve">
      Основные положения Конституции Республики Казахстан в обеспечении безопасности государства. Вооруженные Силы Республики Казахстан, их состав и назначение. </w:t>
      </w:r>
    </w:p>
    <w:bookmarkEnd w:id="2069"/>
    <w:bookmarkStart w:name="z2082" w:id="2070"/>
    <w:p>
      <w:pPr>
        <w:spacing w:after="0"/>
        <w:ind w:left="0"/>
        <w:jc w:val="both"/>
      </w:pPr>
      <w:r>
        <w:rPr>
          <w:rFonts w:ascii="Times New Roman"/>
          <w:b w:val="false"/>
          <w:i w:val="false"/>
          <w:color w:val="000000"/>
          <w:sz w:val="28"/>
        </w:rPr>
        <w:t>
      Тема 2. Воинские символы Вооруженных Сил Республики Казахстан.</w:t>
      </w:r>
    </w:p>
    <w:bookmarkEnd w:id="2070"/>
    <w:bookmarkStart w:name="z2083" w:id="2071"/>
    <w:p>
      <w:pPr>
        <w:spacing w:after="0"/>
        <w:ind w:left="0"/>
        <w:jc w:val="both"/>
      </w:pPr>
      <w:r>
        <w:rPr>
          <w:rFonts w:ascii="Times New Roman"/>
          <w:b w:val="false"/>
          <w:i w:val="false"/>
          <w:color w:val="000000"/>
          <w:sz w:val="28"/>
        </w:rPr>
        <w:t>
      Воинские символы Вооруженных Сил Республики Казахстан. Боевое знамя части. Требования военной присяги к военнослужащим. Воинская служба как священный долг и обязанность граждан Республики Казахстан.</w:t>
      </w:r>
    </w:p>
    <w:bookmarkEnd w:id="2071"/>
    <w:bookmarkStart w:name="z2084" w:id="2072"/>
    <w:p>
      <w:pPr>
        <w:spacing w:after="0"/>
        <w:ind w:left="0"/>
        <w:jc w:val="both"/>
      </w:pPr>
      <w:r>
        <w:rPr>
          <w:rFonts w:ascii="Times New Roman"/>
          <w:b w:val="false"/>
          <w:i w:val="false"/>
          <w:color w:val="000000"/>
          <w:sz w:val="28"/>
        </w:rPr>
        <w:t>
      Тема 3. Экстремизм и терроризм как угроза национальной безопасности.</w:t>
      </w:r>
    </w:p>
    <w:bookmarkEnd w:id="2072"/>
    <w:bookmarkStart w:name="z2085" w:id="2073"/>
    <w:p>
      <w:pPr>
        <w:spacing w:after="0"/>
        <w:ind w:left="0"/>
        <w:jc w:val="both"/>
      </w:pPr>
      <w:r>
        <w:rPr>
          <w:rFonts w:ascii="Times New Roman"/>
          <w:b w:val="false"/>
          <w:i w:val="false"/>
          <w:color w:val="000000"/>
          <w:sz w:val="28"/>
        </w:rPr>
        <w:t>
      Виды экстремизма: политический, религиозный, экономический и экологический. Экстремизм, терроризм, их характерные черты. Причины возрастания террористических угроз в современном мире.</w:t>
      </w:r>
    </w:p>
    <w:bookmarkEnd w:id="2073"/>
    <w:bookmarkStart w:name="z2086" w:id="2074"/>
    <w:p>
      <w:pPr>
        <w:spacing w:after="0"/>
        <w:ind w:left="0"/>
        <w:jc w:val="both"/>
      </w:pPr>
      <w:r>
        <w:rPr>
          <w:rFonts w:ascii="Times New Roman"/>
          <w:b w:val="false"/>
          <w:i w:val="false"/>
          <w:color w:val="000000"/>
          <w:sz w:val="28"/>
        </w:rPr>
        <w:t>
      2. Правовые основы Вооруженных Сил Республики Казахстан.</w:t>
      </w:r>
    </w:p>
    <w:bookmarkEnd w:id="2074"/>
    <w:bookmarkStart w:name="z2087" w:id="2075"/>
    <w:p>
      <w:pPr>
        <w:spacing w:after="0"/>
        <w:ind w:left="0"/>
        <w:jc w:val="both"/>
      </w:pPr>
      <w:r>
        <w:rPr>
          <w:rFonts w:ascii="Times New Roman"/>
          <w:b w:val="false"/>
          <w:i w:val="false"/>
          <w:color w:val="000000"/>
          <w:sz w:val="28"/>
        </w:rPr>
        <w:t>
      Тема 4. Воинская служба- особый вид государственной службы Республики Казахстан.</w:t>
      </w:r>
    </w:p>
    <w:bookmarkEnd w:id="2075"/>
    <w:bookmarkStart w:name="z2088" w:id="2076"/>
    <w:p>
      <w:pPr>
        <w:spacing w:after="0"/>
        <w:ind w:left="0"/>
        <w:jc w:val="both"/>
      </w:pPr>
      <w:r>
        <w:rPr>
          <w:rFonts w:ascii="Times New Roman"/>
          <w:b w:val="false"/>
          <w:i w:val="false"/>
          <w:color w:val="000000"/>
          <w:sz w:val="28"/>
        </w:rPr>
        <w:t>
      Необходимость прохождения воинской службы. Законы Республики Казахстан о воинской обязанности граждан.</w:t>
      </w:r>
    </w:p>
    <w:bookmarkEnd w:id="2076"/>
    <w:bookmarkStart w:name="z2089" w:id="2077"/>
    <w:p>
      <w:pPr>
        <w:spacing w:after="0"/>
        <w:ind w:left="0"/>
        <w:jc w:val="both"/>
      </w:pPr>
      <w:r>
        <w:rPr>
          <w:rFonts w:ascii="Times New Roman"/>
          <w:b w:val="false"/>
          <w:i w:val="false"/>
          <w:color w:val="000000"/>
          <w:sz w:val="28"/>
        </w:rPr>
        <w:t>
      Тема 5. Содержание воинской обязанности граждан Республики Казахстан.</w:t>
      </w:r>
    </w:p>
    <w:bookmarkEnd w:id="2077"/>
    <w:bookmarkStart w:name="z2090" w:id="2078"/>
    <w:p>
      <w:pPr>
        <w:spacing w:after="0"/>
        <w:ind w:left="0"/>
        <w:jc w:val="both"/>
      </w:pPr>
      <w:r>
        <w:rPr>
          <w:rFonts w:ascii="Times New Roman"/>
          <w:b w:val="false"/>
          <w:i w:val="false"/>
          <w:color w:val="000000"/>
          <w:sz w:val="28"/>
        </w:rPr>
        <w:t>
      Воинский учет, подготовка к воинской службе, поступление на воинскую службу. Воинская служба по призыву и контракту, пребывание в запасе.</w:t>
      </w:r>
    </w:p>
    <w:bookmarkEnd w:id="2078"/>
    <w:bookmarkStart w:name="z2091" w:id="2079"/>
    <w:p>
      <w:pPr>
        <w:spacing w:after="0"/>
        <w:ind w:left="0"/>
        <w:jc w:val="both"/>
      </w:pPr>
      <w:r>
        <w:rPr>
          <w:rFonts w:ascii="Times New Roman"/>
          <w:b w:val="false"/>
          <w:i w:val="false"/>
          <w:color w:val="000000"/>
          <w:sz w:val="28"/>
        </w:rPr>
        <w:t>
      Тема 6. Статус военнослужащего. Основные права и обязанности военнослужащих.</w:t>
      </w:r>
    </w:p>
    <w:bookmarkEnd w:id="2079"/>
    <w:bookmarkStart w:name="z2092" w:id="2080"/>
    <w:p>
      <w:pPr>
        <w:spacing w:after="0"/>
        <w:ind w:left="0"/>
        <w:jc w:val="both"/>
      </w:pPr>
      <w:r>
        <w:rPr>
          <w:rFonts w:ascii="Times New Roman"/>
          <w:b w:val="false"/>
          <w:i w:val="false"/>
          <w:color w:val="000000"/>
          <w:sz w:val="28"/>
        </w:rPr>
        <w:t>
      Основные права и обязанности военнослужащих – военной службы. Сроки военной службы.</w:t>
      </w:r>
    </w:p>
    <w:bookmarkEnd w:id="2080"/>
    <w:bookmarkStart w:name="z2093" w:id="2081"/>
    <w:p>
      <w:pPr>
        <w:spacing w:after="0"/>
        <w:ind w:left="0"/>
        <w:jc w:val="both"/>
      </w:pPr>
      <w:r>
        <w:rPr>
          <w:rFonts w:ascii="Times New Roman"/>
          <w:b w:val="false"/>
          <w:i w:val="false"/>
          <w:color w:val="000000"/>
          <w:sz w:val="28"/>
        </w:rPr>
        <w:t>
      3. Общевоинские Уставы Вооруженных Сил, других войск и воинских формирований Республики Казахстан.</w:t>
      </w:r>
    </w:p>
    <w:bookmarkEnd w:id="2081"/>
    <w:bookmarkStart w:name="z2094" w:id="2082"/>
    <w:p>
      <w:pPr>
        <w:spacing w:after="0"/>
        <w:ind w:left="0"/>
        <w:jc w:val="both"/>
      </w:pPr>
      <w:r>
        <w:rPr>
          <w:rFonts w:ascii="Times New Roman"/>
          <w:b w:val="false"/>
          <w:i w:val="false"/>
          <w:color w:val="000000"/>
          <w:sz w:val="28"/>
        </w:rPr>
        <w:t>
      Тема 7. Общевоинские Уставы Вооруженных Сил, других войск и воинских формирований Республики Казахстан.</w:t>
      </w:r>
    </w:p>
    <w:bookmarkEnd w:id="2082"/>
    <w:bookmarkStart w:name="z2095" w:id="2083"/>
    <w:p>
      <w:pPr>
        <w:spacing w:after="0"/>
        <w:ind w:left="0"/>
        <w:jc w:val="both"/>
      </w:pPr>
      <w:r>
        <w:rPr>
          <w:rFonts w:ascii="Times New Roman"/>
          <w:b w:val="false"/>
          <w:i w:val="false"/>
          <w:color w:val="000000"/>
          <w:sz w:val="28"/>
        </w:rPr>
        <w:t>
      Общие положения общевоинских уставов Вооруженных Сил, других войск и воинских формирований Республики Казахстан, их значение в жизни и деятельности воинского коллектива.</w:t>
      </w:r>
    </w:p>
    <w:bookmarkEnd w:id="2083"/>
    <w:bookmarkStart w:name="z2096" w:id="2084"/>
    <w:p>
      <w:pPr>
        <w:spacing w:after="0"/>
        <w:ind w:left="0"/>
        <w:jc w:val="both"/>
      </w:pPr>
      <w:r>
        <w:rPr>
          <w:rFonts w:ascii="Times New Roman"/>
          <w:b w:val="false"/>
          <w:i w:val="false"/>
          <w:color w:val="000000"/>
          <w:sz w:val="28"/>
        </w:rPr>
        <w:t>
      Тема 8. Правила ношения военной формы одежды и знаков различия.</w:t>
      </w:r>
    </w:p>
    <w:bookmarkEnd w:id="2084"/>
    <w:bookmarkStart w:name="z2097" w:id="2085"/>
    <w:p>
      <w:pPr>
        <w:spacing w:after="0"/>
        <w:ind w:left="0"/>
        <w:jc w:val="both"/>
      </w:pPr>
      <w:r>
        <w:rPr>
          <w:rFonts w:ascii="Times New Roman"/>
          <w:b w:val="false"/>
          <w:i w:val="false"/>
          <w:color w:val="000000"/>
          <w:sz w:val="28"/>
        </w:rPr>
        <w:t>
      Летняя и зимняя формы одежды (повседневная, парадная, полевая и рабочая). Правила ношения военной формы одежды и знаков различия.</w:t>
      </w:r>
    </w:p>
    <w:bookmarkEnd w:id="2085"/>
    <w:bookmarkStart w:name="z2098" w:id="2086"/>
    <w:p>
      <w:pPr>
        <w:spacing w:after="0"/>
        <w:ind w:left="0"/>
        <w:jc w:val="both"/>
      </w:pPr>
      <w:r>
        <w:rPr>
          <w:rFonts w:ascii="Times New Roman"/>
          <w:b w:val="false"/>
          <w:i w:val="false"/>
          <w:color w:val="000000"/>
          <w:sz w:val="28"/>
        </w:rPr>
        <w:t>
      Тема 9. Общие обязанности военнослужащих и обязанности солдат.</w:t>
      </w:r>
    </w:p>
    <w:bookmarkEnd w:id="2086"/>
    <w:bookmarkStart w:name="z2099" w:id="2087"/>
    <w:p>
      <w:pPr>
        <w:spacing w:after="0"/>
        <w:ind w:left="0"/>
        <w:jc w:val="both"/>
      </w:pPr>
      <w:r>
        <w:rPr>
          <w:rFonts w:ascii="Times New Roman"/>
          <w:b w:val="false"/>
          <w:i w:val="false"/>
          <w:color w:val="000000"/>
          <w:sz w:val="28"/>
        </w:rPr>
        <w:t>
      Устав внутренней службы Вооруженных Сил, других войск и воинских формирований. Общие обязанности военнослужащих. Обязанности солдата.</w:t>
      </w:r>
    </w:p>
    <w:bookmarkEnd w:id="2087"/>
    <w:bookmarkStart w:name="z2100" w:id="2088"/>
    <w:p>
      <w:pPr>
        <w:spacing w:after="0"/>
        <w:ind w:left="0"/>
        <w:jc w:val="both"/>
      </w:pPr>
      <w:r>
        <w:rPr>
          <w:rFonts w:ascii="Times New Roman"/>
          <w:b w:val="false"/>
          <w:i w:val="false"/>
          <w:color w:val="000000"/>
          <w:sz w:val="28"/>
        </w:rPr>
        <w:t>
      Тема 10. Военнослужащие и взаимоотношения между ними.</w:t>
      </w:r>
    </w:p>
    <w:bookmarkEnd w:id="2088"/>
    <w:bookmarkStart w:name="z2101" w:id="2089"/>
    <w:p>
      <w:pPr>
        <w:spacing w:after="0"/>
        <w:ind w:left="0"/>
        <w:jc w:val="both"/>
      </w:pPr>
      <w:r>
        <w:rPr>
          <w:rFonts w:ascii="Times New Roman"/>
          <w:b w:val="false"/>
          <w:i w:val="false"/>
          <w:color w:val="000000"/>
          <w:sz w:val="28"/>
        </w:rPr>
        <w:t>
      Начальники и подчиненные, старшие и младшие, их права и обязанности. Правила воинской вежливости и поведения военнослужащих. Приказ, порядок его отдачи и выполнения. Обращение к начальникам и старшим.</w:t>
      </w:r>
    </w:p>
    <w:bookmarkEnd w:id="2089"/>
    <w:bookmarkStart w:name="z2102" w:id="2090"/>
    <w:p>
      <w:pPr>
        <w:spacing w:after="0"/>
        <w:ind w:left="0"/>
        <w:jc w:val="both"/>
      </w:pPr>
      <w:r>
        <w:rPr>
          <w:rFonts w:ascii="Times New Roman"/>
          <w:b w:val="false"/>
          <w:i w:val="false"/>
          <w:color w:val="000000"/>
          <w:sz w:val="28"/>
        </w:rPr>
        <w:t>
      Тема 11. Обязанности лиц суточного наряда.</w:t>
      </w:r>
    </w:p>
    <w:bookmarkEnd w:id="2090"/>
    <w:bookmarkStart w:name="z2103" w:id="2091"/>
    <w:p>
      <w:pPr>
        <w:spacing w:after="0"/>
        <w:ind w:left="0"/>
        <w:jc w:val="both"/>
      </w:pPr>
      <w:r>
        <w:rPr>
          <w:rFonts w:ascii="Times New Roman"/>
          <w:b w:val="false"/>
          <w:i w:val="false"/>
          <w:color w:val="000000"/>
          <w:sz w:val="28"/>
        </w:rPr>
        <w:t>
      Суточный наряд. Общие положения. Права и обязанности лиц суточного наряда. Обязанности дежурного и дневального по роте.</w:t>
      </w:r>
    </w:p>
    <w:bookmarkEnd w:id="2091"/>
    <w:bookmarkStart w:name="z2104" w:id="2092"/>
    <w:p>
      <w:pPr>
        <w:spacing w:after="0"/>
        <w:ind w:left="0"/>
        <w:jc w:val="both"/>
      </w:pPr>
      <w:r>
        <w:rPr>
          <w:rFonts w:ascii="Times New Roman"/>
          <w:b w:val="false"/>
          <w:i w:val="false"/>
          <w:color w:val="000000"/>
          <w:sz w:val="28"/>
        </w:rPr>
        <w:t>
      Тема 12. Воинская дисциплина, ее сущность и значение.</w:t>
      </w:r>
    </w:p>
    <w:bookmarkEnd w:id="2092"/>
    <w:bookmarkStart w:name="z2105" w:id="2093"/>
    <w:p>
      <w:pPr>
        <w:spacing w:after="0"/>
        <w:ind w:left="0"/>
        <w:jc w:val="both"/>
      </w:pPr>
      <w:r>
        <w:rPr>
          <w:rFonts w:ascii="Times New Roman"/>
          <w:b w:val="false"/>
          <w:i w:val="false"/>
          <w:color w:val="000000"/>
          <w:sz w:val="28"/>
        </w:rPr>
        <w:t xml:space="preserve">
      Дисциплинарный устав Вооруженных Сил, других войск и воинских формирований Республики Казахстан. Воинская дисциплина. Обязанности военнослужащих по соблюдению воинской дисциплины. </w:t>
      </w:r>
    </w:p>
    <w:bookmarkEnd w:id="2093"/>
    <w:bookmarkStart w:name="z2106" w:id="2094"/>
    <w:p>
      <w:pPr>
        <w:spacing w:after="0"/>
        <w:ind w:left="0"/>
        <w:jc w:val="both"/>
      </w:pPr>
      <w:r>
        <w:rPr>
          <w:rFonts w:ascii="Times New Roman"/>
          <w:b w:val="false"/>
          <w:i w:val="false"/>
          <w:color w:val="000000"/>
          <w:sz w:val="28"/>
        </w:rPr>
        <w:t>
      Тема 13. Поощрения, проступки и взыскания.</w:t>
      </w:r>
    </w:p>
    <w:bookmarkEnd w:id="2094"/>
    <w:bookmarkStart w:name="z2107" w:id="2095"/>
    <w:p>
      <w:pPr>
        <w:spacing w:after="0"/>
        <w:ind w:left="0"/>
        <w:jc w:val="both"/>
      </w:pPr>
      <w:r>
        <w:rPr>
          <w:rFonts w:ascii="Times New Roman"/>
          <w:b w:val="false"/>
          <w:i w:val="false"/>
          <w:color w:val="000000"/>
          <w:sz w:val="28"/>
        </w:rPr>
        <w:t>
      Поощрения, применяемые к солдатам. Дисциплинарные взыскания, налагаемые на солдат.</w:t>
      </w:r>
    </w:p>
    <w:bookmarkEnd w:id="2095"/>
    <w:bookmarkStart w:name="z2108" w:id="2096"/>
    <w:p>
      <w:pPr>
        <w:spacing w:after="0"/>
        <w:ind w:left="0"/>
        <w:jc w:val="both"/>
      </w:pPr>
      <w:r>
        <w:rPr>
          <w:rFonts w:ascii="Times New Roman"/>
          <w:b w:val="false"/>
          <w:i w:val="false"/>
          <w:color w:val="000000"/>
          <w:sz w:val="28"/>
        </w:rPr>
        <w:t>
      4. Тактическая подготовка.</w:t>
      </w:r>
    </w:p>
    <w:bookmarkEnd w:id="2096"/>
    <w:bookmarkStart w:name="z2109" w:id="2097"/>
    <w:p>
      <w:pPr>
        <w:spacing w:after="0"/>
        <w:ind w:left="0"/>
        <w:jc w:val="both"/>
      </w:pPr>
      <w:r>
        <w:rPr>
          <w:rFonts w:ascii="Times New Roman"/>
          <w:b w:val="false"/>
          <w:i w:val="false"/>
          <w:color w:val="000000"/>
          <w:sz w:val="28"/>
        </w:rPr>
        <w:t>
      Тема 14. Основы современного общевойскового боя.</w:t>
      </w:r>
    </w:p>
    <w:bookmarkEnd w:id="2097"/>
    <w:bookmarkStart w:name="z2110" w:id="2098"/>
    <w:p>
      <w:pPr>
        <w:spacing w:after="0"/>
        <w:ind w:left="0"/>
        <w:jc w:val="both"/>
      </w:pPr>
      <w:r>
        <w:rPr>
          <w:rFonts w:ascii="Times New Roman"/>
          <w:b w:val="false"/>
          <w:i w:val="false"/>
          <w:color w:val="000000"/>
          <w:sz w:val="28"/>
        </w:rPr>
        <w:t>
      Сущность современного общевойскового боя. Силы, средства и характерные черты современного боя, условия достижения успеха в бою. Виды общевойскового боя и их характеристика. Содержание основных тактических понятий, определения терминов.</w:t>
      </w:r>
    </w:p>
    <w:bookmarkEnd w:id="2098"/>
    <w:bookmarkStart w:name="z2111" w:id="2099"/>
    <w:p>
      <w:pPr>
        <w:spacing w:after="0"/>
        <w:ind w:left="0"/>
        <w:jc w:val="both"/>
      </w:pPr>
      <w:r>
        <w:rPr>
          <w:rFonts w:ascii="Times New Roman"/>
          <w:b w:val="false"/>
          <w:i w:val="false"/>
          <w:color w:val="000000"/>
          <w:sz w:val="28"/>
        </w:rPr>
        <w:t>
      Тема 15. Организация и боевые возможности мотострелкового отделения.</w:t>
      </w:r>
    </w:p>
    <w:bookmarkEnd w:id="2099"/>
    <w:bookmarkStart w:name="z2112" w:id="2100"/>
    <w:p>
      <w:pPr>
        <w:spacing w:after="0"/>
        <w:ind w:left="0"/>
        <w:jc w:val="both"/>
      </w:pPr>
      <w:r>
        <w:rPr>
          <w:rFonts w:ascii="Times New Roman"/>
          <w:b w:val="false"/>
          <w:i w:val="false"/>
          <w:color w:val="000000"/>
          <w:sz w:val="28"/>
        </w:rPr>
        <w:t>
      Организация мотострелкового отделения на БМП. Боевой и походный порядок отделения. Обязанности солдата в бою. Управление отделением.</w:t>
      </w:r>
    </w:p>
    <w:bookmarkEnd w:id="2100"/>
    <w:bookmarkStart w:name="z2113" w:id="2101"/>
    <w:p>
      <w:pPr>
        <w:spacing w:after="0"/>
        <w:ind w:left="0"/>
        <w:jc w:val="both"/>
      </w:pPr>
      <w:r>
        <w:rPr>
          <w:rFonts w:ascii="Times New Roman"/>
          <w:b w:val="false"/>
          <w:i w:val="false"/>
          <w:color w:val="000000"/>
          <w:sz w:val="28"/>
        </w:rPr>
        <w:t>
      Тема 16. Мотострелковое отделение в обороне.</w:t>
      </w:r>
    </w:p>
    <w:bookmarkEnd w:id="2101"/>
    <w:bookmarkStart w:name="z2114" w:id="2102"/>
    <w:p>
      <w:pPr>
        <w:spacing w:after="0"/>
        <w:ind w:left="0"/>
        <w:jc w:val="both"/>
      </w:pPr>
      <w:r>
        <w:rPr>
          <w:rFonts w:ascii="Times New Roman"/>
          <w:b w:val="false"/>
          <w:i w:val="false"/>
          <w:color w:val="000000"/>
          <w:sz w:val="28"/>
        </w:rPr>
        <w:t>
      Боевой порядок и боевые задачи мотострелкового отделения в обороне. Элементы позиции отделения. Время на оборудование в инженерном отношении позиции отделения. Последовательность работы командира отделения после получения боевой задачи на переход к обороне.</w:t>
      </w:r>
    </w:p>
    <w:bookmarkEnd w:id="2102"/>
    <w:bookmarkStart w:name="z2115" w:id="2103"/>
    <w:p>
      <w:pPr>
        <w:spacing w:after="0"/>
        <w:ind w:left="0"/>
        <w:jc w:val="both"/>
      </w:pPr>
      <w:r>
        <w:rPr>
          <w:rFonts w:ascii="Times New Roman"/>
          <w:b w:val="false"/>
          <w:i w:val="false"/>
          <w:color w:val="000000"/>
          <w:sz w:val="28"/>
        </w:rPr>
        <w:t>
      Тема 17. Мотострелковое отделение в наступлении.</w:t>
      </w:r>
    </w:p>
    <w:bookmarkEnd w:id="2103"/>
    <w:bookmarkStart w:name="z2116" w:id="2104"/>
    <w:p>
      <w:pPr>
        <w:spacing w:after="0"/>
        <w:ind w:left="0"/>
        <w:jc w:val="both"/>
      </w:pPr>
      <w:r>
        <w:rPr>
          <w:rFonts w:ascii="Times New Roman"/>
          <w:b w:val="false"/>
          <w:i w:val="false"/>
          <w:color w:val="000000"/>
          <w:sz w:val="28"/>
        </w:rPr>
        <w:t>
      Боевой порядок и боевые задачи мотострелкового отделения в наступлении. Порядок преодоления зараженных участков местности и минно-взрывных заграждений. Атака переднего края обороны противника. Последовательность работы командира отделения после получения боевой задачи на наступление.</w:t>
      </w:r>
    </w:p>
    <w:bookmarkEnd w:id="2104"/>
    <w:bookmarkStart w:name="z2117" w:id="2105"/>
    <w:p>
      <w:pPr>
        <w:spacing w:after="0"/>
        <w:ind w:left="0"/>
        <w:jc w:val="both"/>
      </w:pPr>
      <w:r>
        <w:rPr>
          <w:rFonts w:ascii="Times New Roman"/>
          <w:b w:val="false"/>
          <w:i w:val="false"/>
          <w:color w:val="000000"/>
          <w:sz w:val="28"/>
        </w:rPr>
        <w:t>
      Тема 18. Мотострелковое отделение при совершении марша.</w:t>
      </w:r>
    </w:p>
    <w:bookmarkEnd w:id="2105"/>
    <w:bookmarkStart w:name="z2118" w:id="2106"/>
    <w:p>
      <w:pPr>
        <w:spacing w:after="0"/>
        <w:ind w:left="0"/>
        <w:jc w:val="both"/>
      </w:pPr>
      <w:r>
        <w:rPr>
          <w:rFonts w:ascii="Times New Roman"/>
          <w:b w:val="false"/>
          <w:i w:val="false"/>
          <w:color w:val="000000"/>
          <w:sz w:val="28"/>
        </w:rPr>
        <w:t>
      Способы передвижения и их характеристика. Марш его цель, виды и условия совершения. Походный порядок. Порядок совершения марша. Поддержание боевой готовности в пути следования. Районы расположения подразделений на месте, требования, предъявляемые к нему. Организация непосредственного и сторожевого охранения.</w:t>
      </w:r>
    </w:p>
    <w:bookmarkEnd w:id="2106"/>
    <w:bookmarkStart w:name="z2119" w:id="2107"/>
    <w:p>
      <w:pPr>
        <w:spacing w:after="0"/>
        <w:ind w:left="0"/>
        <w:jc w:val="both"/>
      </w:pPr>
      <w:r>
        <w:rPr>
          <w:rFonts w:ascii="Times New Roman"/>
          <w:b w:val="false"/>
          <w:i w:val="false"/>
          <w:color w:val="000000"/>
          <w:sz w:val="28"/>
        </w:rPr>
        <w:t>
      Тема 19. Порядок организации всестороннего обеспечения в различных видах боя.</w:t>
      </w:r>
    </w:p>
    <w:bookmarkEnd w:id="2107"/>
    <w:bookmarkStart w:name="z2120" w:id="2108"/>
    <w:p>
      <w:pPr>
        <w:spacing w:after="0"/>
        <w:ind w:left="0"/>
        <w:jc w:val="both"/>
      </w:pPr>
      <w:r>
        <w:rPr>
          <w:rFonts w:ascii="Times New Roman"/>
          <w:b w:val="false"/>
          <w:i w:val="false"/>
          <w:color w:val="000000"/>
          <w:sz w:val="28"/>
        </w:rPr>
        <w:t>
      Боевое, тыловое и техническое обеспечение боя. Организация разведки. Цель и виды маскировки. Инженерное обеспечение боя, ЗОМП и химическое обеспечение боя.</w:t>
      </w:r>
    </w:p>
    <w:bookmarkEnd w:id="2108"/>
    <w:bookmarkStart w:name="z2121" w:id="2109"/>
    <w:p>
      <w:pPr>
        <w:spacing w:after="0"/>
        <w:ind w:left="0"/>
        <w:jc w:val="both"/>
      </w:pPr>
      <w:r>
        <w:rPr>
          <w:rFonts w:ascii="Times New Roman"/>
          <w:b w:val="false"/>
          <w:i w:val="false"/>
          <w:color w:val="000000"/>
          <w:sz w:val="28"/>
        </w:rPr>
        <w:t>
      5. Огневая подготовка</w:t>
      </w:r>
    </w:p>
    <w:bookmarkEnd w:id="2109"/>
    <w:bookmarkStart w:name="z2122" w:id="2110"/>
    <w:p>
      <w:pPr>
        <w:spacing w:after="0"/>
        <w:ind w:left="0"/>
        <w:jc w:val="both"/>
      </w:pPr>
      <w:r>
        <w:rPr>
          <w:rFonts w:ascii="Times New Roman"/>
          <w:b w:val="false"/>
          <w:i w:val="false"/>
          <w:color w:val="000000"/>
          <w:sz w:val="28"/>
        </w:rPr>
        <w:t>
      Тема 20. Основы стрельбы.</w:t>
      </w:r>
    </w:p>
    <w:bookmarkEnd w:id="2110"/>
    <w:bookmarkStart w:name="z2123" w:id="2111"/>
    <w:p>
      <w:pPr>
        <w:spacing w:after="0"/>
        <w:ind w:left="0"/>
        <w:jc w:val="both"/>
      </w:pPr>
      <w:r>
        <w:rPr>
          <w:rFonts w:ascii="Times New Roman"/>
          <w:b w:val="false"/>
          <w:i w:val="false"/>
          <w:color w:val="000000"/>
          <w:sz w:val="28"/>
        </w:rPr>
        <w:t>
      Определения внутренней и внешней баллистики. Сущность явления выстрела и его периоды. Начальная скорость пули и ее практическое значение.</w:t>
      </w:r>
    </w:p>
    <w:bookmarkEnd w:id="2111"/>
    <w:bookmarkStart w:name="z2124" w:id="2112"/>
    <w:p>
      <w:pPr>
        <w:spacing w:after="0"/>
        <w:ind w:left="0"/>
        <w:jc w:val="both"/>
      </w:pPr>
      <w:r>
        <w:rPr>
          <w:rFonts w:ascii="Times New Roman"/>
          <w:b w:val="false"/>
          <w:i w:val="false"/>
          <w:color w:val="000000"/>
          <w:sz w:val="28"/>
        </w:rPr>
        <w:t>
      Меры безопасности при обращении с оружием, боеприпасами и взрывчатыми веществами.</w:t>
      </w:r>
    </w:p>
    <w:bookmarkEnd w:id="2112"/>
    <w:bookmarkStart w:name="z2125" w:id="2113"/>
    <w:p>
      <w:pPr>
        <w:spacing w:after="0"/>
        <w:ind w:left="0"/>
        <w:jc w:val="both"/>
      </w:pPr>
      <w:r>
        <w:rPr>
          <w:rFonts w:ascii="Times New Roman"/>
          <w:b w:val="false"/>
          <w:i w:val="false"/>
          <w:color w:val="000000"/>
          <w:sz w:val="28"/>
        </w:rPr>
        <w:t>
      Тема 21. Автомат и ручной пулемет Калашникова.</w:t>
      </w:r>
    </w:p>
    <w:bookmarkEnd w:id="2113"/>
    <w:bookmarkStart w:name="z2126" w:id="2114"/>
    <w:p>
      <w:pPr>
        <w:spacing w:after="0"/>
        <w:ind w:left="0"/>
        <w:jc w:val="both"/>
      </w:pPr>
      <w:r>
        <w:rPr>
          <w:rFonts w:ascii="Times New Roman"/>
          <w:b w:val="false"/>
          <w:i w:val="false"/>
          <w:color w:val="000000"/>
          <w:sz w:val="28"/>
        </w:rPr>
        <w:t>
      Назначение, боевые свойства, общее устройство и принцип работы автомата и ручного пулемета Калашникова.</w:t>
      </w:r>
    </w:p>
    <w:bookmarkEnd w:id="2114"/>
    <w:bookmarkStart w:name="z2127" w:id="2115"/>
    <w:p>
      <w:pPr>
        <w:spacing w:after="0"/>
        <w:ind w:left="0"/>
        <w:jc w:val="both"/>
      </w:pPr>
      <w:r>
        <w:rPr>
          <w:rFonts w:ascii="Times New Roman"/>
          <w:b w:val="false"/>
          <w:i w:val="false"/>
          <w:color w:val="000000"/>
          <w:sz w:val="28"/>
        </w:rPr>
        <w:t>
      Тема 22. Неполная разборка и сборка автомата Калашникова.</w:t>
      </w:r>
    </w:p>
    <w:bookmarkEnd w:id="2115"/>
    <w:bookmarkStart w:name="z2128" w:id="2116"/>
    <w:p>
      <w:pPr>
        <w:spacing w:after="0"/>
        <w:ind w:left="0"/>
        <w:jc w:val="both"/>
      </w:pPr>
      <w:r>
        <w:rPr>
          <w:rFonts w:ascii="Times New Roman"/>
          <w:b w:val="false"/>
          <w:i w:val="false"/>
          <w:color w:val="000000"/>
          <w:sz w:val="28"/>
        </w:rPr>
        <w:t>
      Неполная разборка и сборка автомата. Назначение, устройство частей и механизмов автомата Калашникова и патронов.</w:t>
      </w:r>
    </w:p>
    <w:bookmarkEnd w:id="2116"/>
    <w:bookmarkStart w:name="z2129" w:id="2117"/>
    <w:p>
      <w:pPr>
        <w:spacing w:after="0"/>
        <w:ind w:left="0"/>
        <w:jc w:val="both"/>
      </w:pPr>
      <w:r>
        <w:rPr>
          <w:rFonts w:ascii="Times New Roman"/>
          <w:b w:val="false"/>
          <w:i w:val="false"/>
          <w:color w:val="000000"/>
          <w:sz w:val="28"/>
        </w:rPr>
        <w:t>
      Тема 23. Подготовка автомата Калашникова к стрельбе.</w:t>
      </w:r>
    </w:p>
    <w:bookmarkEnd w:id="2117"/>
    <w:bookmarkStart w:name="z2130" w:id="2118"/>
    <w:p>
      <w:pPr>
        <w:spacing w:after="0"/>
        <w:ind w:left="0"/>
        <w:jc w:val="both"/>
      </w:pPr>
      <w:r>
        <w:rPr>
          <w:rFonts w:ascii="Times New Roman"/>
          <w:b w:val="false"/>
          <w:i w:val="false"/>
          <w:color w:val="000000"/>
          <w:sz w:val="28"/>
        </w:rPr>
        <w:t>
      Принадлежности автомата. Порядок чистки и смазки автомата после стрельбы. Хранение автомата. Осмотр и подготовка автомата и патронов к стрельбе. Возможные задержки при стрельбе и способы их устранения.</w:t>
      </w:r>
    </w:p>
    <w:bookmarkEnd w:id="2118"/>
    <w:bookmarkStart w:name="z2131" w:id="2119"/>
    <w:p>
      <w:pPr>
        <w:spacing w:after="0"/>
        <w:ind w:left="0"/>
        <w:jc w:val="both"/>
      </w:pPr>
      <w:r>
        <w:rPr>
          <w:rFonts w:ascii="Times New Roman"/>
          <w:b w:val="false"/>
          <w:i w:val="false"/>
          <w:color w:val="000000"/>
          <w:sz w:val="28"/>
        </w:rPr>
        <w:t>
      Тема 24. Ручные осколочные гранаты.</w:t>
      </w:r>
    </w:p>
    <w:bookmarkEnd w:id="2119"/>
    <w:bookmarkStart w:name="z2132" w:id="2120"/>
    <w:p>
      <w:pPr>
        <w:spacing w:after="0"/>
        <w:ind w:left="0"/>
        <w:jc w:val="both"/>
      </w:pPr>
      <w:r>
        <w:rPr>
          <w:rFonts w:ascii="Times New Roman"/>
          <w:b w:val="false"/>
          <w:i w:val="false"/>
          <w:color w:val="000000"/>
          <w:sz w:val="28"/>
        </w:rPr>
        <w:t>
      Назначение, боевые свойства ручных осколочных гранат (РГД-5, РГН, Ф-1, РГО). Устройство гранат и запалов. Работа частей и механизмов гранаты при броске. Подготовка гранаты к метанию.</w:t>
      </w:r>
    </w:p>
    <w:bookmarkEnd w:id="2120"/>
    <w:bookmarkStart w:name="z2133" w:id="2121"/>
    <w:p>
      <w:pPr>
        <w:spacing w:after="0"/>
        <w:ind w:left="0"/>
        <w:jc w:val="both"/>
      </w:pPr>
      <w:r>
        <w:rPr>
          <w:rFonts w:ascii="Times New Roman"/>
          <w:b w:val="false"/>
          <w:i w:val="false"/>
          <w:color w:val="000000"/>
          <w:sz w:val="28"/>
        </w:rPr>
        <w:t>
      Тема 25. Правила стрельбы.</w:t>
      </w:r>
    </w:p>
    <w:bookmarkEnd w:id="2121"/>
    <w:bookmarkStart w:name="z2134" w:id="2122"/>
    <w:p>
      <w:pPr>
        <w:spacing w:after="0"/>
        <w:ind w:left="0"/>
        <w:jc w:val="both"/>
      </w:pPr>
      <w:r>
        <w:rPr>
          <w:rFonts w:ascii="Times New Roman"/>
          <w:b w:val="false"/>
          <w:i w:val="false"/>
          <w:color w:val="000000"/>
          <w:sz w:val="28"/>
        </w:rPr>
        <w:t>
      Выбор установки прицела и точки прицеливания при стрельбе из автомата по неподвижным целям. Корректирование стрельбы.</w:t>
      </w:r>
    </w:p>
    <w:bookmarkEnd w:id="2122"/>
    <w:bookmarkStart w:name="z2135" w:id="2123"/>
    <w:p>
      <w:pPr>
        <w:spacing w:after="0"/>
        <w:ind w:left="0"/>
        <w:jc w:val="both"/>
      </w:pPr>
      <w:r>
        <w:rPr>
          <w:rFonts w:ascii="Times New Roman"/>
          <w:b w:val="false"/>
          <w:i w:val="false"/>
          <w:color w:val="000000"/>
          <w:sz w:val="28"/>
        </w:rPr>
        <w:t>
      Тема 26. Приборы наблюдения и прицеливания.</w:t>
      </w:r>
    </w:p>
    <w:bookmarkEnd w:id="2123"/>
    <w:bookmarkStart w:name="z2136" w:id="2124"/>
    <w:p>
      <w:pPr>
        <w:spacing w:after="0"/>
        <w:ind w:left="0"/>
        <w:jc w:val="both"/>
      </w:pPr>
      <w:r>
        <w:rPr>
          <w:rFonts w:ascii="Times New Roman"/>
          <w:b w:val="false"/>
          <w:i w:val="false"/>
          <w:color w:val="000000"/>
          <w:sz w:val="28"/>
        </w:rPr>
        <w:t>
      Назначение, общее устройство приборов наблюдения и прицелов к стрелковому оружию, вооружению БМП. Подготовка прицелов к работе и их выверка. Порядок пользования прицелами, уход и их сбережение.</w:t>
      </w:r>
    </w:p>
    <w:bookmarkEnd w:id="2124"/>
    <w:bookmarkStart w:name="z2137" w:id="2125"/>
    <w:p>
      <w:pPr>
        <w:spacing w:after="0"/>
        <w:ind w:left="0"/>
        <w:jc w:val="both"/>
      </w:pPr>
      <w:r>
        <w:rPr>
          <w:rFonts w:ascii="Times New Roman"/>
          <w:b w:val="false"/>
          <w:i w:val="false"/>
          <w:color w:val="000000"/>
          <w:sz w:val="28"/>
        </w:rPr>
        <w:t>
      Тема 27. Боеприпасы.</w:t>
      </w:r>
    </w:p>
    <w:bookmarkEnd w:id="2125"/>
    <w:bookmarkStart w:name="z2138" w:id="2126"/>
    <w:p>
      <w:pPr>
        <w:spacing w:after="0"/>
        <w:ind w:left="0"/>
        <w:jc w:val="both"/>
      </w:pPr>
      <w:r>
        <w:rPr>
          <w:rFonts w:ascii="Times New Roman"/>
          <w:b w:val="false"/>
          <w:i w:val="false"/>
          <w:color w:val="000000"/>
          <w:sz w:val="28"/>
        </w:rPr>
        <w:t>
      Назначение, общее устройство и классификация боевых патронов к стрелковому оружию.</w:t>
      </w:r>
    </w:p>
    <w:bookmarkEnd w:id="2126"/>
    <w:bookmarkStart w:name="z2139" w:id="2127"/>
    <w:p>
      <w:pPr>
        <w:spacing w:after="0"/>
        <w:ind w:left="0"/>
        <w:jc w:val="both"/>
      </w:pPr>
      <w:r>
        <w:rPr>
          <w:rFonts w:ascii="Times New Roman"/>
          <w:b w:val="false"/>
          <w:i w:val="false"/>
          <w:color w:val="000000"/>
          <w:sz w:val="28"/>
        </w:rPr>
        <w:t>
      Тема 28. Назначение и устройство учебных стрелковых приборов.</w:t>
      </w:r>
    </w:p>
    <w:bookmarkEnd w:id="2127"/>
    <w:bookmarkStart w:name="z2140" w:id="2128"/>
    <w:p>
      <w:pPr>
        <w:spacing w:after="0"/>
        <w:ind w:left="0"/>
        <w:jc w:val="both"/>
      </w:pPr>
      <w:r>
        <w:rPr>
          <w:rFonts w:ascii="Times New Roman"/>
          <w:b w:val="false"/>
          <w:i w:val="false"/>
          <w:color w:val="000000"/>
          <w:sz w:val="28"/>
        </w:rPr>
        <w:t>
      Учебные стрелковые приборы и их назначение. Назначение основных частей командирского ящика (КЯ-83).</w:t>
      </w:r>
    </w:p>
    <w:bookmarkEnd w:id="2128"/>
    <w:bookmarkStart w:name="z2141" w:id="2129"/>
    <w:p>
      <w:pPr>
        <w:spacing w:after="0"/>
        <w:ind w:left="0"/>
        <w:jc w:val="both"/>
      </w:pPr>
      <w:r>
        <w:rPr>
          <w:rFonts w:ascii="Times New Roman"/>
          <w:b w:val="false"/>
          <w:i w:val="false"/>
          <w:color w:val="000000"/>
          <w:sz w:val="28"/>
        </w:rPr>
        <w:t>
      6. Строевая подготовка.</w:t>
      </w:r>
    </w:p>
    <w:bookmarkEnd w:id="2129"/>
    <w:bookmarkStart w:name="z2142" w:id="2130"/>
    <w:p>
      <w:pPr>
        <w:spacing w:after="0"/>
        <w:ind w:left="0"/>
        <w:jc w:val="both"/>
      </w:pPr>
      <w:r>
        <w:rPr>
          <w:rFonts w:ascii="Times New Roman"/>
          <w:b w:val="false"/>
          <w:i w:val="false"/>
          <w:color w:val="000000"/>
          <w:sz w:val="28"/>
        </w:rPr>
        <w:t>
      Тема 29. Строи и их элементы. Строевая стойка.</w:t>
      </w:r>
    </w:p>
    <w:bookmarkEnd w:id="2130"/>
    <w:bookmarkStart w:name="z2143" w:id="2131"/>
    <w:p>
      <w:pPr>
        <w:spacing w:after="0"/>
        <w:ind w:left="0"/>
        <w:jc w:val="both"/>
      </w:pPr>
      <w:r>
        <w:rPr>
          <w:rFonts w:ascii="Times New Roman"/>
          <w:b w:val="false"/>
          <w:i w:val="false"/>
          <w:color w:val="000000"/>
          <w:sz w:val="28"/>
        </w:rPr>
        <w:t>
      Общие положения Строевого устава Вооруженных Сил, других войск и воинских формирований Республики Казахстан. Обязанности солдата перед построением и в строю. Управление строями. Предварительная и исполнительная команды.</w:t>
      </w:r>
    </w:p>
    <w:bookmarkEnd w:id="2131"/>
    <w:bookmarkStart w:name="z2144" w:id="2132"/>
    <w:p>
      <w:pPr>
        <w:spacing w:after="0"/>
        <w:ind w:left="0"/>
        <w:jc w:val="both"/>
      </w:pPr>
      <w:r>
        <w:rPr>
          <w:rFonts w:ascii="Times New Roman"/>
          <w:b w:val="false"/>
          <w:i w:val="false"/>
          <w:color w:val="000000"/>
          <w:sz w:val="28"/>
        </w:rPr>
        <w:t>
      Тема 30. Строевые приҰмы и движение с оружием и без оружия.</w:t>
      </w:r>
    </w:p>
    <w:bookmarkEnd w:id="2132"/>
    <w:bookmarkStart w:name="z2145" w:id="2133"/>
    <w:p>
      <w:pPr>
        <w:spacing w:after="0"/>
        <w:ind w:left="0"/>
        <w:jc w:val="both"/>
      </w:pPr>
      <w:r>
        <w:rPr>
          <w:rFonts w:ascii="Times New Roman"/>
          <w:b w:val="false"/>
          <w:i w:val="false"/>
          <w:color w:val="000000"/>
          <w:sz w:val="28"/>
        </w:rPr>
        <w:t>
      Строевая стойка, повороты на месте. Движение строевым и походным шагом, повороты в движении с оружием и без оружия. Отдание воинского приветствия на месте, в движении с оружием и без оружия. Выход из строя и подход к начальнику. Выполнение приемов с оружием.</w:t>
      </w:r>
    </w:p>
    <w:bookmarkEnd w:id="2133"/>
    <w:bookmarkStart w:name="z2146" w:id="2134"/>
    <w:p>
      <w:pPr>
        <w:spacing w:after="0"/>
        <w:ind w:left="0"/>
        <w:jc w:val="both"/>
      </w:pPr>
      <w:r>
        <w:rPr>
          <w:rFonts w:ascii="Times New Roman"/>
          <w:b w:val="false"/>
          <w:i w:val="false"/>
          <w:color w:val="000000"/>
          <w:sz w:val="28"/>
        </w:rPr>
        <w:t>
      Тема 31. Строи подразделений в пешем порядке.</w:t>
      </w:r>
    </w:p>
    <w:bookmarkEnd w:id="2134"/>
    <w:bookmarkStart w:name="z2147" w:id="2135"/>
    <w:p>
      <w:pPr>
        <w:spacing w:after="0"/>
        <w:ind w:left="0"/>
        <w:jc w:val="both"/>
      </w:pPr>
      <w:r>
        <w:rPr>
          <w:rFonts w:ascii="Times New Roman"/>
          <w:b w:val="false"/>
          <w:i w:val="false"/>
          <w:color w:val="000000"/>
          <w:sz w:val="28"/>
        </w:rPr>
        <w:t xml:space="preserve">
      Развернутый и походный строй отделения и экипажа. Построения, перестроения, повороты, перемещения в строю. </w:t>
      </w:r>
    </w:p>
    <w:bookmarkEnd w:id="2135"/>
    <w:bookmarkStart w:name="z2148" w:id="2136"/>
    <w:p>
      <w:pPr>
        <w:spacing w:after="0"/>
        <w:ind w:left="0"/>
        <w:jc w:val="both"/>
      </w:pPr>
      <w:r>
        <w:rPr>
          <w:rFonts w:ascii="Times New Roman"/>
          <w:b w:val="false"/>
          <w:i w:val="false"/>
          <w:color w:val="000000"/>
          <w:sz w:val="28"/>
        </w:rPr>
        <w:t>
      7. Военная топография.</w:t>
      </w:r>
    </w:p>
    <w:bookmarkEnd w:id="2136"/>
    <w:bookmarkStart w:name="z2149" w:id="2137"/>
    <w:p>
      <w:pPr>
        <w:spacing w:after="0"/>
        <w:ind w:left="0"/>
        <w:jc w:val="both"/>
      </w:pPr>
      <w:r>
        <w:rPr>
          <w:rFonts w:ascii="Times New Roman"/>
          <w:b w:val="false"/>
          <w:i w:val="false"/>
          <w:color w:val="000000"/>
          <w:sz w:val="28"/>
        </w:rPr>
        <w:t>
      Тема 32. Ориентирование на местности без карты и движение по заданному азимуту.</w:t>
      </w:r>
    </w:p>
    <w:bookmarkEnd w:id="2137"/>
    <w:bookmarkStart w:name="z2150" w:id="2138"/>
    <w:p>
      <w:pPr>
        <w:spacing w:after="0"/>
        <w:ind w:left="0"/>
        <w:jc w:val="both"/>
      </w:pPr>
      <w:r>
        <w:rPr>
          <w:rFonts w:ascii="Times New Roman"/>
          <w:b w:val="false"/>
          <w:i w:val="false"/>
          <w:color w:val="000000"/>
          <w:sz w:val="28"/>
        </w:rPr>
        <w:t>
      Общие понятия об измерениях, выполняемых при решении боевых задач. Погрешность измерений. Способы измерений углов на местности. Сущность и способы ориентирования на местности. Порядок ориентирования на местности и определения своего местонахождения.</w:t>
      </w:r>
    </w:p>
    <w:bookmarkEnd w:id="2138"/>
    <w:bookmarkStart w:name="z2151" w:id="2139"/>
    <w:p>
      <w:pPr>
        <w:spacing w:after="0"/>
        <w:ind w:left="0"/>
        <w:jc w:val="both"/>
      </w:pPr>
      <w:r>
        <w:rPr>
          <w:rFonts w:ascii="Times New Roman"/>
          <w:b w:val="false"/>
          <w:i w:val="false"/>
          <w:color w:val="000000"/>
          <w:sz w:val="28"/>
        </w:rPr>
        <w:t>
      Тема 33. Топографические карты и чтение их.</w:t>
      </w:r>
    </w:p>
    <w:bookmarkEnd w:id="2139"/>
    <w:bookmarkStart w:name="z2152" w:id="2140"/>
    <w:p>
      <w:pPr>
        <w:spacing w:after="0"/>
        <w:ind w:left="0"/>
        <w:jc w:val="both"/>
      </w:pPr>
      <w:r>
        <w:rPr>
          <w:rFonts w:ascii="Times New Roman"/>
          <w:b w:val="false"/>
          <w:i w:val="false"/>
          <w:color w:val="000000"/>
          <w:sz w:val="28"/>
        </w:rPr>
        <w:t>
      Основные свойства и геометрическая сущность картографического изображения. Определений понятий "топографическая карта", "план", "масштаб карты", номенклатура карт. Виды условных знаков, цветовое оформление (расцветка)карт, надписи и цифровые обозначения. Общие правила чтения карт.</w:t>
      </w:r>
    </w:p>
    <w:bookmarkEnd w:id="2140"/>
    <w:bookmarkStart w:name="z2153" w:id="2141"/>
    <w:p>
      <w:pPr>
        <w:spacing w:after="0"/>
        <w:ind w:left="0"/>
        <w:jc w:val="both"/>
      </w:pPr>
      <w:r>
        <w:rPr>
          <w:rFonts w:ascii="Times New Roman"/>
          <w:b w:val="false"/>
          <w:i w:val="false"/>
          <w:color w:val="000000"/>
          <w:sz w:val="28"/>
        </w:rPr>
        <w:t>
      Тема 34. Измерение по карте, определение координат и целеуказание.</w:t>
      </w:r>
    </w:p>
    <w:bookmarkEnd w:id="2141"/>
    <w:bookmarkStart w:name="z2154" w:id="2142"/>
    <w:p>
      <w:pPr>
        <w:spacing w:after="0"/>
        <w:ind w:left="0"/>
        <w:jc w:val="both"/>
      </w:pPr>
      <w:r>
        <w:rPr>
          <w:rFonts w:ascii="Times New Roman"/>
          <w:b w:val="false"/>
          <w:i w:val="false"/>
          <w:color w:val="000000"/>
          <w:sz w:val="28"/>
        </w:rPr>
        <w:t>
      Предельная точность измерения расстояний по карте. Определение по карте протяженность маршрута. Способы определения площадей по карте. Система координат, их назначение и использование в войсках. Способы целеуказания по карте.</w:t>
      </w:r>
    </w:p>
    <w:bookmarkEnd w:id="2142"/>
    <w:bookmarkStart w:name="z2155" w:id="2143"/>
    <w:p>
      <w:pPr>
        <w:spacing w:after="0"/>
        <w:ind w:left="0"/>
        <w:jc w:val="both"/>
      </w:pPr>
      <w:r>
        <w:rPr>
          <w:rFonts w:ascii="Times New Roman"/>
          <w:b w:val="false"/>
          <w:i w:val="false"/>
          <w:color w:val="000000"/>
          <w:sz w:val="28"/>
        </w:rPr>
        <w:t>
      Тема 35. Основные правила ведения рабочей карты.</w:t>
      </w:r>
    </w:p>
    <w:bookmarkEnd w:id="2143"/>
    <w:bookmarkStart w:name="z2156" w:id="2144"/>
    <w:p>
      <w:pPr>
        <w:spacing w:after="0"/>
        <w:ind w:left="0"/>
        <w:jc w:val="both"/>
      </w:pPr>
      <w:r>
        <w:rPr>
          <w:rFonts w:ascii="Times New Roman"/>
          <w:b w:val="false"/>
          <w:i w:val="false"/>
          <w:color w:val="000000"/>
          <w:sz w:val="28"/>
        </w:rPr>
        <w:t>
      Содержание рабочей карты командира. Порядок и правила их ведения. Условные знаки и сокращенные обозначения, надписи на картах нанесение обстановки на карту. Использование карт при докладах, постановке задач и составление боевых документов.</w:t>
      </w:r>
    </w:p>
    <w:bookmarkEnd w:id="2144"/>
    <w:bookmarkStart w:name="z2157" w:id="2145"/>
    <w:p>
      <w:pPr>
        <w:spacing w:after="0"/>
        <w:ind w:left="0"/>
        <w:jc w:val="both"/>
      </w:pPr>
      <w:r>
        <w:rPr>
          <w:rFonts w:ascii="Times New Roman"/>
          <w:b w:val="false"/>
          <w:i w:val="false"/>
          <w:color w:val="000000"/>
          <w:sz w:val="28"/>
        </w:rPr>
        <w:t>
      8. Основы военной робототехники.</w:t>
      </w:r>
    </w:p>
    <w:bookmarkEnd w:id="2145"/>
    <w:bookmarkStart w:name="z2158" w:id="2146"/>
    <w:p>
      <w:pPr>
        <w:spacing w:after="0"/>
        <w:ind w:left="0"/>
        <w:jc w:val="both"/>
      </w:pPr>
      <w:r>
        <w:rPr>
          <w:rFonts w:ascii="Times New Roman"/>
          <w:b w:val="false"/>
          <w:i w:val="false"/>
          <w:color w:val="000000"/>
          <w:sz w:val="28"/>
        </w:rPr>
        <w:t>
      Тема 36. Основы военной робототехники.</w:t>
      </w:r>
    </w:p>
    <w:bookmarkEnd w:id="2146"/>
    <w:bookmarkStart w:name="z2159" w:id="2147"/>
    <w:p>
      <w:pPr>
        <w:spacing w:after="0"/>
        <w:ind w:left="0"/>
        <w:jc w:val="both"/>
      </w:pPr>
      <w:r>
        <w:rPr>
          <w:rFonts w:ascii="Times New Roman"/>
          <w:b w:val="false"/>
          <w:i w:val="false"/>
          <w:color w:val="000000"/>
          <w:sz w:val="28"/>
        </w:rPr>
        <w:t>
      Общие сведения о роботах. Применение роботов в военном деле.</w:t>
      </w:r>
    </w:p>
    <w:bookmarkEnd w:id="2147"/>
    <w:bookmarkStart w:name="z2160" w:id="2148"/>
    <w:p>
      <w:pPr>
        <w:spacing w:after="0"/>
        <w:ind w:left="0"/>
        <w:jc w:val="both"/>
      </w:pPr>
      <w:r>
        <w:rPr>
          <w:rFonts w:ascii="Times New Roman"/>
          <w:b w:val="false"/>
          <w:i w:val="false"/>
          <w:color w:val="000000"/>
          <w:sz w:val="28"/>
        </w:rPr>
        <w:t>
      Тема 37. Алгоритм управления роботом.</w:t>
      </w:r>
    </w:p>
    <w:bookmarkEnd w:id="2148"/>
    <w:bookmarkStart w:name="z2161" w:id="2149"/>
    <w:p>
      <w:pPr>
        <w:spacing w:after="0"/>
        <w:ind w:left="0"/>
        <w:jc w:val="both"/>
      </w:pPr>
      <w:r>
        <w:rPr>
          <w:rFonts w:ascii="Times New Roman"/>
          <w:b w:val="false"/>
          <w:i w:val="false"/>
          <w:color w:val="000000"/>
          <w:sz w:val="28"/>
        </w:rPr>
        <w:t>
      Планирование траектории движения робота. Модели и алгоритмы коллективного управления группой роботов.</w:t>
      </w:r>
    </w:p>
    <w:bookmarkEnd w:id="2149"/>
    <w:bookmarkStart w:name="z2162" w:id="2150"/>
    <w:p>
      <w:pPr>
        <w:spacing w:after="0"/>
        <w:ind w:left="0"/>
        <w:jc w:val="both"/>
      </w:pPr>
      <w:r>
        <w:rPr>
          <w:rFonts w:ascii="Times New Roman"/>
          <w:b w:val="false"/>
          <w:i w:val="false"/>
          <w:color w:val="000000"/>
          <w:sz w:val="28"/>
        </w:rPr>
        <w:t>
      Тема 38. Задачи для роботов.</w:t>
      </w:r>
    </w:p>
    <w:bookmarkEnd w:id="2150"/>
    <w:bookmarkStart w:name="z2163" w:id="2151"/>
    <w:p>
      <w:pPr>
        <w:spacing w:after="0"/>
        <w:ind w:left="0"/>
        <w:jc w:val="both"/>
      </w:pPr>
      <w:r>
        <w:rPr>
          <w:rFonts w:ascii="Times New Roman"/>
          <w:b w:val="false"/>
          <w:i w:val="false"/>
          <w:color w:val="000000"/>
          <w:sz w:val="28"/>
        </w:rPr>
        <w:t>
      Функциональные возможности роботов. Постановка и решение частных тактических задач: ориентирование на местности, поведение робота в критических ситуациях.</w:t>
      </w:r>
    </w:p>
    <w:bookmarkEnd w:id="2151"/>
    <w:bookmarkStart w:name="z2164" w:id="2152"/>
    <w:p>
      <w:pPr>
        <w:spacing w:after="0"/>
        <w:ind w:left="0"/>
        <w:jc w:val="both"/>
      </w:pPr>
      <w:r>
        <w:rPr>
          <w:rFonts w:ascii="Times New Roman"/>
          <w:b w:val="false"/>
          <w:i w:val="false"/>
          <w:color w:val="000000"/>
          <w:sz w:val="28"/>
        </w:rPr>
        <w:t>
      9. Основы безопасности жизнедеятельности и информационных технологий.</w:t>
      </w:r>
    </w:p>
    <w:bookmarkEnd w:id="2152"/>
    <w:bookmarkStart w:name="z2165" w:id="2153"/>
    <w:p>
      <w:pPr>
        <w:spacing w:after="0"/>
        <w:ind w:left="0"/>
        <w:jc w:val="both"/>
      </w:pPr>
      <w:r>
        <w:rPr>
          <w:rFonts w:ascii="Times New Roman"/>
          <w:b w:val="false"/>
          <w:i w:val="false"/>
          <w:color w:val="000000"/>
          <w:sz w:val="28"/>
        </w:rPr>
        <w:t>
      Тема 39. Ядерное оружие и его характеристика.</w:t>
      </w:r>
    </w:p>
    <w:bookmarkEnd w:id="2153"/>
    <w:bookmarkStart w:name="z2166" w:id="2154"/>
    <w:p>
      <w:pPr>
        <w:spacing w:after="0"/>
        <w:ind w:left="0"/>
        <w:jc w:val="both"/>
      </w:pPr>
      <w:r>
        <w:rPr>
          <w:rFonts w:ascii="Times New Roman"/>
          <w:b w:val="false"/>
          <w:i w:val="false"/>
          <w:color w:val="000000"/>
          <w:sz w:val="28"/>
        </w:rPr>
        <w:t>
      Виды ядерных взрывов. Поражающие факторы ядерного взрыва и способы защиты от них. Очаг ядерного поражения, его характеристика. Особенности поражающего действия нейтронных боеприпасов.</w:t>
      </w:r>
    </w:p>
    <w:bookmarkEnd w:id="2154"/>
    <w:bookmarkStart w:name="z2167" w:id="2155"/>
    <w:p>
      <w:pPr>
        <w:spacing w:after="0"/>
        <w:ind w:left="0"/>
        <w:jc w:val="both"/>
      </w:pPr>
      <w:r>
        <w:rPr>
          <w:rFonts w:ascii="Times New Roman"/>
          <w:b w:val="false"/>
          <w:i w:val="false"/>
          <w:color w:val="000000"/>
          <w:sz w:val="28"/>
        </w:rPr>
        <w:t>
      Тема 40. Химическое оружие.</w:t>
      </w:r>
    </w:p>
    <w:bookmarkEnd w:id="2155"/>
    <w:bookmarkStart w:name="z2168" w:id="2156"/>
    <w:p>
      <w:pPr>
        <w:spacing w:after="0"/>
        <w:ind w:left="0"/>
        <w:jc w:val="both"/>
      </w:pPr>
      <w:r>
        <w:rPr>
          <w:rFonts w:ascii="Times New Roman"/>
          <w:b w:val="false"/>
          <w:i w:val="false"/>
          <w:color w:val="000000"/>
          <w:sz w:val="28"/>
        </w:rPr>
        <w:t>
      Химическое оружие, признаки его применения. Краткая характеристика отравляющих веществ, их поражающие свойства и способы защиты от них. Очаг химического поражения, первичная и вторичная зоны заражения.</w:t>
      </w:r>
    </w:p>
    <w:bookmarkEnd w:id="2156"/>
    <w:bookmarkStart w:name="z2169" w:id="2157"/>
    <w:p>
      <w:pPr>
        <w:spacing w:after="0"/>
        <w:ind w:left="0"/>
        <w:jc w:val="both"/>
      </w:pPr>
      <w:r>
        <w:rPr>
          <w:rFonts w:ascii="Times New Roman"/>
          <w:b w:val="false"/>
          <w:i w:val="false"/>
          <w:color w:val="000000"/>
          <w:sz w:val="28"/>
        </w:rPr>
        <w:t>
      Тема 41. Биологическое (бактериологическое) оружие.</w:t>
      </w:r>
    </w:p>
    <w:bookmarkEnd w:id="2157"/>
    <w:bookmarkStart w:name="z2170" w:id="2158"/>
    <w:p>
      <w:pPr>
        <w:spacing w:after="0"/>
        <w:ind w:left="0"/>
        <w:jc w:val="both"/>
      </w:pPr>
      <w:r>
        <w:rPr>
          <w:rFonts w:ascii="Times New Roman"/>
          <w:b w:val="false"/>
          <w:i w:val="false"/>
          <w:color w:val="000000"/>
          <w:sz w:val="28"/>
        </w:rPr>
        <w:t>
      Биологическое (бактериологическое) оружие, его поражающее действие, признаки применения. Краткая характеристика бактериальных средств, их поражающие действия и средства защиты от них. Очаг бактериологического поражения, его характеристика. Мероприятия, проводимые в очаге бактериологического поражения. Карантин и обсервация.</w:t>
      </w:r>
    </w:p>
    <w:bookmarkEnd w:id="2158"/>
    <w:bookmarkStart w:name="z2171" w:id="2159"/>
    <w:p>
      <w:pPr>
        <w:spacing w:after="0"/>
        <w:ind w:left="0"/>
        <w:jc w:val="both"/>
      </w:pPr>
      <w:r>
        <w:rPr>
          <w:rFonts w:ascii="Times New Roman"/>
          <w:b w:val="false"/>
          <w:i w:val="false"/>
          <w:color w:val="000000"/>
          <w:sz w:val="28"/>
        </w:rPr>
        <w:t>
      Тема 42. Средства защиты органов дыхания.</w:t>
      </w:r>
    </w:p>
    <w:bookmarkEnd w:id="2159"/>
    <w:bookmarkStart w:name="z2172" w:id="2160"/>
    <w:p>
      <w:pPr>
        <w:spacing w:after="0"/>
        <w:ind w:left="0"/>
        <w:jc w:val="both"/>
      </w:pPr>
      <w:r>
        <w:rPr>
          <w:rFonts w:ascii="Times New Roman"/>
          <w:b w:val="false"/>
          <w:i w:val="false"/>
          <w:color w:val="000000"/>
          <w:sz w:val="28"/>
        </w:rPr>
        <w:t>
      Общевойсковой противогаз, его назначение и устройство. Особенности устройства гражданских противогазов. Подбор шлема-маски (маски), проверка исправности, сборка и укладка противогаза. Правила ношения противогаза и пользования им, приемы надевания противогаза на пораженного. Пользование неисправным противогазом. Простейшие средства защиты органов дыхания.</w:t>
      </w:r>
    </w:p>
    <w:bookmarkEnd w:id="2160"/>
    <w:bookmarkStart w:name="z2173" w:id="2161"/>
    <w:p>
      <w:pPr>
        <w:spacing w:after="0"/>
        <w:ind w:left="0"/>
        <w:jc w:val="both"/>
      </w:pPr>
      <w:r>
        <w:rPr>
          <w:rFonts w:ascii="Times New Roman"/>
          <w:b w:val="false"/>
          <w:i w:val="false"/>
          <w:color w:val="000000"/>
          <w:sz w:val="28"/>
        </w:rPr>
        <w:t>
      Тема 43. Индивидуальные средства защиты кожи.</w:t>
      </w:r>
    </w:p>
    <w:bookmarkEnd w:id="2161"/>
    <w:bookmarkStart w:name="z2174" w:id="2162"/>
    <w:p>
      <w:pPr>
        <w:spacing w:after="0"/>
        <w:ind w:left="0"/>
        <w:jc w:val="both"/>
      </w:pPr>
      <w:r>
        <w:rPr>
          <w:rFonts w:ascii="Times New Roman"/>
          <w:b w:val="false"/>
          <w:i w:val="false"/>
          <w:color w:val="000000"/>
          <w:sz w:val="28"/>
        </w:rPr>
        <w:t>
      Подручные средства защиты кожи, повышение их защитных свойств путем дополнительной герметизации и пропитки. Общее знакомство с назначением специальной защитной одежды (легкий защитный костюм Л-1, защитная фильтрующая одежда, общевойсковой защитный комплект) и правила пользования ею.</w:t>
      </w:r>
    </w:p>
    <w:bookmarkEnd w:id="2162"/>
    <w:bookmarkStart w:name="z2175" w:id="2163"/>
    <w:p>
      <w:pPr>
        <w:spacing w:after="0"/>
        <w:ind w:left="0"/>
        <w:jc w:val="both"/>
      </w:pPr>
      <w:r>
        <w:rPr>
          <w:rFonts w:ascii="Times New Roman"/>
          <w:b w:val="false"/>
          <w:i w:val="false"/>
          <w:color w:val="000000"/>
          <w:sz w:val="28"/>
        </w:rPr>
        <w:t>
      Тема 44. Средства коллективной защиты.</w:t>
      </w:r>
    </w:p>
    <w:bookmarkEnd w:id="2163"/>
    <w:bookmarkStart w:name="z2176" w:id="2164"/>
    <w:p>
      <w:pPr>
        <w:spacing w:after="0"/>
        <w:ind w:left="0"/>
        <w:jc w:val="both"/>
      </w:pPr>
      <w:r>
        <w:rPr>
          <w:rFonts w:ascii="Times New Roman"/>
          <w:b w:val="false"/>
          <w:i w:val="false"/>
          <w:color w:val="000000"/>
          <w:sz w:val="28"/>
        </w:rPr>
        <w:t>
      Убежища и противорадиационные укрытия, их защитные свойства, общее устройство и внутреннее оборудование помещений. Укрытия простейшего типа.</w:t>
      </w:r>
    </w:p>
    <w:bookmarkEnd w:id="2164"/>
    <w:bookmarkStart w:name="z2177" w:id="2165"/>
    <w:p>
      <w:pPr>
        <w:spacing w:after="0"/>
        <w:ind w:left="0"/>
        <w:jc w:val="both"/>
      </w:pPr>
      <w:r>
        <w:rPr>
          <w:rFonts w:ascii="Times New Roman"/>
          <w:b w:val="false"/>
          <w:i w:val="false"/>
          <w:color w:val="000000"/>
          <w:sz w:val="28"/>
        </w:rPr>
        <w:t>
      Тема 45. Основы кибербезопасности в информационном пространстве.</w:t>
      </w:r>
    </w:p>
    <w:bookmarkEnd w:id="2165"/>
    <w:bookmarkStart w:name="z2178" w:id="2166"/>
    <w:p>
      <w:pPr>
        <w:spacing w:after="0"/>
        <w:ind w:left="0"/>
        <w:jc w:val="both"/>
      </w:pPr>
      <w:r>
        <w:rPr>
          <w:rFonts w:ascii="Times New Roman"/>
          <w:b w:val="false"/>
          <w:i w:val="false"/>
          <w:color w:val="000000"/>
          <w:sz w:val="28"/>
        </w:rPr>
        <w:t>
      Основные понятия кибербезопасности. Правила безопасного общения в социальных сетях. Правила безопасного использования сетей Wi-fi с открытым доступом.</w:t>
      </w:r>
    </w:p>
    <w:bookmarkEnd w:id="2166"/>
    <w:bookmarkStart w:name="z2179" w:id="2167"/>
    <w:p>
      <w:pPr>
        <w:spacing w:after="0"/>
        <w:ind w:left="0"/>
        <w:jc w:val="both"/>
      </w:pPr>
      <w:r>
        <w:rPr>
          <w:rFonts w:ascii="Times New Roman"/>
          <w:b w:val="false"/>
          <w:i w:val="false"/>
          <w:color w:val="000000"/>
          <w:sz w:val="28"/>
        </w:rPr>
        <w:t>
      10. Технологическая подготовка.</w:t>
      </w:r>
    </w:p>
    <w:bookmarkEnd w:id="2167"/>
    <w:bookmarkStart w:name="z2180" w:id="2168"/>
    <w:p>
      <w:pPr>
        <w:spacing w:after="0"/>
        <w:ind w:left="0"/>
        <w:jc w:val="both"/>
      </w:pPr>
      <w:r>
        <w:rPr>
          <w:rFonts w:ascii="Times New Roman"/>
          <w:b w:val="false"/>
          <w:i w:val="false"/>
          <w:color w:val="000000"/>
          <w:sz w:val="28"/>
        </w:rPr>
        <w:t>
      Тема 46. Основы и правила вождения колҰсных машин.</w:t>
      </w:r>
    </w:p>
    <w:bookmarkEnd w:id="2168"/>
    <w:bookmarkStart w:name="z2181" w:id="2169"/>
    <w:p>
      <w:pPr>
        <w:spacing w:after="0"/>
        <w:ind w:left="0"/>
        <w:jc w:val="both"/>
      </w:pPr>
      <w:r>
        <w:rPr>
          <w:rFonts w:ascii="Times New Roman"/>
          <w:b w:val="false"/>
          <w:i w:val="false"/>
          <w:color w:val="000000"/>
          <w:sz w:val="28"/>
        </w:rPr>
        <w:t>
      Законы и иные правовые акты Республики Казахстан в области дорожного движения. Категории транспортных средств. Рабочее место водителя.</w:t>
      </w:r>
    </w:p>
    <w:bookmarkEnd w:id="2169"/>
    <w:bookmarkStart w:name="z2182" w:id="2170"/>
    <w:p>
      <w:pPr>
        <w:spacing w:after="0"/>
        <w:ind w:left="0"/>
        <w:jc w:val="both"/>
      </w:pPr>
      <w:r>
        <w:rPr>
          <w:rFonts w:ascii="Times New Roman"/>
          <w:b w:val="false"/>
          <w:i w:val="false"/>
          <w:color w:val="000000"/>
          <w:sz w:val="28"/>
        </w:rPr>
        <w:t>
      Тема 47. Обязанности участников дорожного движения.</w:t>
      </w:r>
    </w:p>
    <w:bookmarkEnd w:id="2170"/>
    <w:bookmarkStart w:name="z2183" w:id="2171"/>
    <w:p>
      <w:pPr>
        <w:spacing w:after="0"/>
        <w:ind w:left="0"/>
        <w:jc w:val="both"/>
      </w:pPr>
      <w:r>
        <w:rPr>
          <w:rFonts w:ascii="Times New Roman"/>
          <w:b w:val="false"/>
          <w:i w:val="false"/>
          <w:color w:val="000000"/>
          <w:sz w:val="28"/>
        </w:rPr>
        <w:t>
      Основные понятия и термины, содержащиеся в Правилах дорожного движения Республики Казахстан. Обязанности водителей, пешеходов и пассажиров. Документы, которые водитель обязан иметь при себе.</w:t>
      </w:r>
    </w:p>
    <w:bookmarkEnd w:id="2171"/>
    <w:bookmarkStart w:name="z2184" w:id="2172"/>
    <w:p>
      <w:pPr>
        <w:spacing w:after="0"/>
        <w:ind w:left="0"/>
        <w:jc w:val="both"/>
      </w:pPr>
      <w:r>
        <w:rPr>
          <w:rFonts w:ascii="Times New Roman"/>
          <w:b w:val="false"/>
          <w:i w:val="false"/>
          <w:color w:val="000000"/>
          <w:sz w:val="28"/>
        </w:rPr>
        <w:t>
      Тема 48. Сигналы светофора и регулировщика.</w:t>
      </w:r>
    </w:p>
    <w:bookmarkEnd w:id="2172"/>
    <w:bookmarkStart w:name="z2185" w:id="2173"/>
    <w:p>
      <w:pPr>
        <w:spacing w:after="0"/>
        <w:ind w:left="0"/>
        <w:jc w:val="both"/>
      </w:pPr>
      <w:r>
        <w:rPr>
          <w:rFonts w:ascii="Times New Roman"/>
          <w:b w:val="false"/>
          <w:i w:val="false"/>
          <w:color w:val="000000"/>
          <w:sz w:val="28"/>
        </w:rPr>
        <w:t>
      Сигналы светофора и регулировщика. Применение специальных сигналов. Применение аварийной сигнализации и знака аварийной остановки. Маневрирование. Расположение транспортных средств на проезжей части дороги.</w:t>
      </w:r>
    </w:p>
    <w:bookmarkEnd w:id="2173"/>
    <w:bookmarkStart w:name="z2186" w:id="2174"/>
    <w:p>
      <w:pPr>
        <w:spacing w:after="0"/>
        <w:ind w:left="0"/>
        <w:jc w:val="both"/>
      </w:pPr>
      <w:r>
        <w:rPr>
          <w:rFonts w:ascii="Times New Roman"/>
          <w:b w:val="false"/>
          <w:i w:val="false"/>
          <w:color w:val="000000"/>
          <w:sz w:val="28"/>
        </w:rPr>
        <w:t>
      Тема 49. Дорожные знаки. Предупреждающие знаки.</w:t>
      </w:r>
    </w:p>
    <w:bookmarkEnd w:id="2174"/>
    <w:bookmarkStart w:name="z2187" w:id="2175"/>
    <w:p>
      <w:pPr>
        <w:spacing w:after="0"/>
        <w:ind w:left="0"/>
        <w:jc w:val="both"/>
      </w:pPr>
      <w:r>
        <w:rPr>
          <w:rFonts w:ascii="Times New Roman"/>
          <w:b w:val="false"/>
          <w:i w:val="false"/>
          <w:color w:val="000000"/>
          <w:sz w:val="28"/>
        </w:rPr>
        <w:t xml:space="preserve">
      Предупреждающие знаки. Знаки приоритета. </w:t>
      </w:r>
    </w:p>
    <w:bookmarkEnd w:id="2175"/>
    <w:bookmarkStart w:name="z2188" w:id="2176"/>
    <w:p>
      <w:pPr>
        <w:spacing w:after="0"/>
        <w:ind w:left="0"/>
        <w:jc w:val="both"/>
      </w:pPr>
      <w:r>
        <w:rPr>
          <w:rFonts w:ascii="Times New Roman"/>
          <w:b w:val="false"/>
          <w:i w:val="false"/>
          <w:color w:val="000000"/>
          <w:sz w:val="28"/>
        </w:rPr>
        <w:t xml:space="preserve">
      Тема 50. Дорожные знаки. Запрещающие знаки. </w:t>
      </w:r>
    </w:p>
    <w:bookmarkEnd w:id="2176"/>
    <w:bookmarkStart w:name="z2189" w:id="2177"/>
    <w:p>
      <w:pPr>
        <w:spacing w:after="0"/>
        <w:ind w:left="0"/>
        <w:jc w:val="both"/>
      </w:pPr>
      <w:r>
        <w:rPr>
          <w:rFonts w:ascii="Times New Roman"/>
          <w:b w:val="false"/>
          <w:i w:val="false"/>
          <w:color w:val="000000"/>
          <w:sz w:val="28"/>
        </w:rPr>
        <w:t xml:space="preserve">
      Запрещающие знаки. </w:t>
      </w:r>
    </w:p>
    <w:bookmarkEnd w:id="2177"/>
    <w:bookmarkStart w:name="z2190" w:id="2178"/>
    <w:p>
      <w:pPr>
        <w:spacing w:after="0"/>
        <w:ind w:left="0"/>
        <w:jc w:val="both"/>
      </w:pPr>
      <w:r>
        <w:rPr>
          <w:rFonts w:ascii="Times New Roman"/>
          <w:b w:val="false"/>
          <w:i w:val="false"/>
          <w:color w:val="000000"/>
          <w:sz w:val="28"/>
        </w:rPr>
        <w:t xml:space="preserve">
      Тема 51. Дорожные знаки. Предписывающие знаки. </w:t>
      </w:r>
    </w:p>
    <w:bookmarkEnd w:id="2178"/>
    <w:bookmarkStart w:name="z2191" w:id="2179"/>
    <w:p>
      <w:pPr>
        <w:spacing w:after="0"/>
        <w:ind w:left="0"/>
        <w:jc w:val="both"/>
      </w:pPr>
      <w:r>
        <w:rPr>
          <w:rFonts w:ascii="Times New Roman"/>
          <w:b w:val="false"/>
          <w:i w:val="false"/>
          <w:color w:val="000000"/>
          <w:sz w:val="28"/>
        </w:rPr>
        <w:t>
      Предписывающие знаки. Информационно-указательные знаки. Знаки сервиса. Знаки дополнительной информации (таблички).</w:t>
      </w:r>
    </w:p>
    <w:bookmarkEnd w:id="2179"/>
    <w:bookmarkStart w:name="z2192" w:id="2180"/>
    <w:p>
      <w:pPr>
        <w:spacing w:after="0"/>
        <w:ind w:left="0"/>
        <w:jc w:val="both"/>
      </w:pPr>
      <w:r>
        <w:rPr>
          <w:rFonts w:ascii="Times New Roman"/>
          <w:b w:val="false"/>
          <w:i w:val="false"/>
          <w:color w:val="000000"/>
          <w:sz w:val="28"/>
        </w:rPr>
        <w:t>
      Тема 52. Дорожная разметка и еҰ характеристика.</w:t>
      </w:r>
    </w:p>
    <w:bookmarkEnd w:id="2180"/>
    <w:bookmarkStart w:name="z2193" w:id="2181"/>
    <w:p>
      <w:pPr>
        <w:spacing w:after="0"/>
        <w:ind w:left="0"/>
        <w:jc w:val="both"/>
      </w:pPr>
      <w:r>
        <w:rPr>
          <w:rFonts w:ascii="Times New Roman"/>
          <w:b w:val="false"/>
          <w:i w:val="false"/>
          <w:color w:val="000000"/>
          <w:sz w:val="28"/>
        </w:rPr>
        <w:t>
      Классификация разметки. Действия водителей в соответствии с требованиями горизонтальной и вертикальной разметки. Основные положения по допуску транспортных средств к эксплуатации.</w:t>
      </w:r>
    </w:p>
    <w:bookmarkEnd w:id="2181"/>
    <w:bookmarkStart w:name="z2194" w:id="2182"/>
    <w:p>
      <w:pPr>
        <w:spacing w:after="0"/>
        <w:ind w:left="0"/>
        <w:jc w:val="both"/>
      </w:pPr>
      <w:r>
        <w:rPr>
          <w:rFonts w:ascii="Times New Roman"/>
          <w:b w:val="false"/>
          <w:i w:val="false"/>
          <w:color w:val="000000"/>
          <w:sz w:val="28"/>
        </w:rPr>
        <w:t>
      Тема 53. Скорость движения.</w:t>
      </w:r>
    </w:p>
    <w:bookmarkEnd w:id="2182"/>
    <w:bookmarkStart w:name="z2195" w:id="2183"/>
    <w:p>
      <w:pPr>
        <w:spacing w:after="0"/>
        <w:ind w:left="0"/>
        <w:jc w:val="both"/>
      </w:pPr>
      <w:r>
        <w:rPr>
          <w:rFonts w:ascii="Times New Roman"/>
          <w:b w:val="false"/>
          <w:i w:val="false"/>
          <w:color w:val="000000"/>
          <w:sz w:val="28"/>
        </w:rPr>
        <w:t>
      Скорость движения. Обгон, встречный разъезд. Остановка и стоянка. Проезд перекрестков. Пешеходные переходы и остановки маршрутных транспортных средств.</w:t>
      </w:r>
    </w:p>
    <w:bookmarkEnd w:id="2183"/>
    <w:bookmarkStart w:name="z2196" w:id="2184"/>
    <w:p>
      <w:pPr>
        <w:spacing w:after="0"/>
        <w:ind w:left="0"/>
        <w:jc w:val="both"/>
      </w:pPr>
      <w:r>
        <w:rPr>
          <w:rFonts w:ascii="Times New Roman"/>
          <w:b w:val="false"/>
          <w:i w:val="false"/>
          <w:color w:val="000000"/>
          <w:sz w:val="28"/>
        </w:rPr>
        <w:t>
      Тема 54. Движение в различных условиях.</w:t>
      </w:r>
    </w:p>
    <w:bookmarkEnd w:id="2184"/>
    <w:bookmarkStart w:name="z2197" w:id="2185"/>
    <w:p>
      <w:pPr>
        <w:spacing w:after="0"/>
        <w:ind w:left="0"/>
        <w:jc w:val="both"/>
      </w:pPr>
      <w:r>
        <w:rPr>
          <w:rFonts w:ascii="Times New Roman"/>
          <w:b w:val="false"/>
          <w:i w:val="false"/>
          <w:color w:val="000000"/>
          <w:sz w:val="28"/>
        </w:rPr>
        <w:t>
      Движение через железнодорожные пути. Движение по автомагистралям. Движение в жилых зонах. Приоритет маршрутных транспортных средств. Пользование внешними световыми приборами и звуковыми сигналами.</w:t>
      </w:r>
    </w:p>
    <w:bookmarkEnd w:id="2185"/>
    <w:bookmarkStart w:name="z2198" w:id="2186"/>
    <w:p>
      <w:pPr>
        <w:spacing w:after="0"/>
        <w:ind w:left="0"/>
        <w:jc w:val="both"/>
      </w:pPr>
      <w:r>
        <w:rPr>
          <w:rFonts w:ascii="Times New Roman"/>
          <w:b w:val="false"/>
          <w:i w:val="false"/>
          <w:color w:val="000000"/>
          <w:sz w:val="28"/>
        </w:rPr>
        <w:t>
      Тема 55. Перевозка пассажиров и грузов.</w:t>
      </w:r>
    </w:p>
    <w:bookmarkEnd w:id="2186"/>
    <w:bookmarkStart w:name="z2199" w:id="2187"/>
    <w:p>
      <w:pPr>
        <w:spacing w:after="0"/>
        <w:ind w:left="0"/>
        <w:jc w:val="both"/>
      </w:pPr>
      <w:r>
        <w:rPr>
          <w:rFonts w:ascii="Times New Roman"/>
          <w:b w:val="false"/>
          <w:i w:val="false"/>
          <w:color w:val="000000"/>
          <w:sz w:val="28"/>
        </w:rPr>
        <w:t>
      Буксировка механических транспортных средств. Перевозка пассажиров. Перевозка грузов. Дополнительные требования к движению велосипедов, мопедов, гужевых повозок, а также к прогону животных. Обеспечение движения людей с нарушениями опорно-двигательного аппарата.</w:t>
      </w:r>
    </w:p>
    <w:bookmarkEnd w:id="2187"/>
    <w:bookmarkStart w:name="z2200" w:id="2188"/>
    <w:p>
      <w:pPr>
        <w:spacing w:after="0"/>
        <w:ind w:left="0"/>
        <w:jc w:val="left"/>
      </w:pPr>
      <w:r>
        <w:rPr>
          <w:rFonts w:ascii="Times New Roman"/>
          <w:b/>
          <w:i w:val="false"/>
          <w:color w:val="000000"/>
        </w:rPr>
        <w:t xml:space="preserve"> Раздел 12. Физическая подготовка.</w:t>
      </w:r>
    </w:p>
    <w:bookmarkEnd w:id="2188"/>
    <w:bookmarkStart w:name="z2201" w:id="2189"/>
    <w:p>
      <w:pPr>
        <w:spacing w:after="0"/>
        <w:ind w:left="0"/>
        <w:jc w:val="both"/>
      </w:pPr>
      <w:r>
        <w:rPr>
          <w:rFonts w:ascii="Times New Roman"/>
          <w:b w:val="false"/>
          <w:i w:val="false"/>
          <w:color w:val="000000"/>
          <w:sz w:val="28"/>
        </w:rPr>
        <w:t>
      Назначение дисциплины.</w:t>
      </w:r>
    </w:p>
    <w:bookmarkEnd w:id="2189"/>
    <w:bookmarkStart w:name="z2202" w:id="2190"/>
    <w:p>
      <w:pPr>
        <w:spacing w:after="0"/>
        <w:ind w:left="0"/>
        <w:jc w:val="both"/>
      </w:pPr>
      <w:r>
        <w:rPr>
          <w:rFonts w:ascii="Times New Roman"/>
          <w:b w:val="false"/>
          <w:i w:val="false"/>
          <w:color w:val="000000"/>
          <w:sz w:val="28"/>
        </w:rPr>
        <w:t>
      Получить физическое развитие и приобрести способность переносить длительные физические нагрузки в условиях современного боя.</w:t>
      </w:r>
    </w:p>
    <w:bookmarkEnd w:id="2190"/>
    <w:bookmarkStart w:name="z2203" w:id="2191"/>
    <w:p>
      <w:pPr>
        <w:spacing w:after="0"/>
        <w:ind w:left="0"/>
        <w:jc w:val="both"/>
      </w:pPr>
      <w:r>
        <w:rPr>
          <w:rFonts w:ascii="Times New Roman"/>
          <w:b w:val="false"/>
          <w:i w:val="false"/>
          <w:color w:val="000000"/>
          <w:sz w:val="28"/>
        </w:rPr>
        <w:t>
      Воспитать смелость, решительность, находчивость, выработать правильную осанку и строевую выправку, приобрести навыки в проведении занятий и утренней физической зарядки, спортивной работы с подчиненным личным составом.</w:t>
      </w:r>
    </w:p>
    <w:bookmarkEnd w:id="2191"/>
    <w:bookmarkStart w:name="z2204" w:id="2192"/>
    <w:p>
      <w:pPr>
        <w:spacing w:after="0"/>
        <w:ind w:left="0"/>
        <w:jc w:val="both"/>
      </w:pPr>
      <w:r>
        <w:rPr>
          <w:rFonts w:ascii="Times New Roman"/>
          <w:b w:val="false"/>
          <w:i w:val="false"/>
          <w:color w:val="000000"/>
          <w:sz w:val="28"/>
        </w:rPr>
        <w:t xml:space="preserve">
      Цели и задачи изучения дисциплины. </w:t>
      </w:r>
    </w:p>
    <w:bookmarkEnd w:id="2192"/>
    <w:bookmarkStart w:name="z2205" w:id="2193"/>
    <w:p>
      <w:pPr>
        <w:spacing w:after="0"/>
        <w:ind w:left="0"/>
        <w:jc w:val="both"/>
      </w:pPr>
      <w:r>
        <w:rPr>
          <w:rFonts w:ascii="Times New Roman"/>
          <w:b w:val="false"/>
          <w:i w:val="false"/>
          <w:color w:val="000000"/>
          <w:sz w:val="28"/>
        </w:rPr>
        <w:t>
      Целью изучения дисциплины "Физическая подготовка" является обеспечение высокого уровня физической подготовленности военнослужащих.</w:t>
      </w:r>
    </w:p>
    <w:bookmarkEnd w:id="2193"/>
    <w:bookmarkStart w:name="z2206" w:id="2194"/>
    <w:p>
      <w:pPr>
        <w:spacing w:after="0"/>
        <w:ind w:left="0"/>
        <w:jc w:val="both"/>
      </w:pPr>
      <w:r>
        <w:rPr>
          <w:rFonts w:ascii="Times New Roman"/>
          <w:b w:val="false"/>
          <w:i w:val="false"/>
          <w:color w:val="000000"/>
          <w:sz w:val="28"/>
        </w:rPr>
        <w:t>
      Задачи изучения дисциплины:</w:t>
      </w:r>
    </w:p>
    <w:bookmarkEnd w:id="2194"/>
    <w:bookmarkStart w:name="z2207" w:id="2195"/>
    <w:p>
      <w:pPr>
        <w:spacing w:after="0"/>
        <w:ind w:left="0"/>
        <w:jc w:val="both"/>
      </w:pPr>
      <w:r>
        <w:rPr>
          <w:rFonts w:ascii="Times New Roman"/>
          <w:b w:val="false"/>
          <w:i w:val="false"/>
          <w:color w:val="000000"/>
          <w:sz w:val="28"/>
        </w:rPr>
        <w:t xml:space="preserve">
      1) развитие и совершенствование физических качеств (выносливости, силы, быстроты, ловкости); </w:t>
      </w:r>
    </w:p>
    <w:bookmarkEnd w:id="2195"/>
    <w:bookmarkStart w:name="z2208" w:id="2196"/>
    <w:p>
      <w:pPr>
        <w:spacing w:after="0"/>
        <w:ind w:left="0"/>
        <w:jc w:val="both"/>
      </w:pPr>
      <w:r>
        <w:rPr>
          <w:rFonts w:ascii="Times New Roman"/>
          <w:b w:val="false"/>
          <w:i w:val="false"/>
          <w:color w:val="000000"/>
          <w:sz w:val="28"/>
        </w:rPr>
        <w:t>
      2) формирование военно-прикладных навыков в передвижении по пересеченной местности в пешем порядке и на лыжах, в преодолении естественных и искусственных препятствий, рукопашном бою и военно-прикладном плавании;</w:t>
      </w:r>
    </w:p>
    <w:bookmarkEnd w:id="2196"/>
    <w:bookmarkStart w:name="z2209" w:id="2197"/>
    <w:p>
      <w:pPr>
        <w:spacing w:after="0"/>
        <w:ind w:left="0"/>
        <w:jc w:val="both"/>
      </w:pPr>
      <w:r>
        <w:rPr>
          <w:rFonts w:ascii="Times New Roman"/>
          <w:b w:val="false"/>
          <w:i w:val="false"/>
          <w:color w:val="000000"/>
          <w:sz w:val="28"/>
        </w:rPr>
        <w:t>
      3) развитие тонкого мышечного чувства и координации движения, способности выполнять дополнительную работу на фоне основной, развитие способности быстро изменять структуру деятельности.</w:t>
      </w:r>
    </w:p>
    <w:bookmarkEnd w:id="2197"/>
    <w:bookmarkStart w:name="z2210" w:id="2198"/>
    <w:p>
      <w:pPr>
        <w:spacing w:after="0"/>
        <w:ind w:left="0"/>
        <w:jc w:val="both"/>
      </w:pPr>
      <w:r>
        <w:rPr>
          <w:rFonts w:ascii="Times New Roman"/>
          <w:b w:val="false"/>
          <w:i w:val="false"/>
          <w:color w:val="000000"/>
          <w:sz w:val="28"/>
        </w:rPr>
        <w:t>
      Компетенции обучающегося, формируемые в результате освоения дисциплины.</w:t>
      </w:r>
    </w:p>
    <w:bookmarkEnd w:id="2198"/>
    <w:bookmarkStart w:name="z2211" w:id="2199"/>
    <w:p>
      <w:pPr>
        <w:spacing w:after="0"/>
        <w:ind w:left="0"/>
        <w:jc w:val="both"/>
      </w:pPr>
      <w:r>
        <w:rPr>
          <w:rFonts w:ascii="Times New Roman"/>
          <w:b w:val="false"/>
          <w:i w:val="false"/>
          <w:color w:val="000000"/>
          <w:sz w:val="28"/>
        </w:rPr>
        <w:t>
      В результате изучения дисциплины, обучающиеся должны:</w:t>
      </w:r>
    </w:p>
    <w:bookmarkEnd w:id="2199"/>
    <w:bookmarkStart w:name="z2212" w:id="2200"/>
    <w:p>
      <w:pPr>
        <w:spacing w:after="0"/>
        <w:ind w:left="0"/>
        <w:jc w:val="both"/>
      </w:pPr>
      <w:r>
        <w:rPr>
          <w:rFonts w:ascii="Times New Roman"/>
          <w:b w:val="false"/>
          <w:i w:val="false"/>
          <w:color w:val="000000"/>
          <w:sz w:val="28"/>
        </w:rPr>
        <w:t>
      Знать:</w:t>
      </w:r>
    </w:p>
    <w:bookmarkEnd w:id="2200"/>
    <w:bookmarkStart w:name="z2213" w:id="2201"/>
    <w:p>
      <w:pPr>
        <w:spacing w:after="0"/>
        <w:ind w:left="0"/>
        <w:jc w:val="both"/>
      </w:pPr>
      <w:r>
        <w:rPr>
          <w:rFonts w:ascii="Times New Roman"/>
          <w:b w:val="false"/>
          <w:i w:val="false"/>
          <w:color w:val="000000"/>
          <w:sz w:val="28"/>
        </w:rPr>
        <w:t>
      1) содержание, формы и методы физической подготовки;</w:t>
      </w:r>
    </w:p>
    <w:bookmarkEnd w:id="2201"/>
    <w:bookmarkStart w:name="z2214" w:id="2202"/>
    <w:p>
      <w:pPr>
        <w:spacing w:after="0"/>
        <w:ind w:left="0"/>
        <w:jc w:val="both"/>
      </w:pPr>
      <w:r>
        <w:rPr>
          <w:rFonts w:ascii="Times New Roman"/>
          <w:b w:val="false"/>
          <w:i w:val="false"/>
          <w:color w:val="000000"/>
          <w:sz w:val="28"/>
        </w:rPr>
        <w:t>
      2) меры предупреждения травматизма при проведении занятий;</w:t>
      </w:r>
    </w:p>
    <w:bookmarkEnd w:id="2202"/>
    <w:bookmarkStart w:name="z2215" w:id="2203"/>
    <w:p>
      <w:pPr>
        <w:spacing w:after="0"/>
        <w:ind w:left="0"/>
        <w:jc w:val="both"/>
      </w:pPr>
      <w:r>
        <w:rPr>
          <w:rFonts w:ascii="Times New Roman"/>
          <w:b w:val="false"/>
          <w:i w:val="false"/>
          <w:color w:val="000000"/>
          <w:sz w:val="28"/>
        </w:rPr>
        <w:t>
      3) цель и задачи физической подготовки;</w:t>
      </w:r>
    </w:p>
    <w:bookmarkEnd w:id="2203"/>
    <w:bookmarkStart w:name="z2216" w:id="2204"/>
    <w:p>
      <w:pPr>
        <w:spacing w:after="0"/>
        <w:ind w:left="0"/>
        <w:jc w:val="both"/>
      </w:pPr>
      <w:r>
        <w:rPr>
          <w:rFonts w:ascii="Times New Roman"/>
          <w:b w:val="false"/>
          <w:i w:val="false"/>
          <w:color w:val="000000"/>
          <w:sz w:val="28"/>
        </w:rPr>
        <w:t>
      4) систему физической подготовки и спортивно-массовой работы;</w:t>
      </w:r>
    </w:p>
    <w:bookmarkEnd w:id="2204"/>
    <w:bookmarkStart w:name="z2217" w:id="2205"/>
    <w:p>
      <w:pPr>
        <w:spacing w:after="0"/>
        <w:ind w:left="0"/>
        <w:jc w:val="both"/>
      </w:pPr>
      <w:r>
        <w:rPr>
          <w:rFonts w:ascii="Times New Roman"/>
          <w:b w:val="false"/>
          <w:i w:val="false"/>
          <w:color w:val="000000"/>
          <w:sz w:val="28"/>
        </w:rPr>
        <w:t>
      5) содержание Военно-спортивного комплекса, нормативные требования программных упражнений по физической подготовке;</w:t>
      </w:r>
    </w:p>
    <w:bookmarkEnd w:id="2205"/>
    <w:bookmarkStart w:name="z2218" w:id="2206"/>
    <w:p>
      <w:pPr>
        <w:spacing w:after="0"/>
        <w:ind w:left="0"/>
        <w:jc w:val="both"/>
      </w:pPr>
      <w:r>
        <w:rPr>
          <w:rFonts w:ascii="Times New Roman"/>
          <w:b w:val="false"/>
          <w:i w:val="false"/>
          <w:color w:val="000000"/>
          <w:sz w:val="28"/>
        </w:rPr>
        <w:t>
      6) содержание и методику индивидуальной физической подготовки;</w:t>
      </w:r>
    </w:p>
    <w:bookmarkEnd w:id="2206"/>
    <w:bookmarkStart w:name="z2219" w:id="2207"/>
    <w:p>
      <w:pPr>
        <w:spacing w:after="0"/>
        <w:ind w:left="0"/>
        <w:jc w:val="both"/>
      </w:pPr>
      <w:r>
        <w:rPr>
          <w:rFonts w:ascii="Times New Roman"/>
          <w:b w:val="false"/>
          <w:i w:val="false"/>
          <w:color w:val="000000"/>
          <w:sz w:val="28"/>
        </w:rPr>
        <w:t>
      7) содержание правил военно-спортивных соревнований;</w:t>
      </w:r>
    </w:p>
    <w:bookmarkEnd w:id="2207"/>
    <w:bookmarkStart w:name="z2220" w:id="2208"/>
    <w:p>
      <w:pPr>
        <w:spacing w:after="0"/>
        <w:ind w:left="0"/>
        <w:jc w:val="both"/>
      </w:pPr>
      <w:r>
        <w:rPr>
          <w:rFonts w:ascii="Times New Roman"/>
          <w:b w:val="false"/>
          <w:i w:val="false"/>
          <w:color w:val="000000"/>
          <w:sz w:val="28"/>
        </w:rPr>
        <w:t>
      8) требования руководящих документов по физической подготовке;</w:t>
      </w:r>
    </w:p>
    <w:bookmarkEnd w:id="2208"/>
    <w:bookmarkStart w:name="z2221" w:id="2209"/>
    <w:p>
      <w:pPr>
        <w:spacing w:after="0"/>
        <w:ind w:left="0"/>
        <w:jc w:val="both"/>
      </w:pPr>
      <w:r>
        <w:rPr>
          <w:rFonts w:ascii="Times New Roman"/>
          <w:b w:val="false"/>
          <w:i w:val="false"/>
          <w:color w:val="000000"/>
          <w:sz w:val="28"/>
        </w:rPr>
        <w:t>
      9) содержание и организацию работы с отделением, расчетом, экипажем по Военно-спортивному комплексу и выполнению нормативов Военно-спортивного комплекса;</w:t>
      </w:r>
    </w:p>
    <w:bookmarkEnd w:id="2209"/>
    <w:bookmarkStart w:name="z2222" w:id="2210"/>
    <w:p>
      <w:pPr>
        <w:spacing w:after="0"/>
        <w:ind w:left="0"/>
        <w:jc w:val="both"/>
      </w:pPr>
      <w:r>
        <w:rPr>
          <w:rFonts w:ascii="Times New Roman"/>
          <w:b w:val="false"/>
          <w:i w:val="false"/>
          <w:color w:val="000000"/>
          <w:sz w:val="28"/>
        </w:rPr>
        <w:t>
      10) влияние физической подготовки на повышение боеготовности военнослужащих.</w:t>
      </w:r>
    </w:p>
    <w:bookmarkEnd w:id="2210"/>
    <w:bookmarkStart w:name="z2223" w:id="2211"/>
    <w:p>
      <w:pPr>
        <w:spacing w:after="0"/>
        <w:ind w:left="0"/>
        <w:jc w:val="both"/>
      </w:pPr>
      <w:r>
        <w:rPr>
          <w:rFonts w:ascii="Times New Roman"/>
          <w:b w:val="false"/>
          <w:i w:val="false"/>
          <w:color w:val="000000"/>
          <w:sz w:val="28"/>
        </w:rPr>
        <w:t>
      Уметь:</w:t>
      </w:r>
    </w:p>
    <w:bookmarkEnd w:id="2211"/>
    <w:bookmarkStart w:name="z2224" w:id="2212"/>
    <w:p>
      <w:pPr>
        <w:spacing w:after="0"/>
        <w:ind w:left="0"/>
        <w:jc w:val="both"/>
      </w:pPr>
      <w:r>
        <w:rPr>
          <w:rFonts w:ascii="Times New Roman"/>
          <w:b w:val="false"/>
          <w:i w:val="false"/>
          <w:color w:val="000000"/>
          <w:sz w:val="28"/>
        </w:rPr>
        <w:t>
      1) выполнять упражнения и нормативы по физической подготовке, требования и нормы Военно-спортивного комплекса;</w:t>
      </w:r>
    </w:p>
    <w:bookmarkEnd w:id="2212"/>
    <w:bookmarkStart w:name="z2225" w:id="2213"/>
    <w:p>
      <w:pPr>
        <w:spacing w:after="0"/>
        <w:ind w:left="0"/>
        <w:jc w:val="both"/>
      </w:pPr>
      <w:r>
        <w:rPr>
          <w:rFonts w:ascii="Times New Roman"/>
          <w:b w:val="false"/>
          <w:i w:val="false"/>
          <w:color w:val="000000"/>
          <w:sz w:val="28"/>
        </w:rPr>
        <w:t>
      2) переносить длительные физические и психологические нагрузки;</w:t>
      </w:r>
    </w:p>
    <w:bookmarkEnd w:id="2213"/>
    <w:bookmarkStart w:name="z2226" w:id="2214"/>
    <w:p>
      <w:pPr>
        <w:spacing w:after="0"/>
        <w:ind w:left="0"/>
        <w:jc w:val="both"/>
      </w:pPr>
      <w:r>
        <w:rPr>
          <w:rFonts w:ascii="Times New Roman"/>
          <w:b w:val="false"/>
          <w:i w:val="false"/>
          <w:color w:val="000000"/>
          <w:sz w:val="28"/>
        </w:rPr>
        <w:t>
      3) развивать и постоянно совершенствовать выносливость, силу, быстроту и ловкость, уметь учить этому других;</w:t>
      </w:r>
    </w:p>
    <w:bookmarkEnd w:id="2214"/>
    <w:bookmarkStart w:name="z2227" w:id="2215"/>
    <w:p>
      <w:pPr>
        <w:spacing w:after="0"/>
        <w:ind w:left="0"/>
        <w:jc w:val="both"/>
      </w:pPr>
      <w:r>
        <w:rPr>
          <w:rFonts w:ascii="Times New Roman"/>
          <w:b w:val="false"/>
          <w:i w:val="false"/>
          <w:color w:val="000000"/>
          <w:sz w:val="28"/>
        </w:rPr>
        <w:t>
      4) проводить учебные занятия по физической подготовке на учебных местах и утреннюю физическую зарядку по вариантам. проводить состязания в отделении по упражнениям Военно-спортивного комплекса;</w:t>
      </w:r>
    </w:p>
    <w:bookmarkEnd w:id="2215"/>
    <w:bookmarkStart w:name="z2228" w:id="2216"/>
    <w:p>
      <w:pPr>
        <w:spacing w:after="0"/>
        <w:ind w:left="0"/>
        <w:jc w:val="both"/>
      </w:pPr>
      <w:r>
        <w:rPr>
          <w:rFonts w:ascii="Times New Roman"/>
          <w:b w:val="false"/>
          <w:i w:val="false"/>
          <w:color w:val="000000"/>
          <w:sz w:val="28"/>
        </w:rPr>
        <w:t>
      5) готовить места занятий для проведения всех форм физической подготовки в отделении;</w:t>
      </w:r>
    </w:p>
    <w:bookmarkEnd w:id="2216"/>
    <w:bookmarkStart w:name="z2229" w:id="2217"/>
    <w:p>
      <w:pPr>
        <w:spacing w:after="0"/>
        <w:ind w:left="0"/>
        <w:jc w:val="both"/>
      </w:pPr>
      <w:r>
        <w:rPr>
          <w:rFonts w:ascii="Times New Roman"/>
          <w:b w:val="false"/>
          <w:i w:val="false"/>
          <w:color w:val="000000"/>
          <w:sz w:val="28"/>
        </w:rPr>
        <w:t>
      6) проверять и оценивать физическую подготовленность подчиненных военнослужащих.</w:t>
      </w:r>
    </w:p>
    <w:bookmarkEnd w:id="2217"/>
    <w:bookmarkStart w:name="z2230" w:id="2218"/>
    <w:p>
      <w:pPr>
        <w:spacing w:after="0"/>
        <w:ind w:left="0"/>
        <w:jc w:val="both"/>
      </w:pPr>
      <w:r>
        <w:rPr>
          <w:rFonts w:ascii="Times New Roman"/>
          <w:b w:val="false"/>
          <w:i w:val="false"/>
          <w:color w:val="000000"/>
          <w:sz w:val="28"/>
        </w:rPr>
        <w:t>
      Тематический план дисциплины.</w:t>
      </w:r>
    </w:p>
    <w:bookmarkEnd w:id="2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Теоретическая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Физическая подготовка и ее влияние на повышение боеспособности военнослужащих.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Предмет и задачи физической подготовки в Вооруженных Силах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Организация физической подготовки в Вооруженных Силах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Преодоление препятствий.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Ускоренное передвижение.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Гимнастика.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Спортивные и подвижные игры.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Рукопашный бой.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Лыжная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Комплексные занятия.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Плаванье.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Методическая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Организация и методика проведения утренней физической зарядки.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Организация и методика проведения занятия на учебном месте по преодолению препятствий.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Организация и методика проведения занятия на учебном месте по рукопашному бою.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Организация и методика проведения занятия на учебном месте по гимнастике.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Практика в проведении занятий в составе подразделения в роли сержанта отделения, взвода.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Организация и проведение спортивно-массовой работы в подразделении.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Проверка и оценка физической подготовки отделения, взвода.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Организация и методика проведения комплексного занятия.</w:t>
            </w:r>
          </w:p>
        </w:tc>
      </w:tr>
    </w:tbl>
    <w:bookmarkStart w:name="z2231" w:id="2219"/>
    <w:p>
      <w:pPr>
        <w:spacing w:after="0"/>
        <w:ind w:left="0"/>
        <w:jc w:val="both"/>
      </w:pPr>
      <w:r>
        <w:rPr>
          <w:rFonts w:ascii="Times New Roman"/>
          <w:b w:val="false"/>
          <w:i w:val="false"/>
          <w:color w:val="000000"/>
          <w:sz w:val="28"/>
        </w:rPr>
        <w:t xml:space="preserve">
      Содержание дисциплины. </w:t>
      </w:r>
    </w:p>
    <w:bookmarkEnd w:id="2219"/>
    <w:bookmarkStart w:name="z2232" w:id="2220"/>
    <w:p>
      <w:pPr>
        <w:spacing w:after="0"/>
        <w:ind w:left="0"/>
        <w:jc w:val="both"/>
      </w:pPr>
      <w:r>
        <w:rPr>
          <w:rFonts w:ascii="Times New Roman"/>
          <w:b w:val="false"/>
          <w:i w:val="false"/>
          <w:color w:val="000000"/>
          <w:sz w:val="28"/>
        </w:rPr>
        <w:t>
      1. Теоретическая подготовка.</w:t>
      </w:r>
    </w:p>
    <w:bookmarkEnd w:id="2220"/>
    <w:bookmarkStart w:name="z2233" w:id="2221"/>
    <w:p>
      <w:pPr>
        <w:spacing w:after="0"/>
        <w:ind w:left="0"/>
        <w:jc w:val="both"/>
      </w:pPr>
      <w:r>
        <w:rPr>
          <w:rFonts w:ascii="Times New Roman"/>
          <w:b w:val="false"/>
          <w:i w:val="false"/>
          <w:color w:val="000000"/>
          <w:sz w:val="28"/>
        </w:rPr>
        <w:t>
      Тема 1. Физическая подготовка и ее влияние на повышение боеспособности военнослужащих.</w:t>
      </w:r>
    </w:p>
    <w:bookmarkEnd w:id="2221"/>
    <w:bookmarkStart w:name="z2234" w:id="2222"/>
    <w:p>
      <w:pPr>
        <w:spacing w:after="0"/>
        <w:ind w:left="0"/>
        <w:jc w:val="both"/>
      </w:pPr>
      <w:r>
        <w:rPr>
          <w:rFonts w:ascii="Times New Roman"/>
          <w:b w:val="false"/>
          <w:i w:val="false"/>
          <w:color w:val="000000"/>
          <w:sz w:val="28"/>
        </w:rPr>
        <w:t>
      Система физической подготовки. Цель, задачи и содержание физической подготовки. Характеристика общих основ методики физической подготовки. Физические качества военнослужащих их развитие и совершенствование. Меры по устранению ошибок и предупреждения травматизма.</w:t>
      </w:r>
    </w:p>
    <w:bookmarkEnd w:id="2222"/>
    <w:bookmarkStart w:name="z2235" w:id="2223"/>
    <w:p>
      <w:pPr>
        <w:spacing w:after="0"/>
        <w:ind w:left="0"/>
        <w:jc w:val="both"/>
      </w:pPr>
      <w:r>
        <w:rPr>
          <w:rFonts w:ascii="Times New Roman"/>
          <w:b w:val="false"/>
          <w:i w:val="false"/>
          <w:color w:val="000000"/>
          <w:sz w:val="28"/>
        </w:rPr>
        <w:t>
      Тема 2. Предмет и задачи физической подготовки в Вооруженных Силах Республики Казахстан.</w:t>
      </w:r>
    </w:p>
    <w:bookmarkEnd w:id="2223"/>
    <w:bookmarkStart w:name="z2236" w:id="2224"/>
    <w:p>
      <w:pPr>
        <w:spacing w:after="0"/>
        <w:ind w:left="0"/>
        <w:jc w:val="both"/>
      </w:pPr>
      <w:r>
        <w:rPr>
          <w:rFonts w:ascii="Times New Roman"/>
          <w:b w:val="false"/>
          <w:i w:val="false"/>
          <w:color w:val="000000"/>
          <w:sz w:val="28"/>
        </w:rPr>
        <w:t>
      Предмет и задачи физической подготовки. Основные формы и методики проведения физической подготовки. Особенности физической подготовки всех категории военнослужащих Вооруженных Сил Республики Казахстан. Особенности физической подготовки в видах Вооруженных Сил Республики Казахстан.</w:t>
      </w:r>
    </w:p>
    <w:bookmarkEnd w:id="2224"/>
    <w:bookmarkStart w:name="z2237" w:id="2225"/>
    <w:p>
      <w:pPr>
        <w:spacing w:after="0"/>
        <w:ind w:left="0"/>
        <w:jc w:val="both"/>
      </w:pPr>
      <w:r>
        <w:rPr>
          <w:rFonts w:ascii="Times New Roman"/>
          <w:b w:val="false"/>
          <w:i w:val="false"/>
          <w:color w:val="000000"/>
          <w:sz w:val="28"/>
        </w:rPr>
        <w:t>
      Тема 3. Организация физической подготовки в Вооруженных Силах Республики Казахстан.</w:t>
      </w:r>
    </w:p>
    <w:bookmarkEnd w:id="2225"/>
    <w:bookmarkStart w:name="z2238" w:id="2226"/>
    <w:p>
      <w:pPr>
        <w:spacing w:after="0"/>
        <w:ind w:left="0"/>
        <w:jc w:val="both"/>
      </w:pPr>
      <w:r>
        <w:rPr>
          <w:rFonts w:ascii="Times New Roman"/>
          <w:b w:val="false"/>
          <w:i w:val="false"/>
          <w:color w:val="000000"/>
          <w:sz w:val="28"/>
        </w:rPr>
        <w:t>
      Основные мероприятия по организации физической подготовки. Проверка и оценка физической подготовленности военнослужащих. Проверка и оценка методической подготовленности. Проверка и оценка качества руководства, организации, обеспечения и проведения физической подготовки. Проверка и оценка физической подготовки подразделения, воинской части (учреждения).</w:t>
      </w:r>
    </w:p>
    <w:bookmarkEnd w:id="2226"/>
    <w:bookmarkStart w:name="z2239" w:id="2227"/>
    <w:p>
      <w:pPr>
        <w:spacing w:after="0"/>
        <w:ind w:left="0"/>
        <w:jc w:val="both"/>
      </w:pPr>
      <w:r>
        <w:rPr>
          <w:rFonts w:ascii="Times New Roman"/>
          <w:b w:val="false"/>
          <w:i w:val="false"/>
          <w:color w:val="000000"/>
          <w:sz w:val="28"/>
        </w:rPr>
        <w:t>
      2. Практическая подготовка.</w:t>
      </w:r>
    </w:p>
    <w:bookmarkEnd w:id="2227"/>
    <w:bookmarkStart w:name="z2240" w:id="2228"/>
    <w:p>
      <w:pPr>
        <w:spacing w:after="0"/>
        <w:ind w:left="0"/>
        <w:jc w:val="both"/>
      </w:pPr>
      <w:r>
        <w:rPr>
          <w:rFonts w:ascii="Times New Roman"/>
          <w:b w:val="false"/>
          <w:i w:val="false"/>
          <w:color w:val="000000"/>
          <w:sz w:val="28"/>
        </w:rPr>
        <w:t>
      Тема 4. Преодоление препятствий.</w:t>
      </w:r>
    </w:p>
    <w:bookmarkEnd w:id="2228"/>
    <w:bookmarkStart w:name="z2241" w:id="2229"/>
    <w:p>
      <w:pPr>
        <w:spacing w:after="0"/>
        <w:ind w:left="0"/>
        <w:jc w:val="both"/>
      </w:pPr>
      <w:r>
        <w:rPr>
          <w:rFonts w:ascii="Times New Roman"/>
          <w:b w:val="false"/>
          <w:i w:val="false"/>
          <w:color w:val="000000"/>
          <w:sz w:val="28"/>
        </w:rPr>
        <w:t>
      Ходьба, бег и упражнения в движении. Безопорные и опорные прыжки, прыжки в глубину, перелазание, передвижение по узкой опоре на высоте и в узких проходах, метание гранаты, специальные приемы и действия. Тренировка и совершенствование техники преодоления препятствий.</w:t>
      </w:r>
    </w:p>
    <w:bookmarkEnd w:id="2229"/>
    <w:bookmarkStart w:name="z2242" w:id="2230"/>
    <w:p>
      <w:pPr>
        <w:spacing w:after="0"/>
        <w:ind w:left="0"/>
        <w:jc w:val="both"/>
      </w:pPr>
      <w:r>
        <w:rPr>
          <w:rFonts w:ascii="Times New Roman"/>
          <w:b w:val="false"/>
          <w:i w:val="false"/>
          <w:color w:val="000000"/>
          <w:sz w:val="28"/>
        </w:rPr>
        <w:t>
      Тема 5. Ускоренное передвижение.</w:t>
      </w:r>
    </w:p>
    <w:bookmarkEnd w:id="2230"/>
    <w:bookmarkStart w:name="z2243" w:id="2231"/>
    <w:p>
      <w:pPr>
        <w:spacing w:after="0"/>
        <w:ind w:left="0"/>
        <w:jc w:val="both"/>
      </w:pPr>
      <w:r>
        <w:rPr>
          <w:rFonts w:ascii="Times New Roman"/>
          <w:b w:val="false"/>
          <w:i w:val="false"/>
          <w:color w:val="000000"/>
          <w:sz w:val="28"/>
        </w:rPr>
        <w:t>
      Техника бега на короткие, средние и длинные дистанции. Техника метания гранаты. Техника бега по пересеченной местности. Марш – бросок. Совершенствование в беге на короткие и длинные дистанции. Марш – бросок в составе подразделения.</w:t>
      </w:r>
    </w:p>
    <w:bookmarkEnd w:id="2231"/>
    <w:bookmarkStart w:name="z2244" w:id="2232"/>
    <w:p>
      <w:pPr>
        <w:spacing w:after="0"/>
        <w:ind w:left="0"/>
        <w:jc w:val="both"/>
      </w:pPr>
      <w:r>
        <w:rPr>
          <w:rFonts w:ascii="Times New Roman"/>
          <w:b w:val="false"/>
          <w:i w:val="false"/>
          <w:color w:val="000000"/>
          <w:sz w:val="28"/>
        </w:rPr>
        <w:t>
      Тема 6. Гимнастика.</w:t>
      </w:r>
    </w:p>
    <w:bookmarkEnd w:id="2232"/>
    <w:bookmarkStart w:name="z2245" w:id="2233"/>
    <w:p>
      <w:pPr>
        <w:spacing w:after="0"/>
        <w:ind w:left="0"/>
        <w:jc w:val="both"/>
      </w:pPr>
      <w:r>
        <w:rPr>
          <w:rFonts w:ascii="Times New Roman"/>
          <w:b w:val="false"/>
          <w:i w:val="false"/>
          <w:color w:val="000000"/>
          <w:sz w:val="28"/>
        </w:rPr>
        <w:t>
      Развитие ловкости, силы, силовой выносливости, гибкости, устойчивости к укачиванию и перегрузкам, пространственной ориентировки, воспитание смелости и решительности, совершенствование осанки, строевой выправки и подтянутости. Строевые приемы. Ходьба, бег и упражнения в движении, общеразвивающие упражнения, комплексы вольных упражнений. Упражнения на гимнастических снарядах. Совершенствование техники выполнения упражнений на гимнастических снарядах.</w:t>
      </w:r>
    </w:p>
    <w:bookmarkEnd w:id="2233"/>
    <w:bookmarkStart w:name="z2246" w:id="2234"/>
    <w:p>
      <w:pPr>
        <w:spacing w:after="0"/>
        <w:ind w:left="0"/>
        <w:jc w:val="both"/>
      </w:pPr>
      <w:r>
        <w:rPr>
          <w:rFonts w:ascii="Times New Roman"/>
          <w:b w:val="false"/>
          <w:i w:val="false"/>
          <w:color w:val="000000"/>
          <w:sz w:val="28"/>
        </w:rPr>
        <w:t>
      Тема 7. Спортивные и подвижные игры.</w:t>
      </w:r>
    </w:p>
    <w:bookmarkEnd w:id="2234"/>
    <w:bookmarkStart w:name="z2247" w:id="2235"/>
    <w:p>
      <w:pPr>
        <w:spacing w:after="0"/>
        <w:ind w:left="0"/>
        <w:jc w:val="both"/>
      </w:pPr>
      <w:r>
        <w:rPr>
          <w:rFonts w:ascii="Times New Roman"/>
          <w:b w:val="false"/>
          <w:i w:val="false"/>
          <w:color w:val="000000"/>
          <w:sz w:val="28"/>
        </w:rPr>
        <w:t>
      Изучение правил соревнований, техники владения мячом, тактики игры в футбол, волейбол и баскетбол. Практические тренировки и двусторонние игры по упрощенным правилам.</w:t>
      </w:r>
    </w:p>
    <w:bookmarkEnd w:id="2235"/>
    <w:bookmarkStart w:name="z2248" w:id="2236"/>
    <w:p>
      <w:pPr>
        <w:spacing w:after="0"/>
        <w:ind w:left="0"/>
        <w:jc w:val="both"/>
      </w:pPr>
      <w:r>
        <w:rPr>
          <w:rFonts w:ascii="Times New Roman"/>
          <w:b w:val="false"/>
          <w:i w:val="false"/>
          <w:color w:val="000000"/>
          <w:sz w:val="28"/>
        </w:rPr>
        <w:t>
      Тема 8. Рукопашный бой.</w:t>
      </w:r>
    </w:p>
    <w:bookmarkEnd w:id="2236"/>
    <w:bookmarkStart w:name="z2249" w:id="2237"/>
    <w:p>
      <w:pPr>
        <w:spacing w:after="0"/>
        <w:ind w:left="0"/>
        <w:jc w:val="both"/>
      </w:pPr>
      <w:r>
        <w:rPr>
          <w:rFonts w:ascii="Times New Roman"/>
          <w:b w:val="false"/>
          <w:i w:val="false"/>
          <w:color w:val="000000"/>
          <w:sz w:val="28"/>
        </w:rPr>
        <w:t>
      Изготовка к бою. Передвижения различными способами, приемы самостраховки. Приемы боя с автоматом, ножом и пехотной лопатой. Удары рукой, ногой и защита от них. Болевые приемы. Броски. Удушение. Приемы обезоруживания и освобождения от захватов. Тренировка и совершенствование навыков в выполнении приемов групповым, поточным методом и в виде учебных схваток.</w:t>
      </w:r>
    </w:p>
    <w:bookmarkEnd w:id="2237"/>
    <w:bookmarkStart w:name="z2250" w:id="2238"/>
    <w:p>
      <w:pPr>
        <w:spacing w:after="0"/>
        <w:ind w:left="0"/>
        <w:jc w:val="both"/>
      </w:pPr>
      <w:r>
        <w:rPr>
          <w:rFonts w:ascii="Times New Roman"/>
          <w:b w:val="false"/>
          <w:i w:val="false"/>
          <w:color w:val="000000"/>
          <w:sz w:val="28"/>
        </w:rPr>
        <w:t>
      Тема 9. Лыжная подготовка.</w:t>
      </w:r>
    </w:p>
    <w:bookmarkEnd w:id="2238"/>
    <w:bookmarkStart w:name="z2251" w:id="2239"/>
    <w:p>
      <w:pPr>
        <w:spacing w:after="0"/>
        <w:ind w:left="0"/>
        <w:jc w:val="both"/>
      </w:pPr>
      <w:r>
        <w:rPr>
          <w:rFonts w:ascii="Times New Roman"/>
          <w:b w:val="false"/>
          <w:i w:val="false"/>
          <w:color w:val="000000"/>
          <w:sz w:val="28"/>
        </w:rPr>
        <w:t xml:space="preserve">
       Формирование и совершенствование навыков в передвижении с лыжами и на лыжах, развитие выносливости, воспитание волевых качеств, закаливание организма. Обучение строевым приемам с лыжами и на лыжах, изучение способов передвижения на лыжах. Изучение и совершенствование способов подъема и спуска с горы. Совершенствование навыков боевых приемов с лыжами и на лыжах, способы буксировки. Совершенствование техники выполнение упражнения – лыжная гонка на 5 км. </w:t>
      </w:r>
    </w:p>
    <w:bookmarkEnd w:id="2239"/>
    <w:bookmarkStart w:name="z2252" w:id="2240"/>
    <w:p>
      <w:pPr>
        <w:spacing w:after="0"/>
        <w:ind w:left="0"/>
        <w:jc w:val="both"/>
      </w:pPr>
      <w:r>
        <w:rPr>
          <w:rFonts w:ascii="Times New Roman"/>
          <w:b w:val="false"/>
          <w:i w:val="false"/>
          <w:color w:val="000000"/>
          <w:sz w:val="28"/>
        </w:rPr>
        <w:t>
      Тема 10. Комплексные занятия.</w:t>
      </w:r>
    </w:p>
    <w:bookmarkEnd w:id="2240"/>
    <w:bookmarkStart w:name="z2253" w:id="2241"/>
    <w:p>
      <w:pPr>
        <w:spacing w:after="0"/>
        <w:ind w:left="0"/>
        <w:jc w:val="both"/>
      </w:pPr>
      <w:r>
        <w:rPr>
          <w:rFonts w:ascii="Times New Roman"/>
          <w:b w:val="false"/>
          <w:i w:val="false"/>
          <w:color w:val="000000"/>
          <w:sz w:val="28"/>
        </w:rPr>
        <w:t>
      Организация и методика проведения комплексных занятий. Тренировка в выполнении упражнений, приемов и действий на многопролетных снарядах, силовых тренажерах, площадке рукопашного боя и полосе препятствий, направленных на развитие общей и специальной физической подготовленности. Тренировка в выполнении упражнений, направленных на развитие физических, психологических качеств и военно-прикладных навыков.</w:t>
      </w:r>
    </w:p>
    <w:bookmarkEnd w:id="2241"/>
    <w:bookmarkStart w:name="z2254" w:id="2242"/>
    <w:p>
      <w:pPr>
        <w:spacing w:after="0"/>
        <w:ind w:left="0"/>
        <w:jc w:val="both"/>
      </w:pPr>
      <w:r>
        <w:rPr>
          <w:rFonts w:ascii="Times New Roman"/>
          <w:b w:val="false"/>
          <w:i w:val="false"/>
          <w:color w:val="000000"/>
          <w:sz w:val="28"/>
        </w:rPr>
        <w:t>
      Тема 11. Плавание.</w:t>
      </w:r>
    </w:p>
    <w:bookmarkEnd w:id="2242"/>
    <w:bookmarkStart w:name="z2255" w:id="2243"/>
    <w:p>
      <w:pPr>
        <w:spacing w:after="0"/>
        <w:ind w:left="0"/>
        <w:jc w:val="both"/>
      </w:pPr>
      <w:r>
        <w:rPr>
          <w:rFonts w:ascii="Times New Roman"/>
          <w:b w:val="false"/>
          <w:i w:val="false"/>
          <w:color w:val="000000"/>
          <w:sz w:val="28"/>
        </w:rPr>
        <w:t>
      Назначение военно-прикладного плаванья, порядок проведения занятий. Меры безопасности. Основы гигиены. Техника плавания различными способами, старт, повороты, согласование движения рук, ног и дыхания (на суше и в воде). Военно-прикладное плавание: с бревном, доской, макетом автомата.</w:t>
      </w:r>
    </w:p>
    <w:bookmarkEnd w:id="2243"/>
    <w:bookmarkStart w:name="z2256" w:id="2244"/>
    <w:p>
      <w:pPr>
        <w:spacing w:after="0"/>
        <w:ind w:left="0"/>
        <w:jc w:val="both"/>
      </w:pPr>
      <w:r>
        <w:rPr>
          <w:rFonts w:ascii="Times New Roman"/>
          <w:b w:val="false"/>
          <w:i w:val="false"/>
          <w:color w:val="000000"/>
          <w:sz w:val="28"/>
        </w:rPr>
        <w:t>
      3. Методическая подготовка.</w:t>
      </w:r>
    </w:p>
    <w:bookmarkEnd w:id="2244"/>
    <w:bookmarkStart w:name="z2257" w:id="2245"/>
    <w:p>
      <w:pPr>
        <w:spacing w:after="0"/>
        <w:ind w:left="0"/>
        <w:jc w:val="both"/>
      </w:pPr>
      <w:r>
        <w:rPr>
          <w:rFonts w:ascii="Times New Roman"/>
          <w:b w:val="false"/>
          <w:i w:val="false"/>
          <w:color w:val="000000"/>
          <w:sz w:val="28"/>
        </w:rPr>
        <w:t>
      Тема 12. Организация и методика проведения утренней физической зарядки.</w:t>
      </w:r>
    </w:p>
    <w:bookmarkEnd w:id="2245"/>
    <w:bookmarkStart w:name="z2258" w:id="2246"/>
    <w:p>
      <w:pPr>
        <w:spacing w:after="0"/>
        <w:ind w:left="0"/>
        <w:jc w:val="both"/>
      </w:pPr>
      <w:r>
        <w:rPr>
          <w:rFonts w:ascii="Times New Roman"/>
          <w:b w:val="false"/>
          <w:i w:val="false"/>
          <w:color w:val="000000"/>
          <w:sz w:val="28"/>
        </w:rPr>
        <w:t>
      Задачи, цели, содержание утренней физической зарядки, форма одежды. Методика проведения утренней физической зарядки.</w:t>
      </w:r>
    </w:p>
    <w:bookmarkEnd w:id="2246"/>
    <w:bookmarkStart w:name="z2259" w:id="2247"/>
    <w:p>
      <w:pPr>
        <w:spacing w:after="0"/>
        <w:ind w:left="0"/>
        <w:jc w:val="both"/>
      </w:pPr>
      <w:r>
        <w:rPr>
          <w:rFonts w:ascii="Times New Roman"/>
          <w:b w:val="false"/>
          <w:i w:val="false"/>
          <w:color w:val="000000"/>
          <w:sz w:val="28"/>
        </w:rPr>
        <w:t>
      Тема 13. Организация и методика проведения занятия на учебном месте по преодолению препятствий.</w:t>
      </w:r>
    </w:p>
    <w:bookmarkEnd w:id="2247"/>
    <w:bookmarkStart w:name="z2260" w:id="2248"/>
    <w:p>
      <w:pPr>
        <w:spacing w:after="0"/>
        <w:ind w:left="0"/>
        <w:jc w:val="both"/>
      </w:pPr>
      <w:r>
        <w:rPr>
          <w:rFonts w:ascii="Times New Roman"/>
          <w:b w:val="false"/>
          <w:i w:val="false"/>
          <w:color w:val="000000"/>
          <w:sz w:val="28"/>
        </w:rPr>
        <w:t>
      Подготовка к проведению занятий руководителя и обучаемых. Команды и их подача на занятиях по преодолению препятствий. Предупреждение травматизма. Методика проведения подготовительной части занятия по преодолению препятствий. Методика проведения занятий по преодоления препятствий.</w:t>
      </w:r>
    </w:p>
    <w:bookmarkEnd w:id="2248"/>
    <w:bookmarkStart w:name="z2261" w:id="2249"/>
    <w:p>
      <w:pPr>
        <w:spacing w:after="0"/>
        <w:ind w:left="0"/>
        <w:jc w:val="both"/>
      </w:pPr>
      <w:r>
        <w:rPr>
          <w:rFonts w:ascii="Times New Roman"/>
          <w:b w:val="false"/>
          <w:i w:val="false"/>
          <w:color w:val="000000"/>
          <w:sz w:val="28"/>
        </w:rPr>
        <w:t>
      Тема 14. Организация и методика проведения занятия на учебном месте по рукопашному бою.</w:t>
      </w:r>
    </w:p>
    <w:bookmarkEnd w:id="2249"/>
    <w:bookmarkStart w:name="z2262" w:id="2250"/>
    <w:p>
      <w:pPr>
        <w:spacing w:after="0"/>
        <w:ind w:left="0"/>
        <w:jc w:val="both"/>
      </w:pPr>
      <w:r>
        <w:rPr>
          <w:rFonts w:ascii="Times New Roman"/>
          <w:b w:val="false"/>
          <w:i w:val="false"/>
          <w:color w:val="000000"/>
          <w:sz w:val="28"/>
        </w:rPr>
        <w:t>
      Подготовка к проведению занятий руководителя и обучаемых. Команды и их подача на занятиях по рукопашному бою. Предупреждение травматизма. Методика проведения подготовительной части занятия по рукопашному бою. Методика проведения начального комплекса приемов рукопашного боя.</w:t>
      </w:r>
    </w:p>
    <w:bookmarkEnd w:id="2250"/>
    <w:bookmarkStart w:name="z2263" w:id="2251"/>
    <w:p>
      <w:pPr>
        <w:spacing w:after="0"/>
        <w:ind w:left="0"/>
        <w:jc w:val="both"/>
      </w:pPr>
      <w:r>
        <w:rPr>
          <w:rFonts w:ascii="Times New Roman"/>
          <w:b w:val="false"/>
          <w:i w:val="false"/>
          <w:color w:val="000000"/>
          <w:sz w:val="28"/>
        </w:rPr>
        <w:t>
      Тема 15. Организация и методика проведения занятия на учебном месте по гимнастике.</w:t>
      </w:r>
    </w:p>
    <w:bookmarkEnd w:id="2251"/>
    <w:bookmarkStart w:name="z2264" w:id="2252"/>
    <w:p>
      <w:pPr>
        <w:spacing w:after="0"/>
        <w:ind w:left="0"/>
        <w:jc w:val="both"/>
      </w:pPr>
      <w:r>
        <w:rPr>
          <w:rFonts w:ascii="Times New Roman"/>
          <w:b w:val="false"/>
          <w:i w:val="false"/>
          <w:color w:val="000000"/>
          <w:sz w:val="28"/>
        </w:rPr>
        <w:t>
      Подготовка руководителя занятия, подача команд, оказание помощи и страховки, предупреждение травматизма при проведении занятий на учебном месте. Методика и практика в проведении подготовительной части занятия. Методика проведения тренировки на многопролетных снарядах.</w:t>
      </w:r>
    </w:p>
    <w:bookmarkEnd w:id="2252"/>
    <w:bookmarkStart w:name="z2265" w:id="2253"/>
    <w:p>
      <w:pPr>
        <w:spacing w:after="0"/>
        <w:ind w:left="0"/>
        <w:jc w:val="both"/>
      </w:pPr>
      <w:r>
        <w:rPr>
          <w:rFonts w:ascii="Times New Roman"/>
          <w:b w:val="false"/>
          <w:i w:val="false"/>
          <w:color w:val="000000"/>
          <w:sz w:val="28"/>
        </w:rPr>
        <w:t>
      Тема 16. Практика в проведении занятий в составе подразделения в роли сержанта отделения, взвода.</w:t>
      </w:r>
    </w:p>
    <w:bookmarkEnd w:id="2253"/>
    <w:bookmarkStart w:name="z2266" w:id="2254"/>
    <w:p>
      <w:pPr>
        <w:spacing w:after="0"/>
        <w:ind w:left="0"/>
        <w:jc w:val="both"/>
      </w:pPr>
      <w:r>
        <w:rPr>
          <w:rFonts w:ascii="Times New Roman"/>
          <w:b w:val="false"/>
          <w:i w:val="false"/>
          <w:color w:val="000000"/>
          <w:sz w:val="28"/>
        </w:rPr>
        <w:t>
      Практика в проведении занятий в составе отделения взвода на многопролетных гимнастических снарядах, силовых тренажерах (упражнений с тяжестями), бег на 3000 м.</w:t>
      </w:r>
    </w:p>
    <w:bookmarkEnd w:id="2254"/>
    <w:bookmarkStart w:name="z2267" w:id="2255"/>
    <w:p>
      <w:pPr>
        <w:spacing w:after="0"/>
        <w:ind w:left="0"/>
        <w:jc w:val="both"/>
      </w:pPr>
      <w:r>
        <w:rPr>
          <w:rFonts w:ascii="Times New Roman"/>
          <w:b w:val="false"/>
          <w:i w:val="false"/>
          <w:color w:val="000000"/>
          <w:sz w:val="28"/>
        </w:rPr>
        <w:t xml:space="preserve">
      Тема 17. Организация и проведение спортивно-массовой работы в подразделении. </w:t>
      </w:r>
    </w:p>
    <w:bookmarkEnd w:id="2255"/>
    <w:bookmarkStart w:name="z2268" w:id="2256"/>
    <w:p>
      <w:pPr>
        <w:spacing w:after="0"/>
        <w:ind w:left="0"/>
        <w:jc w:val="both"/>
      </w:pPr>
      <w:r>
        <w:rPr>
          <w:rFonts w:ascii="Times New Roman"/>
          <w:b w:val="false"/>
          <w:i w:val="false"/>
          <w:color w:val="000000"/>
          <w:sz w:val="28"/>
        </w:rPr>
        <w:t>
      Проведение тренировок военнослужащих в составе подразделения по упражнениям военно-спортивного комплекса и военно-спортивной классификации. Подготовка и проведение состязаний на первенство подразделений по упражнениям Военно-спортивного комплекса и видам спорта, военно-спортивной классификации. Порядок заполнения ведомости учета и выполнения упражнений и требований Военно-спортивного комплекса и протоколов соревнований.</w:t>
      </w:r>
    </w:p>
    <w:bookmarkEnd w:id="2256"/>
    <w:bookmarkStart w:name="z2269" w:id="2257"/>
    <w:p>
      <w:pPr>
        <w:spacing w:after="0"/>
        <w:ind w:left="0"/>
        <w:jc w:val="both"/>
      </w:pPr>
      <w:r>
        <w:rPr>
          <w:rFonts w:ascii="Times New Roman"/>
          <w:b w:val="false"/>
          <w:i w:val="false"/>
          <w:color w:val="000000"/>
          <w:sz w:val="28"/>
        </w:rPr>
        <w:t>
      Тема 18. Проверка и оценка физической подготовки отделения, взвода.</w:t>
      </w:r>
    </w:p>
    <w:bookmarkEnd w:id="2257"/>
    <w:bookmarkStart w:name="z2270" w:id="2258"/>
    <w:p>
      <w:pPr>
        <w:spacing w:after="0"/>
        <w:ind w:left="0"/>
        <w:jc w:val="both"/>
      </w:pPr>
      <w:r>
        <w:rPr>
          <w:rFonts w:ascii="Times New Roman"/>
          <w:b w:val="false"/>
          <w:i w:val="false"/>
          <w:color w:val="000000"/>
          <w:sz w:val="28"/>
        </w:rPr>
        <w:t>
      Определение упражнений для проверки физической подготовки отделения, взвода. Порядок оценки военнослужащего и подразделения. Подготовка мест, инвентаря и оборудования для проведения проверки. Подведение итогов проверки физической подготовки отделения, взвода. Оформление документов по результатам проверки физической подготовки подразделения.</w:t>
      </w:r>
    </w:p>
    <w:bookmarkEnd w:id="2258"/>
    <w:bookmarkStart w:name="z2271" w:id="2259"/>
    <w:p>
      <w:pPr>
        <w:spacing w:after="0"/>
        <w:ind w:left="0"/>
        <w:jc w:val="both"/>
      </w:pPr>
      <w:r>
        <w:rPr>
          <w:rFonts w:ascii="Times New Roman"/>
          <w:b w:val="false"/>
          <w:i w:val="false"/>
          <w:color w:val="000000"/>
          <w:sz w:val="28"/>
        </w:rPr>
        <w:t>
      Тема 19. Организация и методика проведения комплексного занятия.</w:t>
      </w:r>
    </w:p>
    <w:bookmarkEnd w:id="2259"/>
    <w:bookmarkStart w:name="z2272" w:id="2260"/>
    <w:p>
      <w:pPr>
        <w:spacing w:after="0"/>
        <w:ind w:left="0"/>
        <w:jc w:val="both"/>
      </w:pPr>
      <w:r>
        <w:rPr>
          <w:rFonts w:ascii="Times New Roman"/>
          <w:b w:val="false"/>
          <w:i w:val="false"/>
          <w:color w:val="000000"/>
          <w:sz w:val="28"/>
        </w:rPr>
        <w:t xml:space="preserve">
      Подготовительная часть, организация занятия, постановка цели и задач. Подбор упражнений, их показ и выполнение. Последовательность выполнения упражнений. Команды, место и действия руководителя. Основная часть. План по проведению тренировки, постановка задач на тренировку. Организация помощи и страховки. Место и действия руководителя. Заключительная часть, команды, подбор упражнений, их выполнение. Подведение итогов занятия. </w:t>
      </w:r>
    </w:p>
    <w:bookmarkEnd w:id="2260"/>
    <w:bookmarkStart w:name="z2273" w:id="2261"/>
    <w:p>
      <w:pPr>
        <w:spacing w:after="0"/>
        <w:ind w:left="0"/>
        <w:jc w:val="left"/>
      </w:pPr>
      <w:r>
        <w:rPr>
          <w:rFonts w:ascii="Times New Roman"/>
          <w:b/>
          <w:i w:val="false"/>
          <w:color w:val="000000"/>
        </w:rPr>
        <w:t xml:space="preserve"> Раздел 13. Профессиональный казахский язык.</w:t>
      </w:r>
    </w:p>
    <w:bookmarkEnd w:id="2261"/>
    <w:bookmarkStart w:name="z2274" w:id="2262"/>
    <w:p>
      <w:pPr>
        <w:spacing w:after="0"/>
        <w:ind w:left="0"/>
        <w:jc w:val="both"/>
      </w:pPr>
      <w:r>
        <w:rPr>
          <w:rFonts w:ascii="Times New Roman"/>
          <w:b w:val="false"/>
          <w:i w:val="false"/>
          <w:color w:val="000000"/>
          <w:sz w:val="28"/>
        </w:rPr>
        <w:t>
      Назначение дисциплины.</w:t>
      </w:r>
    </w:p>
    <w:bookmarkEnd w:id="2262"/>
    <w:bookmarkStart w:name="z2275" w:id="2263"/>
    <w:p>
      <w:pPr>
        <w:spacing w:after="0"/>
        <w:ind w:left="0"/>
        <w:jc w:val="both"/>
      </w:pPr>
      <w:r>
        <w:rPr>
          <w:rFonts w:ascii="Times New Roman"/>
          <w:b w:val="false"/>
          <w:i w:val="false"/>
          <w:color w:val="000000"/>
          <w:sz w:val="28"/>
        </w:rPr>
        <w:t>
      Дисциплина "Профессиональный казахский язык" предназначена для обучения казахскому языку в целях формирования социально-гуманитарного мировоззрения в рамках реализации общенациональной идеи "Рухани жаңғыру".</w:t>
      </w:r>
    </w:p>
    <w:bookmarkEnd w:id="2263"/>
    <w:bookmarkStart w:name="z2276" w:id="2264"/>
    <w:p>
      <w:pPr>
        <w:spacing w:after="0"/>
        <w:ind w:left="0"/>
        <w:jc w:val="both"/>
      </w:pPr>
      <w:r>
        <w:rPr>
          <w:rFonts w:ascii="Times New Roman"/>
          <w:b w:val="false"/>
          <w:i w:val="false"/>
          <w:color w:val="000000"/>
          <w:sz w:val="28"/>
        </w:rPr>
        <w:t>
      Цель и задачи изучения дисциплины.</w:t>
      </w:r>
    </w:p>
    <w:bookmarkEnd w:id="2264"/>
    <w:bookmarkStart w:name="z2277" w:id="2265"/>
    <w:p>
      <w:pPr>
        <w:spacing w:after="0"/>
        <w:ind w:left="0"/>
        <w:jc w:val="both"/>
      </w:pPr>
      <w:r>
        <w:rPr>
          <w:rFonts w:ascii="Times New Roman"/>
          <w:b w:val="false"/>
          <w:i w:val="false"/>
          <w:color w:val="000000"/>
          <w:sz w:val="28"/>
        </w:rPr>
        <w:t>
      Целью изучения казахского языка является формирование у обучающихся навыков грамотного письма на казахском языке, ознакомление обучающихся с военными терминами с целью их практического применения, обучение будущих сержантов умению анализировать прочитанный текст, отрабатывать лексико-грамматический материал, обеспечивающий формирование правильной казахской речи, связанных с профессиональной лексикой, их использованием в сфере своей деятельности, сопоставлять грамматический материал казахского языка, составлять документы служебно-бытового назначения.</w:t>
      </w:r>
    </w:p>
    <w:bookmarkEnd w:id="2265"/>
    <w:bookmarkStart w:name="z2278" w:id="2266"/>
    <w:p>
      <w:pPr>
        <w:spacing w:after="0"/>
        <w:ind w:left="0"/>
        <w:jc w:val="both"/>
      </w:pPr>
      <w:r>
        <w:rPr>
          <w:rFonts w:ascii="Times New Roman"/>
          <w:b w:val="false"/>
          <w:i w:val="false"/>
          <w:color w:val="000000"/>
          <w:sz w:val="28"/>
        </w:rPr>
        <w:t>
      Задачи изучения дисциплины.</w:t>
      </w:r>
    </w:p>
    <w:bookmarkEnd w:id="2266"/>
    <w:bookmarkStart w:name="z2279" w:id="2267"/>
    <w:p>
      <w:pPr>
        <w:spacing w:after="0"/>
        <w:ind w:left="0"/>
        <w:jc w:val="both"/>
      </w:pPr>
      <w:r>
        <w:rPr>
          <w:rFonts w:ascii="Times New Roman"/>
          <w:b w:val="false"/>
          <w:i w:val="false"/>
          <w:color w:val="000000"/>
          <w:sz w:val="28"/>
        </w:rPr>
        <w:t>
      1) фонетические, лексико-грамматические явления в объеме, необходимом для ведения беседы и чтения литературы;</w:t>
      </w:r>
    </w:p>
    <w:bookmarkEnd w:id="2267"/>
    <w:bookmarkStart w:name="z2280" w:id="2268"/>
    <w:p>
      <w:pPr>
        <w:spacing w:after="0"/>
        <w:ind w:left="0"/>
        <w:jc w:val="both"/>
      </w:pPr>
      <w:r>
        <w:rPr>
          <w:rFonts w:ascii="Times New Roman"/>
          <w:b w:val="false"/>
          <w:i w:val="false"/>
          <w:color w:val="000000"/>
          <w:sz w:val="28"/>
        </w:rPr>
        <w:t>
      2) развивать специальной, военной, общественно-политической и бытовой и литературной лексикой;</w:t>
      </w:r>
    </w:p>
    <w:bookmarkEnd w:id="2268"/>
    <w:bookmarkStart w:name="z2281" w:id="2269"/>
    <w:p>
      <w:pPr>
        <w:spacing w:after="0"/>
        <w:ind w:left="0"/>
        <w:jc w:val="both"/>
      </w:pPr>
      <w:r>
        <w:rPr>
          <w:rFonts w:ascii="Times New Roman"/>
          <w:b w:val="false"/>
          <w:i w:val="false"/>
          <w:color w:val="000000"/>
          <w:sz w:val="28"/>
        </w:rPr>
        <w:t>
      3) пересказывать кратко прочитанный текст, содержащий грамматический материал и военную лексику;</w:t>
      </w:r>
    </w:p>
    <w:bookmarkEnd w:id="2269"/>
    <w:bookmarkStart w:name="z2282" w:id="2270"/>
    <w:p>
      <w:pPr>
        <w:spacing w:after="0"/>
        <w:ind w:left="0"/>
        <w:jc w:val="both"/>
      </w:pPr>
      <w:r>
        <w:rPr>
          <w:rFonts w:ascii="Times New Roman"/>
          <w:b w:val="false"/>
          <w:i w:val="false"/>
          <w:color w:val="000000"/>
          <w:sz w:val="28"/>
        </w:rPr>
        <w:t>
      4) вести беседу на казахском языке в пределах изученной тематике;</w:t>
      </w:r>
    </w:p>
    <w:bookmarkEnd w:id="2270"/>
    <w:bookmarkStart w:name="z2283" w:id="2271"/>
    <w:p>
      <w:pPr>
        <w:spacing w:after="0"/>
        <w:ind w:left="0"/>
        <w:jc w:val="both"/>
      </w:pPr>
      <w:r>
        <w:rPr>
          <w:rFonts w:ascii="Times New Roman"/>
          <w:b w:val="false"/>
          <w:i w:val="false"/>
          <w:color w:val="000000"/>
          <w:sz w:val="28"/>
        </w:rPr>
        <w:t>
      5) вести двусторонний перевод;</w:t>
      </w:r>
    </w:p>
    <w:bookmarkEnd w:id="2271"/>
    <w:bookmarkStart w:name="z2284" w:id="2272"/>
    <w:p>
      <w:pPr>
        <w:spacing w:after="0"/>
        <w:ind w:left="0"/>
        <w:jc w:val="both"/>
      </w:pPr>
      <w:r>
        <w:rPr>
          <w:rFonts w:ascii="Times New Roman"/>
          <w:b w:val="false"/>
          <w:i w:val="false"/>
          <w:color w:val="000000"/>
          <w:sz w:val="28"/>
        </w:rPr>
        <w:t>
      6) понимать и использовать военные термины;</w:t>
      </w:r>
    </w:p>
    <w:bookmarkEnd w:id="2272"/>
    <w:bookmarkStart w:name="z2285" w:id="2273"/>
    <w:p>
      <w:pPr>
        <w:spacing w:after="0"/>
        <w:ind w:left="0"/>
        <w:jc w:val="both"/>
      </w:pPr>
      <w:r>
        <w:rPr>
          <w:rFonts w:ascii="Times New Roman"/>
          <w:b w:val="false"/>
          <w:i w:val="false"/>
          <w:color w:val="000000"/>
          <w:sz w:val="28"/>
        </w:rPr>
        <w:t>
      7) освоение общей военной терминологии;</w:t>
      </w:r>
    </w:p>
    <w:bookmarkEnd w:id="2273"/>
    <w:bookmarkStart w:name="z2286" w:id="2274"/>
    <w:p>
      <w:pPr>
        <w:spacing w:after="0"/>
        <w:ind w:left="0"/>
        <w:jc w:val="both"/>
      </w:pPr>
      <w:r>
        <w:rPr>
          <w:rFonts w:ascii="Times New Roman"/>
          <w:b w:val="false"/>
          <w:i w:val="false"/>
          <w:color w:val="000000"/>
          <w:sz w:val="28"/>
        </w:rPr>
        <w:t>
      8) усвоение военных терминов и словосочетаний, на их основе составление текстов по специальности;</w:t>
      </w:r>
    </w:p>
    <w:bookmarkEnd w:id="2274"/>
    <w:bookmarkStart w:name="z2287" w:id="2275"/>
    <w:p>
      <w:pPr>
        <w:spacing w:after="0"/>
        <w:ind w:left="0"/>
        <w:jc w:val="both"/>
      </w:pPr>
      <w:r>
        <w:rPr>
          <w:rFonts w:ascii="Times New Roman"/>
          <w:b w:val="false"/>
          <w:i w:val="false"/>
          <w:color w:val="000000"/>
          <w:sz w:val="28"/>
        </w:rPr>
        <w:t>
      9) развивать у обучающихся внутреннюю мотивацию к изучению казахского языка;</w:t>
      </w:r>
    </w:p>
    <w:bookmarkEnd w:id="2275"/>
    <w:bookmarkStart w:name="z2288" w:id="2276"/>
    <w:p>
      <w:pPr>
        <w:spacing w:after="0"/>
        <w:ind w:left="0"/>
        <w:jc w:val="both"/>
      </w:pPr>
      <w:r>
        <w:rPr>
          <w:rFonts w:ascii="Times New Roman"/>
          <w:b w:val="false"/>
          <w:i w:val="false"/>
          <w:color w:val="000000"/>
          <w:sz w:val="28"/>
        </w:rPr>
        <w:t>
      10) совершенствование навыков обмена мыслями на казахском языке.</w:t>
      </w:r>
    </w:p>
    <w:bookmarkEnd w:id="2276"/>
    <w:bookmarkStart w:name="z2289" w:id="2277"/>
    <w:p>
      <w:pPr>
        <w:spacing w:after="0"/>
        <w:ind w:left="0"/>
        <w:jc w:val="both"/>
      </w:pPr>
      <w:r>
        <w:rPr>
          <w:rFonts w:ascii="Times New Roman"/>
          <w:b w:val="false"/>
          <w:i w:val="false"/>
          <w:color w:val="000000"/>
          <w:sz w:val="28"/>
        </w:rPr>
        <w:t>
      Компетенции обучающегося, формируемые в результате освоения дисциплины.</w:t>
      </w:r>
    </w:p>
    <w:bookmarkEnd w:id="2277"/>
    <w:bookmarkStart w:name="z2290" w:id="2278"/>
    <w:p>
      <w:pPr>
        <w:spacing w:after="0"/>
        <w:ind w:left="0"/>
        <w:jc w:val="both"/>
      </w:pPr>
      <w:r>
        <w:rPr>
          <w:rFonts w:ascii="Times New Roman"/>
          <w:b w:val="false"/>
          <w:i w:val="false"/>
          <w:color w:val="000000"/>
          <w:sz w:val="28"/>
        </w:rPr>
        <w:t>
      В результате освоения дисциплины "Казахский язык" у обучающихся формируются следующие общие и военно-профессиональные навыки:</w:t>
      </w:r>
    </w:p>
    <w:bookmarkEnd w:id="2278"/>
    <w:bookmarkStart w:name="z2291" w:id="2279"/>
    <w:p>
      <w:pPr>
        <w:spacing w:after="0"/>
        <w:ind w:left="0"/>
        <w:jc w:val="both"/>
      </w:pPr>
      <w:r>
        <w:rPr>
          <w:rFonts w:ascii="Times New Roman"/>
          <w:b w:val="false"/>
          <w:i w:val="false"/>
          <w:color w:val="000000"/>
          <w:sz w:val="28"/>
        </w:rPr>
        <w:t>
      1) способность взаимодействовать с представителями Вооруженных Сил различных стран в рамках Организации Объединенных Нации, миротворческих силах и других международных организациях;</w:t>
      </w:r>
    </w:p>
    <w:bookmarkEnd w:id="2279"/>
    <w:bookmarkStart w:name="z2292" w:id="2280"/>
    <w:p>
      <w:pPr>
        <w:spacing w:after="0"/>
        <w:ind w:left="0"/>
        <w:jc w:val="both"/>
      </w:pPr>
      <w:r>
        <w:rPr>
          <w:rFonts w:ascii="Times New Roman"/>
          <w:b w:val="false"/>
          <w:i w:val="false"/>
          <w:color w:val="000000"/>
          <w:sz w:val="28"/>
        </w:rPr>
        <w:t>
      2) способность ясно и аргументировано формулировать свои мысли на казахском языке в устной и письменной формах;</w:t>
      </w:r>
    </w:p>
    <w:bookmarkEnd w:id="2280"/>
    <w:bookmarkStart w:name="z2293" w:id="2281"/>
    <w:p>
      <w:pPr>
        <w:spacing w:after="0"/>
        <w:ind w:left="0"/>
        <w:jc w:val="both"/>
      </w:pPr>
      <w:r>
        <w:rPr>
          <w:rFonts w:ascii="Times New Roman"/>
          <w:b w:val="false"/>
          <w:i w:val="false"/>
          <w:color w:val="000000"/>
          <w:sz w:val="28"/>
        </w:rPr>
        <w:t>
      3) способность чтения и перевода документов с целью ознакомления современными техническими и технологическими инновациями;</w:t>
      </w:r>
    </w:p>
    <w:bookmarkEnd w:id="2281"/>
    <w:bookmarkStart w:name="z2294" w:id="2282"/>
    <w:p>
      <w:pPr>
        <w:spacing w:after="0"/>
        <w:ind w:left="0"/>
        <w:jc w:val="both"/>
      </w:pPr>
      <w:r>
        <w:rPr>
          <w:rFonts w:ascii="Times New Roman"/>
          <w:b w:val="false"/>
          <w:i w:val="false"/>
          <w:color w:val="000000"/>
          <w:sz w:val="28"/>
        </w:rPr>
        <w:t>
      4) способность восприятия на слух информации, навыков диалогической и монологической речи;</w:t>
      </w:r>
    </w:p>
    <w:bookmarkEnd w:id="2282"/>
    <w:bookmarkStart w:name="z2295" w:id="2283"/>
    <w:p>
      <w:pPr>
        <w:spacing w:after="0"/>
        <w:ind w:left="0"/>
        <w:jc w:val="both"/>
      </w:pPr>
      <w:r>
        <w:rPr>
          <w:rFonts w:ascii="Times New Roman"/>
          <w:b w:val="false"/>
          <w:i w:val="false"/>
          <w:color w:val="000000"/>
          <w:sz w:val="28"/>
        </w:rPr>
        <w:t>
      5) развития навыков последовательного изложения мыслей, а также информации при написании писем личного и делового характера.</w:t>
      </w:r>
    </w:p>
    <w:bookmarkEnd w:id="2283"/>
    <w:bookmarkStart w:name="z2296" w:id="2284"/>
    <w:p>
      <w:pPr>
        <w:spacing w:after="0"/>
        <w:ind w:left="0"/>
        <w:jc w:val="both"/>
      </w:pPr>
      <w:r>
        <w:rPr>
          <w:rFonts w:ascii="Times New Roman"/>
          <w:b w:val="false"/>
          <w:i w:val="false"/>
          <w:color w:val="000000"/>
          <w:sz w:val="28"/>
        </w:rPr>
        <w:t>
      Тематический план дисциплины.</w:t>
      </w:r>
    </w:p>
    <w:bookmarkEnd w:id="2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Моя родина –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Государственный язык – казахский язык.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Вооруженные Силы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Выдающиеся люди истории Казахстана.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Профессия военного. Мой гарнизон.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Знакомство. Рапорт. Доклад.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Строевые команды. Грамматический минимум.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Военная форма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Боевая готовность.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Спорт и физическая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Основы военного искусства.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Общая тактика "Оборона".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Общая тактика "Наступление".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Маскировка.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Инженерная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Разведка.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Военная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Огневая подготовка.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Защита военнослужащих от оружия массового поражения.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Организация 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Исторические виды оружия.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Вооружение и военная техника.</w:t>
            </w:r>
          </w:p>
        </w:tc>
      </w:tr>
    </w:tbl>
    <w:bookmarkStart w:name="z2297" w:id="2285"/>
    <w:p>
      <w:pPr>
        <w:spacing w:after="0"/>
        <w:ind w:left="0"/>
        <w:jc w:val="both"/>
      </w:pPr>
      <w:r>
        <w:rPr>
          <w:rFonts w:ascii="Times New Roman"/>
          <w:b w:val="false"/>
          <w:i w:val="false"/>
          <w:color w:val="000000"/>
          <w:sz w:val="28"/>
        </w:rPr>
        <w:t>
      Содержание дисциплины.</w:t>
      </w:r>
    </w:p>
    <w:bookmarkEnd w:id="2285"/>
    <w:bookmarkStart w:name="z2298" w:id="2286"/>
    <w:p>
      <w:pPr>
        <w:spacing w:after="0"/>
        <w:ind w:left="0"/>
        <w:jc w:val="both"/>
      </w:pPr>
      <w:r>
        <w:rPr>
          <w:rFonts w:ascii="Times New Roman"/>
          <w:b w:val="false"/>
          <w:i w:val="false"/>
          <w:color w:val="000000"/>
          <w:sz w:val="28"/>
        </w:rPr>
        <w:t>
      Тема 1. Моя родина – Казахстан.</w:t>
      </w:r>
    </w:p>
    <w:bookmarkEnd w:id="2286"/>
    <w:bookmarkStart w:name="z2299" w:id="2287"/>
    <w:p>
      <w:pPr>
        <w:spacing w:after="0"/>
        <w:ind w:left="0"/>
        <w:jc w:val="both"/>
      </w:pPr>
      <w:r>
        <w:rPr>
          <w:rFonts w:ascii="Times New Roman"/>
          <w:b w:val="false"/>
          <w:i w:val="false"/>
          <w:color w:val="000000"/>
          <w:sz w:val="28"/>
        </w:rPr>
        <w:t>
      Географическое положение Казахстана. Государственные Символы Казахстана. Нур-Султан – столица Казахстана. Развитие столицы Республики Казахстан. Алматы – культурный и промышленный город Республики Казахстан. Мой родной город. Государственные и национальные праздники Республики Казахстан. Обычаи и традиции народа Казахстана. Развитие учебно-профессиональной речи: интенсивное обучение основным функционально-смысловым типам высказываний: монологу-описанию, монологу-повествованию, монологу-рассуждению, диалогу-беседе, диалогу-дискуссии.</w:t>
      </w:r>
    </w:p>
    <w:bookmarkEnd w:id="2287"/>
    <w:bookmarkStart w:name="z2300" w:id="2288"/>
    <w:p>
      <w:pPr>
        <w:spacing w:after="0"/>
        <w:ind w:left="0"/>
        <w:jc w:val="both"/>
      </w:pPr>
      <w:r>
        <w:rPr>
          <w:rFonts w:ascii="Times New Roman"/>
          <w:b w:val="false"/>
          <w:i w:val="false"/>
          <w:color w:val="000000"/>
          <w:sz w:val="28"/>
        </w:rPr>
        <w:t>
      Тема 2. Государственный язык – казахский язык.</w:t>
      </w:r>
    </w:p>
    <w:bookmarkEnd w:id="2288"/>
    <w:bookmarkStart w:name="z2301" w:id="2289"/>
    <w:p>
      <w:pPr>
        <w:spacing w:after="0"/>
        <w:ind w:left="0"/>
        <w:jc w:val="both"/>
      </w:pPr>
      <w:r>
        <w:rPr>
          <w:rFonts w:ascii="Times New Roman"/>
          <w:b w:val="false"/>
          <w:i w:val="false"/>
          <w:color w:val="000000"/>
          <w:sz w:val="28"/>
        </w:rPr>
        <w:t>
      Законы о государственном языке согласно темы, приказы, ознакомление уставами. Уровень государственного языка в Вооруженных Силах Республики Казахстан. Афоризмы о языке написание, проговаривание пословиц и поговорок.</w:t>
      </w:r>
    </w:p>
    <w:bookmarkEnd w:id="2289"/>
    <w:bookmarkStart w:name="z2302" w:id="2290"/>
    <w:p>
      <w:pPr>
        <w:spacing w:after="0"/>
        <w:ind w:left="0"/>
        <w:jc w:val="both"/>
      </w:pPr>
      <w:r>
        <w:rPr>
          <w:rFonts w:ascii="Times New Roman"/>
          <w:b w:val="false"/>
          <w:i w:val="false"/>
          <w:color w:val="000000"/>
          <w:sz w:val="28"/>
        </w:rPr>
        <w:t>
      Тема 3. Вооруженные Силы Республики Казахстан.</w:t>
      </w:r>
    </w:p>
    <w:bookmarkEnd w:id="2290"/>
    <w:bookmarkStart w:name="z2303" w:id="2291"/>
    <w:p>
      <w:pPr>
        <w:spacing w:after="0"/>
        <w:ind w:left="0"/>
        <w:jc w:val="both"/>
      </w:pPr>
      <w:r>
        <w:rPr>
          <w:rFonts w:ascii="Times New Roman"/>
          <w:b w:val="false"/>
          <w:i w:val="false"/>
          <w:color w:val="000000"/>
          <w:sz w:val="28"/>
        </w:rPr>
        <w:t>
      Структура и задачи Вооруженных Сил. Образование Вооруженных Сил Республики Казахстан. Виды Вооруженных Сил Республики Казахстан. Рода и службы войск. Тактические знаки военных специальностей. Структура подразделений Сухопутных войск. Части и соединения Сухопутных войск. Воинские звания и должности. Воинское подразделение. Формы обращения военнослужащих. Сухопутные войска. Тактические знаки. Организация роты. Рода и службы войск Сухопутных войск. Овладение лексическим и терминологическим минимумом по специальности. Построение различных типов речевой деятельности: беседа, описание, информирование. Грамматические формы и конструкции в функциональном аспекте. Аббревиатура "Вооруженные Силы Республики Казахстан" (не менее 10 слов с алфавитом, основанным на латинской графике).</w:t>
      </w:r>
    </w:p>
    <w:bookmarkEnd w:id="2291"/>
    <w:bookmarkStart w:name="z2304" w:id="2292"/>
    <w:p>
      <w:pPr>
        <w:spacing w:after="0"/>
        <w:ind w:left="0"/>
        <w:jc w:val="both"/>
      </w:pPr>
      <w:r>
        <w:rPr>
          <w:rFonts w:ascii="Times New Roman"/>
          <w:b w:val="false"/>
          <w:i w:val="false"/>
          <w:color w:val="000000"/>
          <w:sz w:val="28"/>
        </w:rPr>
        <w:t>
      Тема 4. Выдающиеся люди истории Казахстана.</w:t>
      </w:r>
    </w:p>
    <w:bookmarkEnd w:id="2292"/>
    <w:bookmarkStart w:name="z2305" w:id="2293"/>
    <w:p>
      <w:pPr>
        <w:spacing w:after="0"/>
        <w:ind w:left="0"/>
        <w:jc w:val="both"/>
      </w:pPr>
      <w:r>
        <w:rPr>
          <w:rFonts w:ascii="Times New Roman"/>
          <w:b w:val="false"/>
          <w:i w:val="false"/>
          <w:color w:val="000000"/>
          <w:sz w:val="28"/>
        </w:rPr>
        <w:t>
      Н.А. Назарбаев, К. Кайсенов, С. Нурмагамбетов, Ш. Уалиханов, Б. Момышулы, А. Молдагулова и М. Маметова и другие. Разговор, беседа на профессиональные военные темы, составление диалогов, ведение дискуссии.</w:t>
      </w:r>
    </w:p>
    <w:bookmarkEnd w:id="2293"/>
    <w:bookmarkStart w:name="z2306" w:id="2294"/>
    <w:p>
      <w:pPr>
        <w:spacing w:after="0"/>
        <w:ind w:left="0"/>
        <w:jc w:val="both"/>
      </w:pPr>
      <w:r>
        <w:rPr>
          <w:rFonts w:ascii="Times New Roman"/>
          <w:b w:val="false"/>
          <w:i w:val="false"/>
          <w:color w:val="000000"/>
          <w:sz w:val="28"/>
        </w:rPr>
        <w:t>
      Тема 5. Профессия военного. Мой гарнизон.</w:t>
      </w:r>
    </w:p>
    <w:bookmarkEnd w:id="2294"/>
    <w:bookmarkStart w:name="z2307" w:id="2295"/>
    <w:p>
      <w:pPr>
        <w:spacing w:after="0"/>
        <w:ind w:left="0"/>
        <w:jc w:val="both"/>
      </w:pPr>
      <w:r>
        <w:rPr>
          <w:rFonts w:ascii="Times New Roman"/>
          <w:b w:val="false"/>
          <w:i w:val="false"/>
          <w:color w:val="000000"/>
          <w:sz w:val="28"/>
        </w:rPr>
        <w:t>
      Моя профессия. Специальность. Профессия военного. Чтение текстов согласно профессий в различных стилях, понимание основного смысла. Специфика изучаемой специальности (не менее 10 слов с алфавитом, основанным на латинской графике).</w:t>
      </w:r>
    </w:p>
    <w:bookmarkEnd w:id="2295"/>
    <w:bookmarkStart w:name="z2308" w:id="2296"/>
    <w:p>
      <w:pPr>
        <w:spacing w:after="0"/>
        <w:ind w:left="0"/>
        <w:jc w:val="both"/>
      </w:pPr>
      <w:r>
        <w:rPr>
          <w:rFonts w:ascii="Times New Roman"/>
          <w:b w:val="false"/>
          <w:i w:val="false"/>
          <w:color w:val="000000"/>
          <w:sz w:val="28"/>
        </w:rPr>
        <w:t>
      Тема 6. Знакомство. Рапорт. Доклад.</w:t>
      </w:r>
    </w:p>
    <w:bookmarkEnd w:id="2296"/>
    <w:bookmarkStart w:name="z2309" w:id="2297"/>
    <w:p>
      <w:pPr>
        <w:spacing w:after="0"/>
        <w:ind w:left="0"/>
        <w:jc w:val="both"/>
      </w:pPr>
      <w:r>
        <w:rPr>
          <w:rFonts w:ascii="Times New Roman"/>
          <w:b w:val="false"/>
          <w:i w:val="false"/>
          <w:color w:val="000000"/>
          <w:sz w:val="28"/>
        </w:rPr>
        <w:t>
      Приветствие. Знакомство. Рапорт дежурного. Овладение лексическим и терминологическим минимумом по специальности. Построение различных типов речевой деятельности: беседа, описание, информирование.</w:t>
      </w:r>
    </w:p>
    <w:bookmarkEnd w:id="2297"/>
    <w:bookmarkStart w:name="z2310" w:id="2298"/>
    <w:p>
      <w:pPr>
        <w:spacing w:after="0"/>
        <w:ind w:left="0"/>
        <w:jc w:val="both"/>
      </w:pPr>
      <w:r>
        <w:rPr>
          <w:rFonts w:ascii="Times New Roman"/>
          <w:b w:val="false"/>
          <w:i w:val="false"/>
          <w:color w:val="000000"/>
          <w:sz w:val="28"/>
        </w:rPr>
        <w:t>
      Тема 7. Строевые команды. Грамматический минимум.</w:t>
      </w:r>
    </w:p>
    <w:bookmarkEnd w:id="2298"/>
    <w:bookmarkStart w:name="z2311" w:id="2299"/>
    <w:p>
      <w:pPr>
        <w:spacing w:after="0"/>
        <w:ind w:left="0"/>
        <w:jc w:val="both"/>
      </w:pPr>
      <w:r>
        <w:rPr>
          <w:rFonts w:ascii="Times New Roman"/>
          <w:b w:val="false"/>
          <w:i w:val="false"/>
          <w:color w:val="000000"/>
          <w:sz w:val="28"/>
        </w:rPr>
        <w:t>
      Правильное применение команд при выполнении строевых приемов без оружия и с оружием, при разводе караула, смене, в повседневной деятельности, при несении внутренней службы. Приобретение навыков при работе с текстом в соответствии с темой. Усвоение команд при выходе из строя, при подходе к начальнику. Принятие контрольных работ согласно второй теме по применению строевых команд согласно грамматике.</w:t>
      </w:r>
    </w:p>
    <w:bookmarkEnd w:id="2299"/>
    <w:bookmarkStart w:name="z2312" w:id="2300"/>
    <w:p>
      <w:pPr>
        <w:spacing w:after="0"/>
        <w:ind w:left="0"/>
        <w:jc w:val="both"/>
      </w:pPr>
      <w:r>
        <w:rPr>
          <w:rFonts w:ascii="Times New Roman"/>
          <w:b w:val="false"/>
          <w:i w:val="false"/>
          <w:color w:val="000000"/>
          <w:sz w:val="28"/>
        </w:rPr>
        <w:t>
      Тема 8. Военная форма одежды.</w:t>
      </w:r>
    </w:p>
    <w:bookmarkEnd w:id="2300"/>
    <w:bookmarkStart w:name="z2313" w:id="2301"/>
    <w:p>
      <w:pPr>
        <w:spacing w:after="0"/>
        <w:ind w:left="0"/>
        <w:jc w:val="both"/>
      </w:pPr>
      <w:r>
        <w:rPr>
          <w:rFonts w:ascii="Times New Roman"/>
          <w:b w:val="false"/>
          <w:i w:val="false"/>
          <w:color w:val="000000"/>
          <w:sz w:val="28"/>
        </w:rPr>
        <w:t>
      Виды военной формы одежды и перечень воинских званий. Составление предложений при помощи военных терминов. Контроль написания самостоятельной работы с помощью книг, учебников, словарей при составлении бесед и диалогов.</w:t>
      </w:r>
    </w:p>
    <w:bookmarkEnd w:id="2301"/>
    <w:bookmarkStart w:name="z2314" w:id="2302"/>
    <w:p>
      <w:pPr>
        <w:spacing w:after="0"/>
        <w:ind w:left="0"/>
        <w:jc w:val="both"/>
      </w:pPr>
      <w:r>
        <w:rPr>
          <w:rFonts w:ascii="Times New Roman"/>
          <w:b w:val="false"/>
          <w:i w:val="false"/>
          <w:color w:val="000000"/>
          <w:sz w:val="28"/>
        </w:rPr>
        <w:t>
      Тема 9. Боевая готовность.</w:t>
      </w:r>
    </w:p>
    <w:bookmarkEnd w:id="2302"/>
    <w:bookmarkStart w:name="z2315" w:id="2303"/>
    <w:p>
      <w:pPr>
        <w:spacing w:after="0"/>
        <w:ind w:left="0"/>
        <w:jc w:val="both"/>
      </w:pPr>
      <w:r>
        <w:rPr>
          <w:rFonts w:ascii="Times New Roman"/>
          <w:b w:val="false"/>
          <w:i w:val="false"/>
          <w:color w:val="000000"/>
          <w:sz w:val="28"/>
        </w:rPr>
        <w:t>
      Боевая готовность. Тактическая подготовка. Огневая подготовка. Овладение лексическим и терминологическим минимумом по специальности. Грамматические формы и конструкции в функциональном аспекте. Контртерроризм (не менее 10 слов с алфавитом, основанным на латинской графике).</w:t>
      </w:r>
    </w:p>
    <w:bookmarkEnd w:id="2303"/>
    <w:bookmarkStart w:name="z2316" w:id="2304"/>
    <w:p>
      <w:pPr>
        <w:spacing w:after="0"/>
        <w:ind w:left="0"/>
        <w:jc w:val="both"/>
      </w:pPr>
      <w:r>
        <w:rPr>
          <w:rFonts w:ascii="Times New Roman"/>
          <w:b w:val="false"/>
          <w:i w:val="false"/>
          <w:color w:val="000000"/>
          <w:sz w:val="28"/>
        </w:rPr>
        <w:t>
      Тема 10. Спорт и физическая подготовка.</w:t>
      </w:r>
    </w:p>
    <w:bookmarkEnd w:id="2304"/>
    <w:bookmarkStart w:name="z2317" w:id="2305"/>
    <w:p>
      <w:pPr>
        <w:spacing w:after="0"/>
        <w:ind w:left="0"/>
        <w:jc w:val="both"/>
      </w:pPr>
      <w:r>
        <w:rPr>
          <w:rFonts w:ascii="Times New Roman"/>
          <w:b w:val="false"/>
          <w:i w:val="false"/>
          <w:color w:val="000000"/>
          <w:sz w:val="28"/>
        </w:rPr>
        <w:t xml:space="preserve">
      Спорт. Игровые виды спорта. Физическая культура. Знаменитые спортсмены. Репродуцирование адаптированных и продуцирование несложных прагматических текстов, диалогических и монологических высказываний в устной и письменной форме на темы, актуальные для спортивной и профессиональной сфер, по разным видам речевой деятельности: говорению. </w:t>
      </w:r>
    </w:p>
    <w:bookmarkEnd w:id="2305"/>
    <w:bookmarkStart w:name="z2318" w:id="2306"/>
    <w:p>
      <w:pPr>
        <w:spacing w:after="0"/>
        <w:ind w:left="0"/>
        <w:jc w:val="both"/>
      </w:pPr>
      <w:r>
        <w:rPr>
          <w:rFonts w:ascii="Times New Roman"/>
          <w:b w:val="false"/>
          <w:i w:val="false"/>
          <w:color w:val="000000"/>
          <w:sz w:val="28"/>
        </w:rPr>
        <w:t>
      Тема 11. Основы военного искусства.</w:t>
      </w:r>
    </w:p>
    <w:bookmarkEnd w:id="2306"/>
    <w:bookmarkStart w:name="z2319" w:id="2307"/>
    <w:p>
      <w:pPr>
        <w:spacing w:after="0"/>
        <w:ind w:left="0"/>
        <w:jc w:val="both"/>
      </w:pPr>
      <w:r>
        <w:rPr>
          <w:rFonts w:ascii="Times New Roman"/>
          <w:b w:val="false"/>
          <w:i w:val="false"/>
          <w:color w:val="000000"/>
          <w:sz w:val="28"/>
        </w:rPr>
        <w:t>
      Тактика как составная часть военного искусства. Управление подразделениями. Развитие военного искусства в локальных войнах и вооруженных конфликтах. Виды обеспечение боя. Грамматические формы и конструкции в функциональном аспекте. Построение различных типов речевой деятельности: беседа, описание, информирование. Боевое применение войск (не менее 10 слов с алфавитом, основанным на латинской графике).</w:t>
      </w:r>
    </w:p>
    <w:bookmarkEnd w:id="2307"/>
    <w:bookmarkStart w:name="z2320" w:id="2308"/>
    <w:p>
      <w:pPr>
        <w:spacing w:after="0"/>
        <w:ind w:left="0"/>
        <w:jc w:val="both"/>
      </w:pPr>
      <w:r>
        <w:rPr>
          <w:rFonts w:ascii="Times New Roman"/>
          <w:b w:val="false"/>
          <w:i w:val="false"/>
          <w:color w:val="000000"/>
          <w:sz w:val="28"/>
        </w:rPr>
        <w:t>
      Тема 12. Общая тактика "Оборона".</w:t>
      </w:r>
    </w:p>
    <w:bookmarkEnd w:id="2308"/>
    <w:bookmarkStart w:name="z2321" w:id="2309"/>
    <w:p>
      <w:pPr>
        <w:spacing w:after="0"/>
        <w:ind w:left="0"/>
        <w:jc w:val="both"/>
      </w:pPr>
      <w:r>
        <w:rPr>
          <w:rFonts w:ascii="Times New Roman"/>
          <w:b w:val="false"/>
          <w:i w:val="false"/>
          <w:color w:val="000000"/>
          <w:sz w:val="28"/>
        </w:rPr>
        <w:t xml:space="preserve">
      Оборона. Цели. Виды обороны. Термины обороны. Уметь рассказать построение обороны. Составление текстов с помощью подобранных слов. </w:t>
      </w:r>
    </w:p>
    <w:bookmarkEnd w:id="2309"/>
    <w:bookmarkStart w:name="z2322" w:id="2310"/>
    <w:p>
      <w:pPr>
        <w:spacing w:after="0"/>
        <w:ind w:left="0"/>
        <w:jc w:val="both"/>
      </w:pPr>
      <w:r>
        <w:rPr>
          <w:rFonts w:ascii="Times New Roman"/>
          <w:b w:val="false"/>
          <w:i w:val="false"/>
          <w:color w:val="000000"/>
          <w:sz w:val="28"/>
        </w:rPr>
        <w:t>
      Тема 13. Общая тактика "Наступление".</w:t>
      </w:r>
    </w:p>
    <w:bookmarkEnd w:id="2310"/>
    <w:bookmarkStart w:name="z2323" w:id="2311"/>
    <w:p>
      <w:pPr>
        <w:spacing w:after="0"/>
        <w:ind w:left="0"/>
        <w:jc w:val="both"/>
      </w:pPr>
      <w:r>
        <w:rPr>
          <w:rFonts w:ascii="Times New Roman"/>
          <w:b w:val="false"/>
          <w:i w:val="false"/>
          <w:color w:val="000000"/>
          <w:sz w:val="28"/>
        </w:rPr>
        <w:t>
      Наступление. Виды наступлений. Подготовка атаки. Репродуцирование адаптированных и продуцирование несложных прагматических текстов, диалогических и монологических высказываний в устной и письменной форме на темы, актуальные для социально-бытовой и профессиональной сфер, по разным видам речевой деятельности: говорению, аудированию, чтению, письму.</w:t>
      </w:r>
    </w:p>
    <w:bookmarkEnd w:id="2311"/>
    <w:bookmarkStart w:name="z2324" w:id="2312"/>
    <w:p>
      <w:pPr>
        <w:spacing w:after="0"/>
        <w:ind w:left="0"/>
        <w:jc w:val="both"/>
      </w:pPr>
      <w:r>
        <w:rPr>
          <w:rFonts w:ascii="Times New Roman"/>
          <w:b w:val="false"/>
          <w:i w:val="false"/>
          <w:color w:val="000000"/>
          <w:sz w:val="28"/>
        </w:rPr>
        <w:t>
      Тема 14. Маскировка.</w:t>
      </w:r>
    </w:p>
    <w:bookmarkEnd w:id="2312"/>
    <w:bookmarkStart w:name="z2325" w:id="2313"/>
    <w:p>
      <w:pPr>
        <w:spacing w:after="0"/>
        <w:ind w:left="0"/>
        <w:jc w:val="both"/>
      </w:pPr>
      <w:r>
        <w:rPr>
          <w:rFonts w:ascii="Times New Roman"/>
          <w:b w:val="false"/>
          <w:i w:val="false"/>
          <w:color w:val="000000"/>
          <w:sz w:val="28"/>
        </w:rPr>
        <w:t>
      Работа с военными терминами по теме: "Маскировка". Требования и правила маскировки. Составление предложений путем подбора слов, умение рассказать смысл предложений.</w:t>
      </w:r>
    </w:p>
    <w:bookmarkEnd w:id="2313"/>
    <w:bookmarkStart w:name="z2326" w:id="2314"/>
    <w:p>
      <w:pPr>
        <w:spacing w:after="0"/>
        <w:ind w:left="0"/>
        <w:jc w:val="both"/>
      </w:pPr>
      <w:r>
        <w:rPr>
          <w:rFonts w:ascii="Times New Roman"/>
          <w:b w:val="false"/>
          <w:i w:val="false"/>
          <w:color w:val="000000"/>
          <w:sz w:val="28"/>
        </w:rPr>
        <w:t>
      Тема 15. Инженерная подготовка.</w:t>
      </w:r>
    </w:p>
    <w:bookmarkEnd w:id="2314"/>
    <w:bookmarkStart w:name="z2327" w:id="2315"/>
    <w:p>
      <w:pPr>
        <w:spacing w:after="0"/>
        <w:ind w:left="0"/>
        <w:jc w:val="both"/>
      </w:pPr>
      <w:r>
        <w:rPr>
          <w:rFonts w:ascii="Times New Roman"/>
          <w:b w:val="false"/>
          <w:i w:val="false"/>
          <w:color w:val="000000"/>
          <w:sz w:val="28"/>
        </w:rPr>
        <w:t>
      Виды инженерных заграждений. Связь с военными дисциплинами, тактико-технические характеристики мин, гранат. Контроль написания самостоятельной работы с помощью книг, учебников, словарей при составлении бесед и диалогов.</w:t>
      </w:r>
    </w:p>
    <w:bookmarkEnd w:id="2315"/>
    <w:bookmarkStart w:name="z2328" w:id="2316"/>
    <w:p>
      <w:pPr>
        <w:spacing w:after="0"/>
        <w:ind w:left="0"/>
        <w:jc w:val="both"/>
      </w:pPr>
      <w:r>
        <w:rPr>
          <w:rFonts w:ascii="Times New Roman"/>
          <w:b w:val="false"/>
          <w:i w:val="false"/>
          <w:color w:val="000000"/>
          <w:sz w:val="28"/>
        </w:rPr>
        <w:t xml:space="preserve">
      Тема 16. Разведка. </w:t>
      </w:r>
    </w:p>
    <w:bookmarkEnd w:id="2316"/>
    <w:bookmarkStart w:name="z2329" w:id="2317"/>
    <w:p>
      <w:pPr>
        <w:spacing w:after="0"/>
        <w:ind w:left="0"/>
        <w:jc w:val="both"/>
      </w:pPr>
      <w:r>
        <w:rPr>
          <w:rFonts w:ascii="Times New Roman"/>
          <w:b w:val="false"/>
          <w:i w:val="false"/>
          <w:color w:val="000000"/>
          <w:sz w:val="28"/>
        </w:rPr>
        <w:t>
      Требования, предъявляемые к разведке, связь с военными дисциплинами. Составление предложений при помощи военных терминов. Перевод.</w:t>
      </w:r>
    </w:p>
    <w:bookmarkEnd w:id="2317"/>
    <w:bookmarkStart w:name="z2330" w:id="2318"/>
    <w:p>
      <w:pPr>
        <w:spacing w:after="0"/>
        <w:ind w:left="0"/>
        <w:jc w:val="both"/>
      </w:pPr>
      <w:r>
        <w:rPr>
          <w:rFonts w:ascii="Times New Roman"/>
          <w:b w:val="false"/>
          <w:i w:val="false"/>
          <w:color w:val="000000"/>
          <w:sz w:val="28"/>
        </w:rPr>
        <w:t>
      Тема 17. Военная топография.</w:t>
      </w:r>
    </w:p>
    <w:bookmarkEnd w:id="2318"/>
    <w:bookmarkStart w:name="z2331" w:id="2319"/>
    <w:p>
      <w:pPr>
        <w:spacing w:after="0"/>
        <w:ind w:left="0"/>
        <w:jc w:val="both"/>
      </w:pPr>
      <w:r>
        <w:rPr>
          <w:rFonts w:ascii="Times New Roman"/>
          <w:b w:val="false"/>
          <w:i w:val="false"/>
          <w:color w:val="000000"/>
          <w:sz w:val="28"/>
        </w:rPr>
        <w:t>
      Топографическая карта. Военная топография. Рельеф местности и его изображение на карте. Основные элементы содержания карт. Измерение по карте. Овладение лексическим и терминологическим минимумом по специальности. Построение различных типов речевой деятельности: беседа, описание, информирование. Топография (не менее 10 слов с алфавитом, основанным на латинской графике).</w:t>
      </w:r>
    </w:p>
    <w:bookmarkEnd w:id="2319"/>
    <w:bookmarkStart w:name="z2332" w:id="2320"/>
    <w:p>
      <w:pPr>
        <w:spacing w:after="0"/>
        <w:ind w:left="0"/>
        <w:jc w:val="both"/>
      </w:pPr>
      <w:r>
        <w:rPr>
          <w:rFonts w:ascii="Times New Roman"/>
          <w:b w:val="false"/>
          <w:i w:val="false"/>
          <w:color w:val="000000"/>
          <w:sz w:val="28"/>
        </w:rPr>
        <w:t>
      Тема 18. Огневая подготовка.</w:t>
      </w:r>
    </w:p>
    <w:bookmarkEnd w:id="2320"/>
    <w:bookmarkStart w:name="z2333" w:id="2321"/>
    <w:p>
      <w:pPr>
        <w:spacing w:after="0"/>
        <w:ind w:left="0"/>
        <w:jc w:val="both"/>
      </w:pPr>
      <w:r>
        <w:rPr>
          <w:rFonts w:ascii="Times New Roman"/>
          <w:b w:val="false"/>
          <w:i w:val="false"/>
          <w:color w:val="000000"/>
          <w:sz w:val="28"/>
        </w:rPr>
        <w:t>
      Виды огня. Работа с терминами, применяемых в огневой подготовке. Развитие учебно-профессиональной речи в интенсивное обучение основным функционально-смысловым типам высказываний: монологу-описанию, монологу-повествованию, монологу-рассуждению, диалогу-беседе, диалогу-дискуссии. Общевоенные термины (не менее 10 слов с алфавитом, основанным на латинской графике).</w:t>
      </w:r>
    </w:p>
    <w:bookmarkEnd w:id="2321"/>
    <w:bookmarkStart w:name="z2334" w:id="2322"/>
    <w:p>
      <w:pPr>
        <w:spacing w:after="0"/>
        <w:ind w:left="0"/>
        <w:jc w:val="both"/>
      </w:pPr>
      <w:r>
        <w:rPr>
          <w:rFonts w:ascii="Times New Roman"/>
          <w:b w:val="false"/>
          <w:i w:val="false"/>
          <w:color w:val="000000"/>
          <w:sz w:val="28"/>
        </w:rPr>
        <w:t>
      Тема 19. Защита военнослужащих от оружия массового поражения</w:t>
      </w:r>
    </w:p>
    <w:bookmarkEnd w:id="2322"/>
    <w:bookmarkStart w:name="z2335" w:id="2323"/>
    <w:p>
      <w:pPr>
        <w:spacing w:after="0"/>
        <w:ind w:left="0"/>
        <w:jc w:val="both"/>
      </w:pPr>
      <w:r>
        <w:rPr>
          <w:rFonts w:ascii="Times New Roman"/>
          <w:b w:val="false"/>
          <w:i w:val="false"/>
          <w:color w:val="000000"/>
          <w:sz w:val="28"/>
        </w:rPr>
        <w:t>
      Обеспечение безопасности военнослужащих. Средства индивидуальной защиты. Работа с военными терминами по теме. Овладение лексическим и терминологическим минимумом по специальности. Построение различных типов речевой деятельности: беседа, описание, информирование. Радиохимическая и биологическая защита (не менее 10 слов с алфавитом, основанным на латинской графике).</w:t>
      </w:r>
    </w:p>
    <w:bookmarkEnd w:id="2323"/>
    <w:bookmarkStart w:name="z2336" w:id="2324"/>
    <w:p>
      <w:pPr>
        <w:spacing w:after="0"/>
        <w:ind w:left="0"/>
        <w:jc w:val="both"/>
      </w:pPr>
      <w:r>
        <w:rPr>
          <w:rFonts w:ascii="Times New Roman"/>
          <w:b w:val="false"/>
          <w:i w:val="false"/>
          <w:color w:val="000000"/>
          <w:sz w:val="28"/>
        </w:rPr>
        <w:t>
      Тема 20. Организация связи.</w:t>
      </w:r>
    </w:p>
    <w:bookmarkEnd w:id="2324"/>
    <w:bookmarkStart w:name="z2337" w:id="2325"/>
    <w:p>
      <w:pPr>
        <w:spacing w:after="0"/>
        <w:ind w:left="0"/>
        <w:jc w:val="both"/>
      </w:pPr>
      <w:r>
        <w:rPr>
          <w:rFonts w:ascii="Times New Roman"/>
          <w:b w:val="false"/>
          <w:i w:val="false"/>
          <w:color w:val="000000"/>
          <w:sz w:val="28"/>
        </w:rPr>
        <w:t>
      Роль и место связи в управлении войсками. Принципы и способы. Овладение лексическим и терминологическим минимумом по специальности. Грамматические формы и конструкции в функциональном аспекте.</w:t>
      </w:r>
    </w:p>
    <w:bookmarkEnd w:id="2325"/>
    <w:bookmarkStart w:name="z2338" w:id="2326"/>
    <w:p>
      <w:pPr>
        <w:spacing w:after="0"/>
        <w:ind w:left="0"/>
        <w:jc w:val="both"/>
      </w:pPr>
      <w:r>
        <w:rPr>
          <w:rFonts w:ascii="Times New Roman"/>
          <w:b w:val="false"/>
          <w:i w:val="false"/>
          <w:color w:val="000000"/>
          <w:sz w:val="28"/>
        </w:rPr>
        <w:t>
      Тема 21. Исторические виды вооружения.</w:t>
      </w:r>
    </w:p>
    <w:bookmarkEnd w:id="2326"/>
    <w:bookmarkStart w:name="z2339" w:id="2327"/>
    <w:p>
      <w:pPr>
        <w:spacing w:after="0"/>
        <w:ind w:left="0"/>
        <w:jc w:val="both"/>
      </w:pPr>
      <w:r>
        <w:rPr>
          <w:rFonts w:ascii="Times New Roman"/>
          <w:b w:val="false"/>
          <w:i w:val="false"/>
          <w:color w:val="000000"/>
          <w:sz w:val="28"/>
        </w:rPr>
        <w:t>
      Использование исторических видов вооружения и техники. Сравнение с современными видами вооружения и техники. Овладение лексическим и терминологическим минимумом по теме.</w:t>
      </w:r>
    </w:p>
    <w:bookmarkEnd w:id="2327"/>
    <w:bookmarkStart w:name="z2340" w:id="2328"/>
    <w:p>
      <w:pPr>
        <w:spacing w:after="0"/>
        <w:ind w:left="0"/>
        <w:jc w:val="both"/>
      </w:pPr>
      <w:r>
        <w:rPr>
          <w:rFonts w:ascii="Times New Roman"/>
          <w:b w:val="false"/>
          <w:i w:val="false"/>
          <w:color w:val="000000"/>
          <w:sz w:val="28"/>
        </w:rPr>
        <w:t>
      Тема 22. Вооружение и военная техника.</w:t>
      </w:r>
    </w:p>
    <w:bookmarkEnd w:id="2328"/>
    <w:bookmarkStart w:name="z2341" w:id="2329"/>
    <w:p>
      <w:pPr>
        <w:spacing w:after="0"/>
        <w:ind w:left="0"/>
        <w:jc w:val="both"/>
      </w:pPr>
      <w:r>
        <w:rPr>
          <w:rFonts w:ascii="Times New Roman"/>
          <w:b w:val="false"/>
          <w:i w:val="false"/>
          <w:color w:val="000000"/>
          <w:sz w:val="28"/>
        </w:rPr>
        <w:t>
      Мотострелковые подразделения: задачи и вооружение. Тактико-технические характеристики стрелкового оружия, боевых машин. Новинки вооружения. Вооружение взвода, роты. Структура, задачи и вооружения артиллерийских подразделений. Развитие учебно-профессиональной речи: интенсивное обучение основным функционально-смысловым типам высказываний: монологу-описанию, монологу-повествованию, монологу-рассуждению, диалогу-беседе, диалогу-дискуссии.</w:t>
      </w:r>
    </w:p>
    <w:bookmarkEnd w:id="2329"/>
    <w:bookmarkStart w:name="z2342" w:id="2330"/>
    <w:p>
      <w:pPr>
        <w:spacing w:after="0"/>
        <w:ind w:left="0"/>
        <w:jc w:val="left"/>
      </w:pPr>
      <w:r>
        <w:rPr>
          <w:rFonts w:ascii="Times New Roman"/>
          <w:b/>
          <w:i w:val="false"/>
          <w:color w:val="000000"/>
        </w:rPr>
        <w:t xml:space="preserve"> Раздел 14. Профессиональный иностранный язык (английский язык).</w:t>
      </w:r>
    </w:p>
    <w:bookmarkEnd w:id="2330"/>
    <w:bookmarkStart w:name="z2343" w:id="2331"/>
    <w:p>
      <w:pPr>
        <w:spacing w:after="0"/>
        <w:ind w:left="0"/>
        <w:jc w:val="both"/>
      </w:pPr>
      <w:r>
        <w:rPr>
          <w:rFonts w:ascii="Times New Roman"/>
          <w:b w:val="false"/>
          <w:i w:val="false"/>
          <w:color w:val="000000"/>
          <w:sz w:val="28"/>
        </w:rPr>
        <w:t>
      Назначение дисциплины.</w:t>
      </w:r>
    </w:p>
    <w:bookmarkEnd w:id="2331"/>
    <w:bookmarkStart w:name="z2344" w:id="2332"/>
    <w:p>
      <w:pPr>
        <w:spacing w:after="0"/>
        <w:ind w:left="0"/>
        <w:jc w:val="both"/>
      </w:pPr>
      <w:r>
        <w:rPr>
          <w:rFonts w:ascii="Times New Roman"/>
          <w:b w:val="false"/>
          <w:i w:val="false"/>
          <w:color w:val="000000"/>
          <w:sz w:val="28"/>
        </w:rPr>
        <w:t>
      Дисциплина "Английский язык" – предназначена для обеспечения единства образовательного пространства на территории Республики Казахстан, в рамках профессионального образования, повышения исходного уровня владения английским языком, достигнутого на предыдущей ступени образования, и овладения обучающимися необходимым и достаточным уровнем коммуникативной компетенций для решения социально-коммуникативных задач в различных областях бытовой, культурно-профессиональной и научной деятельности, а также для дальнейшего самообразования.</w:t>
      </w:r>
    </w:p>
    <w:bookmarkEnd w:id="2332"/>
    <w:bookmarkStart w:name="z2345" w:id="2333"/>
    <w:p>
      <w:pPr>
        <w:spacing w:after="0"/>
        <w:ind w:left="0"/>
        <w:jc w:val="both"/>
      </w:pPr>
      <w:r>
        <w:rPr>
          <w:rFonts w:ascii="Times New Roman"/>
          <w:b w:val="false"/>
          <w:i w:val="false"/>
          <w:color w:val="000000"/>
          <w:sz w:val="28"/>
        </w:rPr>
        <w:t>
      Цель и задачи изучения дисциплины.</w:t>
      </w:r>
    </w:p>
    <w:bookmarkEnd w:id="2333"/>
    <w:bookmarkStart w:name="z2346" w:id="2334"/>
    <w:p>
      <w:pPr>
        <w:spacing w:after="0"/>
        <w:ind w:left="0"/>
        <w:jc w:val="both"/>
      </w:pPr>
      <w:r>
        <w:rPr>
          <w:rFonts w:ascii="Times New Roman"/>
          <w:b w:val="false"/>
          <w:i w:val="false"/>
          <w:color w:val="000000"/>
          <w:sz w:val="28"/>
        </w:rPr>
        <w:t>
      Целью изучения дисциплины является обеспечение соответствующей подготовки и уровня знаний и умений в области английского языка, необходимых для последующего применения в профессиональной деятельности.</w:t>
      </w:r>
    </w:p>
    <w:bookmarkEnd w:id="2334"/>
    <w:bookmarkStart w:name="z2347" w:id="2335"/>
    <w:p>
      <w:pPr>
        <w:spacing w:after="0"/>
        <w:ind w:left="0"/>
        <w:jc w:val="both"/>
      </w:pPr>
      <w:r>
        <w:rPr>
          <w:rFonts w:ascii="Times New Roman"/>
          <w:b w:val="false"/>
          <w:i w:val="false"/>
          <w:color w:val="000000"/>
          <w:sz w:val="28"/>
        </w:rPr>
        <w:t>
      Задачи изучения дисциплины:</w:t>
      </w:r>
    </w:p>
    <w:bookmarkEnd w:id="2335"/>
    <w:bookmarkStart w:name="z2348" w:id="2336"/>
    <w:p>
      <w:pPr>
        <w:spacing w:after="0"/>
        <w:ind w:left="0"/>
        <w:jc w:val="both"/>
      </w:pPr>
      <w:r>
        <w:rPr>
          <w:rFonts w:ascii="Times New Roman"/>
          <w:b w:val="false"/>
          <w:i w:val="false"/>
          <w:color w:val="000000"/>
          <w:sz w:val="28"/>
        </w:rPr>
        <w:t>
      1) развитие и совершенствование коммуникативных умений в говорении, аудировании, чтении и письме;</w:t>
      </w:r>
    </w:p>
    <w:bookmarkEnd w:id="2336"/>
    <w:bookmarkStart w:name="z2349" w:id="2337"/>
    <w:p>
      <w:pPr>
        <w:spacing w:after="0"/>
        <w:ind w:left="0"/>
        <w:jc w:val="both"/>
      </w:pPr>
      <w:r>
        <w:rPr>
          <w:rFonts w:ascii="Times New Roman"/>
          <w:b w:val="false"/>
          <w:i w:val="false"/>
          <w:color w:val="000000"/>
          <w:sz w:val="28"/>
        </w:rPr>
        <w:t>
      2) систематизация и овладение новыми языковыми средствами в соответствии с предложенными темами;</w:t>
      </w:r>
    </w:p>
    <w:bookmarkEnd w:id="2337"/>
    <w:bookmarkStart w:name="z2350" w:id="2338"/>
    <w:p>
      <w:pPr>
        <w:spacing w:after="0"/>
        <w:ind w:left="0"/>
        <w:jc w:val="both"/>
      </w:pPr>
      <w:r>
        <w:rPr>
          <w:rFonts w:ascii="Times New Roman"/>
          <w:b w:val="false"/>
          <w:i w:val="false"/>
          <w:color w:val="000000"/>
          <w:sz w:val="28"/>
        </w:rPr>
        <w:t xml:space="preserve">
      3) развитие общих и специальных учебных умений, позволяющих совершенствовать учебную деятельность по овладению английским языком. </w:t>
      </w:r>
    </w:p>
    <w:bookmarkEnd w:id="2338"/>
    <w:bookmarkStart w:name="z2351" w:id="2339"/>
    <w:p>
      <w:pPr>
        <w:spacing w:after="0"/>
        <w:ind w:left="0"/>
        <w:jc w:val="both"/>
      </w:pPr>
      <w:r>
        <w:rPr>
          <w:rFonts w:ascii="Times New Roman"/>
          <w:b w:val="false"/>
          <w:i w:val="false"/>
          <w:color w:val="000000"/>
          <w:sz w:val="28"/>
        </w:rPr>
        <w:t>
      Компетенции обучающегося, формируемые в результате освоения дисциплины:</w:t>
      </w:r>
    </w:p>
    <w:bookmarkEnd w:id="2339"/>
    <w:bookmarkStart w:name="z2352" w:id="2340"/>
    <w:p>
      <w:pPr>
        <w:spacing w:after="0"/>
        <w:ind w:left="0"/>
        <w:jc w:val="both"/>
      </w:pPr>
      <w:r>
        <w:rPr>
          <w:rFonts w:ascii="Times New Roman"/>
          <w:b w:val="false"/>
          <w:i w:val="false"/>
          <w:color w:val="000000"/>
          <w:sz w:val="28"/>
        </w:rPr>
        <w:t>
      1) коммуникативная компетенция, включающая в себя языковую, речевую, лингвострановедческую и социолингвистическую компетенции. Данные компетенции необходимы для иноязычного общения в учебной, повседневной, профессиональной сферах и определяют социально-профессиональную мобильность обучающихся в иноязычной сфере;</w:t>
      </w:r>
    </w:p>
    <w:bookmarkEnd w:id="2340"/>
    <w:bookmarkStart w:name="z2353" w:id="2341"/>
    <w:p>
      <w:pPr>
        <w:spacing w:after="0"/>
        <w:ind w:left="0"/>
        <w:jc w:val="both"/>
      </w:pPr>
      <w:r>
        <w:rPr>
          <w:rFonts w:ascii="Times New Roman"/>
          <w:b w:val="false"/>
          <w:i w:val="false"/>
          <w:color w:val="000000"/>
          <w:sz w:val="28"/>
        </w:rPr>
        <w:t>
      2) общекультурная компетенция, которая предполагает изучение кадетами круга вопросов, касающихся особенностей иностранной и общечеловеческой культуры и позволяет кадетам включиться в диалог культур;</w:t>
      </w:r>
    </w:p>
    <w:bookmarkEnd w:id="2341"/>
    <w:bookmarkStart w:name="z2354" w:id="2342"/>
    <w:p>
      <w:pPr>
        <w:spacing w:after="0"/>
        <w:ind w:left="0"/>
        <w:jc w:val="both"/>
      </w:pPr>
      <w:r>
        <w:rPr>
          <w:rFonts w:ascii="Times New Roman"/>
          <w:b w:val="false"/>
          <w:i w:val="false"/>
          <w:color w:val="000000"/>
          <w:sz w:val="28"/>
        </w:rPr>
        <w:t>
      3) учебно-познавательная компетенция, предполагающая наличие у кадетов знаний, умений, способностей, необходимых для адаптации и продуктивной деятельности в различных профессиональных сферах в условиях иноязычного общения;</w:t>
      </w:r>
    </w:p>
    <w:bookmarkEnd w:id="2342"/>
    <w:bookmarkStart w:name="z2355" w:id="2343"/>
    <w:p>
      <w:pPr>
        <w:spacing w:after="0"/>
        <w:ind w:left="0"/>
        <w:jc w:val="both"/>
      </w:pPr>
      <w:r>
        <w:rPr>
          <w:rFonts w:ascii="Times New Roman"/>
          <w:b w:val="false"/>
          <w:i w:val="false"/>
          <w:color w:val="000000"/>
          <w:sz w:val="28"/>
        </w:rPr>
        <w:t>
      4) компенсаторная компетенция, позволяющая кадетам развивать способности преодолевать дефицит своих иноязычных знаний, навыков и умений;</w:t>
      </w:r>
    </w:p>
    <w:bookmarkEnd w:id="2343"/>
    <w:bookmarkStart w:name="z2356" w:id="2344"/>
    <w:p>
      <w:pPr>
        <w:spacing w:after="0"/>
        <w:ind w:left="0"/>
        <w:jc w:val="both"/>
      </w:pPr>
      <w:r>
        <w:rPr>
          <w:rFonts w:ascii="Times New Roman"/>
          <w:b w:val="false"/>
          <w:i w:val="false"/>
          <w:color w:val="000000"/>
          <w:sz w:val="28"/>
        </w:rPr>
        <w:t>
      5) интеллектуально-личностная компетенция, развитие и воспитание способностей кадетов к самостоятельному и непрерывному изучению английского языка, дальнейшему самообразованию и использованию его в других областях знаний, личностному самоопределению кадетов в отношении их будущей профессии.</w:t>
      </w:r>
    </w:p>
    <w:bookmarkEnd w:id="2344"/>
    <w:bookmarkStart w:name="z2357" w:id="2345"/>
    <w:p>
      <w:pPr>
        <w:spacing w:after="0"/>
        <w:ind w:left="0"/>
        <w:jc w:val="both"/>
      </w:pPr>
      <w:r>
        <w:rPr>
          <w:rFonts w:ascii="Times New Roman"/>
          <w:b w:val="false"/>
          <w:i w:val="false"/>
          <w:color w:val="000000"/>
          <w:sz w:val="28"/>
        </w:rPr>
        <w:t>
      Тематический план дисциплины.</w:t>
      </w:r>
    </w:p>
    <w:bookmarkEnd w:id="2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Знакомство.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Моя семья.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Профессия.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Свободное время.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Мой дом.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Любимое занятие. Хобби.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Великобритания и другие страны изучаемого языка.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Национальные блюда. Еда и напитки.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Моя родина –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Нур-Султан – город будущего.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Деятельность Организации Объединенных Наций.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Вооруженные Силы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Основы военного искусства.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Действия подразделения в условиях проведения учений.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Полигон и его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Стрелковое оружие и меры безопасности при обращении с ним.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Спорт и физическая подготовка в армии.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18. Вооружение и военная техника иностранных армий.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19. Выживание в полевых условиях.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20. Распределение времени и повседневный порядок. Распорядок дня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21. Военная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22. Военнопленные и обращение с ними.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23. Карьера в армии.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24. Общая тактика. Оборона.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25. Общая тактика. Огонь и проведение маневров.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26. Общая тактика. Оценка действий подразделения в бою.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27. Общая тактика. Наступление.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28. Общая тактика. Задачи подразделения в бою и их выполнение. Подведение итогов.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29. Общая тактика. Действия в бою. Контакт с противником.</w:t>
            </w:r>
          </w:p>
        </w:tc>
      </w:tr>
    </w:tbl>
    <w:bookmarkStart w:name="z2358" w:id="2346"/>
    <w:p>
      <w:pPr>
        <w:spacing w:after="0"/>
        <w:ind w:left="0"/>
        <w:jc w:val="both"/>
      </w:pPr>
      <w:r>
        <w:rPr>
          <w:rFonts w:ascii="Times New Roman"/>
          <w:b w:val="false"/>
          <w:i w:val="false"/>
          <w:color w:val="000000"/>
          <w:sz w:val="28"/>
        </w:rPr>
        <w:t>
      Содержание дисциплины.</w:t>
      </w:r>
    </w:p>
    <w:bookmarkEnd w:id="2346"/>
    <w:bookmarkStart w:name="z2359" w:id="2347"/>
    <w:p>
      <w:pPr>
        <w:spacing w:after="0"/>
        <w:ind w:left="0"/>
        <w:jc w:val="both"/>
      </w:pPr>
      <w:r>
        <w:rPr>
          <w:rFonts w:ascii="Times New Roman"/>
          <w:b w:val="false"/>
          <w:i w:val="false"/>
          <w:color w:val="000000"/>
          <w:sz w:val="28"/>
        </w:rPr>
        <w:t>
      Тема 1. Знакомство.</w:t>
      </w:r>
    </w:p>
    <w:bookmarkEnd w:id="2347"/>
    <w:bookmarkStart w:name="z2360" w:id="2348"/>
    <w:p>
      <w:pPr>
        <w:spacing w:after="0"/>
        <w:ind w:left="0"/>
        <w:jc w:val="both"/>
      </w:pPr>
      <w:r>
        <w:rPr>
          <w:rFonts w:ascii="Times New Roman"/>
          <w:b w:val="false"/>
          <w:i w:val="false"/>
          <w:color w:val="000000"/>
          <w:sz w:val="28"/>
        </w:rPr>
        <w:t>
      Введение нового лексического материала. Приветствие. Знакомство. Рапорт дежурного. Алфавит. Правила чтения (1, 2, 3, 4 типы чтения), личные и притяжательные местоимения. Грамматика: глагол "to be", притяжательный падеж существительных, числительные, образование множественного числа.</w:t>
      </w:r>
    </w:p>
    <w:bookmarkEnd w:id="2348"/>
    <w:bookmarkStart w:name="z2361" w:id="2349"/>
    <w:p>
      <w:pPr>
        <w:spacing w:after="0"/>
        <w:ind w:left="0"/>
        <w:jc w:val="both"/>
      </w:pPr>
      <w:r>
        <w:rPr>
          <w:rFonts w:ascii="Times New Roman"/>
          <w:b w:val="false"/>
          <w:i w:val="false"/>
          <w:color w:val="000000"/>
          <w:sz w:val="28"/>
        </w:rPr>
        <w:t>
      Тема 2. Моя семья.</w:t>
      </w:r>
    </w:p>
    <w:bookmarkEnd w:id="2349"/>
    <w:bookmarkStart w:name="z2362" w:id="2350"/>
    <w:p>
      <w:pPr>
        <w:spacing w:after="0"/>
        <w:ind w:left="0"/>
        <w:jc w:val="both"/>
      </w:pPr>
      <w:r>
        <w:rPr>
          <w:rFonts w:ascii="Times New Roman"/>
          <w:b w:val="false"/>
          <w:i w:val="false"/>
          <w:color w:val="000000"/>
          <w:sz w:val="28"/>
        </w:rPr>
        <w:t>
      Введение нового лексического материала. Семья. Родственники. Друзья. Спряжение глагола "to be" числительные. Введение и закрепление дней недели; буквы и звуки (работа с транскрипцией); орфография.</w:t>
      </w:r>
    </w:p>
    <w:bookmarkEnd w:id="2350"/>
    <w:bookmarkStart w:name="z2363" w:id="2351"/>
    <w:p>
      <w:pPr>
        <w:spacing w:after="0"/>
        <w:ind w:left="0"/>
        <w:jc w:val="both"/>
      </w:pPr>
      <w:r>
        <w:rPr>
          <w:rFonts w:ascii="Times New Roman"/>
          <w:b w:val="false"/>
          <w:i w:val="false"/>
          <w:color w:val="000000"/>
          <w:sz w:val="28"/>
        </w:rPr>
        <w:t>
      Тема 3. Профессия. Работа.</w:t>
      </w:r>
    </w:p>
    <w:bookmarkEnd w:id="2351"/>
    <w:bookmarkStart w:name="z2364" w:id="2352"/>
    <w:p>
      <w:pPr>
        <w:spacing w:after="0"/>
        <w:ind w:left="0"/>
        <w:jc w:val="both"/>
      </w:pPr>
      <w:r>
        <w:rPr>
          <w:rFonts w:ascii="Times New Roman"/>
          <w:b w:val="false"/>
          <w:i w:val="false"/>
          <w:color w:val="000000"/>
          <w:sz w:val="28"/>
        </w:rPr>
        <w:t>
      Введение нового лексического материала. Профессии. Специальности. Вопросительные слова. Грамматика: "Present Simple Tense". Утвердительная форма.</w:t>
      </w:r>
    </w:p>
    <w:bookmarkEnd w:id="2352"/>
    <w:bookmarkStart w:name="z2365" w:id="2353"/>
    <w:p>
      <w:pPr>
        <w:spacing w:after="0"/>
        <w:ind w:left="0"/>
        <w:jc w:val="both"/>
      </w:pPr>
      <w:r>
        <w:rPr>
          <w:rFonts w:ascii="Times New Roman"/>
          <w:b w:val="false"/>
          <w:i w:val="false"/>
          <w:color w:val="000000"/>
          <w:sz w:val="28"/>
        </w:rPr>
        <w:t xml:space="preserve">
      Тема 4. Свободное время. </w:t>
      </w:r>
    </w:p>
    <w:bookmarkEnd w:id="2353"/>
    <w:bookmarkStart w:name="z2366" w:id="2354"/>
    <w:p>
      <w:pPr>
        <w:spacing w:after="0"/>
        <w:ind w:left="0"/>
        <w:jc w:val="both"/>
      </w:pPr>
      <w:r>
        <w:rPr>
          <w:rFonts w:ascii="Times New Roman"/>
          <w:b w:val="false"/>
          <w:i w:val="false"/>
          <w:color w:val="000000"/>
          <w:sz w:val="28"/>
        </w:rPr>
        <w:t>
      Время. Распорядок дня. Числительные. Грамматика: "Present Simple Tense". Вопросительная и отрицательная формы.</w:t>
      </w:r>
    </w:p>
    <w:bookmarkEnd w:id="2354"/>
    <w:bookmarkStart w:name="z2367" w:id="2355"/>
    <w:p>
      <w:pPr>
        <w:spacing w:after="0"/>
        <w:ind w:left="0"/>
        <w:jc w:val="both"/>
      </w:pPr>
      <w:r>
        <w:rPr>
          <w:rFonts w:ascii="Times New Roman"/>
          <w:b w:val="false"/>
          <w:i w:val="false"/>
          <w:color w:val="000000"/>
          <w:sz w:val="28"/>
        </w:rPr>
        <w:t>
      Тема 5. Мой дом.</w:t>
      </w:r>
    </w:p>
    <w:bookmarkEnd w:id="2355"/>
    <w:bookmarkStart w:name="z2368" w:id="2356"/>
    <w:p>
      <w:pPr>
        <w:spacing w:after="0"/>
        <w:ind w:left="0"/>
        <w:jc w:val="both"/>
      </w:pPr>
      <w:r>
        <w:rPr>
          <w:rFonts w:ascii="Times New Roman"/>
          <w:b w:val="false"/>
          <w:i w:val="false"/>
          <w:color w:val="000000"/>
          <w:sz w:val="28"/>
        </w:rPr>
        <w:t xml:space="preserve">
      Введение нового лексического материала. Мой дом, описание квартиры, комнат. Оборот "There is/there are"; использование "some/any"; употребление предлогов "on, in, at". Предлоги места для описания дома/квартиры. </w:t>
      </w:r>
    </w:p>
    <w:bookmarkEnd w:id="2356"/>
    <w:bookmarkStart w:name="z2369" w:id="2357"/>
    <w:p>
      <w:pPr>
        <w:spacing w:after="0"/>
        <w:ind w:left="0"/>
        <w:jc w:val="both"/>
      </w:pPr>
      <w:r>
        <w:rPr>
          <w:rFonts w:ascii="Times New Roman"/>
          <w:b w:val="false"/>
          <w:i w:val="false"/>
          <w:color w:val="000000"/>
          <w:sz w:val="28"/>
        </w:rPr>
        <w:t>
      Тема 6. Любимое занятие. Хобби.</w:t>
      </w:r>
    </w:p>
    <w:bookmarkEnd w:id="2357"/>
    <w:bookmarkStart w:name="z2370" w:id="2358"/>
    <w:p>
      <w:pPr>
        <w:spacing w:after="0"/>
        <w:ind w:left="0"/>
        <w:jc w:val="both"/>
      </w:pPr>
      <w:r>
        <w:rPr>
          <w:rFonts w:ascii="Times New Roman"/>
          <w:b w:val="false"/>
          <w:i w:val="false"/>
          <w:color w:val="000000"/>
          <w:sz w:val="28"/>
        </w:rPr>
        <w:t>
      Введение нового лексического материала. В аэропорту. Грамматика: употребление модального глагола "can/cannot" и глаголов "was/were".</w:t>
      </w:r>
    </w:p>
    <w:bookmarkEnd w:id="2358"/>
    <w:bookmarkStart w:name="z2371" w:id="2359"/>
    <w:p>
      <w:pPr>
        <w:spacing w:after="0"/>
        <w:ind w:left="0"/>
        <w:jc w:val="both"/>
      </w:pPr>
      <w:r>
        <w:rPr>
          <w:rFonts w:ascii="Times New Roman"/>
          <w:b w:val="false"/>
          <w:i w:val="false"/>
          <w:color w:val="000000"/>
          <w:sz w:val="28"/>
        </w:rPr>
        <w:t>
      Тема 7. Великобритания и другие страны изучаемого языка.</w:t>
      </w:r>
    </w:p>
    <w:bookmarkEnd w:id="2359"/>
    <w:bookmarkStart w:name="z2372" w:id="2360"/>
    <w:p>
      <w:pPr>
        <w:spacing w:after="0"/>
        <w:ind w:left="0"/>
        <w:jc w:val="both"/>
      </w:pPr>
      <w:r>
        <w:rPr>
          <w:rFonts w:ascii="Times New Roman"/>
          <w:b w:val="false"/>
          <w:i w:val="false"/>
          <w:color w:val="000000"/>
          <w:sz w:val="28"/>
        </w:rPr>
        <w:t>
      Введение нового лексического материала по теме. Географическое положение Великобритании. Лондон. Грамматика: "Past Simple Tense" – 1. Утвердительная форма. Грамматика: "Past Simple Tense" – 2. Вопросительная и отрицательная формы. Правильные и неправильные глаголы.</w:t>
      </w:r>
    </w:p>
    <w:bookmarkEnd w:id="2360"/>
    <w:bookmarkStart w:name="z2373" w:id="2361"/>
    <w:p>
      <w:pPr>
        <w:spacing w:after="0"/>
        <w:ind w:left="0"/>
        <w:jc w:val="both"/>
      </w:pPr>
      <w:r>
        <w:rPr>
          <w:rFonts w:ascii="Times New Roman"/>
          <w:b w:val="false"/>
          <w:i w:val="false"/>
          <w:color w:val="000000"/>
          <w:sz w:val="28"/>
        </w:rPr>
        <w:t>
      Тема 8. Национальные блюда. Еда и напитки.</w:t>
      </w:r>
    </w:p>
    <w:bookmarkEnd w:id="2361"/>
    <w:bookmarkStart w:name="z2374" w:id="2362"/>
    <w:p>
      <w:pPr>
        <w:spacing w:after="0"/>
        <w:ind w:left="0"/>
        <w:jc w:val="both"/>
      </w:pPr>
      <w:r>
        <w:rPr>
          <w:rFonts w:ascii="Times New Roman"/>
          <w:b w:val="false"/>
          <w:i w:val="false"/>
          <w:color w:val="000000"/>
          <w:sz w:val="28"/>
        </w:rPr>
        <w:t>
      Введение нового лексического материала по теме. Грамматика: определение количества: исчисляемые и неисчисляемые существительные: "How much/how many".</w:t>
      </w:r>
    </w:p>
    <w:bookmarkEnd w:id="2362"/>
    <w:bookmarkStart w:name="z2375" w:id="2363"/>
    <w:p>
      <w:pPr>
        <w:spacing w:after="0"/>
        <w:ind w:left="0"/>
        <w:jc w:val="both"/>
      </w:pPr>
      <w:r>
        <w:rPr>
          <w:rFonts w:ascii="Times New Roman"/>
          <w:b w:val="false"/>
          <w:i w:val="false"/>
          <w:color w:val="000000"/>
          <w:sz w:val="28"/>
        </w:rPr>
        <w:t>
      Тема 9. Моя родина – Казахстан.</w:t>
      </w:r>
    </w:p>
    <w:bookmarkEnd w:id="2363"/>
    <w:bookmarkStart w:name="z2376" w:id="2364"/>
    <w:p>
      <w:pPr>
        <w:spacing w:after="0"/>
        <w:ind w:left="0"/>
        <w:jc w:val="both"/>
      </w:pPr>
      <w:r>
        <w:rPr>
          <w:rFonts w:ascii="Times New Roman"/>
          <w:b w:val="false"/>
          <w:i w:val="false"/>
          <w:color w:val="000000"/>
          <w:sz w:val="28"/>
        </w:rPr>
        <w:t>
      Введение нового лексического материала. Моя Родина – Казахстан. Географическое положение, климат, население страны. Первый Президент и государственное устройство. Достопримечательности и культурное наследие страны.</w:t>
      </w:r>
    </w:p>
    <w:bookmarkEnd w:id="2364"/>
    <w:bookmarkStart w:name="z2377" w:id="2365"/>
    <w:p>
      <w:pPr>
        <w:spacing w:after="0"/>
        <w:ind w:left="0"/>
        <w:jc w:val="both"/>
      </w:pPr>
      <w:r>
        <w:rPr>
          <w:rFonts w:ascii="Times New Roman"/>
          <w:b w:val="false"/>
          <w:i w:val="false"/>
          <w:color w:val="000000"/>
          <w:sz w:val="28"/>
        </w:rPr>
        <w:t>
      Тема 10. Нур-Султан – город будущего.</w:t>
      </w:r>
    </w:p>
    <w:bookmarkEnd w:id="2365"/>
    <w:bookmarkStart w:name="z2378" w:id="2366"/>
    <w:p>
      <w:pPr>
        <w:spacing w:after="0"/>
        <w:ind w:left="0"/>
        <w:jc w:val="both"/>
      </w:pPr>
      <w:r>
        <w:rPr>
          <w:rFonts w:ascii="Times New Roman"/>
          <w:b w:val="false"/>
          <w:i w:val="false"/>
          <w:color w:val="000000"/>
          <w:sz w:val="28"/>
        </w:rPr>
        <w:t xml:space="preserve">
      Введение нового лексического материала. Города и его достопримечательности. Грамматика: Односложные и многосложные прилагательные и их степени сравнения. </w:t>
      </w:r>
    </w:p>
    <w:bookmarkEnd w:id="2366"/>
    <w:bookmarkStart w:name="z2379" w:id="2367"/>
    <w:p>
      <w:pPr>
        <w:spacing w:after="0"/>
        <w:ind w:left="0"/>
        <w:jc w:val="both"/>
      </w:pPr>
      <w:r>
        <w:rPr>
          <w:rFonts w:ascii="Times New Roman"/>
          <w:b w:val="false"/>
          <w:i w:val="false"/>
          <w:color w:val="000000"/>
          <w:sz w:val="28"/>
        </w:rPr>
        <w:t>
      Тема 11. Деятельность Организации Объединенных Наций.</w:t>
      </w:r>
    </w:p>
    <w:bookmarkEnd w:id="2367"/>
    <w:bookmarkStart w:name="z2380" w:id="2368"/>
    <w:p>
      <w:pPr>
        <w:spacing w:after="0"/>
        <w:ind w:left="0"/>
        <w:jc w:val="both"/>
      </w:pPr>
      <w:r>
        <w:rPr>
          <w:rFonts w:ascii="Times New Roman"/>
          <w:b w:val="false"/>
          <w:i w:val="false"/>
          <w:color w:val="000000"/>
          <w:sz w:val="28"/>
        </w:rPr>
        <w:t>
      Устройство и структура Организации Объединенных Наций. Деятельность организации. Грамматика: Будущее время "shall/will". Грамматический оборот "be+going+to".</w:t>
      </w:r>
    </w:p>
    <w:bookmarkEnd w:id="2368"/>
    <w:bookmarkStart w:name="z2381" w:id="2369"/>
    <w:p>
      <w:pPr>
        <w:spacing w:after="0"/>
        <w:ind w:left="0"/>
        <w:jc w:val="both"/>
      </w:pPr>
      <w:r>
        <w:rPr>
          <w:rFonts w:ascii="Times New Roman"/>
          <w:b w:val="false"/>
          <w:i w:val="false"/>
          <w:color w:val="000000"/>
          <w:sz w:val="28"/>
        </w:rPr>
        <w:t>
      Тема 12. Вооруженные силы Республики Казахстан.</w:t>
      </w:r>
    </w:p>
    <w:bookmarkEnd w:id="2369"/>
    <w:bookmarkStart w:name="z2382" w:id="2370"/>
    <w:p>
      <w:pPr>
        <w:spacing w:after="0"/>
        <w:ind w:left="0"/>
        <w:jc w:val="both"/>
      </w:pPr>
      <w:r>
        <w:rPr>
          <w:rFonts w:ascii="Times New Roman"/>
          <w:b w:val="false"/>
          <w:i w:val="false"/>
          <w:color w:val="000000"/>
          <w:sz w:val="28"/>
        </w:rPr>
        <w:t>
      Введение нового лексического материала. Виды Вооруженных Сил. Рода и службы войск. Форма и обмундирование. Снаряжение и экипировка мотострелкового подразделения. Грамматика: личные и притяжательные местоимения и их употребление.</w:t>
      </w:r>
    </w:p>
    <w:bookmarkEnd w:id="2370"/>
    <w:bookmarkStart w:name="z2383" w:id="2371"/>
    <w:p>
      <w:pPr>
        <w:spacing w:after="0"/>
        <w:ind w:left="0"/>
        <w:jc w:val="both"/>
      </w:pPr>
      <w:r>
        <w:rPr>
          <w:rFonts w:ascii="Times New Roman"/>
          <w:b w:val="false"/>
          <w:i w:val="false"/>
          <w:color w:val="000000"/>
          <w:sz w:val="28"/>
        </w:rPr>
        <w:t>
      Тема 13. Основы военного искусства.</w:t>
      </w:r>
    </w:p>
    <w:bookmarkEnd w:id="2371"/>
    <w:bookmarkStart w:name="z2384" w:id="2372"/>
    <w:p>
      <w:pPr>
        <w:spacing w:after="0"/>
        <w:ind w:left="0"/>
        <w:jc w:val="both"/>
      </w:pPr>
      <w:r>
        <w:rPr>
          <w:rFonts w:ascii="Times New Roman"/>
          <w:b w:val="false"/>
          <w:i w:val="false"/>
          <w:color w:val="000000"/>
          <w:sz w:val="28"/>
        </w:rPr>
        <w:t>
      Развитие военного искусства в вооруженных конфликтах. Разведка. Структура, задачи и вооружение мотострелковых подразделений. Грамматика: Настоящее продолженное время. "Present Continuous Tense" и его употребление.</w:t>
      </w:r>
    </w:p>
    <w:bookmarkEnd w:id="2372"/>
    <w:bookmarkStart w:name="z2385" w:id="2373"/>
    <w:p>
      <w:pPr>
        <w:spacing w:after="0"/>
        <w:ind w:left="0"/>
        <w:jc w:val="both"/>
      </w:pPr>
      <w:r>
        <w:rPr>
          <w:rFonts w:ascii="Times New Roman"/>
          <w:b w:val="false"/>
          <w:i w:val="false"/>
          <w:color w:val="000000"/>
          <w:sz w:val="28"/>
        </w:rPr>
        <w:t>
      Тема 14. Действия подразделения в условиях проведения учений.</w:t>
      </w:r>
    </w:p>
    <w:bookmarkEnd w:id="2373"/>
    <w:bookmarkStart w:name="z2386" w:id="2374"/>
    <w:p>
      <w:pPr>
        <w:spacing w:after="0"/>
        <w:ind w:left="0"/>
        <w:jc w:val="both"/>
      </w:pPr>
      <w:r>
        <w:rPr>
          <w:rFonts w:ascii="Times New Roman"/>
          <w:b w:val="false"/>
          <w:i w:val="false"/>
          <w:color w:val="000000"/>
          <w:sz w:val="28"/>
        </w:rPr>
        <w:t>
      Действия подразделений в условиях проведения учений. Бригада на учениях. Грамматика: предлоги места и их употребление.</w:t>
      </w:r>
    </w:p>
    <w:bookmarkEnd w:id="2374"/>
    <w:bookmarkStart w:name="z2387" w:id="2375"/>
    <w:p>
      <w:pPr>
        <w:spacing w:after="0"/>
        <w:ind w:left="0"/>
        <w:jc w:val="both"/>
      </w:pPr>
      <w:r>
        <w:rPr>
          <w:rFonts w:ascii="Times New Roman"/>
          <w:b w:val="false"/>
          <w:i w:val="false"/>
          <w:color w:val="000000"/>
          <w:sz w:val="28"/>
        </w:rPr>
        <w:t>
      Тема 15. Полигон и его обеспечение.</w:t>
      </w:r>
    </w:p>
    <w:bookmarkEnd w:id="2375"/>
    <w:bookmarkStart w:name="z2388" w:id="2376"/>
    <w:p>
      <w:pPr>
        <w:spacing w:after="0"/>
        <w:ind w:left="0"/>
        <w:jc w:val="both"/>
      </w:pPr>
      <w:r>
        <w:rPr>
          <w:rFonts w:ascii="Times New Roman"/>
          <w:b w:val="false"/>
          <w:i w:val="false"/>
          <w:color w:val="000000"/>
          <w:sz w:val="28"/>
        </w:rPr>
        <w:t>
      Задачи и действия подразделений в условиях проведения полевых выходов. Распорядок дня подразделения на полигоне. Грамматика: предлоги времени: "at, on, until, from" и их употребление.</w:t>
      </w:r>
    </w:p>
    <w:bookmarkEnd w:id="2376"/>
    <w:bookmarkStart w:name="z2389" w:id="2377"/>
    <w:p>
      <w:pPr>
        <w:spacing w:after="0"/>
        <w:ind w:left="0"/>
        <w:jc w:val="both"/>
      </w:pPr>
      <w:r>
        <w:rPr>
          <w:rFonts w:ascii="Times New Roman"/>
          <w:b w:val="false"/>
          <w:i w:val="false"/>
          <w:color w:val="000000"/>
          <w:sz w:val="28"/>
        </w:rPr>
        <w:t>
      Тема 16. Стрелковое оружие и меры предосторожности при обращении с ним.</w:t>
      </w:r>
    </w:p>
    <w:bookmarkEnd w:id="2377"/>
    <w:bookmarkStart w:name="z2390" w:id="2378"/>
    <w:p>
      <w:pPr>
        <w:spacing w:after="0"/>
        <w:ind w:left="0"/>
        <w:jc w:val="both"/>
      </w:pPr>
      <w:r>
        <w:rPr>
          <w:rFonts w:ascii="Times New Roman"/>
          <w:b w:val="false"/>
          <w:i w:val="false"/>
          <w:color w:val="000000"/>
          <w:sz w:val="28"/>
        </w:rPr>
        <w:t>
      Тактико-технические характеристики стрелкового оружия и меры безопасности при обращении с ним. Грамматика: указательные местоимения: "this, these, that, those" и их употребление.</w:t>
      </w:r>
    </w:p>
    <w:bookmarkEnd w:id="2378"/>
    <w:bookmarkStart w:name="z2391" w:id="2379"/>
    <w:p>
      <w:pPr>
        <w:spacing w:after="0"/>
        <w:ind w:left="0"/>
        <w:jc w:val="both"/>
      </w:pPr>
      <w:r>
        <w:rPr>
          <w:rFonts w:ascii="Times New Roman"/>
          <w:b w:val="false"/>
          <w:i w:val="false"/>
          <w:color w:val="000000"/>
          <w:sz w:val="28"/>
        </w:rPr>
        <w:t>
      Тема 17. Спорт и физическая подготовка в армии.</w:t>
      </w:r>
    </w:p>
    <w:bookmarkEnd w:id="2379"/>
    <w:bookmarkStart w:name="z2392" w:id="2380"/>
    <w:p>
      <w:pPr>
        <w:spacing w:after="0"/>
        <w:ind w:left="0"/>
        <w:jc w:val="both"/>
      </w:pPr>
      <w:r>
        <w:rPr>
          <w:rFonts w:ascii="Times New Roman"/>
          <w:b w:val="false"/>
          <w:i w:val="false"/>
          <w:color w:val="000000"/>
          <w:sz w:val="28"/>
        </w:rPr>
        <w:t>
      Спорт и физическая подготовка в армии. Творческая работа. Грамматика: предлоги движения и их употребление.</w:t>
      </w:r>
    </w:p>
    <w:bookmarkEnd w:id="2380"/>
    <w:bookmarkStart w:name="z2393" w:id="2381"/>
    <w:p>
      <w:pPr>
        <w:spacing w:after="0"/>
        <w:ind w:left="0"/>
        <w:jc w:val="both"/>
      </w:pPr>
      <w:r>
        <w:rPr>
          <w:rFonts w:ascii="Times New Roman"/>
          <w:b w:val="false"/>
          <w:i w:val="false"/>
          <w:color w:val="000000"/>
          <w:sz w:val="28"/>
        </w:rPr>
        <w:t>
      Тема 18. Вооружение и военная техника иностранных армий.</w:t>
      </w:r>
    </w:p>
    <w:bookmarkEnd w:id="2381"/>
    <w:bookmarkStart w:name="z2394" w:id="2382"/>
    <w:p>
      <w:pPr>
        <w:spacing w:after="0"/>
        <w:ind w:left="0"/>
        <w:jc w:val="both"/>
      </w:pPr>
      <w:r>
        <w:rPr>
          <w:rFonts w:ascii="Times New Roman"/>
          <w:b w:val="false"/>
          <w:i w:val="false"/>
          <w:color w:val="000000"/>
          <w:sz w:val="28"/>
        </w:rPr>
        <w:t>
      Тактико-технические характеристики боевых машин. Новинки вооружения. Бронетранспортер. Боевая машина пехоты. Вооружение и военная техника иностранных армий. Грамматика: актуализация знаний "What has it got? or What does it have?". "It has got a 120 mil gun. What can it do? It can travel across country. A modern tank is more powerful than an older one".</w:t>
      </w:r>
    </w:p>
    <w:bookmarkEnd w:id="2382"/>
    <w:bookmarkStart w:name="z2395" w:id="2383"/>
    <w:p>
      <w:pPr>
        <w:spacing w:after="0"/>
        <w:ind w:left="0"/>
        <w:jc w:val="both"/>
      </w:pPr>
      <w:r>
        <w:rPr>
          <w:rFonts w:ascii="Times New Roman"/>
          <w:b w:val="false"/>
          <w:i w:val="false"/>
          <w:color w:val="000000"/>
          <w:sz w:val="28"/>
        </w:rPr>
        <w:t>
      Тема 19. Выживание в полевых условиях.</w:t>
      </w:r>
    </w:p>
    <w:bookmarkEnd w:id="2383"/>
    <w:bookmarkStart w:name="z2396" w:id="2384"/>
    <w:p>
      <w:pPr>
        <w:spacing w:after="0"/>
        <w:ind w:left="0"/>
        <w:jc w:val="both"/>
      </w:pPr>
      <w:r>
        <w:rPr>
          <w:rFonts w:ascii="Times New Roman"/>
          <w:b w:val="false"/>
          <w:i w:val="false"/>
          <w:color w:val="000000"/>
          <w:sz w:val="28"/>
        </w:rPr>
        <w:t xml:space="preserve">
      Задачи и действия подразделений в условиях приближенных к боевым. Творческая работа. Грамматика: актуализация знаний "He is using his poncho to make a shelter". "He is covering the injury with a dressing. Move quietly". </w:t>
      </w:r>
    </w:p>
    <w:bookmarkEnd w:id="2384"/>
    <w:bookmarkStart w:name="z2397" w:id="2385"/>
    <w:p>
      <w:pPr>
        <w:spacing w:after="0"/>
        <w:ind w:left="0"/>
        <w:jc w:val="both"/>
      </w:pPr>
      <w:r>
        <w:rPr>
          <w:rFonts w:ascii="Times New Roman"/>
          <w:b w:val="false"/>
          <w:i w:val="false"/>
          <w:color w:val="000000"/>
          <w:sz w:val="28"/>
        </w:rPr>
        <w:t>
      Тема 20. Распределение времени и повседневный порядок. Распорядок дня.</w:t>
      </w:r>
    </w:p>
    <w:bookmarkEnd w:id="2385"/>
    <w:bookmarkStart w:name="z2398" w:id="2386"/>
    <w:p>
      <w:pPr>
        <w:spacing w:after="0"/>
        <w:ind w:left="0"/>
        <w:jc w:val="both"/>
      </w:pPr>
      <w:r>
        <w:rPr>
          <w:rFonts w:ascii="Times New Roman"/>
          <w:b w:val="false"/>
          <w:i w:val="false"/>
          <w:color w:val="000000"/>
          <w:sz w:val="28"/>
        </w:rPr>
        <w:t>
      Введение нового лексического материала. Распорядок дня. Грамматика: актуализация знаний "Did you prepare your room? He did not straighten out the mat".</w:t>
      </w:r>
    </w:p>
    <w:bookmarkEnd w:id="2386"/>
    <w:bookmarkStart w:name="z2399" w:id="2387"/>
    <w:p>
      <w:pPr>
        <w:spacing w:after="0"/>
        <w:ind w:left="0"/>
        <w:jc w:val="both"/>
      </w:pPr>
      <w:r>
        <w:rPr>
          <w:rFonts w:ascii="Times New Roman"/>
          <w:b w:val="false"/>
          <w:i w:val="false"/>
          <w:color w:val="000000"/>
          <w:sz w:val="28"/>
        </w:rPr>
        <w:t>
      Тема 21. Военная топография.</w:t>
      </w:r>
    </w:p>
    <w:bookmarkEnd w:id="2387"/>
    <w:bookmarkStart w:name="z2400" w:id="2388"/>
    <w:p>
      <w:pPr>
        <w:spacing w:after="0"/>
        <w:ind w:left="0"/>
        <w:jc w:val="both"/>
      </w:pPr>
      <w:r>
        <w:rPr>
          <w:rFonts w:ascii="Times New Roman"/>
          <w:b w:val="false"/>
          <w:i w:val="false"/>
          <w:color w:val="000000"/>
          <w:sz w:val="28"/>
        </w:rPr>
        <w:t>
      Введение нового лексического материала. Топографическая карта. Военная топография. Рельеф местности и его изображение на карте. Работа с компасом при проведении учений. Грамматика: актуализация знаний "You will move by day and by night. You are to draw combat rations from the stories".</w:t>
      </w:r>
    </w:p>
    <w:bookmarkEnd w:id="2388"/>
    <w:bookmarkStart w:name="z2401" w:id="2389"/>
    <w:p>
      <w:pPr>
        <w:spacing w:after="0"/>
        <w:ind w:left="0"/>
        <w:jc w:val="both"/>
      </w:pPr>
      <w:r>
        <w:rPr>
          <w:rFonts w:ascii="Times New Roman"/>
          <w:b w:val="false"/>
          <w:i w:val="false"/>
          <w:color w:val="000000"/>
          <w:sz w:val="28"/>
        </w:rPr>
        <w:t>
      Тема 22. Военнопленные и обращение с ними.</w:t>
      </w:r>
    </w:p>
    <w:bookmarkEnd w:id="2389"/>
    <w:bookmarkStart w:name="z2402" w:id="2390"/>
    <w:p>
      <w:pPr>
        <w:spacing w:after="0"/>
        <w:ind w:left="0"/>
        <w:jc w:val="both"/>
      </w:pPr>
      <w:r>
        <w:rPr>
          <w:rFonts w:ascii="Times New Roman"/>
          <w:b w:val="false"/>
          <w:i w:val="false"/>
          <w:color w:val="000000"/>
          <w:sz w:val="28"/>
        </w:rPr>
        <w:t>
      Ведение новой лексики. Обращение с военнопленными. Допрос военнопленного. Грамматика: модальные глаголы "can, may, must" их производные и употребление.</w:t>
      </w:r>
    </w:p>
    <w:bookmarkEnd w:id="2390"/>
    <w:bookmarkStart w:name="z2403" w:id="2391"/>
    <w:p>
      <w:pPr>
        <w:spacing w:after="0"/>
        <w:ind w:left="0"/>
        <w:jc w:val="both"/>
      </w:pPr>
      <w:r>
        <w:rPr>
          <w:rFonts w:ascii="Times New Roman"/>
          <w:b w:val="false"/>
          <w:i w:val="false"/>
          <w:color w:val="000000"/>
          <w:sz w:val="28"/>
        </w:rPr>
        <w:t>
      Тема 23. Карьера в армии.</w:t>
      </w:r>
    </w:p>
    <w:bookmarkEnd w:id="2391"/>
    <w:bookmarkStart w:name="z2404" w:id="2392"/>
    <w:p>
      <w:pPr>
        <w:spacing w:after="0"/>
        <w:ind w:left="0"/>
        <w:jc w:val="both"/>
      </w:pPr>
      <w:r>
        <w:rPr>
          <w:rFonts w:ascii="Times New Roman"/>
          <w:b w:val="false"/>
          <w:i w:val="false"/>
          <w:color w:val="000000"/>
          <w:sz w:val="28"/>
        </w:rPr>
        <w:t>
      Карьера в армии. Досуг и быт военнослужащих. Творческая работа. Грамматика: "Present Perfect Tense" (1) и его употребление.</w:t>
      </w:r>
    </w:p>
    <w:bookmarkEnd w:id="2392"/>
    <w:bookmarkStart w:name="z2405" w:id="2393"/>
    <w:p>
      <w:pPr>
        <w:spacing w:after="0"/>
        <w:ind w:left="0"/>
        <w:jc w:val="both"/>
      </w:pPr>
      <w:r>
        <w:rPr>
          <w:rFonts w:ascii="Times New Roman"/>
          <w:b w:val="false"/>
          <w:i w:val="false"/>
          <w:color w:val="000000"/>
          <w:sz w:val="28"/>
        </w:rPr>
        <w:t>
      Тема 24. Общая тактика. Оборона.</w:t>
      </w:r>
    </w:p>
    <w:bookmarkEnd w:id="2393"/>
    <w:bookmarkStart w:name="z2406" w:id="2394"/>
    <w:p>
      <w:pPr>
        <w:spacing w:after="0"/>
        <w:ind w:left="0"/>
        <w:jc w:val="both"/>
      </w:pPr>
      <w:r>
        <w:rPr>
          <w:rFonts w:ascii="Times New Roman"/>
          <w:b w:val="false"/>
          <w:i w:val="false"/>
          <w:color w:val="000000"/>
          <w:sz w:val="28"/>
        </w:rPr>
        <w:t>
      Введение нового лексического материала. Оборона. Виды обороны. Действия подразделения в обороне. Грамматика: "Present Perfect Tense" (2) и его употребление.</w:t>
      </w:r>
    </w:p>
    <w:bookmarkEnd w:id="2394"/>
    <w:bookmarkStart w:name="z2407" w:id="2395"/>
    <w:p>
      <w:pPr>
        <w:spacing w:after="0"/>
        <w:ind w:left="0"/>
        <w:jc w:val="both"/>
      </w:pPr>
      <w:r>
        <w:rPr>
          <w:rFonts w:ascii="Times New Roman"/>
          <w:b w:val="false"/>
          <w:i w:val="false"/>
          <w:color w:val="000000"/>
          <w:sz w:val="28"/>
        </w:rPr>
        <w:t>
      Тема 25. Общая тактика. Огонь и проведение маневров.</w:t>
      </w:r>
    </w:p>
    <w:bookmarkEnd w:id="2395"/>
    <w:bookmarkStart w:name="z2408" w:id="2396"/>
    <w:p>
      <w:pPr>
        <w:spacing w:after="0"/>
        <w:ind w:left="0"/>
        <w:jc w:val="both"/>
      </w:pPr>
      <w:r>
        <w:rPr>
          <w:rFonts w:ascii="Times New Roman"/>
          <w:b w:val="false"/>
          <w:i w:val="false"/>
          <w:color w:val="000000"/>
          <w:sz w:val="28"/>
        </w:rPr>
        <w:t>
      Введение нового лексического материала. Тактические приемы ведения боя. Индивидуальные боевые навыки личного состава при проведении маневров. Грамматика: актуализация знаний "This is what have to do. You must know what to do".</w:t>
      </w:r>
    </w:p>
    <w:bookmarkEnd w:id="2396"/>
    <w:bookmarkStart w:name="z2409" w:id="2397"/>
    <w:p>
      <w:pPr>
        <w:spacing w:after="0"/>
        <w:ind w:left="0"/>
        <w:jc w:val="both"/>
      </w:pPr>
      <w:r>
        <w:rPr>
          <w:rFonts w:ascii="Times New Roman"/>
          <w:b w:val="false"/>
          <w:i w:val="false"/>
          <w:color w:val="000000"/>
          <w:sz w:val="28"/>
        </w:rPr>
        <w:t>
      Тема 26. Общая тактика. Оценка действий подразделения в бою.</w:t>
      </w:r>
    </w:p>
    <w:bookmarkEnd w:id="2397"/>
    <w:bookmarkStart w:name="z2410" w:id="2398"/>
    <w:p>
      <w:pPr>
        <w:spacing w:after="0"/>
        <w:ind w:left="0"/>
        <w:jc w:val="both"/>
      </w:pPr>
      <w:r>
        <w:rPr>
          <w:rFonts w:ascii="Times New Roman"/>
          <w:b w:val="false"/>
          <w:i w:val="false"/>
          <w:color w:val="000000"/>
          <w:sz w:val="28"/>
        </w:rPr>
        <w:t>
      Введение нового лексического материала. Действия подразделения в бою. Выполнение поставленных задач подразделением и их оценка. Грамматика: специальные вопросы в английском языке. "What do you plan to do? What is your aim? What will the gun group do?".</w:t>
      </w:r>
    </w:p>
    <w:bookmarkEnd w:id="2398"/>
    <w:bookmarkStart w:name="z2411" w:id="2399"/>
    <w:p>
      <w:pPr>
        <w:spacing w:after="0"/>
        <w:ind w:left="0"/>
        <w:jc w:val="both"/>
      </w:pPr>
      <w:r>
        <w:rPr>
          <w:rFonts w:ascii="Times New Roman"/>
          <w:b w:val="false"/>
          <w:i w:val="false"/>
          <w:color w:val="000000"/>
          <w:sz w:val="28"/>
        </w:rPr>
        <w:t>
      Тема 27. Общая тактика. Наступление.</w:t>
      </w:r>
    </w:p>
    <w:bookmarkEnd w:id="2399"/>
    <w:bookmarkStart w:name="z2412" w:id="2400"/>
    <w:p>
      <w:pPr>
        <w:spacing w:after="0"/>
        <w:ind w:left="0"/>
        <w:jc w:val="both"/>
      </w:pPr>
      <w:r>
        <w:rPr>
          <w:rFonts w:ascii="Times New Roman"/>
          <w:b w:val="false"/>
          <w:i w:val="false"/>
          <w:color w:val="000000"/>
          <w:sz w:val="28"/>
        </w:rPr>
        <w:t>
      Введение нового лексического материала. Наступление. Виды наступлений. Подготовка атаки. Тактические приемы. Грамматика: актуализация знаний "What did the rifle group do? They crawled along the ditch".</w:t>
      </w:r>
    </w:p>
    <w:bookmarkEnd w:id="2400"/>
    <w:bookmarkStart w:name="z2413" w:id="2401"/>
    <w:p>
      <w:pPr>
        <w:spacing w:after="0"/>
        <w:ind w:left="0"/>
        <w:jc w:val="both"/>
      </w:pPr>
      <w:r>
        <w:rPr>
          <w:rFonts w:ascii="Times New Roman"/>
          <w:b w:val="false"/>
          <w:i w:val="false"/>
          <w:color w:val="000000"/>
          <w:sz w:val="28"/>
        </w:rPr>
        <w:t>
      Тема 28. Общая тактика. Задачи подразделения в бою и их выполнения. Подведение итогов.</w:t>
      </w:r>
    </w:p>
    <w:bookmarkEnd w:id="2401"/>
    <w:bookmarkStart w:name="z2414" w:id="2402"/>
    <w:p>
      <w:pPr>
        <w:spacing w:after="0"/>
        <w:ind w:left="0"/>
        <w:jc w:val="both"/>
      </w:pPr>
      <w:r>
        <w:rPr>
          <w:rFonts w:ascii="Times New Roman"/>
          <w:b w:val="false"/>
          <w:i w:val="false"/>
          <w:color w:val="000000"/>
          <w:sz w:val="28"/>
        </w:rPr>
        <w:t>
      Введение нового лексического материала. Действия подразделения в бою. Разбор действий подразделения в бою и подведение итогов. Грамматика: прямая и косвенная речь. "I told you to move quickly. You were told not to make a lot of noise".</w:t>
      </w:r>
    </w:p>
    <w:bookmarkEnd w:id="2402"/>
    <w:bookmarkStart w:name="z2415" w:id="2403"/>
    <w:p>
      <w:pPr>
        <w:spacing w:after="0"/>
        <w:ind w:left="0"/>
        <w:jc w:val="both"/>
      </w:pPr>
      <w:r>
        <w:rPr>
          <w:rFonts w:ascii="Times New Roman"/>
          <w:b w:val="false"/>
          <w:i w:val="false"/>
          <w:color w:val="000000"/>
          <w:sz w:val="28"/>
        </w:rPr>
        <w:t>
      Тема 29. Общая тактика. Действия в бою. Контакт с противником.</w:t>
      </w:r>
    </w:p>
    <w:bookmarkEnd w:id="2403"/>
    <w:bookmarkStart w:name="z2416" w:id="2404"/>
    <w:p>
      <w:pPr>
        <w:spacing w:after="0"/>
        <w:ind w:left="0"/>
        <w:jc w:val="both"/>
      </w:pPr>
      <w:r>
        <w:rPr>
          <w:rFonts w:ascii="Times New Roman"/>
          <w:b w:val="false"/>
          <w:i w:val="false"/>
          <w:color w:val="000000"/>
          <w:sz w:val="28"/>
        </w:rPr>
        <w:t>
      Введение нового лексического материала. Действия подразделения в бою. Ведение боя. Контакт с противником. Тактические приемы ведения боя. Грамматика: "The sections were advancing down the forward slope when they came under MG fire".</w:t>
      </w:r>
    </w:p>
    <w:bookmarkEnd w:id="2404"/>
    <w:bookmarkStart w:name="z2417" w:id="2405"/>
    <w:p>
      <w:pPr>
        <w:spacing w:after="0"/>
        <w:ind w:left="0"/>
        <w:jc w:val="left"/>
      </w:pPr>
      <w:r>
        <w:rPr>
          <w:rFonts w:ascii="Times New Roman"/>
          <w:b/>
          <w:i w:val="false"/>
          <w:color w:val="000000"/>
        </w:rPr>
        <w:t xml:space="preserve"> Раздел 15. История современного Казахстана.</w:t>
      </w:r>
    </w:p>
    <w:bookmarkEnd w:id="2405"/>
    <w:bookmarkStart w:name="z2418" w:id="2406"/>
    <w:p>
      <w:pPr>
        <w:spacing w:after="0"/>
        <w:ind w:left="0"/>
        <w:jc w:val="both"/>
      </w:pPr>
      <w:r>
        <w:rPr>
          <w:rFonts w:ascii="Times New Roman"/>
          <w:b w:val="false"/>
          <w:i w:val="false"/>
          <w:color w:val="000000"/>
          <w:sz w:val="28"/>
        </w:rPr>
        <w:t>
      Назначение дисциплины.</w:t>
      </w:r>
    </w:p>
    <w:bookmarkEnd w:id="2406"/>
    <w:bookmarkStart w:name="z2419" w:id="2407"/>
    <w:p>
      <w:pPr>
        <w:spacing w:after="0"/>
        <w:ind w:left="0"/>
        <w:jc w:val="both"/>
      </w:pPr>
      <w:r>
        <w:rPr>
          <w:rFonts w:ascii="Times New Roman"/>
          <w:b w:val="false"/>
          <w:i w:val="false"/>
          <w:color w:val="000000"/>
          <w:sz w:val="28"/>
        </w:rPr>
        <w:t xml:space="preserve">
      Дисциплина "История современного Казахстана" предназначена для передачи исторического опыта, формирования исторического сознания, культуры, традиций, преемственности поколений, изучения общего содержания исторических процессов и выделения ключевых тенденций исторических событий, происходящих на территории Казахстана с древнейших времен до наших дней, изучения этапов обретения государственной независимости, возникновения и развития государственно-правовой системы общественных и социальных отношений, содержания внешней политики и роль Вооруженных Сил в сохранений мира. </w:t>
      </w:r>
    </w:p>
    <w:bookmarkEnd w:id="2407"/>
    <w:bookmarkStart w:name="z2420" w:id="2408"/>
    <w:p>
      <w:pPr>
        <w:spacing w:after="0"/>
        <w:ind w:left="0"/>
        <w:jc w:val="both"/>
      </w:pPr>
      <w:r>
        <w:rPr>
          <w:rFonts w:ascii="Times New Roman"/>
          <w:b w:val="false"/>
          <w:i w:val="false"/>
          <w:color w:val="000000"/>
          <w:sz w:val="28"/>
        </w:rPr>
        <w:t>
      Цель и задачи изучения дисциплины.</w:t>
      </w:r>
    </w:p>
    <w:bookmarkEnd w:id="2408"/>
    <w:bookmarkStart w:name="z2421" w:id="2409"/>
    <w:p>
      <w:pPr>
        <w:spacing w:after="0"/>
        <w:ind w:left="0"/>
        <w:jc w:val="both"/>
      </w:pPr>
      <w:r>
        <w:rPr>
          <w:rFonts w:ascii="Times New Roman"/>
          <w:b w:val="false"/>
          <w:i w:val="false"/>
          <w:color w:val="000000"/>
          <w:sz w:val="28"/>
        </w:rPr>
        <w:t>
      Целью изучения истории современного Казахстана является изучение главных и общих исторических процессов современной истории Казахстана; показ исторических событий, происходивших на территории Казахстана с момента образования Казахского ханства и по настоящее время во взаимодействии с другими государствами.</w:t>
      </w:r>
    </w:p>
    <w:bookmarkEnd w:id="2409"/>
    <w:bookmarkStart w:name="z2422" w:id="2410"/>
    <w:p>
      <w:pPr>
        <w:spacing w:after="0"/>
        <w:ind w:left="0"/>
        <w:jc w:val="both"/>
      </w:pPr>
      <w:r>
        <w:rPr>
          <w:rFonts w:ascii="Times New Roman"/>
          <w:b w:val="false"/>
          <w:i w:val="false"/>
          <w:color w:val="000000"/>
          <w:sz w:val="28"/>
        </w:rPr>
        <w:t>
      Задачи изучения дисциплины:</w:t>
      </w:r>
    </w:p>
    <w:bookmarkEnd w:id="2410"/>
    <w:bookmarkStart w:name="z2423" w:id="2411"/>
    <w:p>
      <w:pPr>
        <w:spacing w:after="0"/>
        <w:ind w:left="0"/>
        <w:jc w:val="both"/>
      </w:pPr>
      <w:r>
        <w:rPr>
          <w:rFonts w:ascii="Times New Roman"/>
          <w:b w:val="false"/>
          <w:i w:val="false"/>
          <w:color w:val="000000"/>
          <w:sz w:val="28"/>
        </w:rPr>
        <w:t>
      1) дать обучающимся знания основных этапов обретения независимости в их последовательности, во взаимной связи и обусловленности в стране и других государствах, Вооруженных Силах;</w:t>
      </w:r>
    </w:p>
    <w:bookmarkEnd w:id="2411"/>
    <w:bookmarkStart w:name="z2424" w:id="2412"/>
    <w:p>
      <w:pPr>
        <w:spacing w:after="0"/>
        <w:ind w:left="0"/>
        <w:jc w:val="both"/>
      </w:pPr>
      <w:r>
        <w:rPr>
          <w:rFonts w:ascii="Times New Roman"/>
          <w:b w:val="false"/>
          <w:i w:val="false"/>
          <w:color w:val="000000"/>
          <w:sz w:val="28"/>
        </w:rPr>
        <w:t>
      2) сформировать у обучающихся чувство сопричастности к современным процессам и понимание значения исторического мышления для успешной реализации дальнейшей профессиональной деятельности;</w:t>
      </w:r>
    </w:p>
    <w:bookmarkEnd w:id="2412"/>
    <w:bookmarkStart w:name="z2425" w:id="2413"/>
    <w:p>
      <w:pPr>
        <w:spacing w:after="0"/>
        <w:ind w:left="0"/>
        <w:jc w:val="both"/>
      </w:pPr>
      <w:r>
        <w:rPr>
          <w:rFonts w:ascii="Times New Roman"/>
          <w:b w:val="false"/>
          <w:i w:val="false"/>
          <w:color w:val="000000"/>
          <w:sz w:val="28"/>
        </w:rPr>
        <w:t>
      3) осознать значение и содержание внешней политики Казахстана на современном этапе;</w:t>
      </w:r>
    </w:p>
    <w:bookmarkEnd w:id="2413"/>
    <w:bookmarkStart w:name="z2426" w:id="2414"/>
    <w:p>
      <w:pPr>
        <w:spacing w:after="0"/>
        <w:ind w:left="0"/>
        <w:jc w:val="both"/>
      </w:pPr>
      <w:r>
        <w:rPr>
          <w:rFonts w:ascii="Times New Roman"/>
          <w:b w:val="false"/>
          <w:i w:val="false"/>
          <w:color w:val="000000"/>
          <w:sz w:val="28"/>
        </w:rPr>
        <w:t>
      4) развить потребность к самообразованию, способность самостоятельного анализа и оценки сложных и разнообразных исторических явлений на основе лучших образцов героической истории Казахстана, многовековых национальных устоев и традиций.</w:t>
      </w:r>
    </w:p>
    <w:bookmarkEnd w:id="2414"/>
    <w:bookmarkStart w:name="z2427" w:id="2415"/>
    <w:p>
      <w:pPr>
        <w:spacing w:after="0"/>
        <w:ind w:left="0"/>
        <w:jc w:val="both"/>
      </w:pPr>
      <w:r>
        <w:rPr>
          <w:rFonts w:ascii="Times New Roman"/>
          <w:b w:val="false"/>
          <w:i w:val="false"/>
          <w:color w:val="000000"/>
          <w:sz w:val="28"/>
        </w:rPr>
        <w:t>
      Компетенции обучающегося, формируемые в результате освоения дисциплины:</w:t>
      </w:r>
    </w:p>
    <w:bookmarkEnd w:id="2415"/>
    <w:bookmarkStart w:name="z2428" w:id="2416"/>
    <w:p>
      <w:pPr>
        <w:spacing w:after="0"/>
        <w:ind w:left="0"/>
        <w:jc w:val="both"/>
      </w:pPr>
      <w:r>
        <w:rPr>
          <w:rFonts w:ascii="Times New Roman"/>
          <w:b w:val="false"/>
          <w:i w:val="false"/>
          <w:color w:val="000000"/>
          <w:sz w:val="28"/>
        </w:rPr>
        <w:t xml:space="preserve">
      1) высокий уровень знаний в области синтеза и обобщения конкретных фактов, явлений исторического прошлого, необходимых для выработки объективного понимания проблем современного общества и военной сферы; </w:t>
      </w:r>
    </w:p>
    <w:bookmarkEnd w:id="2416"/>
    <w:bookmarkStart w:name="z2429" w:id="2417"/>
    <w:p>
      <w:pPr>
        <w:spacing w:after="0"/>
        <w:ind w:left="0"/>
        <w:jc w:val="both"/>
      </w:pPr>
      <w:r>
        <w:rPr>
          <w:rFonts w:ascii="Times New Roman"/>
          <w:b w:val="false"/>
          <w:i w:val="false"/>
          <w:color w:val="000000"/>
          <w:sz w:val="28"/>
        </w:rPr>
        <w:t>
      2) знания основных этапов становления независимого суверенного государства, социального строя и политической системы современного государства;</w:t>
      </w:r>
    </w:p>
    <w:bookmarkEnd w:id="2417"/>
    <w:bookmarkStart w:name="z2430" w:id="2418"/>
    <w:p>
      <w:pPr>
        <w:spacing w:after="0"/>
        <w:ind w:left="0"/>
        <w:jc w:val="both"/>
      </w:pPr>
      <w:r>
        <w:rPr>
          <w:rFonts w:ascii="Times New Roman"/>
          <w:b w:val="false"/>
          <w:i w:val="false"/>
          <w:color w:val="000000"/>
          <w:sz w:val="28"/>
        </w:rPr>
        <w:t>
      3) понимания роли и места казахского народа в общемировой общности, в системе современной цивилизации, в развитии историко-культурной общности народов Казахстана;</w:t>
      </w:r>
    </w:p>
    <w:bookmarkEnd w:id="2418"/>
    <w:bookmarkStart w:name="z2431" w:id="2419"/>
    <w:p>
      <w:pPr>
        <w:spacing w:after="0"/>
        <w:ind w:left="0"/>
        <w:jc w:val="both"/>
      </w:pPr>
      <w:r>
        <w:rPr>
          <w:rFonts w:ascii="Times New Roman"/>
          <w:b w:val="false"/>
          <w:i w:val="false"/>
          <w:color w:val="000000"/>
          <w:sz w:val="28"/>
        </w:rPr>
        <w:t>
      4) формирования мировоззрения и ментальности через призму исторических событий и фактов современности;</w:t>
      </w:r>
    </w:p>
    <w:bookmarkEnd w:id="2419"/>
    <w:bookmarkStart w:name="z2432" w:id="2420"/>
    <w:p>
      <w:pPr>
        <w:spacing w:after="0"/>
        <w:ind w:left="0"/>
        <w:jc w:val="both"/>
      </w:pPr>
      <w:r>
        <w:rPr>
          <w:rFonts w:ascii="Times New Roman"/>
          <w:b w:val="false"/>
          <w:i w:val="false"/>
          <w:color w:val="000000"/>
          <w:sz w:val="28"/>
        </w:rPr>
        <w:t>
      5) понимания роли армии Казахстана в обществе, в обеспечении безопасности государства.</w:t>
      </w:r>
    </w:p>
    <w:bookmarkEnd w:id="2420"/>
    <w:bookmarkStart w:name="z2433" w:id="2421"/>
    <w:p>
      <w:pPr>
        <w:spacing w:after="0"/>
        <w:ind w:left="0"/>
        <w:jc w:val="both"/>
      </w:pPr>
      <w:r>
        <w:rPr>
          <w:rFonts w:ascii="Times New Roman"/>
          <w:b w:val="false"/>
          <w:i w:val="false"/>
          <w:color w:val="000000"/>
          <w:sz w:val="28"/>
        </w:rPr>
        <w:t>
      Тематический план дисциплины.</w:t>
      </w:r>
    </w:p>
    <w:bookmarkEnd w:id="2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Концептуальные основы изучения отечественной истории.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 Истоки и преемственность казахской государственности.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Казахстан на пути Независимости: фазы развития и идеи национального строительства.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2. Предпосылки формирования независимости в Казахстане: Национально-освободительные восстания и формирования идеи национального государства.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3. Национальное движение в Казахстане в начале ХХ века.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Реализация советской модели национально-государственного строительства.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4. Исторические истоки формирования Советского Казахстана: трудности корренизации.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5. Формирование советского тоталитарного Казахстана: характер, меры и последствия.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6. Казахстан в годы Великой Отечественной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7. Противоречия и последствия Советских реформ в Казахстане во второй половине ХХ 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8. Политика "перестройки" в Казахстане.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Государственная стратегия и социально-экономическое развитие независимого Казахстана.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9. Формирование государственного устройства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10. Казахстанская модель экономического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11. Этно-демографические процессы и укрепление межнационального согласия.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12. Общественно-политическая жизнь и внутренняя политика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13. Создание Вооруженных Сил Республики Казахстан. Роль Верховного Главнокомандующего в формировании Вооруженных Сил Республики Казахстан. Военное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14. Политика формирования нового исторического сознания и мировоззрения народа Великой степи.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15. Казахстан – государство, признанное современным миром.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16. Н.А. Назарбаев – личность в истории.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17. Формирование нации единого будущего.</w:t>
            </w:r>
          </w:p>
        </w:tc>
      </w:tr>
    </w:tbl>
    <w:bookmarkStart w:name="z2434" w:id="2422"/>
    <w:p>
      <w:pPr>
        <w:spacing w:after="0"/>
        <w:ind w:left="0"/>
        <w:jc w:val="both"/>
      </w:pPr>
      <w:r>
        <w:rPr>
          <w:rFonts w:ascii="Times New Roman"/>
          <w:b w:val="false"/>
          <w:i w:val="false"/>
          <w:color w:val="000000"/>
          <w:sz w:val="28"/>
        </w:rPr>
        <w:t>
      Содержание дисциплины.</w:t>
      </w:r>
    </w:p>
    <w:bookmarkEnd w:id="2422"/>
    <w:bookmarkStart w:name="z2435" w:id="2423"/>
    <w:p>
      <w:pPr>
        <w:spacing w:after="0"/>
        <w:ind w:left="0"/>
        <w:jc w:val="both"/>
      </w:pPr>
      <w:r>
        <w:rPr>
          <w:rFonts w:ascii="Times New Roman"/>
          <w:b w:val="false"/>
          <w:i w:val="false"/>
          <w:color w:val="000000"/>
          <w:sz w:val="28"/>
        </w:rPr>
        <w:t>
      1. Концептуальные основы изучения отечественной истории.</w:t>
      </w:r>
    </w:p>
    <w:bookmarkEnd w:id="2423"/>
    <w:bookmarkStart w:name="z2436" w:id="2424"/>
    <w:p>
      <w:pPr>
        <w:spacing w:after="0"/>
        <w:ind w:left="0"/>
        <w:jc w:val="both"/>
      </w:pPr>
      <w:r>
        <w:rPr>
          <w:rFonts w:ascii="Times New Roman"/>
          <w:b w:val="false"/>
          <w:i w:val="false"/>
          <w:color w:val="000000"/>
          <w:sz w:val="28"/>
        </w:rPr>
        <w:t>
      Тема 1. Истоки и преемственность казахской государственности.</w:t>
      </w:r>
    </w:p>
    <w:bookmarkEnd w:id="2424"/>
    <w:bookmarkStart w:name="z2437" w:id="2425"/>
    <w:p>
      <w:pPr>
        <w:spacing w:after="0"/>
        <w:ind w:left="0"/>
        <w:jc w:val="both"/>
      </w:pPr>
      <w:r>
        <w:rPr>
          <w:rFonts w:ascii="Times New Roman"/>
          <w:b w:val="false"/>
          <w:i w:val="false"/>
          <w:color w:val="000000"/>
          <w:sz w:val="28"/>
        </w:rPr>
        <w:t>
      Истоки и преемственность казахской государственности: древность, средневековье и новое время. Закономерности политического, социально-экономического и культурного развития государства. Основные исторические этапы формирования казахской народности и этнические компоненты, вошедшие в ее состав. Военное устройство и воинская служба в казахском ханстве. Экономическое положение казахских ханств в ХVII – ХVIII вв. "Ақтабан шұбырынды". Политика Казахстана и России в условиях Нового Времени. Политика царизма в Казахстане в начальный период присоединения. Строительство укрепленных линий и городов. Усиление феодальных междоусобиц в Младшем и Среднем жузах. Завершение присоединения Казахстана к России.</w:t>
      </w:r>
    </w:p>
    <w:bookmarkEnd w:id="2425"/>
    <w:bookmarkStart w:name="z2438" w:id="2426"/>
    <w:p>
      <w:pPr>
        <w:spacing w:after="0"/>
        <w:ind w:left="0"/>
        <w:jc w:val="both"/>
      </w:pPr>
      <w:r>
        <w:rPr>
          <w:rFonts w:ascii="Times New Roman"/>
          <w:b w:val="false"/>
          <w:i w:val="false"/>
          <w:color w:val="000000"/>
          <w:sz w:val="28"/>
        </w:rPr>
        <w:t>
      2. Казахстан на пути независимости: фазы развития и идеи национального строительства.</w:t>
      </w:r>
    </w:p>
    <w:bookmarkEnd w:id="2426"/>
    <w:bookmarkStart w:name="z2439" w:id="2427"/>
    <w:p>
      <w:pPr>
        <w:spacing w:after="0"/>
        <w:ind w:left="0"/>
        <w:jc w:val="both"/>
      </w:pPr>
      <w:r>
        <w:rPr>
          <w:rFonts w:ascii="Times New Roman"/>
          <w:b w:val="false"/>
          <w:i w:val="false"/>
          <w:color w:val="000000"/>
          <w:sz w:val="28"/>
        </w:rPr>
        <w:t>
      Тема 2. Предпосылки формирования независимости в Казахстане: Национально-освободительные восстания и формирования идеи национального государства.</w:t>
      </w:r>
    </w:p>
    <w:bookmarkEnd w:id="2427"/>
    <w:bookmarkStart w:name="z2440" w:id="2428"/>
    <w:p>
      <w:pPr>
        <w:spacing w:after="0"/>
        <w:ind w:left="0"/>
        <w:jc w:val="both"/>
      </w:pPr>
      <w:r>
        <w:rPr>
          <w:rFonts w:ascii="Times New Roman"/>
          <w:b w:val="false"/>
          <w:i w:val="false"/>
          <w:color w:val="000000"/>
          <w:sz w:val="28"/>
        </w:rPr>
        <w:t>
      Истоки национального движения казахского народа. Социально-экономическая ситуация в Казахстане в начале XX века. Активизация переселения на казахские земли русских крестьян. Действия переселенческой администрации по массовому переводу казахского населения на оседлый образ жизни, методы реализации этих целей. Особенности формирования очагов промышленности на казахской земле и его колониальный характер. Цели, особенности и историческая преемственность национальных восстаний против колонизации в Казахстане ХVІІІ – в начале ХІХ вв.</w:t>
      </w:r>
    </w:p>
    <w:bookmarkEnd w:id="2428"/>
    <w:bookmarkStart w:name="z2441" w:id="2429"/>
    <w:p>
      <w:pPr>
        <w:spacing w:after="0"/>
        <w:ind w:left="0"/>
        <w:jc w:val="both"/>
      </w:pPr>
      <w:r>
        <w:rPr>
          <w:rFonts w:ascii="Times New Roman"/>
          <w:b w:val="false"/>
          <w:i w:val="false"/>
          <w:color w:val="000000"/>
          <w:sz w:val="28"/>
        </w:rPr>
        <w:t>
      Тема 3. Национальное движение в Казахстане в начале ХХ века.</w:t>
      </w:r>
    </w:p>
    <w:bookmarkEnd w:id="2429"/>
    <w:bookmarkStart w:name="z2442" w:id="2430"/>
    <w:p>
      <w:pPr>
        <w:spacing w:after="0"/>
        <w:ind w:left="0"/>
        <w:jc w:val="both"/>
      </w:pPr>
      <w:r>
        <w:rPr>
          <w:rFonts w:ascii="Times New Roman"/>
          <w:b w:val="false"/>
          <w:i w:val="false"/>
          <w:color w:val="000000"/>
          <w:sz w:val="28"/>
        </w:rPr>
        <w:t xml:space="preserve">
      Формирование казахской интеллигенции: социальный состав, образование, деятельность. Казахская степь в годы первой мировой войны. Указ от 25 июня 1916 года о "Реквизиции инородцев на тыловые работы", его антинародная суть. Национально-освободительное восстание 1916 года: причины, движущие силы, ход и основные этапы. Лидеры движения: А. Иманов, Т. Бокин, Б. Ашекеев, А. Жанбосынов, У. Саурыков и другие. Февральская буржуазно-демократическая революция в России и особенности ее влияния на Казахстан. Изменение политической власти в Казахстане. Создание органов местного самоуправления временного правительства. Областные казахские съезды и поднятые на них проблемы. Деятельность представителей национальной интеллигенции в органах временного правительства. Политический кризис лета 1917 года. Июльский всеказахский съезд и решение об образовании партии Алаш. Программа партии. Выборы депутатов Всероссийского учредительного собрания, победа партии Алаш. </w:t>
      </w:r>
    </w:p>
    <w:bookmarkEnd w:id="2430"/>
    <w:bookmarkStart w:name="z2443" w:id="2431"/>
    <w:p>
      <w:pPr>
        <w:spacing w:after="0"/>
        <w:ind w:left="0"/>
        <w:jc w:val="both"/>
      </w:pPr>
      <w:r>
        <w:rPr>
          <w:rFonts w:ascii="Times New Roman"/>
          <w:b w:val="false"/>
          <w:i w:val="false"/>
          <w:color w:val="000000"/>
          <w:sz w:val="28"/>
        </w:rPr>
        <w:t>
      3. Реализация советской модели национально-государственного строительства.</w:t>
      </w:r>
    </w:p>
    <w:bookmarkEnd w:id="2431"/>
    <w:bookmarkStart w:name="z2444" w:id="2432"/>
    <w:p>
      <w:pPr>
        <w:spacing w:after="0"/>
        <w:ind w:left="0"/>
        <w:jc w:val="both"/>
      </w:pPr>
      <w:r>
        <w:rPr>
          <w:rFonts w:ascii="Times New Roman"/>
          <w:b w:val="false"/>
          <w:i w:val="false"/>
          <w:color w:val="000000"/>
          <w:sz w:val="28"/>
        </w:rPr>
        <w:t>
      Тема 4. Исторические истоки формирования советского Казахстана: трудности корренизации.</w:t>
      </w:r>
    </w:p>
    <w:bookmarkEnd w:id="2432"/>
    <w:bookmarkStart w:name="z2445" w:id="2433"/>
    <w:p>
      <w:pPr>
        <w:spacing w:after="0"/>
        <w:ind w:left="0"/>
        <w:jc w:val="both"/>
      </w:pPr>
      <w:r>
        <w:rPr>
          <w:rFonts w:ascii="Times New Roman"/>
          <w:b w:val="false"/>
          <w:i w:val="false"/>
          <w:color w:val="000000"/>
          <w:sz w:val="28"/>
        </w:rPr>
        <w:t>
      Установление советской власти. Октябрьский переворот и политическая жизнь Казахстана. Формирование правительства Алаш орда (Народный совет), под председательством А. Букейханова. Решение об образовании Алашской автономии. Формирование правительства Туркестанской автономии (Кокандской автономии). Казахский край – противоборство "белых" и "красных". Действия казахской национальной армии правительства Алаш Орды. Политика "военного коммунизма". Образование Киргизской (Казахской) Советской Социалистической Автономной республики – замена идеи образования национального государства на идею образования государства на основе классового подхода. Земельно-водная реформа в Казахстане. Новая экономическая политика (НЭП) в Казахстане. Содержание НЭП и особенности ее проведения. Голод в Казахстане 1921-1922 годах. Объединение казахских земель в составе Казахской Автономной Советской Социалистической Республики.</w:t>
      </w:r>
    </w:p>
    <w:bookmarkEnd w:id="2433"/>
    <w:bookmarkStart w:name="z2446" w:id="2434"/>
    <w:p>
      <w:pPr>
        <w:spacing w:after="0"/>
        <w:ind w:left="0"/>
        <w:jc w:val="both"/>
      </w:pPr>
      <w:r>
        <w:rPr>
          <w:rFonts w:ascii="Times New Roman"/>
          <w:b w:val="false"/>
          <w:i w:val="false"/>
          <w:color w:val="000000"/>
          <w:sz w:val="28"/>
        </w:rPr>
        <w:t>
      Тема 5. Формирование советского тоталитарного Казахстана: характер, меры и последствия.</w:t>
      </w:r>
    </w:p>
    <w:bookmarkEnd w:id="2434"/>
    <w:bookmarkStart w:name="z2447" w:id="2435"/>
    <w:p>
      <w:pPr>
        <w:spacing w:after="0"/>
        <w:ind w:left="0"/>
        <w:jc w:val="both"/>
      </w:pPr>
      <w:r>
        <w:rPr>
          <w:rFonts w:ascii="Times New Roman"/>
          <w:b w:val="false"/>
          <w:i w:val="false"/>
          <w:color w:val="000000"/>
          <w:sz w:val="28"/>
        </w:rPr>
        <w:t>
      Усиление власти и влияния Коммунистической партии в общественной жизни. Идея "Малого Октября" Ф.И. Голощекина: суть и последствия. Особенности индустриализации в Казахстане. Политика советизации казахского аула – разрушение традиционного общества казахов. Конфискация байских хозяйств и ее политико-экономические последствия. Насильственный переход кочевых и полукочевых казахских хозяйств к оседлости. Методы и темпы коллективизации. "Письмо пятерых". Демографические последствия голода. Тяжелое положение сельского хозяйства Казахстана во второй половине 1930-х годов. Сталинские репрессии казахской интеллигенции, их масштаб и последствия. Создание образовательной системы. Борьба с безграмотностью. Разрушение национальных и культурных основ. Развитие науки и научных учреждений. Создание Казахского филиала Академии Наук СССР.</w:t>
      </w:r>
    </w:p>
    <w:bookmarkEnd w:id="2435"/>
    <w:bookmarkStart w:name="z2448" w:id="2436"/>
    <w:p>
      <w:pPr>
        <w:spacing w:after="0"/>
        <w:ind w:left="0"/>
        <w:jc w:val="both"/>
      </w:pPr>
      <w:r>
        <w:rPr>
          <w:rFonts w:ascii="Times New Roman"/>
          <w:b w:val="false"/>
          <w:i w:val="false"/>
          <w:color w:val="000000"/>
          <w:sz w:val="28"/>
        </w:rPr>
        <w:t>
      Тема 6. Казахстан в годы Великой Отечественной войны.</w:t>
      </w:r>
    </w:p>
    <w:bookmarkEnd w:id="2436"/>
    <w:bookmarkStart w:name="z2449" w:id="2437"/>
    <w:p>
      <w:pPr>
        <w:spacing w:after="0"/>
        <w:ind w:left="0"/>
        <w:jc w:val="both"/>
      </w:pPr>
      <w:r>
        <w:rPr>
          <w:rFonts w:ascii="Times New Roman"/>
          <w:b w:val="false"/>
          <w:i w:val="false"/>
          <w:color w:val="000000"/>
          <w:sz w:val="28"/>
        </w:rPr>
        <w:t>
      Начало Великой Отечественной войны. Эвакуация в Казахстан и размещение эвакуированных предприятий. Участие казахстанцев во фронтовых действиях, в партизанском движении. Казахстанцы – Герои Советского Союза – преемники доблести своих предков. Проявленное мужество работников тыла в годы Отечественной войны. Значение Великой Отечественной войны для послевоенной истории народа Казахстана. Насильственная депортация народов в Казахстан. Результаты и уроки Второй мировой войны. Наука, культура и народное образование в годы войны.</w:t>
      </w:r>
    </w:p>
    <w:bookmarkEnd w:id="2437"/>
    <w:bookmarkStart w:name="z2450" w:id="2438"/>
    <w:p>
      <w:pPr>
        <w:spacing w:after="0"/>
        <w:ind w:left="0"/>
        <w:jc w:val="both"/>
      </w:pPr>
      <w:r>
        <w:rPr>
          <w:rFonts w:ascii="Times New Roman"/>
          <w:b w:val="false"/>
          <w:i w:val="false"/>
          <w:color w:val="000000"/>
          <w:sz w:val="28"/>
        </w:rPr>
        <w:t>
      Тема 7. Противоречия и последствия Советских реформ в Казахстане во второй половине ХХ века.</w:t>
      </w:r>
    </w:p>
    <w:bookmarkEnd w:id="2438"/>
    <w:bookmarkStart w:name="z2451" w:id="2439"/>
    <w:p>
      <w:pPr>
        <w:spacing w:after="0"/>
        <w:ind w:left="0"/>
        <w:jc w:val="both"/>
      </w:pPr>
      <w:r>
        <w:rPr>
          <w:rFonts w:ascii="Times New Roman"/>
          <w:b w:val="false"/>
          <w:i w:val="false"/>
          <w:color w:val="000000"/>
          <w:sz w:val="28"/>
        </w:rPr>
        <w:t>
      Казахстан в послевоенные годы. Сложности перехода к мирному строительству. Ядерные испытания на территории Казахстана и их последствия. Положительные изменения в образовании и науке. Открытие высших и средних специальных учебных заведений. Становление системы профессионально-технического образования. Образование Казахской Академии Наук. Критика периода "культа личности" И. Сталина. Политическая реабилитация государственных и общественных деятелей и оценка ее "половинчатого" характера. Реформа Н.С. Хрущева в системе партийно-государственного управления и ее поверхностный характер. Последствия освоения целинных и залежных земель: события в Темиртау. Незаконченность экономических реформ 1965-1966 годов. Экстенсивный путь развития экономики. Вклад Казахстана в развитие промышленности СССР. Экологический кризис. Трагедия Арала. Трагический урон, нанесенный казахскому народу советским режимом, вследствие строительства оборонно-промышленного комплекса: Семипалатинский ядерный испытательный полигон (1949-1991 гг.). Культура и наука. Углубление противоречий в культурной и духовной жизни – как последствия усиления командно-административного правления.</w:t>
      </w:r>
    </w:p>
    <w:bookmarkEnd w:id="2439"/>
    <w:bookmarkStart w:name="z2452" w:id="2440"/>
    <w:p>
      <w:pPr>
        <w:spacing w:after="0"/>
        <w:ind w:left="0"/>
        <w:jc w:val="both"/>
      </w:pPr>
      <w:r>
        <w:rPr>
          <w:rFonts w:ascii="Times New Roman"/>
          <w:b w:val="false"/>
          <w:i w:val="false"/>
          <w:color w:val="000000"/>
          <w:sz w:val="28"/>
        </w:rPr>
        <w:t>
      Тема 8. Политика "Перестройки" в Казахстане.</w:t>
      </w:r>
    </w:p>
    <w:bookmarkEnd w:id="2440"/>
    <w:bookmarkStart w:name="z2453" w:id="2441"/>
    <w:p>
      <w:pPr>
        <w:spacing w:after="0"/>
        <w:ind w:left="0"/>
        <w:jc w:val="both"/>
      </w:pPr>
      <w:r>
        <w:rPr>
          <w:rFonts w:ascii="Times New Roman"/>
          <w:b w:val="false"/>
          <w:i w:val="false"/>
          <w:color w:val="000000"/>
          <w:sz w:val="28"/>
        </w:rPr>
        <w:t>
      Масштабные перемены в идеологии, экономической и политической жизни. Реформы М.С. Горбачева. Национальные конфликты в союзных республиках на фоне гласности и демократии. Экономический кризис. Попытки перестройки командно-административной системы СССР демократическими методами. Влияние "перестройки" и "гласности" на экономику страны. Возврат национальным республикам отдельных государственных предприятий при системе союзного управления. Деятельность Д.А. Кунаева в должности Первого секретаря ЦК Компартии Казахстана. Декабрьские события 1986 года в Алма-Ате и других городах республики и их истинные причины. Официальная реабилитация деятелей движения Алаш. Образование новых общественных организаций и партий. Выборы Верховного Совета Казахской ССР. Принятие "Закона о языке" и его значение. Декларация о государственном суверенитете Казахской ССР. Августовский путч 1991 года. Прекращение деятельности КПСС. Распад СССР и образование Содружества Независимых Государств (СНГ).</w:t>
      </w:r>
    </w:p>
    <w:bookmarkEnd w:id="2441"/>
    <w:bookmarkStart w:name="z2454" w:id="2442"/>
    <w:p>
      <w:pPr>
        <w:spacing w:after="0"/>
        <w:ind w:left="0"/>
        <w:jc w:val="both"/>
      </w:pPr>
      <w:r>
        <w:rPr>
          <w:rFonts w:ascii="Times New Roman"/>
          <w:b w:val="false"/>
          <w:i w:val="false"/>
          <w:color w:val="000000"/>
          <w:sz w:val="28"/>
        </w:rPr>
        <w:t>
      4. Государственная стратегия и социально-экономическое развитие независимого Казахстана.</w:t>
      </w:r>
    </w:p>
    <w:bookmarkEnd w:id="2442"/>
    <w:bookmarkStart w:name="z2455" w:id="2443"/>
    <w:p>
      <w:pPr>
        <w:spacing w:after="0"/>
        <w:ind w:left="0"/>
        <w:jc w:val="both"/>
      </w:pPr>
      <w:r>
        <w:rPr>
          <w:rFonts w:ascii="Times New Roman"/>
          <w:b w:val="false"/>
          <w:i w:val="false"/>
          <w:color w:val="000000"/>
          <w:sz w:val="28"/>
        </w:rPr>
        <w:t>
      Тема 9. Формирование государственного устройства Республики Казахстан.</w:t>
      </w:r>
    </w:p>
    <w:bookmarkEnd w:id="2443"/>
    <w:bookmarkStart w:name="z2456" w:id="2444"/>
    <w:p>
      <w:pPr>
        <w:spacing w:after="0"/>
        <w:ind w:left="0"/>
        <w:jc w:val="both"/>
      </w:pPr>
      <w:r>
        <w:rPr>
          <w:rFonts w:ascii="Times New Roman"/>
          <w:b w:val="false"/>
          <w:i w:val="false"/>
          <w:color w:val="000000"/>
          <w:sz w:val="28"/>
        </w:rPr>
        <w:t>
      Конституционный закон "О государственной независимости Республики Казахстан". Первые всенародные выборы Президента Казахстана. Переименование Казахской ССР в Республику Казахстан. Независимость как фактор национального и государственного строительства. Определение государственной стратегии развития независимого Казахстана. Усиление процесса демократизации общества. Определение самостоятельного пути развития. Формирование внутренней и внешней политики государства. Создание основ конституционного строя общества. Утверждение символов Республики Казахстан – флаг, герб, гимн. Закон о создании Вооруженных Сил Республики Казахстан. Создание национальной армии, обеспечивающей суверенитет, оборону, общность страны и безопасность граждан. Указ Президента Н.А. Назарбаева "О введении национальной валюты" и его значение. Определение государственных границ Республики Казахстан. Укрепление национальной безопасности. Развитие государственной идентичности, укрепление гражданского мира и политической стабильности. Всенародный референдум, принятие действующей Конституции Республики Казахстан. Развитие парламентаризма в Казахстане. Основные три ветви власти: Президент, Парламент и Правительство – составные части политической системы страны, регулирующие деятельность. Первое Послание Президента народу Казахстана: "Казахстан-2030. Процветание, безопасность и улучшение благосостояния всех казахстанцев" (16 октября 1997 года), долгосрочные приоритетные цели развития Республики Казахстан. Перенос столицы из Алматы в Астану. Послание Президента Республики Казахстан Нурсултана Назарбаева народу Казахстана "Стратегия "Казахстан-2050": новый политический курс состоявшегося государства" (14 декабря 2012 года). Послание Президента РК Н.А. Назарбаева народу Казахстана "Казахстанский путь-2050: единая цель, единые интересы, единое будущее" (17 января 2014 года).</w:t>
      </w:r>
    </w:p>
    <w:bookmarkEnd w:id="2444"/>
    <w:bookmarkStart w:name="z2457" w:id="2445"/>
    <w:p>
      <w:pPr>
        <w:spacing w:after="0"/>
        <w:ind w:left="0"/>
        <w:jc w:val="both"/>
      </w:pPr>
      <w:r>
        <w:rPr>
          <w:rFonts w:ascii="Times New Roman"/>
          <w:b w:val="false"/>
          <w:i w:val="false"/>
          <w:color w:val="000000"/>
          <w:sz w:val="28"/>
        </w:rPr>
        <w:t>
      Тема 10. Казахстанская модель экономического развития.</w:t>
      </w:r>
    </w:p>
    <w:bookmarkEnd w:id="2445"/>
    <w:bookmarkStart w:name="z2458" w:id="2446"/>
    <w:p>
      <w:pPr>
        <w:spacing w:after="0"/>
        <w:ind w:left="0"/>
        <w:jc w:val="both"/>
      </w:pPr>
      <w:r>
        <w:rPr>
          <w:rFonts w:ascii="Times New Roman"/>
          <w:b w:val="false"/>
          <w:i w:val="false"/>
          <w:color w:val="000000"/>
          <w:sz w:val="28"/>
        </w:rPr>
        <w:t>
      Трудности переходного периода: экономический кризис, социальная напряженность, снижение жизненного уровня, безработица, криминогенность. Меры по их преодолению: реструктуризация экономики, создание социально ориентированного рынка, приватизация и либерализация цен, инвестиционная политика. Переход от плановой к рыночной экономике. Направления реформирования экономики Казахстана – принципы развития экономики, повышение уровня производительности труда, внедрение современных технологий, инвестиционная, налоговая, аграрно-индустриальная политика, развитие инфраструктуры, в особенности транспорта и связи. Привлечение иностранных инвестиций для развития экономики Казахстана. Послание Президента народу страны "К конкурентоспособному Казахстану, конкурентоспособной экономике, конкурентоспособной нации" и его значение. Мировой экономический кризис и меры для его успешного преодоления. Развитие экономики и финансового сектора в посткризисный период. Государственная программа индустриально-инновационного развития, первые успехи еҰ реализации. Послание Президента РК народу Казахстана 28 февраля 2011 года "Ускоренная экономическая модернизация – продолжение Программы форсированной инновационной индустриализации". "Казахстан-2020" – преимущества стратегического плана. Казахстанская модель экономики в ХХI веке. Значение для Казахстана проведения ЭКСПО-2017. Новая экономическая политика "Нұрлы Жол – путь в будущее" – ответ Казахстана на глобальные вызовы.</w:t>
      </w:r>
    </w:p>
    <w:bookmarkEnd w:id="2446"/>
    <w:bookmarkStart w:name="z2459" w:id="2447"/>
    <w:p>
      <w:pPr>
        <w:spacing w:after="0"/>
        <w:ind w:left="0"/>
        <w:jc w:val="both"/>
      </w:pPr>
      <w:r>
        <w:rPr>
          <w:rFonts w:ascii="Times New Roman"/>
          <w:b w:val="false"/>
          <w:i w:val="false"/>
          <w:color w:val="000000"/>
          <w:sz w:val="28"/>
        </w:rPr>
        <w:t>
      Тема 11. Этно-демографические процессы и укрепление межнационального согласия.</w:t>
      </w:r>
    </w:p>
    <w:bookmarkEnd w:id="2447"/>
    <w:bookmarkStart w:name="z2460" w:id="2448"/>
    <w:p>
      <w:pPr>
        <w:spacing w:after="0"/>
        <w:ind w:left="0"/>
        <w:jc w:val="both"/>
      </w:pPr>
      <w:r>
        <w:rPr>
          <w:rFonts w:ascii="Times New Roman"/>
          <w:b w:val="false"/>
          <w:i w:val="false"/>
          <w:color w:val="000000"/>
          <w:sz w:val="28"/>
        </w:rPr>
        <w:t>
      Утверждение в Республике гражданского мира и национального согласия. Миграционные, демографические процессы в Казахстане, изменения в этнической структуре населения. Программа "Нұрлы көш" и возвращение соотечественников. Перепись населения в Казахстане 2009 года, изменения этнической и социальной структуры населения. Проблемы становления будущего единой нации. Конституция Республики Казахстан. Законы Республики Казахстан: "Об Ассамблее народов Казахстана", "Об образовании", "О языках", "О культуре". "Концепция формирования государственной идентичности Республики Казахстан". Доктрина национального единства Казахстана. "Концепция идентичности и единства народа Казахстана": задачи и принципы. Воздействие глобализации на сознание современного человека. Межнациональное согласие – основа укрепления независимости и демократии в Республике Казахстан. Создание Ассамблеи народа Казахстана (АНК) – общественного института согласия и единения народов Казахстана, консультативного и совещательного органа при Президенте. Первая сессия АНК, ее решения. "Стратегия Ассамблеи народа Казахстана на среднесрочный период". Уникальность казахстанской модели межнационального согласия, доктрина национального единства Казахстана.</w:t>
      </w:r>
    </w:p>
    <w:bookmarkEnd w:id="2448"/>
    <w:bookmarkStart w:name="z2461" w:id="2449"/>
    <w:p>
      <w:pPr>
        <w:spacing w:after="0"/>
        <w:ind w:left="0"/>
        <w:jc w:val="both"/>
      </w:pPr>
      <w:r>
        <w:rPr>
          <w:rFonts w:ascii="Times New Roman"/>
          <w:b w:val="false"/>
          <w:i w:val="false"/>
          <w:color w:val="000000"/>
          <w:sz w:val="28"/>
        </w:rPr>
        <w:t>
      Тема 12. Общественно-политическая жизнь и внутренняя политика Республики Казахстан.</w:t>
      </w:r>
    </w:p>
    <w:bookmarkEnd w:id="2449"/>
    <w:bookmarkStart w:name="z2462" w:id="2450"/>
    <w:p>
      <w:pPr>
        <w:spacing w:after="0"/>
        <w:ind w:left="0"/>
        <w:jc w:val="both"/>
      </w:pPr>
      <w:r>
        <w:rPr>
          <w:rFonts w:ascii="Times New Roman"/>
          <w:b w:val="false"/>
          <w:i w:val="false"/>
          <w:color w:val="000000"/>
          <w:sz w:val="28"/>
        </w:rPr>
        <w:t>
      Социальные реформы и социальная модернизация. Послание Президента Республики Казахстан народу Казахстана "Повышение благосостояния граждан Казахстана – главная цель государственной политики" от 6 февраля 2008 года. Развитие здравоохранения, спорта и физической культуры. Достижения казахстанских спортсменов на Олимпийских играх, 7-х зимних Азиатских играх, прошедших в городах Нур-Султан и Алматы. Обновление содержания системы образования. Присоединение Казахстана в 2010 году к Болонскому процессу и подписание Болонской декларации. Президентская программа "Интеллектуальная нация – 2020" и ее значение. Демократизация общественно-политической жизни Республики Казахстан. Развитие политических партий и партийных систем. Закон Республики Казахстан о политических партиях и его значение. "Нұр Отан" как ведущая социально-политическая сила. Послание Президента Н.А. Назарбаева народу "Казахстан на пути ускоренной экономической, социальной и политической модернизации" от 18 февраля 2005 года.</w:t>
      </w:r>
    </w:p>
    <w:bookmarkEnd w:id="2450"/>
    <w:bookmarkStart w:name="z2463" w:id="2451"/>
    <w:p>
      <w:pPr>
        <w:spacing w:after="0"/>
        <w:ind w:left="0"/>
        <w:jc w:val="both"/>
      </w:pPr>
      <w:r>
        <w:rPr>
          <w:rFonts w:ascii="Times New Roman"/>
          <w:b w:val="false"/>
          <w:i w:val="false"/>
          <w:color w:val="000000"/>
          <w:sz w:val="28"/>
        </w:rPr>
        <w:t>
      Тема 13. Создание Вооруженных Сил Республики Казахстан. Роль Верховного Главнокомандующего в формировании Вооруженных Сил Республики Казахстан. Военное образование.</w:t>
      </w:r>
    </w:p>
    <w:bookmarkEnd w:id="2451"/>
    <w:bookmarkStart w:name="z2464" w:id="2452"/>
    <w:p>
      <w:pPr>
        <w:spacing w:after="0"/>
        <w:ind w:left="0"/>
        <w:jc w:val="both"/>
      </w:pPr>
      <w:r>
        <w:rPr>
          <w:rFonts w:ascii="Times New Roman"/>
          <w:b w:val="false"/>
          <w:i w:val="false"/>
          <w:color w:val="000000"/>
          <w:sz w:val="28"/>
        </w:rPr>
        <w:t>
      История образования Вооруженных Сил Республики Казахстан. Роль Верховного Главнокомандующего в формировании Вооруженных Сил Республики Казахстан. Первый министр обороны С. Нурмагамбетов. Строительство и модернизация Вооруженных сил Республики Казахстан. Меры по созданию современной и эффективной армии, военно-воздушных и военно-морских сил. Международное сотрудничество в военной области: участие в совместных учениях батальона "Центрзбат", "Авиадартс". Обмен опытом в сфере антитеррористических операций и операций по поддержанию мира под руководством НАТО. Создание региональных центров в рамках программы "Партнерство во имя мира". Развитие военного образования в Казахстане.</w:t>
      </w:r>
    </w:p>
    <w:bookmarkEnd w:id="2452"/>
    <w:bookmarkStart w:name="z2465" w:id="2453"/>
    <w:p>
      <w:pPr>
        <w:spacing w:after="0"/>
        <w:ind w:left="0"/>
        <w:jc w:val="both"/>
      </w:pPr>
      <w:r>
        <w:rPr>
          <w:rFonts w:ascii="Times New Roman"/>
          <w:b w:val="false"/>
          <w:i w:val="false"/>
          <w:color w:val="000000"/>
          <w:sz w:val="28"/>
        </w:rPr>
        <w:t>
      Тема 14. Политика формирования нового исторического сознания и мировоззрения народа Великой степи.</w:t>
      </w:r>
    </w:p>
    <w:bookmarkEnd w:id="2453"/>
    <w:bookmarkStart w:name="z2466" w:id="2454"/>
    <w:p>
      <w:pPr>
        <w:spacing w:after="0"/>
        <w:ind w:left="0"/>
        <w:jc w:val="both"/>
      </w:pPr>
      <w:r>
        <w:rPr>
          <w:rFonts w:ascii="Times New Roman"/>
          <w:b w:val="false"/>
          <w:i w:val="false"/>
          <w:color w:val="000000"/>
          <w:sz w:val="28"/>
        </w:rPr>
        <w:t xml:space="preserve">
      Новые подходы в изучении отечественной истории. Ликвидация "белых пятен" национальной истории. 1997 год – год национального единства и памяти жертв массовых политических репрессий. Государственная программа "Культурное наследие", цель и основные направления реализации, развитие духовной и образовательной сферы, обеспечение сохранности и эффективного использования культурного наследия. Воссоздание исторических и архитектурных памятников; создание целостной системы изучения культурного наследия – фольклора, традиций, обычаев; создание на государственном языке полноценного фонда гуманитарного образования. Президентская программа исторических исследований "Народ в потоке истории", расширение горизонтов национальной истории казахов, формирование нового исторического мировоззрения нации. Формирование патриотизма на основе исторического сознания. Современный Казахстан – наследник Великой преображенной степи – "Ұлы Дала елі". Государственность древних тюрков. Начало всестороннего изучения древнетюркской письменности и памятников тюркской культуры в годы независимости. Перевод и переиздание трудов Абу Наср аль-Фараби, Жусупа Баласагуни, Махмуда Кашгари, Ходжа Ахмета Яссауи. Взгляды Президента Республики Казахстан на этнополитические процессы в древних улусах и ордах. Значимость празднования 550-летия Казахского ханства для формирования нового общественного самосознания. Актуализация проблем сложения казахской народности и исторических предпосылок образования Казахского ханства в трудах Н.А. Назарбаева. Новые исследования по истории государственной деятельности казахских ханов. Тенденции в изучении казахской традиционной кочевой культуры и института батыров и биев в казахском обществе. </w:t>
      </w:r>
    </w:p>
    <w:bookmarkEnd w:id="2454"/>
    <w:bookmarkStart w:name="z2467" w:id="2455"/>
    <w:p>
      <w:pPr>
        <w:spacing w:after="0"/>
        <w:ind w:left="0"/>
        <w:jc w:val="both"/>
      </w:pPr>
      <w:r>
        <w:rPr>
          <w:rFonts w:ascii="Times New Roman"/>
          <w:b w:val="false"/>
          <w:i w:val="false"/>
          <w:color w:val="000000"/>
          <w:sz w:val="28"/>
        </w:rPr>
        <w:t>
      Тема 15. Казахстан – государство, признанное современным миром.</w:t>
      </w:r>
    </w:p>
    <w:bookmarkEnd w:id="2455"/>
    <w:bookmarkStart w:name="z2468" w:id="2456"/>
    <w:p>
      <w:pPr>
        <w:spacing w:after="0"/>
        <w:ind w:left="0"/>
        <w:jc w:val="both"/>
      </w:pPr>
      <w:r>
        <w:rPr>
          <w:rFonts w:ascii="Times New Roman"/>
          <w:b w:val="false"/>
          <w:i w:val="false"/>
          <w:color w:val="000000"/>
          <w:sz w:val="28"/>
        </w:rPr>
        <w:t>
      Признание суверенного Казахстана мировым сообществом, принятие в ООН. Формирование внешней политики Казахстана. Цели в сфере обеспечения национальной безопасности: международная и региональная безопасность, территориальная целостность и суверенность государства. Многовекторность внешней политики независимого Казахстана. Внешнеэкономическое сотрудничество и инвестиционная деятельность. Миротворческая миссия Республики Казахстан. Инициатива РК по организации Совещания по взаимодействию и мерам доверия в Азии (СВМДА) (1992 год) Вклад Казахстана в развитие межкультурного и межцивилизационного диалога Запад-Восток. Председательство Казахстана в ОБСЕ и его результаты. Саммит ОБСЕ 1-2 декабря 2010 года в Астане – событие мирового значения. Создание и начало функционирования Таможенного союза: Казахстан, Россия, Белоруссия, его значение. Проблемы построения глобального энергетически и экологически безопасного развития мира и стран ЕврАзЭС. 25-летие независимости. Республики Казахстан. Значение манифеста "Мир. XХI век". Меры борьбы против войны, ядерного оружия и терроризма.</w:t>
      </w:r>
    </w:p>
    <w:bookmarkEnd w:id="2456"/>
    <w:bookmarkStart w:name="z2469" w:id="2457"/>
    <w:p>
      <w:pPr>
        <w:spacing w:after="0"/>
        <w:ind w:left="0"/>
        <w:jc w:val="both"/>
      </w:pPr>
      <w:r>
        <w:rPr>
          <w:rFonts w:ascii="Times New Roman"/>
          <w:b w:val="false"/>
          <w:i w:val="false"/>
          <w:color w:val="000000"/>
          <w:sz w:val="28"/>
        </w:rPr>
        <w:t>
      Тема 16. Назарбаев Н.А. – личность в истории.</w:t>
      </w:r>
    </w:p>
    <w:bookmarkEnd w:id="2457"/>
    <w:bookmarkStart w:name="z2470" w:id="2458"/>
    <w:p>
      <w:pPr>
        <w:spacing w:after="0"/>
        <w:ind w:left="0"/>
        <w:jc w:val="both"/>
      </w:pPr>
      <w:r>
        <w:rPr>
          <w:rFonts w:ascii="Times New Roman"/>
          <w:b w:val="false"/>
          <w:i w:val="false"/>
          <w:color w:val="000000"/>
          <w:sz w:val="28"/>
        </w:rPr>
        <w:t>
      Начинания Первого Президента на пути государственного возрождения. Основа созидания казахстанской модели государственности. Стратегическое видение национальной истории и роли исторических личностей в работе "В потоке истории". Значение выступления Главы государства от 15 декабря 2014 года на тему: "Тәуелсіздік толғауы". Современный Казахстан – наследник Великой преображенной степи – Ұлы Дала елі. Историческая значимость программы "Нұрлы жол – путь в будущее" – ценного и уникального послания Президента страны. Основа независимости – "Казахстанский путь-2050" конечная цель – быть Мәңгілік ел. Жизнь и деятельность Н.А. Назарбаева.</w:t>
      </w:r>
    </w:p>
    <w:bookmarkEnd w:id="2458"/>
    <w:bookmarkStart w:name="z2471" w:id="2459"/>
    <w:p>
      <w:pPr>
        <w:spacing w:after="0"/>
        <w:ind w:left="0"/>
        <w:jc w:val="both"/>
      </w:pPr>
      <w:r>
        <w:rPr>
          <w:rFonts w:ascii="Times New Roman"/>
          <w:b w:val="false"/>
          <w:i w:val="false"/>
          <w:color w:val="000000"/>
          <w:sz w:val="28"/>
        </w:rPr>
        <w:t xml:space="preserve">
      Тема 17. Формирование нации единого будущего. </w:t>
      </w:r>
    </w:p>
    <w:bookmarkEnd w:id="2459"/>
    <w:bookmarkStart w:name="z2472" w:id="2460"/>
    <w:p>
      <w:pPr>
        <w:spacing w:after="0"/>
        <w:ind w:left="0"/>
        <w:jc w:val="both"/>
      </w:pPr>
      <w:r>
        <w:rPr>
          <w:rFonts w:ascii="Times New Roman"/>
          <w:b w:val="false"/>
          <w:i w:val="false"/>
          <w:color w:val="000000"/>
          <w:sz w:val="28"/>
        </w:rPr>
        <w:t xml:space="preserve">
      Содержание и значение национальной идеи "Мәңгілік ел". "Мәңгілік ел" – наследие древних тюрков. "Мәңгілік ел" – мечта казахского народа, пронесенная им через историю, воплощенная в наследии предков. Основы идеи "Мәңгілік ел": историческая преемственность, казахская культура, свободолюбие, единство, сильное государство, высокие цели, Великое будущее. Основные этапы "Мәңгілік ел": возрождение государства и объединение народа. Борьба за становление национального государства, тяготы народных защитников. Семь ключевых ценностей "Мәңгілік ел": </w:t>
      </w:r>
    </w:p>
    <w:bookmarkEnd w:id="2460"/>
    <w:bookmarkStart w:name="z2473" w:id="2461"/>
    <w:p>
      <w:pPr>
        <w:spacing w:after="0"/>
        <w:ind w:left="0"/>
        <w:jc w:val="both"/>
      </w:pPr>
      <w:r>
        <w:rPr>
          <w:rFonts w:ascii="Times New Roman"/>
          <w:b w:val="false"/>
          <w:i w:val="false"/>
          <w:color w:val="000000"/>
          <w:sz w:val="28"/>
        </w:rPr>
        <w:t>
      1. Независимость Казахстана и Нур-Султан.</w:t>
      </w:r>
    </w:p>
    <w:bookmarkEnd w:id="2461"/>
    <w:bookmarkStart w:name="z2474" w:id="2462"/>
    <w:p>
      <w:pPr>
        <w:spacing w:after="0"/>
        <w:ind w:left="0"/>
        <w:jc w:val="both"/>
      </w:pPr>
      <w:r>
        <w:rPr>
          <w:rFonts w:ascii="Times New Roman"/>
          <w:b w:val="false"/>
          <w:i w:val="false"/>
          <w:color w:val="000000"/>
          <w:sz w:val="28"/>
        </w:rPr>
        <w:t>
      2. Национальное единство, мир и согласие в нашем обществе.</w:t>
      </w:r>
    </w:p>
    <w:bookmarkEnd w:id="2462"/>
    <w:bookmarkStart w:name="z2475" w:id="2463"/>
    <w:p>
      <w:pPr>
        <w:spacing w:after="0"/>
        <w:ind w:left="0"/>
        <w:jc w:val="both"/>
      </w:pPr>
      <w:r>
        <w:rPr>
          <w:rFonts w:ascii="Times New Roman"/>
          <w:b w:val="false"/>
          <w:i w:val="false"/>
          <w:color w:val="000000"/>
          <w:sz w:val="28"/>
        </w:rPr>
        <w:t>
      3. Светское общество и высокая духовность.</w:t>
      </w:r>
    </w:p>
    <w:bookmarkEnd w:id="2463"/>
    <w:bookmarkStart w:name="z2476" w:id="2464"/>
    <w:p>
      <w:pPr>
        <w:spacing w:after="0"/>
        <w:ind w:left="0"/>
        <w:jc w:val="both"/>
      </w:pPr>
      <w:r>
        <w:rPr>
          <w:rFonts w:ascii="Times New Roman"/>
          <w:b w:val="false"/>
          <w:i w:val="false"/>
          <w:color w:val="000000"/>
          <w:sz w:val="28"/>
        </w:rPr>
        <w:t>
      4. Экономический рост на основе индустриализации и инноваций.</w:t>
      </w:r>
    </w:p>
    <w:bookmarkEnd w:id="2464"/>
    <w:bookmarkStart w:name="z2477" w:id="2465"/>
    <w:p>
      <w:pPr>
        <w:spacing w:after="0"/>
        <w:ind w:left="0"/>
        <w:jc w:val="both"/>
      </w:pPr>
      <w:r>
        <w:rPr>
          <w:rFonts w:ascii="Times New Roman"/>
          <w:b w:val="false"/>
          <w:i w:val="false"/>
          <w:color w:val="000000"/>
          <w:sz w:val="28"/>
        </w:rPr>
        <w:t>
      5. Общество Всеобщего Труда.</w:t>
      </w:r>
    </w:p>
    <w:bookmarkEnd w:id="2465"/>
    <w:bookmarkStart w:name="z2478" w:id="2466"/>
    <w:p>
      <w:pPr>
        <w:spacing w:after="0"/>
        <w:ind w:left="0"/>
        <w:jc w:val="both"/>
      </w:pPr>
      <w:r>
        <w:rPr>
          <w:rFonts w:ascii="Times New Roman"/>
          <w:b w:val="false"/>
          <w:i w:val="false"/>
          <w:color w:val="000000"/>
          <w:sz w:val="28"/>
        </w:rPr>
        <w:t>
      6. Общность истории, культуры и языка.</w:t>
      </w:r>
    </w:p>
    <w:bookmarkEnd w:id="2466"/>
    <w:bookmarkStart w:name="z2479" w:id="2467"/>
    <w:p>
      <w:pPr>
        <w:spacing w:after="0"/>
        <w:ind w:left="0"/>
        <w:jc w:val="both"/>
      </w:pPr>
      <w:r>
        <w:rPr>
          <w:rFonts w:ascii="Times New Roman"/>
          <w:b w:val="false"/>
          <w:i w:val="false"/>
          <w:color w:val="000000"/>
          <w:sz w:val="28"/>
        </w:rPr>
        <w:t xml:space="preserve">
       7. Национальная безопасность и глобальное участие Республики Казахстан в решении общемировых и региональных проблем. </w:t>
      </w:r>
    </w:p>
    <w:bookmarkEnd w:id="2467"/>
    <w:bookmarkStart w:name="z2480" w:id="2468"/>
    <w:p>
      <w:pPr>
        <w:spacing w:after="0"/>
        <w:ind w:left="0"/>
        <w:jc w:val="both"/>
      </w:pPr>
      <w:r>
        <w:rPr>
          <w:rFonts w:ascii="Times New Roman"/>
          <w:b w:val="false"/>
          <w:i w:val="false"/>
          <w:color w:val="000000"/>
          <w:sz w:val="28"/>
        </w:rPr>
        <w:t>
       Программа "Рухани жаңғыру" и ее подпрограммы: "Тәрбие және білім", "Атамекен", "Рухани қазына", "Ақпарат толқыны". Задачи на ближайшие годы: логика перехода на латиницу. "Новое гуманитарное знание". Значение проекта "100 учебников на казахском языке". Реализация программы "Туған жер". Значение реализации проекта "100 новых имен в Казахстане".</w:t>
      </w:r>
    </w:p>
    <w:bookmarkEnd w:id="24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