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d810" w14:textId="ee2d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7 октября 2021 года № 550-НҚ. Зарегистрирован в Министерстве юстиции Республики Казахстан 12 октября 2021 года № 24711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 (зарегистрирован в Реестре государственной регистрации нормативных правовых актов под № 13217)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ставок вывозных таможенных пошлин на сырую нефть и товары, выработанные из нефти,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Вывоз сырой нефти классифицируемой кодом ТН ВЭД ЕАЭС 2709 00 900 9 с территории Республики Казахстан не облагается вывозными таможенными пошлинами в случаях: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вывоза в страны Евразийского экономического союза, либо страны, с которыми у Республики Казахстан заключены дву- или многосторонние договоры, предусматривающие освобождение вывоза сырой нефти от уплаты вывозных таможенных пошлин, если иное не предусмотрено законодательством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вывоза недропользователями сырой нефти, добытой ими по соглашениям (контрактам) о разделе продукции, заключенным с Правительством Республики Казахстан или компетентным органом до 1 января 2009 года и прошедшим обязательную налоговую экспертизу, в которых предусмотрено освобождение сырой нефти от уплаты вывозных таможенных пошлин;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вывоза недропользователями сырой нефти, добытой ими по контрактам на недропользование, не являющимся соглашениями (контрактами) о разделе продукции, в которых предусмотрено освобождение сырой нефти от уплаты вывозных таможенных пошлин за исключением сырой нефти, вывозимой недропользователями, осуществляющими уплату роялти;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вывоза сырой нефти, добытой в рамках контрактов на недропользование по морским месторождениям, полностью расположенным в казахстанском секторе Каспийского моря: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2027 года по 31 декабря 2031 года включительно при среднемесячной цене нефти ниже 95 долларов за баррель;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2032 года по 31 декабря 2036 года включительно при среднемесячной цене нефти ниже 100 долларов за баррель;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2037 года по 31 декабря 2041 года включительно при среднемесячной цене нефти ниже 105 долларов за баррель;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2042 года при среднемесячной цене нефти ниже 110 долларов за баррель.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вывозимой сырой нефти, добытой в рамках контрактов на недропользование по морским месторождениям, полностью расположенным в казахстанском секторе Каспийского моря, а также наименования таких морских месторождений, определяются графиком поставки нефти, ежемесячно направляемым уполномоченным органом в области углеводородов в Комитет государственных доходов Министерства финансов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графика поставки нефти, утвержденными приказом Министра энергетики Республики Казахстан от 17 мая 2018 года № 191 (зарегистрирован в Реестре государственной регистрации нормативных правовых актов под № 17072).";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расчета размера ставок вывозных таможенных пошлин на сырую нефть и товары, выработанные из нефти: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6516"/>
        <w:gridCol w:w="2759"/>
        <w:gridCol w:w="2760"/>
      </w:tblGrid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рыночная цена сырой нефти за предшествующий период (код ТН ВЭД ЕАЭС 2709 00 900 9)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вывозной таможенной пошлины на сырую нефть, долл. США за 1 тонну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вывозной таможенной пошлины на светлые нефтепродукты, долл. США за 1 тонну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6667"/>
        <w:gridCol w:w="2687"/>
        <w:gridCol w:w="2688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рыночная цена сырой нефти за предшествующий период (код ТН ВЭД ЕАЭС 2709 00 900 9)*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вывозной таможенной пошлины на сырую нефть, долл. США за 1 тонну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вывозной таможенной пошлины на светлые нефтепродукты, долл. США за 1 тонну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*вывоз сырой нефти, добытой в рамках контрактов на недропользование по морским месторождениям, полностью расположенным в казахстанском секторе Каспийского моря, осуществляется с учетом положений подпункта 4) пункта 6 настоящих Правил.".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