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9b2d" w14:textId="c2f9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транспорта и коммуникаций Республики Казахстан от 13 августа 2010 года № 362 "Об утверждении правил организации работы постов транспортного контроля на территории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13 октября 2021 года № 534. Зарегистрирован в Министерстве юстиции Республики Казахстан 19 октября 2021 года № 24806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      Порядок введения настоящего приказа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13 августа 2010 года № 362 "Об утверждении правил организации работы постов транспортного контроля на территории Республики Казахстан" (зарегистрирован в Реестре государственной регистрации нормативных правовых актов за № 6472)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работы постов транспортного контроля на территории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Штатная численность ПТК, смена ПТК, включая старшего сотрудника, ответственного за надлежащее функционирование ПТК при несении службы, и ее состав устанавливаются руководителем Инспекции, согласно выделенным ассигнованиям и штатной численности отдела контроля на транспорте Инспекции.";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"10. График работы ПТК разрабатывается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утверждается руководителем Инспекции (на период его отсутствия – лицом, его замещающим) на предстоящий календарный месяц до 20 числа текущего месяца, и до 25 числа текущего месяца направляется в Комитет.</w:t>
      </w:r>
    </w:p>
    <w:bookmarkEnd w:id="4"/>
    <w:bookmarkStart w:name="z11" w:id="5"/>
    <w:p>
      <w:pPr>
        <w:spacing w:after="0"/>
        <w:ind w:left="0"/>
        <w:jc w:val="both"/>
      </w:pPr>
      <w:r>
        <w:rPr>
          <w:rFonts w:ascii="Times New Roman"/>
          <w:b w:val="false"/>
          <w:i w:val="false"/>
          <w:color w:val="000000"/>
          <w:sz w:val="28"/>
        </w:rPr>
        <w:t>
      Стационарный ПТК работает круглосуточно.";</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"12. Руководителем отдела контроля на транспорте Инспекции (на период его отсутствия – лицом, его замещающим) на каждую смену передвижного ПТК составляется карточка маршрута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двух экземплярах, один из которых хранится в Инспекции один календарный год, другой передается смене передвижного ПТК.</w:t>
      </w:r>
    </w:p>
    <w:bookmarkEnd w:id="6"/>
    <w:bookmarkStart w:name="z14" w:id="7"/>
    <w:p>
      <w:pPr>
        <w:spacing w:after="0"/>
        <w:ind w:left="0"/>
        <w:jc w:val="both"/>
      </w:pPr>
      <w:r>
        <w:rPr>
          <w:rFonts w:ascii="Times New Roman"/>
          <w:b w:val="false"/>
          <w:i w:val="false"/>
          <w:color w:val="000000"/>
          <w:sz w:val="28"/>
        </w:rPr>
        <w:t>
      Не допускается включение в карточку маршрута передвижного ПТК одного и того же маршрута на протяжении трех смен подряд.</w:t>
      </w:r>
    </w:p>
    <w:bookmarkEnd w:id="7"/>
    <w:bookmarkStart w:name="z15" w:id="8"/>
    <w:p>
      <w:pPr>
        <w:spacing w:after="0"/>
        <w:ind w:left="0"/>
        <w:jc w:val="both"/>
      </w:pPr>
      <w:r>
        <w:rPr>
          <w:rFonts w:ascii="Times New Roman"/>
          <w:b w:val="false"/>
          <w:i w:val="false"/>
          <w:color w:val="000000"/>
          <w:sz w:val="28"/>
        </w:rPr>
        <w:t>
      Руководитель отдела контроля на транспорте Инспекции (на период его отсутствия – лицо, его замещающее) 2 раза в неделю проверяет наличие и работоспособность оборудований и имущества ПТК, согласно Перечням оборудования и имущества стационарного и передвижного поста, а также канала связи с Ситуационным центром.</w:t>
      </w:r>
    </w:p>
    <w:bookmarkEnd w:id="8"/>
    <w:bookmarkStart w:name="z16" w:id="9"/>
    <w:p>
      <w:pPr>
        <w:spacing w:after="0"/>
        <w:ind w:left="0"/>
        <w:jc w:val="both"/>
      </w:pPr>
      <w:r>
        <w:rPr>
          <w:rFonts w:ascii="Times New Roman"/>
          <w:b w:val="false"/>
          <w:i w:val="false"/>
          <w:color w:val="000000"/>
          <w:sz w:val="28"/>
        </w:rPr>
        <w:t>
      Руководитель Инспекции обеспечивает соблюдение сотрудниками ПТК требований настоящих Правил, исправность прилагаемого к ПТК оборудования и имущества, а также своевременное проведение поверки контрольно-измерительных средств.";</w:t>
      </w:r>
    </w:p>
    <w:bookmarkEnd w:id="9"/>
    <w:bookmarkStart w:name="z17" w:id="1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10"/>
    <w:bookmarkStart w:name="z18" w:id="11"/>
    <w:p>
      <w:pPr>
        <w:spacing w:after="0"/>
        <w:ind w:left="0"/>
        <w:jc w:val="both"/>
      </w:pPr>
      <w:r>
        <w:rPr>
          <w:rFonts w:ascii="Times New Roman"/>
          <w:b w:val="false"/>
          <w:i w:val="false"/>
          <w:color w:val="000000"/>
          <w:sz w:val="28"/>
        </w:rPr>
        <w:t>
      "15. Спецавтотранспорт ПТК подлежит оборудованию мобильным интеллектуальным прибором наблюдения, специальными световыми и звуковыми сигналами и окраске по специальным цветографическим схемам и обозначается надписью "Жылжымалы көліктік бақылау бекеті – Передвижной пост транспортного контроля" и логотипом Комитета.";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"16. При осуществлении транспортного контроля на передвижных ПТК включаются проблесковые маячки.</w:t>
      </w:r>
    </w:p>
    <w:bookmarkEnd w:id="12"/>
    <w:bookmarkStart w:name="z21" w:id="13"/>
    <w:p>
      <w:pPr>
        <w:spacing w:after="0"/>
        <w:ind w:left="0"/>
        <w:jc w:val="both"/>
      </w:pPr>
      <w:r>
        <w:rPr>
          <w:rFonts w:ascii="Times New Roman"/>
          <w:b w:val="false"/>
          <w:i w:val="false"/>
          <w:color w:val="000000"/>
          <w:sz w:val="28"/>
        </w:rPr>
        <w:t>
      Сотрудники ПТК при осуществлении государственного контроля в сфере автомобильного транспорта:</w:t>
      </w:r>
    </w:p>
    <w:bookmarkEnd w:id="13"/>
    <w:bookmarkStart w:name="z22" w:id="14"/>
    <w:p>
      <w:pPr>
        <w:spacing w:after="0"/>
        <w:ind w:left="0"/>
        <w:jc w:val="both"/>
      </w:pPr>
      <w:r>
        <w:rPr>
          <w:rFonts w:ascii="Times New Roman"/>
          <w:b w:val="false"/>
          <w:i w:val="false"/>
          <w:color w:val="000000"/>
          <w:sz w:val="28"/>
        </w:rPr>
        <w:t xml:space="preserve">
      1) носят форменную одежду (без погон) и имеют нагрудной жетон,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22 января 2013 года № 50 "Об утверждении образцов форменной одежды (без погон) и знаков различия, порядка ношения и перечня должностей работников органов государственного транспортного контроля, имеющих право ее ношения" (зарегистрированный в Реестре государственной регистрации нормативных правовых актов за № 8303);</w:t>
      </w:r>
    </w:p>
    <w:bookmarkEnd w:id="14"/>
    <w:bookmarkStart w:name="z23" w:id="15"/>
    <w:p>
      <w:pPr>
        <w:spacing w:after="0"/>
        <w:ind w:left="0"/>
        <w:jc w:val="both"/>
      </w:pPr>
      <w:r>
        <w:rPr>
          <w:rFonts w:ascii="Times New Roman"/>
          <w:b w:val="false"/>
          <w:i w:val="false"/>
          <w:color w:val="000000"/>
          <w:sz w:val="28"/>
        </w:rPr>
        <w:t xml:space="preserve">
      2) имеют идентификационные карты согласно описанию, утвержденному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21 апреля 2020 года № 69 "Об утверждении Описания идентификационных карт, правил их выдачи и использования" (зарегистрированный в Реестре государственной регистрации нормативных правовых актов за № 20463);</w:t>
      </w:r>
    </w:p>
    <w:bookmarkEnd w:id="15"/>
    <w:bookmarkStart w:name="z24" w:id="16"/>
    <w:p>
      <w:pPr>
        <w:spacing w:after="0"/>
        <w:ind w:left="0"/>
        <w:jc w:val="both"/>
      </w:pPr>
      <w:r>
        <w:rPr>
          <w:rFonts w:ascii="Times New Roman"/>
          <w:b w:val="false"/>
          <w:i w:val="false"/>
          <w:color w:val="000000"/>
          <w:sz w:val="28"/>
        </w:rPr>
        <w:t xml:space="preserve">
      3) ведут аудио-, видеозапись с использованием видеожетона и (или) мобильного интеллектуального прибора наблюдения,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26 июня 2019 года № 436 "Об утверждении Правил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 (зарегистрированный в Реестре государственной регистрации нормативных правовых актов за № 18944);</w:t>
      </w:r>
    </w:p>
    <w:bookmarkEnd w:id="16"/>
    <w:bookmarkStart w:name="z25" w:id="17"/>
    <w:p>
      <w:pPr>
        <w:spacing w:after="0"/>
        <w:ind w:left="0"/>
        <w:jc w:val="both"/>
      </w:pPr>
      <w:r>
        <w:rPr>
          <w:rFonts w:ascii="Times New Roman"/>
          <w:b w:val="false"/>
          <w:i w:val="false"/>
          <w:color w:val="000000"/>
          <w:sz w:val="28"/>
        </w:rPr>
        <w:t>
      4) не допускают нахождение на ПТК и прилегающих к ним площадках (для передвижных ПТК – не менее 3 метра от ближайшего края кузова спецавтотранспорта), посторонних лиц и транспортных средств, за исключением остановленных транспортных средств, их водителей и (или) законных представителей перевозчика, а также без наличия согласования Комитета представителей общественных организаций, государственных органов, средств массовой информации (при проведении совместных мероприятий).</w:t>
      </w:r>
    </w:p>
    <w:bookmarkEnd w:id="17"/>
    <w:bookmarkStart w:name="z26" w:id="18"/>
    <w:p>
      <w:pPr>
        <w:spacing w:after="0"/>
        <w:ind w:left="0"/>
        <w:jc w:val="both"/>
      </w:pPr>
      <w:r>
        <w:rPr>
          <w:rFonts w:ascii="Times New Roman"/>
          <w:b w:val="false"/>
          <w:i w:val="false"/>
          <w:color w:val="000000"/>
          <w:sz w:val="28"/>
        </w:rPr>
        <w:t xml:space="preserve">
      В случае создания препятствия в выполнении служебных обязанностей сотрудника ПТК, со стороны посторонних лиц, выразившееся в невыполнении или ненадлежащем выполнении законных требований сотрудника транспортного контроля покинуть ПТК и прилегающие к нему площадку, старший сотрудник ПТК возбуждает дело об административном правонарушении в порядке и сроки, предусмотренные </w:t>
      </w:r>
      <w:r>
        <w:rPr>
          <w:rFonts w:ascii="Times New Roman"/>
          <w:b w:val="false"/>
          <w:i w:val="false"/>
          <w:color w:val="000000"/>
          <w:sz w:val="28"/>
        </w:rPr>
        <w:t>КоАП</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"17. Проведение транспортного контроля сотрудником ПТК обеспечивается в следующем порядке:</w:t>
      </w:r>
    </w:p>
    <w:bookmarkEnd w:id="19"/>
    <w:bookmarkStart w:name="z29" w:id="20"/>
    <w:p>
      <w:pPr>
        <w:spacing w:after="0"/>
        <w:ind w:left="0"/>
        <w:jc w:val="both"/>
      </w:pPr>
      <w:r>
        <w:rPr>
          <w:rFonts w:ascii="Times New Roman"/>
          <w:b w:val="false"/>
          <w:i w:val="false"/>
          <w:color w:val="000000"/>
          <w:sz w:val="28"/>
        </w:rPr>
        <w:t>
      1) останавливает транспортное средство (грузовые автомобили, специализированные и специальные автомобили, автобусы, микроавтобусы, легковые автомобили), путем подачи сигнала с помощью громкоговорящего устройства либо направленным на транспортное средство жезлом, с одновременным сигналом свистка, которые должны быть понятны водителю, и поданы своевременно с тем, чтобы их исполнение не создало аварийную обстановку, либо требует от водителя транспортного средства, стоящего в полосе отвода автомобильной дороги, проехать на ПТК для проведения транспортного контроля;</w:t>
      </w:r>
    </w:p>
    <w:bookmarkEnd w:id="20"/>
    <w:bookmarkStart w:name="z30" w:id="21"/>
    <w:p>
      <w:pPr>
        <w:spacing w:after="0"/>
        <w:ind w:left="0"/>
        <w:jc w:val="both"/>
      </w:pPr>
      <w:r>
        <w:rPr>
          <w:rFonts w:ascii="Times New Roman"/>
          <w:b w:val="false"/>
          <w:i w:val="false"/>
          <w:color w:val="000000"/>
          <w:sz w:val="28"/>
        </w:rPr>
        <w:t>
      2) включает видеожетон;</w:t>
      </w:r>
    </w:p>
    <w:bookmarkEnd w:id="21"/>
    <w:bookmarkStart w:name="z31" w:id="22"/>
    <w:p>
      <w:pPr>
        <w:spacing w:after="0"/>
        <w:ind w:left="0"/>
        <w:jc w:val="both"/>
      </w:pPr>
      <w:r>
        <w:rPr>
          <w:rFonts w:ascii="Times New Roman"/>
          <w:b w:val="false"/>
          <w:i w:val="false"/>
          <w:color w:val="000000"/>
          <w:sz w:val="28"/>
        </w:rPr>
        <w:t>
      3) незамедлительно подходит к транспортному средству, представляется, разъясняет причину остановки транспортного средства и предъявляет по требованию водителя, для ознакомления и установления фамилии и должности, служебное удостоверение либо идентификационную карту без его передачи водителю;</w:t>
      </w:r>
    </w:p>
    <w:bookmarkEnd w:id="22"/>
    <w:bookmarkStart w:name="z32" w:id="23"/>
    <w:p>
      <w:pPr>
        <w:spacing w:after="0"/>
        <w:ind w:left="0"/>
        <w:jc w:val="both"/>
      </w:pPr>
      <w:r>
        <w:rPr>
          <w:rFonts w:ascii="Times New Roman"/>
          <w:b w:val="false"/>
          <w:i w:val="false"/>
          <w:color w:val="000000"/>
          <w:sz w:val="28"/>
        </w:rPr>
        <w:t>
      4) за исключением документов, зарегистрированных в единой системе управления транспортными документами, запрашивает:</w:t>
      </w:r>
    </w:p>
    <w:bookmarkEnd w:id="23"/>
    <w:bookmarkStart w:name="z33" w:id="24"/>
    <w:p>
      <w:pPr>
        <w:spacing w:after="0"/>
        <w:ind w:left="0"/>
        <w:jc w:val="both"/>
      </w:pPr>
      <w:r>
        <w:rPr>
          <w:rFonts w:ascii="Times New Roman"/>
          <w:b w:val="false"/>
          <w:i w:val="false"/>
          <w:color w:val="000000"/>
          <w:sz w:val="28"/>
        </w:rPr>
        <w:t>
      водительское удостоверение на право управления транспортным средством или временное удостоверение, выданное взамен него, с документом, удостоверяющим личность водителя либо электронный документ из сервиса цифровых документов;</w:t>
      </w:r>
    </w:p>
    <w:bookmarkEnd w:id="24"/>
    <w:bookmarkStart w:name="z34" w:id="25"/>
    <w:p>
      <w:pPr>
        <w:spacing w:after="0"/>
        <w:ind w:left="0"/>
        <w:jc w:val="both"/>
      </w:pPr>
      <w:r>
        <w:rPr>
          <w:rFonts w:ascii="Times New Roman"/>
          <w:b w:val="false"/>
          <w:i w:val="false"/>
          <w:color w:val="000000"/>
          <w:sz w:val="28"/>
        </w:rPr>
        <w:t>
      свидетельство о государственной регистрации транспортного средства либо документ, свидетельствующий о праве собственности на транспортное средство либо электронный документ из сервиса цифровых документов;</w:t>
      </w:r>
    </w:p>
    <w:bookmarkEnd w:id="25"/>
    <w:bookmarkStart w:name="z35" w:id="26"/>
    <w:p>
      <w:pPr>
        <w:spacing w:after="0"/>
        <w:ind w:left="0"/>
        <w:jc w:val="both"/>
      </w:pPr>
      <w:r>
        <w:rPr>
          <w:rFonts w:ascii="Times New Roman"/>
          <w:b w:val="false"/>
          <w:i w:val="false"/>
          <w:color w:val="000000"/>
          <w:sz w:val="28"/>
        </w:rPr>
        <w:t>
      путевой лист;</w:t>
      </w:r>
    </w:p>
    <w:bookmarkEnd w:id="26"/>
    <w:bookmarkStart w:name="z36" w:id="27"/>
    <w:p>
      <w:pPr>
        <w:spacing w:after="0"/>
        <w:ind w:left="0"/>
        <w:jc w:val="both"/>
      </w:pPr>
      <w:r>
        <w:rPr>
          <w:rFonts w:ascii="Times New Roman"/>
          <w:b w:val="false"/>
          <w:i w:val="false"/>
          <w:color w:val="000000"/>
          <w:sz w:val="28"/>
        </w:rPr>
        <w:t>
      документы на перевозимый груз (товарно-транспортную накладную, сопроводительные и разрешительные документы);</w:t>
      </w:r>
    </w:p>
    <w:bookmarkEnd w:id="27"/>
    <w:bookmarkStart w:name="z37" w:id="28"/>
    <w:p>
      <w:pPr>
        <w:spacing w:after="0"/>
        <w:ind w:left="0"/>
        <w:jc w:val="both"/>
      </w:pPr>
      <w:r>
        <w:rPr>
          <w:rFonts w:ascii="Times New Roman"/>
          <w:b w:val="false"/>
          <w:i w:val="false"/>
          <w:color w:val="000000"/>
          <w:sz w:val="28"/>
        </w:rPr>
        <w:t>
      документы на перевозку пассажиров (разрешительные документы на международные перевозки, свидетельство на право обслуживания маршрутов регулярных внутриреспубликанских автомобильных перевозок пассажиров и багажа, билетно-учетный лист (при регулярных перевозках), копии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и приложения к нему, бортовой журнал (при нерегулярных перевозках), список пассажиров (при нерегулярных перевозках), копию письменного договора между заказчиком услуг и перевозчиком на нерегулярные перевозки);</w:t>
      </w:r>
    </w:p>
    <w:bookmarkEnd w:id="28"/>
    <w:bookmarkStart w:name="z38" w:id="29"/>
    <w:p>
      <w:pPr>
        <w:spacing w:after="0"/>
        <w:ind w:left="0"/>
        <w:jc w:val="both"/>
      </w:pPr>
      <w:r>
        <w:rPr>
          <w:rFonts w:ascii="Times New Roman"/>
          <w:b w:val="false"/>
          <w:i w:val="false"/>
          <w:color w:val="000000"/>
          <w:sz w:val="28"/>
        </w:rPr>
        <w:t>
      карточку каждого водителя на электронный (цифровой) тахограф или диаграммные диски, в том числе за 28 предыдущих календарных дней предшествующей недели, распечатку информацию с тахографа, сертификат о поверке тахографа, свидетельство о периодической проверке тахографа, при выходе тахографа из строя записи режима труда и отдыха на обороте распечатанной с тахографа бумаге или регистрационный лист;</w:t>
      </w:r>
    </w:p>
    <w:bookmarkEnd w:id="29"/>
    <w:bookmarkStart w:name="z39" w:id="30"/>
    <w:p>
      <w:pPr>
        <w:spacing w:after="0"/>
        <w:ind w:left="0"/>
        <w:jc w:val="both"/>
      </w:pPr>
      <w:r>
        <w:rPr>
          <w:rFonts w:ascii="Times New Roman"/>
          <w:b w:val="false"/>
          <w:i w:val="false"/>
          <w:color w:val="000000"/>
          <w:sz w:val="28"/>
        </w:rPr>
        <w:t>
      у пассажиров проездные документы (билеты), багажные квитанции;</w:t>
      </w:r>
    </w:p>
    <w:bookmarkEnd w:id="30"/>
    <w:bookmarkStart w:name="z40" w:id="31"/>
    <w:p>
      <w:pPr>
        <w:spacing w:after="0"/>
        <w:ind w:left="0"/>
        <w:jc w:val="both"/>
      </w:pPr>
      <w:r>
        <w:rPr>
          <w:rFonts w:ascii="Times New Roman"/>
          <w:b w:val="false"/>
          <w:i w:val="false"/>
          <w:color w:val="000000"/>
          <w:sz w:val="28"/>
        </w:rPr>
        <w:t>
      5) осматривает:</w:t>
      </w:r>
    </w:p>
    <w:bookmarkEnd w:id="31"/>
    <w:bookmarkStart w:name="z41" w:id="32"/>
    <w:p>
      <w:pPr>
        <w:spacing w:after="0"/>
        <w:ind w:left="0"/>
        <w:jc w:val="both"/>
      </w:pPr>
      <w:r>
        <w:rPr>
          <w:rFonts w:ascii="Times New Roman"/>
          <w:b w:val="false"/>
          <w:i w:val="false"/>
          <w:color w:val="000000"/>
          <w:sz w:val="28"/>
        </w:rPr>
        <w:t>
      наличие тахографа, его использование, а также наличие табличек и его содержание:</w:t>
      </w:r>
    </w:p>
    <w:bookmarkEnd w:id="32"/>
    <w:bookmarkStart w:name="z42" w:id="33"/>
    <w:p>
      <w:pPr>
        <w:spacing w:after="0"/>
        <w:ind w:left="0"/>
        <w:jc w:val="both"/>
      </w:pPr>
      <w:r>
        <w:rPr>
          <w:rFonts w:ascii="Times New Roman"/>
          <w:b w:val="false"/>
          <w:i w:val="false"/>
          <w:color w:val="000000"/>
          <w:sz w:val="28"/>
        </w:rPr>
        <w:t xml:space="preserve">
      соответствие автобуса, микроавтобуса, автомобиля такси требованиям Правил перевозок пассажиров и багажа автомобильным транспортом,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(зарегистрированный в Реестре государственной регистрации нормативных правовых актов за № 11550);</w:t>
      </w:r>
    </w:p>
    <w:bookmarkEnd w:id="33"/>
    <w:bookmarkStart w:name="z43" w:id="34"/>
    <w:p>
      <w:pPr>
        <w:spacing w:after="0"/>
        <w:ind w:left="0"/>
        <w:jc w:val="both"/>
      </w:pPr>
      <w:r>
        <w:rPr>
          <w:rFonts w:ascii="Times New Roman"/>
          <w:b w:val="false"/>
          <w:i w:val="false"/>
          <w:color w:val="000000"/>
          <w:sz w:val="28"/>
        </w:rPr>
        <w:t>
      наличие запрещенных к перевозке в автобусах, микроавтобусах огнеопасных, взрывчатых, отравляющих, легковоспламеняющихся, ядовитых, едких и зловонных веществ, огнестрельного оружия без чехлов и сопроводительных документов;</w:t>
      </w:r>
    </w:p>
    <w:bookmarkEnd w:id="34"/>
    <w:bookmarkStart w:name="z44" w:id="35"/>
    <w:p>
      <w:pPr>
        <w:spacing w:after="0"/>
        <w:ind w:left="0"/>
        <w:jc w:val="both"/>
      </w:pPr>
      <w:r>
        <w:rPr>
          <w:rFonts w:ascii="Times New Roman"/>
          <w:b w:val="false"/>
          <w:i w:val="false"/>
          <w:color w:val="000000"/>
          <w:sz w:val="28"/>
        </w:rPr>
        <w:t>
      наличие грузов в салоне автобусов;</w:t>
      </w:r>
    </w:p>
    <w:bookmarkEnd w:id="35"/>
    <w:bookmarkStart w:name="z45" w:id="36"/>
    <w:p>
      <w:pPr>
        <w:spacing w:after="0"/>
        <w:ind w:left="0"/>
        <w:jc w:val="both"/>
      </w:pPr>
      <w:r>
        <w:rPr>
          <w:rFonts w:ascii="Times New Roman"/>
          <w:b w:val="false"/>
          <w:i w:val="false"/>
          <w:color w:val="000000"/>
          <w:sz w:val="28"/>
        </w:rPr>
        <w:t>
      6) считывает информацию с тахографа;</w:t>
      </w:r>
    </w:p>
    <w:bookmarkEnd w:id="36"/>
    <w:bookmarkStart w:name="z46" w:id="37"/>
    <w:p>
      <w:pPr>
        <w:spacing w:after="0"/>
        <w:ind w:left="0"/>
        <w:jc w:val="both"/>
      </w:pPr>
      <w:r>
        <w:rPr>
          <w:rFonts w:ascii="Times New Roman"/>
          <w:b w:val="false"/>
          <w:i w:val="false"/>
          <w:color w:val="000000"/>
          <w:sz w:val="28"/>
        </w:rPr>
        <w:t>
      7) передает документы, указанные в подпункте 4) настоящего пункта, сотруднику ПТК, находящемуся в помещении или в салоне спецавтотранспорта;</w:t>
      </w:r>
    </w:p>
    <w:bookmarkEnd w:id="37"/>
    <w:bookmarkStart w:name="z47" w:id="38"/>
    <w:p>
      <w:pPr>
        <w:spacing w:after="0"/>
        <w:ind w:left="0"/>
        <w:jc w:val="both"/>
      </w:pPr>
      <w:r>
        <w:rPr>
          <w:rFonts w:ascii="Times New Roman"/>
          <w:b w:val="false"/>
          <w:i w:val="false"/>
          <w:color w:val="000000"/>
          <w:sz w:val="28"/>
        </w:rPr>
        <w:t>
      8) с использованием измерительного инструмента, а также весоизмерительного оборудования стационарного типа или переносных мобильных весов проводит измерение фактических весовых и габаритных параметров транспортного средства в порядке, определенном главой 6 настоящих Правил.</w:t>
      </w:r>
    </w:p>
    <w:bookmarkEnd w:id="38"/>
    <w:bookmarkStart w:name="z48" w:id="39"/>
    <w:p>
      <w:pPr>
        <w:spacing w:after="0"/>
        <w:ind w:left="0"/>
        <w:jc w:val="both"/>
      </w:pPr>
      <w:r>
        <w:rPr>
          <w:rFonts w:ascii="Times New Roman"/>
          <w:b w:val="false"/>
          <w:i w:val="false"/>
          <w:color w:val="000000"/>
          <w:sz w:val="28"/>
        </w:rPr>
        <w:t xml:space="preserve">
      В случае невыполнения водителем требования об остановке транспортного средства либо о предоставлении необходимых документов для проверки, либо о проведении измерения фактических весовых и габаритных параметров транспортного средства сообщает сотруднику ПТК, находящемуся в помещении или в салоне спецавтотранспорта, данные транспортного средства и водителя (при наличии) для возбуждения дела об административном правонарушении, в порядке и сроки, предусмотренные </w:t>
      </w:r>
      <w:r>
        <w:rPr>
          <w:rFonts w:ascii="Times New Roman"/>
          <w:b w:val="false"/>
          <w:i w:val="false"/>
          <w:color w:val="000000"/>
          <w:sz w:val="28"/>
        </w:rPr>
        <w:t>КоАП</w:t>
      </w:r>
      <w:r>
        <w:rPr>
          <w:rFonts w:ascii="Times New Roman"/>
          <w:b w:val="false"/>
          <w:i w:val="false"/>
          <w:color w:val="000000"/>
          <w:sz w:val="28"/>
        </w:rPr>
        <w:t>.";</w:t>
      </w:r>
    </w:p>
    <w:bookmarkEnd w:id="39"/>
    <w:bookmarkStart w:name="z49" w:id="40"/>
    <w:p>
      <w:pPr>
        <w:spacing w:after="0"/>
        <w:ind w:left="0"/>
        <w:jc w:val="both"/>
      </w:pPr>
      <w:r>
        <w:rPr>
          <w:rFonts w:ascii="Times New Roman"/>
          <w:b w:val="false"/>
          <w:i w:val="false"/>
          <w:color w:val="000000"/>
          <w:sz w:val="28"/>
        </w:rPr>
        <w:t>
      дополнить пунктом 17-1 в следующей редакции:</w:t>
      </w:r>
    </w:p>
    <w:bookmarkEnd w:id="40"/>
    <w:bookmarkStart w:name="z50" w:id="41"/>
    <w:p>
      <w:pPr>
        <w:spacing w:after="0"/>
        <w:ind w:left="0"/>
        <w:jc w:val="both"/>
      </w:pPr>
      <w:r>
        <w:rPr>
          <w:rFonts w:ascii="Times New Roman"/>
          <w:b w:val="false"/>
          <w:i w:val="false"/>
          <w:color w:val="000000"/>
          <w:sz w:val="28"/>
        </w:rPr>
        <w:t>
      "17-1. Основаниями для остановки автотранспортного средства по требованию сотрудника ПТК являются:</w:t>
      </w:r>
    </w:p>
    <w:bookmarkEnd w:id="41"/>
    <w:bookmarkStart w:name="z51" w:id="42"/>
    <w:p>
      <w:pPr>
        <w:spacing w:after="0"/>
        <w:ind w:left="0"/>
        <w:jc w:val="both"/>
      </w:pPr>
      <w:r>
        <w:rPr>
          <w:rFonts w:ascii="Times New Roman"/>
          <w:b w:val="false"/>
          <w:i w:val="false"/>
          <w:color w:val="000000"/>
          <w:sz w:val="28"/>
        </w:rPr>
        <w:t>
      1) проезд автотранспортного средства с превышением весовых и габаритных параметров автотранспортных средств, установленных на территории Республики Казахстан;</w:t>
      </w:r>
    </w:p>
    <w:bookmarkEnd w:id="42"/>
    <w:bookmarkStart w:name="z52" w:id="43"/>
    <w:p>
      <w:pPr>
        <w:spacing w:after="0"/>
        <w:ind w:left="0"/>
        <w:jc w:val="both"/>
      </w:pPr>
      <w:r>
        <w:rPr>
          <w:rFonts w:ascii="Times New Roman"/>
          <w:b w:val="false"/>
          <w:i w:val="false"/>
          <w:color w:val="000000"/>
          <w:sz w:val="28"/>
        </w:rPr>
        <w:t xml:space="preserve">
      2) отсутствие разрешений и (или)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наличие которых необходимо при осуществлении перевозки пассажиров, багажа и грузов, включая крупногабаритные, тяжеловесные и опасные грузы;</w:t>
      </w:r>
    </w:p>
    <w:bookmarkEnd w:id="43"/>
    <w:bookmarkStart w:name="z53" w:id="44"/>
    <w:p>
      <w:pPr>
        <w:spacing w:after="0"/>
        <w:ind w:left="0"/>
        <w:jc w:val="both"/>
      </w:pPr>
      <w:r>
        <w:rPr>
          <w:rFonts w:ascii="Times New Roman"/>
          <w:b w:val="false"/>
          <w:i w:val="false"/>
          <w:color w:val="000000"/>
          <w:sz w:val="28"/>
        </w:rPr>
        <w:t>
      3) несоблюдение маршрута и (или) графика движения при осуществлении перевозки пассажиров, багажа и грузов, включая крупногабаритные, тяжеловесные и опасные грузы;</w:t>
      </w:r>
    </w:p>
    <w:bookmarkEnd w:id="44"/>
    <w:bookmarkStart w:name="z54" w:id="45"/>
    <w:p>
      <w:pPr>
        <w:spacing w:after="0"/>
        <w:ind w:left="0"/>
        <w:jc w:val="both"/>
      </w:pPr>
      <w:r>
        <w:rPr>
          <w:rFonts w:ascii="Times New Roman"/>
          <w:b w:val="false"/>
          <w:i w:val="false"/>
          <w:color w:val="000000"/>
          <w:sz w:val="28"/>
        </w:rPr>
        <w:t>
      4) неисполнение уведомления, выданного на таможенной границе Евразийского экономического союза;</w:t>
      </w:r>
    </w:p>
    <w:bookmarkEnd w:id="45"/>
    <w:bookmarkStart w:name="z55" w:id="46"/>
    <w:p>
      <w:pPr>
        <w:spacing w:after="0"/>
        <w:ind w:left="0"/>
        <w:jc w:val="both"/>
      </w:pPr>
      <w:r>
        <w:rPr>
          <w:rFonts w:ascii="Times New Roman"/>
          <w:b w:val="false"/>
          <w:i w:val="false"/>
          <w:color w:val="000000"/>
          <w:sz w:val="28"/>
        </w:rPr>
        <w:t>
      5) проверка требований, установленных для перевозки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bookmarkEnd w:id="46"/>
    <w:bookmarkStart w:name="z56" w:id="47"/>
    <w:p>
      <w:pPr>
        <w:spacing w:after="0"/>
        <w:ind w:left="0"/>
        <w:jc w:val="both"/>
      </w:pPr>
      <w:r>
        <w:rPr>
          <w:rFonts w:ascii="Times New Roman"/>
          <w:b w:val="false"/>
          <w:i w:val="false"/>
          <w:color w:val="000000"/>
          <w:sz w:val="28"/>
        </w:rPr>
        <w:t>
      6) несоблюдение порядка проезда через специальное автоматизированное измерительное средство;</w:t>
      </w:r>
    </w:p>
    <w:bookmarkEnd w:id="47"/>
    <w:bookmarkStart w:name="z57" w:id="48"/>
    <w:p>
      <w:pPr>
        <w:spacing w:after="0"/>
        <w:ind w:left="0"/>
        <w:jc w:val="both"/>
      </w:pPr>
      <w:r>
        <w:rPr>
          <w:rFonts w:ascii="Times New Roman"/>
          <w:b w:val="false"/>
          <w:i w:val="false"/>
          <w:color w:val="000000"/>
          <w:sz w:val="28"/>
        </w:rPr>
        <w:t>
      7) отсутствие регистрации в территориальном подразделении уполномоченного органа деятельности по перевозке грузов грузовыми и специализированными автотранспортными средствами, а также оказанию услуг специальными автомобилями.</w:t>
      </w:r>
    </w:p>
    <w:bookmarkEnd w:id="48"/>
    <w:bookmarkStart w:name="z58" w:id="49"/>
    <w:p>
      <w:pPr>
        <w:spacing w:after="0"/>
        <w:ind w:left="0"/>
        <w:jc w:val="both"/>
      </w:pPr>
      <w:r>
        <w:rPr>
          <w:rFonts w:ascii="Times New Roman"/>
          <w:b w:val="false"/>
          <w:i w:val="false"/>
          <w:color w:val="000000"/>
          <w:sz w:val="28"/>
        </w:rPr>
        <w:t>
      Основания для остановки автотранспортного средства, предусмотренные частью первой настоящего пункта, определяются интеллектуальной транспортной системой.</w:t>
      </w:r>
    </w:p>
    <w:bookmarkEnd w:id="49"/>
    <w:bookmarkStart w:name="z59" w:id="50"/>
    <w:p>
      <w:pPr>
        <w:spacing w:after="0"/>
        <w:ind w:left="0"/>
        <w:jc w:val="both"/>
      </w:pPr>
      <w:r>
        <w:rPr>
          <w:rFonts w:ascii="Times New Roman"/>
          <w:b w:val="false"/>
          <w:i w:val="false"/>
          <w:color w:val="000000"/>
          <w:sz w:val="28"/>
        </w:rPr>
        <w:t>
      Основание для остановки автотранспортного средства, предусмотренное подпунктом 5) части первой настоящего пункта, распространяется на иностранные автотранспортные средства, находящиеся на территории Республики Казахстан более пяти календарных дней.</w:t>
      </w:r>
    </w:p>
    <w:bookmarkEnd w:id="50"/>
    <w:bookmarkStart w:name="z60" w:id="51"/>
    <w:p>
      <w:pPr>
        <w:spacing w:after="0"/>
        <w:ind w:left="0"/>
        <w:jc w:val="both"/>
      </w:pPr>
      <w:r>
        <w:rPr>
          <w:rFonts w:ascii="Times New Roman"/>
          <w:b w:val="false"/>
          <w:i w:val="false"/>
          <w:color w:val="000000"/>
          <w:sz w:val="28"/>
        </w:rPr>
        <w:t>
      Сотрудникам ПТК запрещается остановка автотранспортного средства по основаниям, не предусмотренным частью первой настоящего пункта.";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18 изложить в следующей редакции:</w:t>
      </w:r>
    </w:p>
    <w:bookmarkStart w:name="z62" w:id="52"/>
    <w:p>
      <w:pPr>
        <w:spacing w:after="0"/>
        <w:ind w:left="0"/>
        <w:jc w:val="both"/>
      </w:pPr>
      <w:r>
        <w:rPr>
          <w:rFonts w:ascii="Times New Roman"/>
          <w:b w:val="false"/>
          <w:i w:val="false"/>
          <w:color w:val="000000"/>
          <w:sz w:val="28"/>
        </w:rPr>
        <w:t>
      "1) посредством интеллектуальной транспортной системы проверяет наличие документов для осуществления автомобильной перевозки груза, пассажиров и багажа, их соответствие требованиям законодательства Республики Казахстан в области автомобильного транспорта;";</w:t>
      </w:r>
    </w:p>
    <w:bookmarkEnd w:id="52"/>
    <w:bookmarkStart w:name="z63" w:id="5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p>
    <w:bookmarkEnd w:id="53"/>
    <w:bookmarkStart w:name="z64" w:id="54"/>
    <w:p>
      <w:pPr>
        <w:spacing w:after="0"/>
        <w:ind w:left="0"/>
        <w:jc w:val="both"/>
      </w:pPr>
      <w:r>
        <w:rPr>
          <w:rFonts w:ascii="Times New Roman"/>
          <w:b w:val="false"/>
          <w:i w:val="false"/>
          <w:color w:val="000000"/>
          <w:sz w:val="28"/>
        </w:rPr>
        <w:t>
      "Осуществление транспортного контроля на ПТК незамедлительно приостанавливается до устранения неисправности при возникновении случая, указанного в подпункте 5) настоящего пункта Правил, за исключением неисправности весоизмерительного оборудования, при котором контроль не осуществляется только весовых параметров.";</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66" w:id="55"/>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55"/>
    <w:bookmarkStart w:name="z67" w:id="5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6"/>
    <w:bookmarkStart w:name="z68" w:id="5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7"/>
    <w:bookmarkStart w:name="z69" w:id="5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8"/>
    <w:bookmarkStart w:name="z70" w:id="5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тринадцатого, четырнадцатого, пятьдесят четвертого, пятьдесят седьмого и пятьдесят восьмого пункта 1 настоящего приказа, которые вводятся в действие с 1 января 2022 года.</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работы постов транспортного</w:t>
            </w:r>
            <w:r>
              <w:br/>
            </w:r>
            <w:r>
              <w:rPr>
                <w:rFonts w:ascii="Times New Roman"/>
                <w:b w:val="false"/>
                <w:i w:val="false"/>
                <w:color w:val="000000"/>
                <w:sz w:val="20"/>
              </w:rPr>
              <w:t>контроля на территории</w:t>
            </w:r>
            <w:r>
              <w:br/>
            </w:r>
            <w:r>
              <w:rPr>
                <w:rFonts w:ascii="Times New Roman"/>
                <w:b w:val="false"/>
                <w:i w:val="false"/>
                <w:color w:val="000000"/>
                <w:sz w:val="20"/>
              </w:rPr>
              <w:t>Республики Казахстан</w:t>
            </w:r>
          </w:p>
        </w:tc>
      </w:tr>
    </w:tbl>
    <w:bookmarkStart w:name="z74" w:id="60"/>
    <w:p>
      <w:pPr>
        <w:spacing w:after="0"/>
        <w:ind w:left="0"/>
        <w:jc w:val="left"/>
      </w:pPr>
      <w:r>
        <w:rPr>
          <w:rFonts w:ascii="Times New Roman"/>
          <w:b/>
          <w:i w:val="false"/>
          <w:color w:val="000000"/>
        </w:rPr>
        <w:t xml:space="preserve"> Перечень оборудования и имущества стационарного поста транспортного контроля</w:t>
      </w:r>
    </w:p>
    <w:bookmarkEnd w:id="60"/>
    <w:bookmarkStart w:name="z75" w:id="61"/>
    <w:p>
      <w:pPr>
        <w:spacing w:after="0"/>
        <w:ind w:left="0"/>
        <w:jc w:val="both"/>
      </w:pPr>
      <w:r>
        <w:rPr>
          <w:rFonts w:ascii="Times New Roman"/>
          <w:b w:val="false"/>
          <w:i w:val="false"/>
          <w:color w:val="000000"/>
          <w:sz w:val="28"/>
        </w:rPr>
        <w:t>
      1. Здания и сооружения.</w:t>
      </w:r>
    </w:p>
    <w:bookmarkEnd w:id="61"/>
    <w:bookmarkStart w:name="z76" w:id="62"/>
    <w:p>
      <w:pPr>
        <w:spacing w:after="0"/>
        <w:ind w:left="0"/>
        <w:jc w:val="both"/>
      </w:pPr>
      <w:r>
        <w:rPr>
          <w:rFonts w:ascii="Times New Roman"/>
          <w:b w:val="false"/>
          <w:i w:val="false"/>
          <w:color w:val="000000"/>
          <w:sz w:val="28"/>
        </w:rPr>
        <w:t>
      2. Весоизмерительное оборудование стационарного типа или переносные мобильные весы.</w:t>
      </w:r>
    </w:p>
    <w:bookmarkEnd w:id="62"/>
    <w:bookmarkStart w:name="z77" w:id="63"/>
    <w:p>
      <w:pPr>
        <w:spacing w:after="0"/>
        <w:ind w:left="0"/>
        <w:jc w:val="both"/>
      </w:pPr>
      <w:r>
        <w:rPr>
          <w:rFonts w:ascii="Times New Roman"/>
          <w:b w:val="false"/>
          <w:i w:val="false"/>
          <w:color w:val="000000"/>
          <w:sz w:val="28"/>
        </w:rPr>
        <w:t>
      3. Измерительные инструменты (габаритная рамка, рулетка, линейка, уровень).</w:t>
      </w:r>
    </w:p>
    <w:bookmarkEnd w:id="63"/>
    <w:bookmarkStart w:name="z78" w:id="64"/>
    <w:p>
      <w:pPr>
        <w:spacing w:after="0"/>
        <w:ind w:left="0"/>
        <w:jc w:val="both"/>
      </w:pPr>
      <w:r>
        <w:rPr>
          <w:rFonts w:ascii="Times New Roman"/>
          <w:b w:val="false"/>
          <w:i w:val="false"/>
          <w:color w:val="000000"/>
          <w:sz w:val="28"/>
        </w:rPr>
        <w:t>
      4. Термометр (для контроля в летний период).</w:t>
      </w:r>
    </w:p>
    <w:bookmarkEnd w:id="64"/>
    <w:bookmarkStart w:name="z79" w:id="65"/>
    <w:p>
      <w:pPr>
        <w:spacing w:after="0"/>
        <w:ind w:left="0"/>
        <w:jc w:val="both"/>
      </w:pPr>
      <w:r>
        <w:rPr>
          <w:rFonts w:ascii="Times New Roman"/>
          <w:b w:val="false"/>
          <w:i w:val="false"/>
          <w:color w:val="000000"/>
          <w:sz w:val="28"/>
        </w:rPr>
        <w:t>
      5. Оборудование для считывания информации с тахографа.</w:t>
      </w:r>
    </w:p>
    <w:bookmarkEnd w:id="65"/>
    <w:bookmarkStart w:name="z80" w:id="66"/>
    <w:p>
      <w:pPr>
        <w:spacing w:after="0"/>
        <w:ind w:left="0"/>
        <w:jc w:val="both"/>
      </w:pPr>
      <w:r>
        <w:rPr>
          <w:rFonts w:ascii="Times New Roman"/>
          <w:b w:val="false"/>
          <w:i w:val="false"/>
          <w:color w:val="000000"/>
          <w:sz w:val="28"/>
        </w:rPr>
        <w:t>
      6. Жезл для остановки транспортных средств.</w:t>
      </w:r>
    </w:p>
    <w:bookmarkEnd w:id="66"/>
    <w:bookmarkStart w:name="z81" w:id="67"/>
    <w:p>
      <w:pPr>
        <w:spacing w:after="0"/>
        <w:ind w:left="0"/>
        <w:jc w:val="both"/>
      </w:pPr>
      <w:r>
        <w:rPr>
          <w:rFonts w:ascii="Times New Roman"/>
          <w:b w:val="false"/>
          <w:i w:val="false"/>
          <w:color w:val="000000"/>
          <w:sz w:val="28"/>
        </w:rPr>
        <w:t>
      7. Свисток.</w:t>
      </w:r>
    </w:p>
    <w:bookmarkEnd w:id="67"/>
    <w:bookmarkStart w:name="z82" w:id="68"/>
    <w:p>
      <w:pPr>
        <w:spacing w:after="0"/>
        <w:ind w:left="0"/>
        <w:jc w:val="both"/>
      </w:pPr>
      <w:r>
        <w:rPr>
          <w:rFonts w:ascii="Times New Roman"/>
          <w:b w:val="false"/>
          <w:i w:val="false"/>
          <w:color w:val="000000"/>
          <w:sz w:val="28"/>
        </w:rPr>
        <w:t>
      8. Компьютер.</w:t>
      </w:r>
    </w:p>
    <w:bookmarkEnd w:id="68"/>
    <w:bookmarkStart w:name="z83" w:id="69"/>
    <w:p>
      <w:pPr>
        <w:spacing w:after="0"/>
        <w:ind w:left="0"/>
        <w:jc w:val="both"/>
      </w:pPr>
      <w:r>
        <w:rPr>
          <w:rFonts w:ascii="Times New Roman"/>
          <w:b w:val="false"/>
          <w:i w:val="false"/>
          <w:color w:val="000000"/>
          <w:sz w:val="28"/>
        </w:rPr>
        <w:t>
      9. Ксерокс.</w:t>
      </w:r>
    </w:p>
    <w:bookmarkEnd w:id="69"/>
    <w:bookmarkStart w:name="z84" w:id="70"/>
    <w:p>
      <w:pPr>
        <w:spacing w:after="0"/>
        <w:ind w:left="0"/>
        <w:jc w:val="both"/>
      </w:pPr>
      <w:r>
        <w:rPr>
          <w:rFonts w:ascii="Times New Roman"/>
          <w:b w:val="false"/>
          <w:i w:val="false"/>
          <w:color w:val="000000"/>
          <w:sz w:val="28"/>
        </w:rPr>
        <w:t>
      10. Средство связи.</w:t>
      </w:r>
    </w:p>
    <w:bookmarkEnd w:id="70"/>
    <w:bookmarkStart w:name="z85" w:id="71"/>
    <w:p>
      <w:pPr>
        <w:spacing w:after="0"/>
        <w:ind w:left="0"/>
        <w:jc w:val="both"/>
      </w:pPr>
      <w:r>
        <w:rPr>
          <w:rFonts w:ascii="Times New Roman"/>
          <w:b w:val="false"/>
          <w:i w:val="false"/>
          <w:color w:val="000000"/>
          <w:sz w:val="28"/>
        </w:rPr>
        <w:t>
      11. Телевизионная система видеонаблюдения.</w:t>
      </w:r>
    </w:p>
    <w:bookmarkEnd w:id="71"/>
    <w:bookmarkStart w:name="z86" w:id="72"/>
    <w:p>
      <w:pPr>
        <w:spacing w:after="0"/>
        <w:ind w:left="0"/>
        <w:jc w:val="both"/>
      </w:pPr>
      <w:r>
        <w:rPr>
          <w:rFonts w:ascii="Times New Roman"/>
          <w:b w:val="false"/>
          <w:i w:val="false"/>
          <w:color w:val="000000"/>
          <w:sz w:val="28"/>
        </w:rPr>
        <w:t>
      12. Видеожетоны.</w:t>
      </w:r>
    </w:p>
    <w:bookmarkEnd w:id="72"/>
    <w:bookmarkStart w:name="z87" w:id="73"/>
    <w:p>
      <w:pPr>
        <w:spacing w:after="0"/>
        <w:ind w:left="0"/>
        <w:jc w:val="both"/>
      </w:pPr>
      <w:r>
        <w:rPr>
          <w:rFonts w:ascii="Times New Roman"/>
          <w:b w:val="false"/>
          <w:i w:val="false"/>
          <w:color w:val="000000"/>
          <w:sz w:val="28"/>
        </w:rPr>
        <w:t>
      13. Средство аудиовидеозаписи.</w:t>
      </w:r>
    </w:p>
    <w:bookmarkEnd w:id="73"/>
    <w:bookmarkStart w:name="z88" w:id="74"/>
    <w:p>
      <w:pPr>
        <w:spacing w:after="0"/>
        <w:ind w:left="0"/>
        <w:jc w:val="both"/>
      </w:pPr>
      <w:r>
        <w:rPr>
          <w:rFonts w:ascii="Times New Roman"/>
          <w:b w:val="false"/>
          <w:i w:val="false"/>
          <w:color w:val="000000"/>
          <w:sz w:val="28"/>
        </w:rPr>
        <w:t>
      14. Сейф для хранения бланков строгой отчетности.</w:t>
      </w:r>
    </w:p>
    <w:bookmarkEnd w:id="74"/>
    <w:bookmarkStart w:name="z89" w:id="75"/>
    <w:p>
      <w:pPr>
        <w:spacing w:after="0"/>
        <w:ind w:left="0"/>
        <w:jc w:val="both"/>
      </w:pPr>
      <w:r>
        <w:rPr>
          <w:rFonts w:ascii="Times New Roman"/>
          <w:b w:val="false"/>
          <w:i w:val="false"/>
          <w:color w:val="000000"/>
          <w:sz w:val="28"/>
        </w:rPr>
        <w:t>
      15. Рабочие места для сотрудников.</w:t>
      </w:r>
    </w:p>
    <w:bookmarkEnd w:id="75"/>
    <w:bookmarkStart w:name="z90" w:id="76"/>
    <w:p>
      <w:pPr>
        <w:spacing w:after="0"/>
        <w:ind w:left="0"/>
        <w:jc w:val="both"/>
      </w:pPr>
      <w:r>
        <w:rPr>
          <w:rFonts w:ascii="Times New Roman"/>
          <w:b w:val="false"/>
          <w:i w:val="false"/>
          <w:color w:val="000000"/>
          <w:sz w:val="28"/>
        </w:rPr>
        <w:t>
      16. Нормативная и техническая документация.</w:t>
      </w:r>
    </w:p>
    <w:bookmarkEnd w:id="76"/>
    <w:bookmarkStart w:name="z91" w:id="77"/>
    <w:p>
      <w:pPr>
        <w:spacing w:after="0"/>
        <w:ind w:left="0"/>
        <w:jc w:val="both"/>
      </w:pPr>
      <w:r>
        <w:rPr>
          <w:rFonts w:ascii="Times New Roman"/>
          <w:b w:val="false"/>
          <w:i w:val="false"/>
          <w:color w:val="000000"/>
          <w:sz w:val="28"/>
        </w:rPr>
        <w:t>
      17. Система электроснабжения.</w:t>
      </w:r>
    </w:p>
    <w:bookmarkEnd w:id="77"/>
    <w:bookmarkStart w:name="z92" w:id="78"/>
    <w:p>
      <w:pPr>
        <w:spacing w:after="0"/>
        <w:ind w:left="0"/>
        <w:jc w:val="both"/>
      </w:pPr>
      <w:r>
        <w:rPr>
          <w:rFonts w:ascii="Times New Roman"/>
          <w:b w:val="false"/>
          <w:i w:val="false"/>
          <w:color w:val="000000"/>
          <w:sz w:val="28"/>
        </w:rPr>
        <w:t>
      18. Информационный стенд.</w:t>
      </w:r>
    </w:p>
    <w:bookmarkEnd w:id="78"/>
    <w:bookmarkStart w:name="z93" w:id="79"/>
    <w:p>
      <w:pPr>
        <w:spacing w:after="0"/>
        <w:ind w:left="0"/>
        <w:jc w:val="both"/>
      </w:pPr>
      <w:r>
        <w:rPr>
          <w:rFonts w:ascii="Times New Roman"/>
          <w:b w:val="false"/>
          <w:i w:val="false"/>
          <w:color w:val="000000"/>
          <w:sz w:val="28"/>
        </w:rPr>
        <w:t>
      19. Средства пожаротушения и оказания первой медицинской помощи.</w:t>
      </w:r>
    </w:p>
    <w:bookmarkEnd w:id="79"/>
    <w:bookmarkStart w:name="z94" w:id="80"/>
    <w:p>
      <w:pPr>
        <w:spacing w:after="0"/>
        <w:ind w:left="0"/>
        <w:jc w:val="both"/>
      </w:pPr>
      <w:r>
        <w:rPr>
          <w:rFonts w:ascii="Times New Roman"/>
          <w:b w:val="false"/>
          <w:i w:val="false"/>
          <w:color w:val="000000"/>
          <w:sz w:val="28"/>
        </w:rPr>
        <w:t>
      20. Мобильный интеллектуальный прибор наблюдения.</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работы постов транспортного</w:t>
            </w:r>
            <w:r>
              <w:br/>
            </w:r>
            <w:r>
              <w:rPr>
                <w:rFonts w:ascii="Times New Roman"/>
                <w:b w:val="false"/>
                <w:i w:val="false"/>
                <w:color w:val="000000"/>
                <w:sz w:val="20"/>
              </w:rPr>
              <w:t>контроля на территории</w:t>
            </w:r>
            <w:r>
              <w:br/>
            </w:r>
            <w:r>
              <w:rPr>
                <w:rFonts w:ascii="Times New Roman"/>
                <w:b w:val="false"/>
                <w:i w:val="false"/>
                <w:color w:val="000000"/>
                <w:sz w:val="20"/>
              </w:rPr>
              <w:t>Республики Казахстан</w:t>
            </w:r>
          </w:p>
        </w:tc>
      </w:tr>
    </w:tbl>
    <w:bookmarkStart w:name="z97" w:id="81"/>
    <w:p>
      <w:pPr>
        <w:spacing w:after="0"/>
        <w:ind w:left="0"/>
        <w:jc w:val="left"/>
      </w:pPr>
      <w:r>
        <w:rPr>
          <w:rFonts w:ascii="Times New Roman"/>
          <w:b/>
          <w:i w:val="false"/>
          <w:color w:val="000000"/>
        </w:rPr>
        <w:t xml:space="preserve"> Перечень оборудования и имущества передвижного поста транспортного контроля</w:t>
      </w:r>
    </w:p>
    <w:bookmarkEnd w:id="81"/>
    <w:bookmarkStart w:name="z98" w:id="82"/>
    <w:p>
      <w:pPr>
        <w:spacing w:after="0"/>
        <w:ind w:left="0"/>
        <w:jc w:val="both"/>
      </w:pPr>
      <w:r>
        <w:rPr>
          <w:rFonts w:ascii="Times New Roman"/>
          <w:b w:val="false"/>
          <w:i w:val="false"/>
          <w:color w:val="000000"/>
          <w:sz w:val="28"/>
        </w:rPr>
        <w:t>
      1. Спецавтотранспорт.</w:t>
      </w:r>
    </w:p>
    <w:bookmarkEnd w:id="82"/>
    <w:bookmarkStart w:name="z99" w:id="83"/>
    <w:p>
      <w:pPr>
        <w:spacing w:after="0"/>
        <w:ind w:left="0"/>
        <w:jc w:val="both"/>
      </w:pPr>
      <w:r>
        <w:rPr>
          <w:rFonts w:ascii="Times New Roman"/>
          <w:b w:val="false"/>
          <w:i w:val="false"/>
          <w:color w:val="000000"/>
          <w:sz w:val="28"/>
        </w:rPr>
        <w:t>
      2. Переносные мобильные весы.</w:t>
      </w:r>
    </w:p>
    <w:bookmarkEnd w:id="83"/>
    <w:bookmarkStart w:name="z100" w:id="84"/>
    <w:p>
      <w:pPr>
        <w:spacing w:after="0"/>
        <w:ind w:left="0"/>
        <w:jc w:val="both"/>
      </w:pPr>
      <w:r>
        <w:rPr>
          <w:rFonts w:ascii="Times New Roman"/>
          <w:b w:val="false"/>
          <w:i w:val="false"/>
          <w:color w:val="000000"/>
          <w:sz w:val="28"/>
        </w:rPr>
        <w:t>
      3. Измерительные инструменты (габаритная рамка, рулетка, линейка, уровень).</w:t>
      </w:r>
    </w:p>
    <w:bookmarkEnd w:id="84"/>
    <w:bookmarkStart w:name="z101" w:id="85"/>
    <w:p>
      <w:pPr>
        <w:spacing w:after="0"/>
        <w:ind w:left="0"/>
        <w:jc w:val="both"/>
      </w:pPr>
      <w:r>
        <w:rPr>
          <w:rFonts w:ascii="Times New Roman"/>
          <w:b w:val="false"/>
          <w:i w:val="false"/>
          <w:color w:val="000000"/>
          <w:sz w:val="28"/>
        </w:rPr>
        <w:t>
      4. Термометр (для контроля в летний период).</w:t>
      </w:r>
    </w:p>
    <w:bookmarkEnd w:id="85"/>
    <w:bookmarkStart w:name="z102" w:id="86"/>
    <w:p>
      <w:pPr>
        <w:spacing w:after="0"/>
        <w:ind w:left="0"/>
        <w:jc w:val="both"/>
      </w:pPr>
      <w:r>
        <w:rPr>
          <w:rFonts w:ascii="Times New Roman"/>
          <w:b w:val="false"/>
          <w:i w:val="false"/>
          <w:color w:val="000000"/>
          <w:sz w:val="28"/>
        </w:rPr>
        <w:t>
      5. Оборудование для считывания информации с тахографа.</w:t>
      </w:r>
    </w:p>
    <w:bookmarkEnd w:id="86"/>
    <w:bookmarkStart w:name="z103" w:id="87"/>
    <w:p>
      <w:pPr>
        <w:spacing w:after="0"/>
        <w:ind w:left="0"/>
        <w:jc w:val="both"/>
      </w:pPr>
      <w:r>
        <w:rPr>
          <w:rFonts w:ascii="Times New Roman"/>
          <w:b w:val="false"/>
          <w:i w:val="false"/>
          <w:color w:val="000000"/>
          <w:sz w:val="28"/>
        </w:rPr>
        <w:t>
      6. Жезл для остановки транспортных средств.</w:t>
      </w:r>
    </w:p>
    <w:bookmarkEnd w:id="87"/>
    <w:bookmarkStart w:name="z104" w:id="88"/>
    <w:p>
      <w:pPr>
        <w:spacing w:after="0"/>
        <w:ind w:left="0"/>
        <w:jc w:val="both"/>
      </w:pPr>
      <w:r>
        <w:rPr>
          <w:rFonts w:ascii="Times New Roman"/>
          <w:b w:val="false"/>
          <w:i w:val="false"/>
          <w:color w:val="000000"/>
          <w:sz w:val="28"/>
        </w:rPr>
        <w:t>
      7. Свисток.</w:t>
      </w:r>
    </w:p>
    <w:bookmarkEnd w:id="88"/>
    <w:bookmarkStart w:name="z105" w:id="89"/>
    <w:p>
      <w:pPr>
        <w:spacing w:after="0"/>
        <w:ind w:left="0"/>
        <w:jc w:val="both"/>
      </w:pPr>
      <w:r>
        <w:rPr>
          <w:rFonts w:ascii="Times New Roman"/>
          <w:b w:val="false"/>
          <w:i w:val="false"/>
          <w:color w:val="000000"/>
          <w:sz w:val="28"/>
        </w:rPr>
        <w:t>
      8. Компьютер.</w:t>
      </w:r>
    </w:p>
    <w:bookmarkEnd w:id="89"/>
    <w:bookmarkStart w:name="z106" w:id="90"/>
    <w:p>
      <w:pPr>
        <w:spacing w:after="0"/>
        <w:ind w:left="0"/>
        <w:jc w:val="both"/>
      </w:pPr>
      <w:r>
        <w:rPr>
          <w:rFonts w:ascii="Times New Roman"/>
          <w:b w:val="false"/>
          <w:i w:val="false"/>
          <w:color w:val="000000"/>
          <w:sz w:val="28"/>
        </w:rPr>
        <w:t>
      9. Ксерокс.</w:t>
      </w:r>
    </w:p>
    <w:bookmarkEnd w:id="90"/>
    <w:bookmarkStart w:name="z107" w:id="91"/>
    <w:p>
      <w:pPr>
        <w:spacing w:after="0"/>
        <w:ind w:left="0"/>
        <w:jc w:val="both"/>
      </w:pPr>
      <w:r>
        <w:rPr>
          <w:rFonts w:ascii="Times New Roman"/>
          <w:b w:val="false"/>
          <w:i w:val="false"/>
          <w:color w:val="000000"/>
          <w:sz w:val="28"/>
        </w:rPr>
        <w:t>
      10. Средство связи.</w:t>
      </w:r>
    </w:p>
    <w:bookmarkEnd w:id="91"/>
    <w:bookmarkStart w:name="z108" w:id="92"/>
    <w:p>
      <w:pPr>
        <w:spacing w:after="0"/>
        <w:ind w:left="0"/>
        <w:jc w:val="both"/>
      </w:pPr>
      <w:r>
        <w:rPr>
          <w:rFonts w:ascii="Times New Roman"/>
          <w:b w:val="false"/>
          <w:i w:val="false"/>
          <w:color w:val="000000"/>
          <w:sz w:val="28"/>
        </w:rPr>
        <w:t>
      11. Телевизионная система видеонаблюдения.</w:t>
      </w:r>
    </w:p>
    <w:bookmarkEnd w:id="92"/>
    <w:bookmarkStart w:name="z109" w:id="93"/>
    <w:p>
      <w:pPr>
        <w:spacing w:after="0"/>
        <w:ind w:left="0"/>
        <w:jc w:val="both"/>
      </w:pPr>
      <w:r>
        <w:rPr>
          <w:rFonts w:ascii="Times New Roman"/>
          <w:b w:val="false"/>
          <w:i w:val="false"/>
          <w:color w:val="000000"/>
          <w:sz w:val="28"/>
        </w:rPr>
        <w:t>
      12. Видеожетоны.</w:t>
      </w:r>
    </w:p>
    <w:bookmarkEnd w:id="93"/>
    <w:bookmarkStart w:name="z110" w:id="94"/>
    <w:p>
      <w:pPr>
        <w:spacing w:after="0"/>
        <w:ind w:left="0"/>
        <w:jc w:val="both"/>
      </w:pPr>
      <w:r>
        <w:rPr>
          <w:rFonts w:ascii="Times New Roman"/>
          <w:b w:val="false"/>
          <w:i w:val="false"/>
          <w:color w:val="000000"/>
          <w:sz w:val="28"/>
        </w:rPr>
        <w:t>
      13. Средство аудиовидеозаписи.</w:t>
      </w:r>
    </w:p>
    <w:bookmarkEnd w:id="94"/>
    <w:bookmarkStart w:name="z111" w:id="95"/>
    <w:p>
      <w:pPr>
        <w:spacing w:after="0"/>
        <w:ind w:left="0"/>
        <w:jc w:val="both"/>
      </w:pPr>
      <w:r>
        <w:rPr>
          <w:rFonts w:ascii="Times New Roman"/>
          <w:b w:val="false"/>
          <w:i w:val="false"/>
          <w:color w:val="000000"/>
          <w:sz w:val="28"/>
        </w:rPr>
        <w:t>
      14. Сейф для хранения бланков строгой отчетности.</w:t>
      </w:r>
    </w:p>
    <w:bookmarkEnd w:id="95"/>
    <w:bookmarkStart w:name="z112" w:id="96"/>
    <w:p>
      <w:pPr>
        <w:spacing w:after="0"/>
        <w:ind w:left="0"/>
        <w:jc w:val="both"/>
      </w:pPr>
      <w:r>
        <w:rPr>
          <w:rFonts w:ascii="Times New Roman"/>
          <w:b w:val="false"/>
          <w:i w:val="false"/>
          <w:color w:val="000000"/>
          <w:sz w:val="28"/>
        </w:rPr>
        <w:t>
      15. Оборудование проблесковых маячков оранжевого или желтого цвета.</w:t>
      </w:r>
    </w:p>
    <w:bookmarkEnd w:id="96"/>
    <w:bookmarkStart w:name="z113" w:id="97"/>
    <w:p>
      <w:pPr>
        <w:spacing w:after="0"/>
        <w:ind w:left="0"/>
        <w:jc w:val="both"/>
      </w:pPr>
      <w:r>
        <w:rPr>
          <w:rFonts w:ascii="Times New Roman"/>
          <w:b w:val="false"/>
          <w:i w:val="false"/>
          <w:color w:val="000000"/>
          <w:sz w:val="28"/>
        </w:rPr>
        <w:t>
      16. Оборудование звуковых сигналов (громкоговорящее устройство).</w:t>
      </w:r>
    </w:p>
    <w:bookmarkEnd w:id="97"/>
    <w:bookmarkStart w:name="z114" w:id="98"/>
    <w:p>
      <w:pPr>
        <w:spacing w:after="0"/>
        <w:ind w:left="0"/>
        <w:jc w:val="both"/>
      </w:pPr>
      <w:r>
        <w:rPr>
          <w:rFonts w:ascii="Times New Roman"/>
          <w:b w:val="false"/>
          <w:i w:val="false"/>
          <w:color w:val="000000"/>
          <w:sz w:val="28"/>
        </w:rPr>
        <w:t>
      17. Рабочие места для сотрудников.</w:t>
      </w:r>
    </w:p>
    <w:bookmarkEnd w:id="98"/>
    <w:bookmarkStart w:name="z115" w:id="99"/>
    <w:p>
      <w:pPr>
        <w:spacing w:after="0"/>
        <w:ind w:left="0"/>
        <w:jc w:val="both"/>
      </w:pPr>
      <w:r>
        <w:rPr>
          <w:rFonts w:ascii="Times New Roman"/>
          <w:b w:val="false"/>
          <w:i w:val="false"/>
          <w:color w:val="000000"/>
          <w:sz w:val="28"/>
        </w:rPr>
        <w:t>
      18. Нормативная и техническая документация.</w:t>
      </w:r>
    </w:p>
    <w:bookmarkEnd w:id="99"/>
    <w:bookmarkStart w:name="z116" w:id="100"/>
    <w:p>
      <w:pPr>
        <w:spacing w:after="0"/>
        <w:ind w:left="0"/>
        <w:jc w:val="both"/>
      </w:pPr>
      <w:r>
        <w:rPr>
          <w:rFonts w:ascii="Times New Roman"/>
          <w:b w:val="false"/>
          <w:i w:val="false"/>
          <w:color w:val="000000"/>
          <w:sz w:val="28"/>
        </w:rPr>
        <w:t>
      19. Система электроснабжения.</w:t>
      </w:r>
    </w:p>
    <w:bookmarkEnd w:id="100"/>
    <w:bookmarkStart w:name="z117" w:id="101"/>
    <w:p>
      <w:pPr>
        <w:spacing w:after="0"/>
        <w:ind w:left="0"/>
        <w:jc w:val="both"/>
      </w:pPr>
      <w:r>
        <w:rPr>
          <w:rFonts w:ascii="Times New Roman"/>
          <w:b w:val="false"/>
          <w:i w:val="false"/>
          <w:color w:val="000000"/>
          <w:sz w:val="28"/>
        </w:rPr>
        <w:t>
      20. Информационный стенд.</w:t>
      </w:r>
    </w:p>
    <w:bookmarkEnd w:id="101"/>
    <w:bookmarkStart w:name="z118" w:id="102"/>
    <w:p>
      <w:pPr>
        <w:spacing w:after="0"/>
        <w:ind w:left="0"/>
        <w:jc w:val="both"/>
      </w:pPr>
      <w:r>
        <w:rPr>
          <w:rFonts w:ascii="Times New Roman"/>
          <w:b w:val="false"/>
          <w:i w:val="false"/>
          <w:color w:val="000000"/>
          <w:sz w:val="28"/>
        </w:rPr>
        <w:t>
      21. Средства пожаротушения и оказания первой медицинской помощи.</w:t>
      </w:r>
    </w:p>
    <w:bookmarkEnd w:id="102"/>
    <w:bookmarkStart w:name="z119" w:id="103"/>
    <w:p>
      <w:pPr>
        <w:spacing w:after="0"/>
        <w:ind w:left="0"/>
        <w:jc w:val="both"/>
      </w:pPr>
      <w:r>
        <w:rPr>
          <w:rFonts w:ascii="Times New Roman"/>
          <w:b w:val="false"/>
          <w:i w:val="false"/>
          <w:color w:val="000000"/>
          <w:sz w:val="28"/>
        </w:rPr>
        <w:t>
      22. Мобильный интеллектуальный прибор наблюдения.</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