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a91d" w14:textId="d72a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приказ Министра юстиции Республики Казахстан от 26 ноября 2019 года № 561 "Об утверждении Правил прохождения стажировки у частного судебного исполнителя"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15 октября 2021 года № 888. Зарегистрирован в Министерстве юстиции Республики Казахстан 20 октября 2021 года № 24828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ноября 2019 года № 561 "Об утверждении Правил прохождения стажировки у частного судебного исполнителя" (зарегистрирован в Реестре государственной регистрации нормативных правовых актов № 19669)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стажировки у частного судебного исполнителя,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Лицо, изъявившее желание пройти стажировку для получения лицензии на осуществление деятельности частного судебного исполнителя и соответствующее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140,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Закона, обращается с заявлением в произвольной форме в Учреждение "Учебный центр при Республиканской палате частных судебных исполнителей" (далее - Учебный центр).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о допуске к прохождению стажировки прилагаются следующие документы: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гражданина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диплома о высшем юридическом образовании (нотариально засвидетельствованная, в случае отсутствия оригинала для сверки);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подтверждающая трудовую деятельность (при наличии);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(о динамическом наблюдении (либо отсутствии динамического наблюдения) больных с психическими поведенческими расстройствами по форме, согласно приложения к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сведений с Центра психического здоровья "Психиатрия" утвержденных приказом Министра здравоохранения Республики Казахстан от 18 мая 2020 года № ҚР ДСМ-49/2020 (зарегистрирован в Реестре государственной регистрации нормативных правовых актов за № 20665);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(о динамическом наблюдении (либо отсутствии динамического наблюдения) наркологических больных) по форме, согласно приложения к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сведений с Центра психического здоровья "Наркология" утвержденных приказом Министра здравоохранения Республики Казахстан от 18 мая 2020 года № ҚР ДСМ-49/2020 (зарегистрирован в Реестре государственной регистрации нормативных правовых актов за № 20665);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справка о наличии либо отсутствии судимости по форме, согласно приложению 4 к Правилам оказания государственной услуги "Выдача справки о наличии либо отсутствии судимости"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18 мая 2020 года № 64 (зарегистрирован в Реестре государственной регистрации нормативных правовых актов за № 20674);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две фотографии размером 3х4 сантиметров.".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в установленном законодательством порядке обеспечить: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