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8188" w14:textId="08e8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15 августа 2014 года № 511 "Об утверждении Правил организации деятельности службы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октября 2021 года № 653. Зарегистрирован в Министерстве юстиции Республики Казахстан 21 октября 2021 года № 24843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августа 2014 года № 511 "Об утверждении Правил организации деятельности службы пробации" (зарегистрирован в Реестре государственной регистрации нормативных правовых актов за № 9738),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службы пробации,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"140. Начальник Службы пробации либо лицо, его замещающее, в соответствии с ограничениями, установленными к осужденному УИК и судом, исходя из технической возможности установки соответствующего оборудования, принимает решение о применении электронных средств слежения на основании сведений, характеризующих личность осужденного при постановке его на персональный учет или в период исполнения наказания.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отношении осужденного к ограничению свободы, имеющему взыскание в виде письменного предупреждения о замене ограничения свободы лишением свободы, принимается решение о применении электронных средств слежения сроком на один год, а в отношении условно осужденного – на срок продленный постановлением суда пробационного контроля.".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