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c70b" w14:textId="ea8c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24 сентября 2021 года № 293. Зарегистрирован в Министерстве юстиции Республики Казахстан 22 октября 2021 года № 24844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октября по 31 декабря 2021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октября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