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75cc" w14:textId="4857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измерений, относящихся к государственному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20 октября 2021 года № 566-НҚ. Зарегистрирован в Министерстве юстиции Республики Казахстан 25 октября 2021 года № 24864.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6-3 Закона Республики Казахстан "Об обеспечении единства измерений"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измерений, относящихся к государственному регулированию.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566-НҚ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измерений, относящихся к государственному регулированию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– в редакции приказа Министра торговли и интеграции РК от 21.09.2023 </w:t>
      </w:r>
      <w:r>
        <w:rPr>
          <w:rFonts w:ascii="Times New Roman"/>
          <w:b w:val="false"/>
          <w:i w:val="false"/>
          <w:color w:val="ff0000"/>
          <w:sz w:val="28"/>
        </w:rPr>
        <w:t>№ 347-НҚ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измерений с указанием объекта и области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 требования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 погрешность или класс точности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обеспечения единства измерений и государственного метрологического контроля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геометрических размеров Государственного флага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2 по ГОСТ 7502 "Рулетки измерительные металлические.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геометрических размеров Государственного Герба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3000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2 по ГОСТ 7502 "Рулетки измерительные металлические.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цвета образцов Государственного Герба и Государственного флага и материальных объектов с изображением Государственного Герба и Государственного Флага или элементов его символики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Абсолютная погрешность измерений координат цвета ± 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 цветности ±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фасованных товаров в упаковках любого вида при их расфасовке, продаже и импорте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класса точности и типа средств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фасованных товаров в упаковках любого вида при их расфасовке, продаже и импорте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50 °С до 50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0,2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фасованных товаров в упаковках любого вида при их расфасовке, продаже и импорте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 фасованных товаров в упаковках любого вида при их расфасовке, продаже и импорте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90 %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количества фасованной продукции в упаковках любого вида, выраженного в единицах массы или объема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15000 г (мл)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метрологическими требованиями к приборам измерений массы или объема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торговли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геометрических параметров выпускаемой, реализуемой продукции результаты которых используется при торгово-коммерческих операциях между покупателем и продавцом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(0,5 ÷ 1,5)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5000 мм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товаров/продукции, применяемых при торгово-коммерческих операциях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III по ГОСТ OIML R 76-1 "Государственная система обеспечения единства измерений. Весы неавтоматического действия. Часть 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товаров/продукции участвующих в сельскохозяйственных ярмарках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используемые сокращения: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 – 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 – миллилитр;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°С – градус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