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cd16" w14:textId="6c0c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по статистике Министерства национальной экономики Республики Казахстан от 27 декабря 2018 года № 18 "Об утверждении расчета численности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21 октября 2021 года № 25. Зарегистрирован в Министерстве юстиции Республики Казахстан 26 октября 2021 года № 24900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27 декабря 2018 года № 18 "Об утверждении расчета численности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Казахстан" (зарегистрирован в Реестре государственной регистрации нормативных правовых актов под № 18095)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c </w:t>
      </w:r>
      <w:r>
        <w:rPr>
          <w:rFonts w:ascii="Times New Roman"/>
          <w:b w:val="false"/>
          <w:i w:val="false"/>
          <w:color w:val="000000"/>
          <w:sz w:val="28"/>
        </w:rPr>
        <w:t>подпунктом 59)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Расчете численности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Казахстан, утвержденный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Расчет численности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 (далее – Расчет) разработан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(далее – Закон).";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Настоящий Расчет применяется Бюро национальной статистики Агентства по стратегическому планированию и реформам Республики Казахстан, а также его территориальными подразделениями при проведении общегосударственных статистических наблюдений и национальных переписей (далее – статистическое наблюдение и перепись).";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21-1 следующего содержания: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"21-1. При прохождении респондентом национальной переписи населения Республики Казахстан посредством сети интернет в онлайн режиме и при наличии у него уведомления о прохождении национальной переписи, установить оплату интервьюеру за каждое представленное уведомление в размере стоимости обхода 1 объекта национальных переписей.".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