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3e18e" w14:textId="913e1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карты туристификации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27 октября 2021 года № 332. Зарегистрирован в Министерстве юстиции Республики Казахстан 29 октября 2021 года № 24950.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20-10)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туристской деятельности в Республике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карту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туристификации.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индустрии туризма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2021 года № 332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туристификации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Карта туристификации - в редакции приказа Министра культуры и спорта РК от 31.08.2023 </w:t>
      </w:r>
      <w:r>
        <w:rPr>
          <w:rFonts w:ascii="Times New Roman"/>
          <w:b w:val="false"/>
          <w:i w:val="false"/>
          <w:color w:val="ff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туристских территорий республиканского уровня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национальный природный парк "Тарбагатай" области Абай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Побережье озера Алаколь области Абай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Щучинско-Боровская курортная зона Акмолинской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Зерендинская курортная зона Акмолинской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Побережье Капшагайского водохранилища Алматинской области, включая город Конаев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Горно-лыжный курорт "Тургень" Алматинской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Горный курорт-отель "Oi-Qaragai Lesnaya Skazka" Mountain Resort Алматинской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туристский центр "Акбулак" Алматинской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альпинистский лагерь "Хан Тенгри" Алматинской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Санаторно-курортная зона "Арасан" Алматинской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национальный природный парк "Шарын" Алматинской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национальный природный парк "Иле-Алатау" Алматинской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национальный природный парк "Көлсай көлдері" Алматинской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"Средневековый Сарайшык" Атырауской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национальный природный парк "Катон-Карагай"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Побережье озера Балхаш Карагандинской области, включая города Балхаш и Приозерск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национальный природный парк "Алтын-Емел" области Жетісу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Побережье озера Балхаш области Жетісу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Жонгар-Алатауский государственный национальный природный парк области Жетісу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Побережье озера Алаколь области Жетісу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Побережье Каспийского моря Мангистауской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Отырар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"Арыстан-баб"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Сауран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историко–культурный заповедник "Ордабасы"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Сайрам-Угамский государственный национальный природный парк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Баянаульская курортная зона Павлодарской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Имантау-Шалкарская курортная зона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национальный природный парк "Ұлытау" области Ұлытау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туристских территорий регионального уровня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Курортная зона озера Шошкалы области Абай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Мемориальный комплекс "Абай-Шакарим" области Абай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историко-культурный и литературно-мемориальный заповедник-музей Абая "Жидебай-Бөрілі" области Абай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Курортная зона Каргалинского водохранилища Актюбинской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Меловы горы "Актолагай" Актюбинской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Пески "Баркын" Актюбинской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Пески "Аккум" Актюбинской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"Волчий" водопад Актюбинской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природный резерват "Акжайык" Атырауской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"Лотосовые поля" Атырауской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"Соленое озеро Индер" Атырауской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"Пески Нарын" Атырауской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Меловые горы "Аккегершин" Атырауской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историко-культурный и природный заповедник-музей "Таңбалы" Алматинской области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Текели области Жетісу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 "Рахмановские ключи"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Бухтарминское водохранилище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Горнолыжный кластер Алтая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Дворцовый комплекс "Акыртас" Жамбылской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"Айша биби" Жамбылской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"Карахан" Жамбылской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Историко-этнокультурный комплекс "Коне Тараз" Жамбылской области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Этно-исторический комплекс "Тектурмас" Жамбылской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Западно-Казахстанский областной историко-культурный, архитектурно-этнографический музей-заповедник "Хан Ордасы"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"Кластер детско-юношеского туризма города Уральск"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Каркаралинская курортная зона Карагандинской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Курортная зона Алтынсаринского района Костанайской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"Ханкожа" Кызылординской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"Коркыт-ата" Кызылординской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Курортная зона озера Камысты Кызылординской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Грязевые курорты Жанакоргана Кызылординской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Караванные тропы Мангистауской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Сакральные места Мангистауской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Плато Устюрт Мангистауской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Горы и каньоны Мангистауской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Колыбель истории и культуры Мангистауской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Алтарь "Звезда Казахстана"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Архитектурный комплекс "Аппак Ишан"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Боралдайские петроглифы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"Акбура"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"Исмаил ата"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Скала "Гайып Ерен Кырык Шилтен"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и колодец "Укаш ата"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"Байдибек ата"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"Домалак ана"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Архитектурно-мемориальный комплекс "Кос ана"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"Баба тукти Шашты Азиз"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"Ыскак баб"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Башня "Акбикеш"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 музей "Шаммат ишан"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Тысячелетний тутовник Мажратут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 "Кеме-калган"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Пещера "Жылаган ата"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Горный массив Келиншектау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Курортная зона "Сарыагаш"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Пещера "Акмешит"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Сырдарья-Туркестанский государственный региональный природный парк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Ущелье "Аксу"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Ущелье "Келте-Машат"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природный заповедник "Каратау"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природный заповедник "Аксу-Джабаглы"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Историко-культурный комплекс и природный музей-заповедник "Ұлытау" области Ұлытау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Историко-культурный комплекс "Жошы Хан" области Ұлытау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Историко-культурный комплекс "Шым қала" города Шымкент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"Ибрагим ата" города Шымкент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"Карашаш-ана" города Шымкент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"Мирали-баба" города Шымкент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Минарет "Хызыр" города Шымкент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"Абдель-Азиз Баб" города Шымкент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