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5a21" w14:textId="4015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24 мая 2018 года № 386 "Об утверждении Инструкции по составлению плана ликвидации и Методики расчҰта приблизительной стоимости ликвидации последствий операций по добыче твҰрдых полезных ископаемых"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29 октября 2021 года № 568. Зарегистрирован в Министерстве юстиции Республики Казахстан 1 ноября 2021 года № 24983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мая 2018 года № 386 "Об утверждении Инструкции по составлению плана ликвидации и Методики расчета приблизительной стоимости ликвидации последствий операций по добыче твердых полезных ископаемых" (зарегистрирован в Реестре государственной регистрации нормативных правовых актов под № 17048)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плана ликвидации,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варианты ликвидации – набор предложенных альтернативных подходов к ликвидации каждого объекта участка недр, оцениваемых для определения выбранных мероприятий по ликвидации при проведении экспертизы промышленной безопасности и государственной экологической экспертизы плана ликвидации;";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заинтересованные стороны – заинтересованная общественность, государство, производственные организации, владелец земельного участка, не являющийся недропользователем (при наличии), и третьи лица, чьи интересы затрагиваются или могут затрагиваться процессом принятия решений по вопросам ликвидации последствий недропользования;";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План ликвидации составляется: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участка добычи твердых или общераспространенных полезных ископаемых;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участка использования пространства недр при размещении и (или) эксплуатации объектов размещения техногенных минеральных образований горнодобывающего и (или) горно-обогатительного производств;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участка разведки в той его части, в пределах которой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совокупный объем извлеченной горной массы и (или) перемещенной почвы превышает одну тысячу кубических метров.";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Единый план ликвидации на два и более участка недр разрабатывается, если: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размещения техногенных минеральных образований горнодобывающего или горно-обогатительного производства, расположенные на отдельном (отдельных) участке (участках) по лицензии (лицензиям) на использование пространства недр, непосредственно связаны с эксплуатацией рудника (карьера, шахты), находящегося на участке добычи (участках добычи), в ходе операций по добыче, добыче твердых или общераспространенных полезных ископаемых;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эксплуатация рудников (карьеров, шахт), расположенных на смежных участках добычи по лицензии (лицензиям) на добычу твердых или общераспространенных полезных ископаемых, осуществляется в едином технологическом процессе.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Недропользователь предоставляет обеспечение исполнения обязательства по ликвидации отдельно по каждому участку недр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Планирование ликвидации предусматривает проведение необходимых исследований. Исследования по ликвидации осуществляются в соответствии с планом исследований, предусмотренным в составе плана ликвидации.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по ликвидации осуществляются с целью решения неопределенных вопросов относительно мероприятий по ликвидации или снижения их до приемлемого уровня.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исследований по ликвидации представляются заинтересованным сторонам для выработки мнения о планировании ликвидации до направления плана ликвидации на первичную и очередную экспертизу промышленной безопасности и государственную экологическую экспертизу.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по ликвидации учитывают местные особенности и используются при выработке вариантов ликвидации, определению задач, мероприятий и критериев ликвидации.";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Определение задач ликвидации осуществляется для каждого объекта участка недр. Данные задачи непосредственно соотносятся с целями и принципами ликвидации.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изменение задач осуществляется с привлечением заинтересованных сторон, на первоначальном этапе и впоследствии в ходе проведения операций по недропользованию.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заинтересованных сторон при изменении задач ликвидации осуществляется до проведения экспертизы промышленной безопасности и государственной экологической экспертизы плана ликвидации и сопровождается соответствующими пояснениями.";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Выбранное мероприятие по ликвидации представляет собой список конкретных работ и действий, осуществляемых в целях ликвидации. Выбор конкретного мероприятия обосновывается существующими выводами научных исследований, лабораторными испытаниями, действующей литературой, лабораторными или опытно-промышленными испытаниями.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экологических аспектов, предложение заинтересованных сторон, доступности технологий, практик, результатов экологического мониторинга и исследований ликвидации в целях рекультивации выбранное мероприятие по ликвидации корректируется перед окончанием недропользования. Недропользователь предусматривает план действий, описывающий изменения в выборе мероприятия по ликвидации.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Выбранное мероприятие по ликвидации, предусмотренное в плане ликвидации, получившем положительные заключения промышленной экспертизы и государственной экологической экспертизы, учитывается в проекте ликвидации по каждому объекту участка недр.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Критерии ликвидации определяются для каждой задачи ликвидации с целью установления успешности ее выполнения относительно соответствующего объекта участка недр.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ликвидации имеют специфичный характер, исходя из региональных особенностей и особенностей месторождения.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ликвидации выражаются качественным или числовым показателем, а также учитывают временной характер.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определении критериев ликвидации участвуют заинтересованные стороны. Перечень критериев ликвидации подлежит расширению по мере развития недропользования на участке недр.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Окончательные критерии ликвидации утверждаются недропользователем в плане ликвидации, прошедшем экспертизу промышленной безопасности и государственную экологическую экспертизу, к завершению проведения горных операций на участке недр.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ранних стадиях горных операций некоторые критерии ликвидации, предусмотренные планом ликвидации, основываются на результатах экологического мониторинга или исследованиях ликвидации, с указанием описания и сроков мероприятий по определению остальных критериев ликвидации.";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План ликвидации пересматривается по мере развития горных операций, но не позднее трех лет со дня получения последнего положительного заключения экспертизы промышленной безопасности и государственной экологической экспертизы, а также при внесении изменений в план горных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216 Кодекса. Каждая последующая редакция плана ликвидации содержит уточняющий уровень детализации планирования ликвидации последствий недропользования по отдельным объектам участка недр, а также по объектам, подлежащим прогрессивной ликвидации в ходе горных операций.";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Окончательный план ликвидации, с положительными заключениями экспертизы промышленной безопасности и государственной экологической экспертизы составляется не ранее, чем за три года до завершения недропользования.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окончательном плане ликвидации представляются обоснование и анализ выбранного варианта ликвидации, детальное описание мероприятий по ликвидации, результаты исследований по ликвидации, план ликвидационного мониторинга после завершения основных работ по ликвидации и план действий при чрезвычайных ситуациях.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окончательного плана ликвидации учитывает: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окончательные задачи ликвидации для объекта недропользования в целом и для каждого его элемента в отдельности;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полный список критериев ликвидации для определения выполнения всех задач ликвидации;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подробное описание выбранных мероприятий по ликвидации для каждого объекта участка недр до уровня детальности "проектно-сметная документация";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подробное описание и оценку плана действий на случай непредвиденных обстоятельств;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окончательный график ликвидационных мероприятий;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новые фотографии объекта недропользования;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подробный план ликвидационного мониторинга и технического обслуживания после завершения основных работ по ликвидации с указанием ответственных лиц;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подробное описание прогнозируемых рисков для окружающей среды, жизни и здоровья людей и диких животных (оценка риска);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подробные расчеты стоимости мероприятий по ликвидации, способ (способы) и сумма (суммы) обеспечения (обеспечений) обязательства по ликвидации с указанием на достижение задач и критериев ликвидации;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перечень с описанием завершенных и (или) продолжающихся работ по ликвидации с приложением соответствующих документов;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журнал участия заинтересованных сторон в планировании окончательных ликвидационных работ;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описание оставшихся рисков.";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Приложения к плану ликвидации составляют рисунки, схемы, таблицы, карты, отчеты, а также документы, подлежащие представлению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 Рисунки, схемы, таблицы и карты размером в одну страницу располагаются в соответствующем разделе основной части плана ликвидации.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приложения к плану ликвидации пронумеровываются. Нумерация является сквозной.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плана ликвидации на очередную экспертизу промышленной безопасности и государственную экологическую экспертизу к нему прилагаются отчеты о выполнении мероприятий согласно графику мероприятий, включая проведенные исследования по ликвидации.";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 Разделе "Краткое описание" плана ликвидации приводится краткое описание плана ликвидации с уровнем детальности в зависимости от этапа освоения участка недр.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описание предназначено для заинтересованных сторон, которые пересматривают план, а также с целью краткого ознакомления с содержанием и сутью плана ликвидации.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кратком описании содержатся ключевые аспекты плана ликвидации, включая основные неопределенные вопросы и способы их решения.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очередном пересмотре плана ликвидации также описываются основные различия в отношении предыдущей версии плана ликвидации, получившего положительные заключения экспертизы промышленной безопасности и государственной экологической экспертизы.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недропользование на участке недр близится к завершению, данный раздел плана ликвидации дополняется таблицей, которая кратко будет отображать цель и критерии ликвидации, а также мероприятия по ликвидационному мониторингу результатов ликвидации.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 организованы согласно объектам участка недр или разделены по ценным компонентам экосистемы.";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Описание участия заинтересованных сторон в составлении плана ликвидации включает также описание способа участия и интеграции местной общественности в планировании ликвидации, стратегию и планы.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участия заинтересованной общественности прямо пропорциональна масштабу и длительности недропользования, сложности развития инфраструктуры, важности недропользования для местной общественности и предполагаемому будущему землепользованию.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заинтересованных сторон проводится в форме общественных слушаний, проводимых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3 августа 2021 года № 286 "Об утверждении Правил проведения общественных слушаний" (зарегистрирован в Реестре государственной регистрации нормативных правовых актов за № 23901).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плану ликвидации представляются протоколы встреч, общественных слушаний, телеконференций, переписки, семинаров участия заинтересованных сторон с указанием тем обсуждения, результатов и списка людей. Также прилагается вся корреспонденция с заинтересованными сторонами, приглашения на общественные слушания, встречи, семинары, презентации.";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Критерии ликвидации: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конкретность, в степени достаточной, отражающая уникальный набор экологических, социальных и экономических обстоятельств;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измеримость результатов планируемой ликвидации результатами ликвидации аналогичных последствий недропользования;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достижимость или реалистичность;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относимость к измеряемым задачам и управляемым рискам;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срочность в целях ведения мониторинга критериев в определенный период времени и подтверждения достижения результатов ликвидации.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ликвидации включают индикаторы эффективности деятельности, показывающие соответствие рекультивации прогнозируемым результатам с использованием математического моделирования долгосрочного экологического воздействия (не менее, чем на триста лет). Детали по математическому моделированию, допущения и ограничения, включаются в приложение к плану ликвидации.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ликвидации отображаются количественными показателями. Индикативные критерии используются на ранних этапах планирования ликвидации и отоброжаются качественными показателями.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ликвидации, указанные в плане ликвидации, получившем положительные заключения экспертизы промышленной безопасности и государственной экологической экспертизы, являются показателем выполнения мероприятий в отчетах, прилагаемых к плану ликвидации при очередном его пересмотре.";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81 изложить в следующей редакции:</w:t>
      </w:r>
    </w:p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даты и реквизиты всех положительных заключений экспертизы промышленной безопасности и государственной экологической экспертизы плана ликвидации;";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приблизительной стоимости ликвидации последствий операций по добыче твердых полезных ископаемых, утвержденной указанным приказом: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 позднее трех лет со дня получения последнего положительного заключения экспертизы промышленной безопасности и государственной экологической экспертизы плана ликвидации, разработанного в соответствии с Инструкцией (далее – план ликвидации);";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Сумма обеспечения покрывает общую расчетную стоимость работ по ликвидации последствий произведенных операций по добыче и операций, планируемых на предстоящие три года с даты последнего положительного заключения экспертизы промышленной безопасности и государственной экологической экспертизы плана ликвидации.".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по твердым полезным ископаемым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9" w:id="7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0" w:id="7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2021 года № 568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составлению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ликвидации</w:t>
            </w:r>
          </w:p>
        </w:tc>
      </w:tr>
    </w:tbl>
    <w:bookmarkStart w:name="z10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изображение основных этапов процесса составления плана ликвидации</w:t>
      </w:r>
    </w:p>
    <w:bookmarkEnd w:id="79"/>
    <w:bookmarkStart w:name="z104" w:id="80"/>
    <w:p>
      <w:pPr>
        <w:spacing w:after="0"/>
        <w:ind w:left="0"/>
        <w:jc w:val="left"/>
      </w:pP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759700" cy="994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Схема-5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