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ef6e" w14:textId="343e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лимитов долга местных исполнительных органов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 ноября 2021 года № 95. Зарегистрирован в Министерстве юстиции Республики Казахстан 3 ноября 2021 года № 25001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лимиты долга местных исполнительных органов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2021 года № 95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1418"/>
        <w:gridCol w:w="8866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долга местных исполнительных органов, тыс. тенге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89 469 216,4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92 943 831,9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137 748 057,0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66 682 401,2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91 298 812,1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129 523 805,9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136 071 393,5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92 254 780,3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99 527 907,8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72 675 253,2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78 883 034,7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79 028 984,1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173 520 799,3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135 270 385,1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266 394 411,9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227 579 483,5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126 595 687,0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