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cc8c" w14:textId="22ac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 ноября 2021 года № 333. Зарегистрирован в Министерстве юстиции Республики Казахстан 5 ноября 2021 года № 25027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энергетики Республики Казахстан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ноября 2014 года № 153 "О некоторых вопросах аккредитации газосетевых организаций" (зарегистрирован в Реестре государственной регистрации нормативных правовых актов за № 10135).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энергетики Республики Казахстан, в которые вносятся изменения, утвержденного приказом Министра энергетики Республики Казахстан от 11 сентября 2015 года № 565 "О внесении изменений в некоторые приказы Министра энергетики Республики Казахстан" (зарегистрирован в Реестре государственной регистрации нормативных правовых актов за № 12326).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октября 2016 года № 456 "О внесении изменений в приказ Министра энергетики Республики Казахстан от 27 ноября 2014 года № 153 "О некоторых вопросах аккредитации газосетевых организаций" (зарегистрирован в Реестре государственной регистрации нормативных правовых актов за № 14486).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сентября 2018 года № 395 "О внесении изменений в приказ Министра энергетики Республики Казахстан от 27 ноября 2014 года № 153 "О некоторых вопросах аккредитации газосетевых организаций" (зарегистрирован в Реестре государственной регистрации нормативных правовых актов за № 17694).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апреля 2020 года № 134 "О внесении изменений и дополнений в приказ Министра энергетики Республики Казахстан от 27 ноября 2014 года № 153 "О некоторых вопросах аккредитации газосетевых организаций" (зарегистрирован в Реестре государственной регистрации нормативных правовых актов за № 20362).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17 сентября 2020 года № 313 "О внесении изменений в приказ Министра энергетики Республики Казахстан от 27 ноября 2014 года № 153 "О некоторых вопросах аккредитации газосетевых организаций" (зарегистрирован в Реестре государственной регистрации нормативных правовых актов за № 21233).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энергетики Республики Казахстан, в которые вносятся изменения и дополнения, утвержденного приказом Министра энергетики Республики Казахстан от 6 октября 2021 года № 314 "О внесении изменений и дополнений в некоторые приказы Министра энергетики Республики Казахстан" (зарегистрирован в Реестре государственной регистрации нормативных правовых актов за № 24693).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