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e1d5" w14:textId="9bbe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национальной экономики Республики Казахстан от 22 января 2021 года № 10 "Об утверждении Методики прогнозирования основных показателей социально-экономического развития страны и регионов на пятилетний период"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ноября 2021 года № 97. Зарегистрирован в Министерстве юстиции Республики Казахстан 5 ноября 2021 года № 25029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22 января 2021 года № 10 "Об утверждении Методики прогнозирования основных показателей социально-экономического развития страны и регионов на пятилетний период" (зарегистрирован в Реестре государственной регистрации нормативных правовых актов за № 22123)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прогнозирования основных показателей социально-экономического развития страны и регионов на пятилетний период,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Прогнозирование отдельных макроэкономических показателей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Прогнозирование месячного расчетного показателя осуществляется по следующей формуле: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048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базовый год (год, предшествующий прогнозному);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t+1 – прогнозный год;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МРПt – месячный расчетный показатель базового года;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уровень коридора инфляцииt+1 – средний уровень коридора инфляции прогнозного года.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Прогнозирование среднегодовой численности населения осуществляется по следующей формуле: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43053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базовый год (год, предшествующий прогнозному);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t+1 – прогнозный год;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СЧНt+1 – среднегодовая численность населения прогнозного года;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 – среднегодовая численность населения базового года;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рост СЧНt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8900" cy="11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средний рост среднегодовой численности населения за последние 5 базовых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Прогнозирование ВВП в миллиардах долларах США осуществляется по следующей формуле: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3962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1282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333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Прогнозирование ВВП по паритету покупательной способности в миллиардах международных долларах осуществляется по следующей формуле: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073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2603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объем ВВП по паритету покупательной способности прогнозного года в миллиардах международных долларах;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1333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международного доллара к тенгеt+1 – курс международного доллара к тенге по паритету покупательной способности прогнозного года по данным МВФ.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Прогнозирование ВВП на душу населения в долларах США осуществляется по следующей формуле: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4813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270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ВВП на душу населения прогнозного года в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927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СЧНt+1 – среднегодовая численность населения прогнозного года.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Прогнозирование ВРП в миллиардах долларах США осуществляется по следующей формуле: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39497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1244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ВРП прогнозного года в миллиардах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1308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Прогнозирование ВРП на душу населения в долларах США осуществляется по следующей формуле: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47879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1244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ВРП на душу населения прогнозного года в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901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ВРП прогнозного года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СЧНt+1 – среднегодовая численность населения региона прогнозного года.".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макроэкономического анализа и прогнозирования в установленном законодательством порядке обеспечить: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