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01ac" w14:textId="0de0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19 января 2016 года № 28 "Об утверждении формы, предназначенной для сбора административных данных "Отчет о назначении и выплате возмещений затрат на обучение на дому детей-инвалидов"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 ноября 2021 года № 414. Зарегистрирован в Министерстве юстиции Республики Казахстан 5 ноября 2021 года № 25033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19 января 2016 года № 28 "Об утверждении формы, предназначенной для сбора административных данных "Отчет о назначении и выплате возмещений затрат на обучение на дому детей-инвалидов" (зарегистрирован в Реестре государственной регистрации нормативных правовых актов за № 13109)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 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назначении и выплате возмещений затрат на обучение на дому детей-инвалидов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https://www.gov.kz/memleket/entities/enbek/documents/details/212699?lang=ru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 квартал 20__года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2-возмещение затрат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Областные, городов Нур-Султан, Алматы и Шымкент управления координации занятости и социальных программ, Акционерное общество "Центр развития трудовых ресурсов"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Акционерное общество "Центр развития трудовых ресурсов", Министерство труда и социальной защиты Республики Казахстан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Областными, городов Нур-Султан, Алматы и Шымкент управлениями координации занятости и социальных программ – до 15-го числа месяца, следующего после отчетного периода.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Акционерным обществом "Центр развития трудовых ресурсов" – на 15 день после отчетного периода.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25"/>
        <w:gridCol w:w="802"/>
        <w:gridCol w:w="802"/>
        <w:gridCol w:w="802"/>
        <w:gridCol w:w="2140"/>
        <w:gridCol w:w="802"/>
        <w:gridCol w:w="1025"/>
        <w:gridCol w:w="1025"/>
        <w:gridCol w:w="802"/>
        <w:gridCol w:w="1026"/>
        <w:gridCol w:w="1247"/>
      </w:tblGrid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Дети-инвалиды, обучающиеся на дому, человек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Невыплаченная сумма на начало отчетного периода,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получатели, человек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среднемесячный размер, тенге</w:t>
            </w:r>
          </w:p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получатели, человек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сельской местности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городской местности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среднемесячный размер,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среднемесячный размер,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форма заполняется согласно пояснению приведенному в приложении к настоящей форме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исполнителя_______________________________________________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организации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организации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 назначении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возмещений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детей-инвалидов"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назначении и выплате возмещений затрат на обучение на дому детей-инвалидов"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Форма, предназначенная для сбора административных данных "Отчет о назначении и выплате возмещений затрат на обучение на дому детей-инвалидов" (далее – Форма) предоставляется в Акционерное общество "Центр развития трудовых ресурсов" местными исполнительными органами областей, городов республиканского значения, столицы ежеквартально к 15 числу месяца, следующего за отчетным периодом.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назначения и выплаты возмещений затрат на обучение на дому детей-инвалидов.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первый руководитель, а в случае его отсутствия – лицо, исполняющее его обязанности.</w:t>
      </w:r>
    </w:p>
    <w:bookmarkEnd w:id="26"/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общая численность детей-инвалидов, обучающихся на дому, на конец отчетного периода.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численность детей-инвалидов, обучающихся на дому мужского пола, на конец отчетного периода.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численность детей-инвалидов, обучающихся на дому женского пола, на конец отчетного периода.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невыплаченная сумма возмещений затрат на обучение на дому детям-инвалидам на начало отчетного периода.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5-10 формы указываются все данные за отчетный квартал: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5 формы указывается численность получателей, которым назначено возмещение затрат на обучение на дому детям-инвалидам за отчетный квартал. При этом каждый конкретный заявитель учитывается и включается в отчет только один раз, независимо от количества повторных его обращений за возмещением затрат на обучение на дому детям-инвалидам в течение отчетного периода;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6 формы указывается общая сумма, назначенных возмещений затрат на обучение на дому детям-инвалидам за отчетный квартал. При этом каждый конкретный заявитель учитывается и включается в отчет только один раз, независимо от количества повторных обращений за возмещением затрат на обучение на дому детям-инвалидам в течение отчетного периода;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7 формы указывается среднемесячный размер, назначенных возмещений затрат на обучение на дому детям-инвалидам за отчетный квартал;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графе 8 формы указывается численность получателей, которым выплачено возмещение затрат на обучение на дому детям-инвалидам за отчетный квартал. При этом каждый конкретный заявитель учитывается и включается в отчет только один раз, независимо от количества повторных обращений за возмещением затрат на обучение на дому детям-инвалидам в течение отчетного периода;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графе 9 формы указывается общая сумма, выплаченных возмещений затрат на обучение на дому детям-инвалидам за отчетный квартал. При этом каждый конкретный заявитель учитывается и включается в отчет только один раз, независимо от количества повторных обращений за возмещением затрат на обучение на дому детям-инвалидам в течение отчетного периода;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 графе 10 формы указывается среднемесячный размер, выплаченных возмещений затрат на обучение на дому детям-инвалидам за отчетный квартал.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11-16 формы указываются все данные с начала года: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11 формы указывается численность получателей, которым назначено возмещение затрат на обучение на дому детям-инвалидам с начала года. При этом каждый конкретный заявитель учитывается и включается в отчет только один раз, независимо от количества повторных его обращений за возмещением затрат на обучение на дому детям-инвалидам в течение отчетного периода;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12 формы указывается общая сумма, назначенных возмещений затрат на обучение на дому детям-инвалидам с начала года. Она определяется путем суммирования назначенных ежеквартальных сумм;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графе 13 формы указывается среднемесячный размер, назначенных возмещений затрат на обучение на дому детям-инвалидам с начала года, который определяется путем деления графы 12 на графу 11 и на количество месяцев в указанном периоде;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графе 14 формы указывается численность получателей, которым выплачено возмещение затрат на обучение на дому детям-инвалидам с начала года. При этом каждый конкретный заявитель учитывается и включается в отчет только один раз, независимо от количества повторных обращений за возмещением затрат на обучение на дому детям-инвалидам в течение отчетного периода;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графе 15 формы указывается общая сумма, выплаченных возмещений затрат на обучение на дому детям-инвалидам с начала года. Она определяется путем суммирования выплаченных ежеквартальных сумм;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 графе 16 формы указывается среднемесячный размер, выплаченных возмещений затрат на обучение на дому детям-инвалидам с начала года, который определяется путем деления графы 15 на графу 14 и на количество месяцев в указанном периоде.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