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d130" w14:textId="e30d1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торговли и интеграции Республики Казахстан от 18 мая 2020 года № 166-НҚ "Об утверждении Правил оказания государственной услуги "Выдача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4 ноября 2021 года № 583-НҚ. Зарегистрирован в Министерстве юстиции Республики Казахстан 5 ноября 2021 года № 25041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торговли и интеграции Республики Казахстан от 18 мая 2020 года № 166-НҚ "Об утверждении Правил оказания государственной услуги "Выдача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Казахстан" (зарегистрирован в Реестре государственной регистрации нормативных правовых актов под № 20667)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Услугодатель в течение 1 (одного) рабочего дня с момента регистрации электронного запроса проверяет полноту представленных документов и (или) сведений.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полного пакета документов и (или) сведений, территориальное подразделение услугодателя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Закона Республики Казахстан "О разрешениях и уведомлениях" в течение 2 (двух) рабочих дней со дня регистрации электронного запроса посещает услугополучателя для составления заключения о соответствии или несоответствии услугополучателя квалификационным требованиям,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23 января 2015 года № 50 "Об утверждении квалификационных требований для осуществления деятельности по изготовлению Государственного Флага Республики Казахстан и Государственного Герба Республики Казахстан, и перечня документов, подтверждающих соответствие им" (зарегистрирован в Реестре государственной регистрации нормативных правовых актов под № 10381).";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Срок оказания государственной услуги при выдаче лицензии и при переоформлении лицензии составляет 7 (семь) рабочих дней.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в "личный кабинет" в форме электронного документа, удостоверенного ЭЦП уполномоченного лица услугодателя.";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"12-1.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 до принятия решения об отказе в оказании государственной услуги услугодатель не позднее 3 (трех) рабочих дней до окончания срока рассмотрения государственнной услуги направляет услуполучателю предварительное решение.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представляет или высказывает возражение к предварительному решению услугодателя в срок не позднее 2 (двух) рабочих дней со дня его получения.";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Для обжалования решений, действий (бездействий) услугодателя и (или) его должностных лиц по вопросам оказания государственных услуг жалоба подается не позднее 3 (трех) месяцев со дня, когда услугополучателю стало известно о принятии административного акта или совершении действий (бездействий) услугодателем: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орган, рассматривающий жалобу (вышестоящий административный орган и (или) должностное лицо);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по оценке и контролю за качеством оказания государственных услуг;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имя руководства услугодателя, непосредственно оказывающего государственную услугу.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в соответствии с пунктом 2 статьи 25 Закона подлежит рассмотрению: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услугодателем, непосредственно оказывающим государственную услугу в течение 5 (пяти) рабочих дней со дня ее регистрации;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в течение 15 (пятнадцати) рабочих дней со дня ее регистрации.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жалобы услугодателем, уполномоченным органом по оценке и контролю за качеством оказания государственных услуг в соответствии с пунктом 4 статьи 25 Закона продлевается не более чем на 10 (десять) рабочих дней в случаях необходимости: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поступления жалобы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 услугодателем направляется в орган, рассматривающий жалобу в течение 3 (трех) рабочих дней со дня ее поступления. Жалоба услугодателем не направляется в орган, рассматривающий жалобу в случае принятия благоприятного акта, совершения административного действия, полностью удовлетворяющие требования, указанные в жалобе.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жалобы органом, рассматривающим жалобу, составляет 20 (двадцать) рабочих дней со дня поступления жалобы.";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В случае несогласия с решением органа, рассматривающего жалобу, услугополучатель обращается в другой орган, рассматривающий жалобу или в суд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АППК РК.";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изложить в следующей редакции: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2"/>
        <w:gridCol w:w="2138"/>
        <w:gridCol w:w="8490"/>
      </w:tblGrid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Срок оказания государственной услуги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выдаче или при переоформлении лицензии – 7 (семь) рабочих дней</w:t>
            </w:r>
          </w:p>
        </w:tc>
      </w:tr>
    </w:tbl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торговли и интеграции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583-НҚ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изготовлению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флага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герба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о соответствии квалификационным требованиям</w:t>
      </w:r>
      <w:r>
        <w:br/>
      </w:r>
      <w:r>
        <w:rPr>
          <w:rFonts w:ascii="Times New Roman"/>
          <w:b/>
          <w:i w:val="false"/>
          <w:color w:val="000000"/>
        </w:rPr>
        <w:t>для осуществления деятельности по изготовлению Государственного Флага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и Государственного Герба Республики Казахстан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Наличие документов по стандартизации: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стандарта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стандарта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2.*Наличие производственной технологической базы_________________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*Наименование технологического оборудования___________________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Наименование средства измерения и контроля наличия атласа цветов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 выдачи сертификатов о поверке/метрологической аттестации,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органов, выдавших сертификаты, срок использования сертификата)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Сертификаты о поверке или метрологической аттестации, номер сертификата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поверке/метрологической аттестации ______________ дата выдачи сертификата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поверке/метрологической аттестации ________ наименование органа, выдавшего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сертификат ___________________________ срок действия сертификата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Наличие мастер модели каждого производимого типоразмера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Герба Республики Казахстан с приложением положительного результата испытания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 РК 989</w:t>
      </w:r>
      <w:r>
        <w:rPr>
          <w:rFonts w:ascii="Times New Roman"/>
          <w:b w:val="false"/>
          <w:i w:val="false"/>
          <w:color w:val="000000"/>
          <w:sz w:val="28"/>
        </w:rPr>
        <w:t xml:space="preserve"> "Государственный Герб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Казахстан. Технические условия" от аккредитованной испытательной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лаборатории_______________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Наличие производственного эталонного образца каждого производимого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типоразмера Государственного Герба Республики Казахстан с приложением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положительного результата испытания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 РК 989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"Государственный Герб Республики Казахстан. Технические условия"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аккредитованной испытательной лаборатории______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Наличие сертификата о происхождении товара формы CT-KZ на изготавливаемую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продукцию Государственного Флага Республики Казахстан и Государственного Герба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требованиям СТ РК 989 "Государственный Герб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Казахстан. Технические условия" и (или) СТ РК 988 "Государственный Флаг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Казахстан. Общие технические условия" _________________________".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*В случае если заявитель не является собственником производственного помещения,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технологического оборудования, то указывается договор аренды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