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e7382" w14:textId="56e73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Генерального Прокурора Республики Казахстан от 1 октября 2014 года № 102 "Об утверждении формы статистического отчета № 1-Е "О работе органов уголовного преследования" и Инструкции по его составлению"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4 ноября 2021 года № 145. Зарегистрирован в Министерстве юстиции Республики Казахстан 8 ноября 2021 года № 25044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1 октября 2014 года № 102 "Об утверждении формы статистического отчета № 1-Е "О работе органов уголовного преследования" и Инструкции по его составлению" (зарегистрирован в Реестре государственной регистрации нормативных правовых актов за № 9852)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формы отчета № 1-Е "О работе органов уголовного преследования" и Инструкции по его составлению";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форму отчета № 1-Е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работе органов уголовного преследования" согласно приложению 1 к настоящему приказу;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формированию отчета № 1- Е "О работе органов уголовного преследования" согласно приложению 2 к настоящему приказу.";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форме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статистического отчета № 1-Е "О работе органов уголовного преследования", утвержденного указанным приказом: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таблицу № 5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"Показатели работы органов уголовного преследования по срокам досудебного расследования уголовных дел" изложить в новой редакции согласно приложению к настоящему приказу;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составлению формы статистического отчета № 1-Е "О работе органов уголовного преследования", утвержденной указанным приказом: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"Инструкция по формированию отчета формы № 1-Е "О работе органов уголовного преследования";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Отчет № 1-Е "О работе органов уголовного преследования" (далее - отчет) отражает результаты деятельности органов уголовного преследования при расследовании уголовных дел и состоит из 7 таблиц.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Единицей учета является уголовное дело, учет ведется с повторно принятыми решениями.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отчета состоит в учете, накоплении и систематизации правовой информации, характеризующих качество и эффективность работы органов уголовного преследования.";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Сроки формирования отчета";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После окончательной загрузки ЭИУД в ЕРДР до 00:00 часов (по времени города Нур-Султана) последнего дня отчетного периода производится расчет отчета, сформированный за определенный период времени (статистический срез), который утверждается 2 числа месяца, следующего за отчетным периодом.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утвержденный отчет, сформированный за определенный период времени (статистический срез), внесение каких-либо корректировок запрещается.";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Структура и порядок формирования отчета";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"60. Данная таблица отражает сведения о сроках расследования уголовных дел и состоит из 6 граф и 24 строки (формируется с повторно принятыми решениями).";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65 изложить в следующей редакции: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"65. В строке 4 с возобновлением производства по делу, в том числе в строке 5 – из пункта 1) части 7 </w:t>
      </w:r>
      <w:r>
        <w:rPr>
          <w:rFonts w:ascii="Times New Roman"/>
          <w:b w:val="false"/>
          <w:i w:val="false"/>
          <w:color w:val="000000"/>
          <w:sz w:val="28"/>
        </w:rPr>
        <w:t>статьи 45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РК, в строке 6 – из пункта 3) части 7 </w:t>
      </w:r>
      <w:r>
        <w:rPr>
          <w:rFonts w:ascii="Times New Roman"/>
          <w:b w:val="false"/>
          <w:i w:val="false"/>
          <w:color w:val="000000"/>
          <w:sz w:val="28"/>
        </w:rPr>
        <w:t>статьи 45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РК, в строке 7 – из числа ранее прекращенных, в строке 8 – из числа принятых по подследственности.";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"66. В строках 9-15 отражаются оконченные уголовные дела с разбивкой по срокам расследования.";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"67. В строке 16 – отражается остаток неоконченных дел с раскладкой в строках 17-24 по срокам расследования.".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правовой статистике и специальным учетам Генеральной прокуратуры Республики Казахстан (далее - Комитет) обеспечить: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Генеральной прокуратуры Республики Казахстан;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настоящего приказа субъектам правовой статистики и специальных учетов, в территориальные органы Комитета для сведения и использования в работе.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Председателя Комитета.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первого официального опубликования.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Генеральный Прокурор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Нурдаулетов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2021 года № 145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2014 года № 102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№ 5 "Показатели работы органов уголовного преследования по срокам досудебного расследования уголовных дел"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6"/>
        <w:gridCol w:w="904"/>
        <w:gridCol w:w="4776"/>
        <w:gridCol w:w="1077"/>
        <w:gridCol w:w="694"/>
        <w:gridCol w:w="694"/>
        <w:gridCol w:w="694"/>
        <w:gridCol w:w="695"/>
        <w:gridCol w:w="695"/>
        <w:gridCol w:w="695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следствие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дознание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 период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текущий месяц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 период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текущий месяц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отчетный период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текущий месяц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графы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Окончено дел в срок свыше установленного частями 1 и 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192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Уголовно-процессуального кодекса Республики Казахстан (далее – УПК РК)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строки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продлением срока досудебного расследования в порядке, предусмотренном частью 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192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возвращением дела для производства дополнительного следствия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возобновлением производства по делу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4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пункта 1) части 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пункта 3) части 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числа ранее прекращенных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числа принятых по подследственности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Окончено дел в срок: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прокурором, но не более 1-го месяца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прокурором, но не более 2-х месяцев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1-го месяца до 2-х месяцев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2-х до 3-х месяцев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до 6-и месяцев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6-и до 9-и месяцев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9-ти месяцев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неоконченных дел со сроком расследования: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сроком расследования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срока установленного прокурором, но не более 1-го месяца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срока установленного прокурором, но не более 2 -х месяцев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1-го месяца до 2-х месяцев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2-х месяцев, но не более 3-х месяцев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3-х месяцев, но не более 6-ти месяцев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6-ти месяцев, но не более 9-ти месяцев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9-ти месяцев, но не более 12-ти месяцев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12-ти месяцев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