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5df3" w14:textId="7685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валового внутреннего продукта методом конечного использования в текущих и постоянных ценах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5 ноября 2021 года № 27. Зарегистрирован в Министерстве юстиции Республики Казахстан 9 ноября 2021 года № 25054.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валового внутреннего продукта методом конечного использования в текущих и постоянных ценах.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национальных счетов совместно с Юридическим управлением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Руководителя национальной статистики Агентства по стратегическому планированию и реформам Республики Казахстан (Джаркинбаев Ж.А).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 27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валового внутреннего продукта методом конечного использования в текущих и постоянных ценах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Методика расчета валового внутреннего продукта методом конечного использования в текущих и постоянных ценах (далее – Методика) относится к статистической методологии, формируемой в соответствии с международными стандартами и утверждаемой в соответствии с Законом Республики Казахстан "О государственной статистике".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применяется Бюро национальной статистики Агенства по стратегическому планированию и реформам Республики Казахстан для расчета валового внутреннего продукта методом конечного использования в текущих и постоянных ценах согласно международным стандартам и используется для целей Системы национальных счетов (далее – СНС).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качестве методологической основы использована СНС 2008 года, подготовленная Международным Валютным Фондом, Организацией экономического сотрудничества и развития, Статистическим бюро Европейских сообществ, Организацией Объединенных Наций и Всемирным банком.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настоящей Методике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валовой внутренний продукт (далее – ВВП) – один из важнейших показателей системы национальных счетов, характеризующий конечный результат экономической деятельности страны;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потребление товаров и услуг — акт полного использования товаров и услуг в процессе производства или для прямого удовлетворения потребностей или желаний человека;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конечное потребление – потребление товаров и услуг, полностью использованных отдельными домашними хозяйствами или обществом в целом для удовлетворения их индивидуальных или коллективных нужд и потребностей;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валовое накопление – общая стоимость валового накопления основного капитала, изменения запасов материальных оборотных средств и приобретения ценностей за вычетом их выбытия;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материальные оборотные средства — это произведенные активы, состоящие из товаров и услуг, которые появились в текущем периоде или более раннем периоде и которые предназначены для продажи, использования в производстве или для других видов использования позднее;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изменение запасов материальных оборотных средств – стоимость поступлений в запасы материальных оборотных средств за вычетом стоимости выбытий из запасов и за вычетом стоимости любых текущих потерь товаров, которые находились в запасах материальных оборотных средств, в течение отчетного периода;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валовое накопление основного капитала – стоимость приобретения производителями новых и существующих основных средств за вычетом стоимости выбытия основных средств, используемых в производстве для создания нового дохода в будущем;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ценности – произведенные товары значительной стоимости, которые не используются преимущественно в целях производства или потребления, но хранятся в течение некоторого периода времени в качестве запасов стоимости;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импорт – ввоз из-за границы товаров, предназначенных для использования внутри страны и для реэкспорта;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экспорт – вывоз из страны товаров для реализации на внешнем рынке, а также реэкспорт товаров иностранного происхождения;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домашнее хозяйство – экономический субъект, состоящий из одного или более физических лиц, проживающих совместно, объединяющих полностью или частично свои доходы и имущество и совместно потребляющих товары и услуги;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органы государственного управления – уникальные типы юридических лиц, учрежденные в результате политических процессов, обладающих законодательной, судебной или исполнительной властью в отношении других единиц в пределах данной территории;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некоммерческие организации, обслуживающие домашние хозяйства (далее – НКОДХ) – юридические единицы, которые в основном, заняты производством нерыночных услуг для домашних хозяйств или общества в целом, и чьи ресурсы формируются за счет добровольных взносов;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нерыночный выпуск – товары и индивидуальные или коллективные услуги, произведенные некоммерческими организациями, обслуживающими домашние хозяйства, или органами государственного управления, предоставляемые другим институциональным единицам или обществу в целом бесплатно или по экономически незначимым ценам;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нерезидент – единица, не являющаяся резидентом;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резидент – единица, преобладающий центр экономических интересов которой находится на экономической территории данной страны, то есть она занята в течение относительно длительного периода (год и более) экономической деятельностью на этой территории.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Валовой внутренний продукт методом конечного использования в Системе национальных счетов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Компоненты конечного использования ВВП отражаются в СНС в счете товаров и услуг, счете использования располагаемого дохода и счете операций с капиталом.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Счет товаров и услуг отражает фундаментальное тождество СНС – товары и услуги, произведенные в стране, должны быть потреблены, использованы для накопления или экспортированы, и все товары и услуги, использованные в данной стране, должны быть произведены в этой стране или импортированы. Структура счета товаров и услуг приведена в приложении 1 к настоящей Методике.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Счет использования располагаемого дохода показывает, как для секторов, осуществляющих расходы на конечное потребление (государственного управления, НКОДХ и домашних хозяйств), располагаемый доход распределяется между конечным потреблением и сбережением. Структура счета использования располагаемого дохода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счете операций с капиталом отражаются операции с нефинансовыми активами, в финансовом счете регистрируются операции с финансовыми активами и обязательствами.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Расчет валового внутреннего продукта методом конечного использования в текущих ценах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Компоненты конечного использования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Компонентами конечного использования ВВП являются: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конечное потребление;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валовое накопление;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чистый экспорт.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ВВП методом конечного использования в текущих ценах рассчитывается по формуле: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52070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ВВП – валовой внутренний продукт;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РКП – расходы на конечное потребление;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 – валовое накопление;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ЧЭ – чистый экспорт.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Расчет расходов на конечное потребление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Расходы на конечное потребление рассчитываются по формуле: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6337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РКП – расходы на конечное потребление;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РКПДХ – расходы на конечное потребление домашних хозяйств;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РКПСГУ – расходы на конечное потребление сектора государственного управления (далее – СГУ);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РКПНКОДХ – расходы на конечное потребление НКОДХ.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Расходы на конечное потребление домашних хозяйств-резидентов данной страны на потребительские товары или услуги, формируются из покупок потребительских товаров и услуг, условно оцененную стоимость товаров, полученных по бартеру, товары и услуги, полученные в натуральной форме, товары и услуги, произведенные и потребляемые одним и тем же домашним хозяйством; за исключением расходов на приобретение основных фондов или на приобретение ценностей.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Формирование расходов на конечное потребление домашних хозяйств осуществляется по следующим группам: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потребительские товары и услуги на внутреннем рынке;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произведенные для собственного потребления;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жилищные услуги, произведенные владельцами жилищ для собственного конечного потребления;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домашние услуги, произведенные оплачиваемыми работниками;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чистые покупки домашних хозяйств-резидентов за границей;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платежи единицам СГУ.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Расходы домашних хозяйств на потребительские товары и услуги на внутреннем рынке формируются на основе данных общегосударственной статистики следующих отраслей: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торговля;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уровня жизни;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услуг;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здравоохранения;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образования;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связи.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домашних хозяйств на финансовые услуги и услуги страхования формируются согласно следующим методикам: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выпуска услуг финансового посредничества, утвержденной приказом Председателя Комитета по статистике Министерства национальной экономики Республики Казахстан от 23 сентября 2016 года № 217 (зарегистрирован в Реестре государственной регистрации нормативных правовых актов № 14362);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финансовых услуг банков второго уровня, утвержденной приказом Председателя Комитета по статистике Министерства национальной экономики Республики Казахстан от 3 октября 2016 года № 226 (зарегистрирован в Реестре государственной регистрации нормативных правовых актов № 14393);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услуг страхования, утвержденной приказом Председателя Комитета по статистике Министерства национальной экономики Республики Казахстан от 4 августа 2017 года № 114 (зарегистрирован в Реестре государственной регистрации нормативных правовых актов № 15627);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услуг пенсионных фондов, утвержденной приказом и.о. Председателя Комитета по статистике Министерства национальной экономики Республики Казахстан от 16 августа 2017 года № 118 (зарегистрирован в Реестре государственной регистрации нормативных правовых актов № 15687), утвержденным уполномоченным органом и размещенным на официальном интернет-ресурсе Бюро в разделе "Методология". </w:t>
      </w:r>
    </w:p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Расходы домашних хозяйств на сельскохозяйственные и промышленные товары, произведенные для собственного конечного потребления, формируются на основе данных статистики уровня жизни.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Расходы домашних хозяйств на жилищные услуги, произведенные владельцами жилищ для собственного конечного потребления, равны величине выпуска жилой ренты.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Расходы домашних хозяйств на домашние услуги, произведенные оплачиваемыми работниками равны оплате труда, выплачиваемой домашними хозяйствами наемной прислуге и равны величине выпуска отрасли "Деятельность домашних хозяйств, нанимающих домашнюю прислугу", рассчитанного ВВП методом производства.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Чистые покупки домашних хозяйств-резидентов за границей рассчитываются как разность между расходами на потребительские товары и услуги домашних хозяйств-резидентов за границей и расходами на потребительские товары и услуги нерезидентов на экономической территории страны.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чистых покупок домашних хозяйств-резидентов за границей осуществляется на основе административных данных Национального Банка Республики Казахстан.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Платежи домашних хозяйств органам государственного управления, классифицируемые в СНС как покупка услуг рассчитываются как сумма платежей на получение свидетельств, паспортов.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формирования являются административные данные Министерства финансов Республики Казахстан.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СГУ включаются следующие группы резидентских единиц: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единицы органов государственного управления;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нерыночные некоммерческие организации, контролируемые органами государственного управления;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фонды социального обеспечения.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Расходы на конечное потребление СГУ на товары и услуги, предоставляемые домашним хозяйствам бесплатно или по экономически незначимым ценам, исчисляется как нерыночный выпуск СГУ плюс стоимость товаров и услуг, приобретенных СГУ у рыночных производителей для предоставления домашним хозяйствам плюс нерыночный выпуск Национального банка Республики Казахстан.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нерыночного выпуска СГУ осуществляется методом затрат. Метод затрат заключается в суммировании расходов, классифицируемых в СНС, как: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промежуточное потребление;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потребление основного капитала;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налоги на производство за вычетом других субсидий на производство.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Источником для оценки нерыночного выпуска СГУ и стоимости товаров и услуг, приобретенных СГУ у рыночных производителей для предоставления домашним хозяйствам, являются административные данные Министерства финансов Республики Казахстан.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Оценка нерыночного выпуска Национального банка Республики Казахстан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услуг центрального банка, утвержденной приказом Председателя Комитета по статистике Министерства национальной экономики Республики Казахстан от 21 ноября 2016 года №271 (зарегистрирован в Реестре государственной регистрации нормативных правовых актов № 14539) и размещенной на официальном интернет-ресурсе Бюро в разделе "Методология".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Расходы на конечное потребление СГУ классифицируются в соответствии с функциями согласно Классификации функций органов государственного управления. 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зависимости от того, предоставляются товары и услуги отдельным домашним хозяйствам или обществу в целом, расходы на конечное потребление СГУ разделяются на: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индивидуальные товары и услуги;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коллективные услуги.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Индивидуальные товары и услуги имеют следующие характеристики: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наблюдать и отражать приобретение товара или услуги отдельным домашним хозяйством или его членом, а также момент времени, когда это произошло;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 или услуга предназначены для приобретения их одним домашним хозяйством или лицом, что исключает их приобретение другими домашними хозяйствами или лицами.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Коллективные услуги имеют следующие характеристики: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коллективные услуги предоставляются одновременно каждому члену общества или определенным частям общества, например, находящимся в конкретном регионе или местности;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этих услуг имеет пассивный характер и не требует согласия в явном виде;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коллективной услуги одному лицу не уменьшает количества услуг, предоставляемых другим членам общества.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Расходы на конечное потребление НКОДХ на товары и услуги, предоставляемые домашним хозяйствам бесплатно или по экономически незначимым ценам, исчисляется как нерыночный выпуск НКОДХ плюс стоимость товаров и услуг, приобретенных НКОДХ у рыночных производителей для предоставления домашним хозяйствам.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нерыночного выпуска НКОДХ осуществляется методом затрат аналогично пункту 22 настоящей Методики.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Источником для оценки расходов на конечное потребление НКОДХ являются данные общегосударственных статистических наблюдений и показатели компонентов, рассчитанных ВВП методом производства.</w:t>
      </w:r>
    </w:p>
    <w:bookmarkEnd w:id="103"/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Расчет валового накопления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Валовое накопление рассчитывается по формуле: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58166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 – валовое накопление;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ВНОК – валовое накопление основного капитала;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ИЗМОС – изменение запасов материальных оборотных средств;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приобретение ценностей за вычетом выбытия.</w:t>
      </w:r>
    </w:p>
    <w:bookmarkEnd w:id="111"/>
    <w:bookmarkStart w:name="z12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Расчет чистого экспорта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Чистый экспорт рассчитывается по формуле: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5168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ЧЭ – чистый экспорт;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– экспорт товаров и услуг;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– импорт товаров и услуг.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Величина чистого экспорта определяется по данным Платежного баланса Республики Казахстан в долларах США и переводится в национальную валюту по среднеквартальному курсу Национального банка Республики Казахстан.</w:t>
      </w:r>
    </w:p>
    <w:bookmarkEnd w:id="119"/>
    <w:bookmarkStart w:name="z13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Согласование компонентов ВВП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 заключительном этапе производится согласование компонентов ВВП, рассчитанного методами производства и конечного использования, путем балансирования сторон ресурсов и использования счета товаров и услуг. Балансирование осуществляется с учетом товаров и услуг, произведенных в рамках ненаблюдаемой экономики (далее - ННЭ).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товаров и услуг является сбалансированным, если выполняется равенство: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+ импорт + налоги на продукты – субсидии на продукты = промежуточное потребление + конечное потребление + валовое накопление + экспорт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Оценка ННЭ осуществляется согласно следующим методикам: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ненаблюдаемой экономики, утвержденной приказом Председателя Комитета по статистике Министерства национальной экономики Республики Казахстан от 7 августа 2019 года №4 (зарегистрирован в Реестре государственной регистрации нормативных правовых актов № 19215) и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объемов незаконной деятельности, утвержденной приказом Председателя Комитета по статистике Министерства национальной экономики Республики Казахстан от 8 сентября 2017 года №125 (зарегистрирован в Реестре государственной регистрации нормативных правовых актов № 15848).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Величина, представляющая собой разницу между ВВП, рассчитанным методами производства и конечного использования, является статистическим расхождением.</w:t>
      </w:r>
    </w:p>
    <w:bookmarkEnd w:id="125"/>
    <w:bookmarkStart w:name="z1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Расчет валового внутреннего продукта методом конечного использования в постоянных ценах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ВВП методом конечного использования в постоянных ценах исчисляется суммированием его компонентов, оцененных в постоянных ценах.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Оценка продукции в постоянных ценах осуществляется методами дефлятирования и экстраполирования.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методом дефлятирования осуществляется по следующей формуле: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46355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 – стоимость продукции в текущем периоде в ценах базисного периода;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 – стоимость продукции в текущем периоде;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индекс цен на соответствующие виды продукции.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методом экстраполирования осуществляется по следующей формуле: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6"/>
    <w:p>
      <w:pPr>
        <w:spacing w:after="0"/>
        <w:ind w:left="0"/>
        <w:jc w:val="both"/>
      </w:pPr>
      <w:r>
        <w:drawing>
          <wp:inline distT="0" distB="0" distL="0" distR="0">
            <wp:extent cx="46482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стоимость продукции в текущем периоде в ценах базисного периода;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Pb – стоимость продукции в базисном периоде;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– индекс физического объема в текущем периоде по сравнению с базисным периодом.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Оценка расходов на конечное потребление домашних хозяйств в постоянных ценах осуществляется методом дефлятирования индексами потребительских цен на соответствующие товары и услуги.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Оценка расходов на конечное потребление СГУ и НКОДХ в постоянных ценах осуществляется методом дефлятирования по следующим группам: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нерыночных услуг, оказываемых СГУ и НКОДХ – индексами-дефляторами, рассчитанными по выпуску соответствующего вида услуг;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товаров и услуг, приобретенных СГУ и НКОДХ у рыночных производителей для передачи домашним хозяйствам бесплатно, или по экономически незначимым ценам – индексами потребительских цен на соответствующие товары и услуги.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Оценка валового накопления основного капитала в постоянных ценах осуществляется методом дефлятирования по следующим группам: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и сооружения – индексами цен в строительстве или индексом среднемесячной заработной платы в строительстве;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улучшения земель – индексами цен в строительстве;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 и оборудование – индексами цен предприятий-производителей промышленной продукции для отечественных машин и оборудования и соответствующими индексами цен импортных поступлений для импортных машин и оборудования;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биологические активы – индексами цен предприятий-производителей продукции сельского хозяйства;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фонды библиотек, органов научно-технической информации, архивов, музеев и подобных учреждений – индексами цен производителей на продукцию полиграфической промышленности;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издержки, связанные с передачей прав собственности на непроизведенные активы – дефлятором по выпуску услуг по операциям с недвижимым имуществом;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исследования и разработки – индексом среднемесячной заработной платы по виду экономической деятельности "Научные исследования и разработки";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разведка и оценка запасов полезных ископаемых – индексами цен в строительстве или индексом среднемесячной заработной платы по виду экономической деятельности "Технические услуги в области горнодобывающей промышленности";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компьютерное программное обеспечение и базы данных – индексами цен производителей на соответствующую продукцию или индексом среднемесячной заработной платы по виду экономической деятельности "Компьютерное программирование";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развлекательных, литературных и художественных произведений – соответствующими индексами потребительских цен для отечественной продукции и соответствующими индексами цен импортных поступлений для импортной продукции;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оценки изменения запасов материальных оборотных средств в постоянных ценах используются данные в текущих ценах о приросте запасов материальных оборотных средств, оцененных в средних ценах года, в группировке по отраслевому происхождению запасов. Указанные данные делятся на соответствующие индексы цен производителей отчетного года к предыдущему, или на дефляторы, рассчитанные по выпуску соответствующих отраслей.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пересчете приобретения ценностей в постоянные цены используется метод дефлятирования данных за отчетный год в текущих ценах соответствующими индексами. Для оценки золота и драгоценных металлов используются индексы цен мирового рынка.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Оценка экспорта товаров в постоянных ценах осуществляется методом дефлятирования соответствующими индексами цен экспортных поставок продукции.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Оценка импорта товаров в постоянных ценах осуществляется методом дефлятирования соответствующими индексами цен импортных поступлений продукции.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Для оценки экспорта услуг используются следующие методы: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экстраполирование данных за предыдущий год в текущих ценах в национальной валюте по индексу численности работников единиц, специализирующихся на оказании данного вида экспортных услуг или по индексу численности нерезидентов, которым были оказаны услуги;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дефлятирование данных за отчетный год в текущих ценах в национальной валюте по индексу средней заработной платы в соответствующих отраслях экономики.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оценки импорта услуг используются методы: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в пункте 47 настоящей Методики, но индексы для них рассчитываются по данным стран, преобладающих в импорте соответствующего вида услуг;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используется дефлятор, сложившийся по импорту товаров.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валового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продукта 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 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текущих и постоянных ценах</w:t>
            </w:r>
          </w:p>
        </w:tc>
      </w:tr>
    </w:tbl>
    <w:bookmarkStart w:name="z17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счета товаров и услуг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8"/>
        <w:gridCol w:w="3172"/>
      </w:tblGrid>
      <w:tr>
        <w:trPr>
          <w:trHeight w:val="30" w:hRule="atLeast"/>
        </w:trPr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продукты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продукты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товаров и услуг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потребление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конечное потребление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Валовое накопление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товаров и услуг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валового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продукта 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 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текущих и постоянных ценах</w:t>
            </w:r>
          </w:p>
        </w:tc>
      </w:tr>
    </w:tbl>
    <w:bookmarkStart w:name="z18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счета использования располагаемого дохода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2"/>
        <w:gridCol w:w="2398"/>
      </w:tblGrid>
      <w:tr>
        <w:trPr>
          <w:trHeight w:val="30" w:hRule="atLeast"/>
        </w:trPr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и балансирующие статьи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Располагаемый доход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изменение в пенсионных правах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конечное потребление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 изменение в пенсионных правах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Сбережение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