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df22" w14:textId="66dd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приказа Министра здравоохранения Республики Казахстан от 16 июля 2021 года № ҚР ДСМ-61 "Об утверждении правил осуществления сооплаты"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ноября 2021 года ҚР ДСМ -109. Зарегистрирован в Министерстве юстиции Республики Казахстан 9 ноября 2021 года № 25063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46 Закона Республики Казахстан "О правовых актах"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31 декабря 2022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июля 2021 года № ҚР ДСМ-61 "Об утверждении правил осуществления сооплаты" (зарегистрирован в Реестре государственной регистрации нормативных правовых актов под № 23589).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лекарственной политики Министерства здравоохранения Республики Казахстан в установленном 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момента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