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ab88" w14:textId="206a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24 ноября 2014 года № 7-1/611 "Об утверждении Правил проведения апробации и регистрационных испытаний ветеринарных препаратов, кормовых добавок"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9 ноября 2021 года № 326. Зарегистрирован в Министерстве юстиции Республики Казахстан 11 ноября 2021 года № 25101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ноября 2014 года № 7-1/611 "Об утверждении Правил проведения апробации и регистрационных испытаний ветеринарных препаратов, кормовых добавок" (зарегистрирован в Реестре государственной регистрации нормативных правовых актов № 10287)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апробации и регистрационных испытаний ветеринарных препаратов, кормовых добавок,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апробации и регистрационных испытаний ветеринарных препаратов, кормовых добавок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подпунктом 1) статьи 10 Закона Республики Казахстан "О государственных услугах" (далее – Закон о государственных услугах) и определяют порядок проведения апробации и регистрационных испытаний ветеринарных препаратов, кормовых добавок, а также порядок оказания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 в стандарте государственной услуги "Проведение апробации и регистрационных испытаний ветеринарного препарата и кормовых добавок"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Физические и юридические лица (далее – услугополучатель) для получения государственной услуги представляют в канцелярию ведомства (далее – канцелярия)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указанные в стандарте.";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Работник канцелярии осуществляет прием и регистрацию заявления в день его поступления и направляет руководителю ведомства, которым назначается ответственный исполнитель.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Работником канцелярии услугополучателю выдается отрывной талон заявления с отметкой о регистрации с указанием даты и времени, фамилии и инициалов, должности лица, принявшего заявление.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осуществляются в ближайший следующий за ним рабочий день.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исполнитель в течение 2 (двух) рабочих дней с момента регистрации заявления проверяет полноту представленных документов, указанных в стандарте.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отсутствия сведений, необходимых для оказания государственной услуги в соответствии с настоящими Правилами, ответственный исполнитель в срок, указанный в части первой настоящего пункта, направляет услугополучателю уведомление с указанием требований, которым не соответствуют представленные документы и (или) сведения, и срока приведения их в соответствие.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указанного в уведомлении документов составляет 2 (два) рабочих дня со дня направления уведомления.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приведения в соответствие указанных в уведомлении документов с требованиями настоящих Правил, срок оказания государственной услуги приостанавливается.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2 (двух) рабочих дней со дня получения уведомления, услугополучатель не привел документы в соответствие требованиям настоящих Правил, услугодатель направляет мотивированный отказ по форме согласно приложению 3 к настоящим Правилам, подписанный руководителем ведомства либо лицом, исполняющим его обязанности.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и отсутствия оснований для отказа в оказании государственной услуги, ответственный исполнитель в течение 5 (пяти) рабочих дней со дня регистрации заявления направляет документы услугодателю.";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ведомства, уполномоченного органа в области развития агропромышленного комплекса (далее – уполномоченный орган), в уполномоченный орган по оценке и контролю за качеством оказания государственных услуг.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АППК) услугодатель направляет ее в орган, рассматривающий жалобу, в течение 3 (трех) рабочих дней со дня поступления. Жалоба услугодателем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развития, инноваций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 №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и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 кормовых добавок</w:t>
            </w:r>
          </w:p>
        </w:tc>
      </w:tr>
    </w:tbl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"Проведение апробации и регистрационных испытаний ветеринарного препарата и кормовых добавок"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246"/>
        <w:gridCol w:w="9500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канцелярию Комитета ветеринарного контроля и надзора Министерства сельского хозяйства Республики Казахстан (далее – ведомство).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сдачи пакета документов услугополучателем и до момента получения результата оказания государственной услуги – до 2 (двух) лет.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результатах апробации ветеринарного препарата, кормовых добавок и/или протокол о результатах регистрационных испытаний ветеринарного препарата, кормовых добавок, либо мотивированный отказ.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оказания государственной услуги устанавливается услугодателем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Предпринимательского кодекса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35 Закона Республики Казахстан "О ветеринарии" и размещается на интернет-ресурсе и в помещениях услугодателя.</w:t>
            </w:r>
          </w:p>
          <w:bookmarkEnd w:id="17"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пятницу, в соответствии с установленным графиком работы с 9.00 до 18.30 часов, с перерывом на обед с 13.00 до 14.30 часов, за исключением выходных и праздничных дней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осуществляются с 9.00 до 17.30 часов,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Министерства сельского хозяйства Республики Казахстан: www.gov.kz</w:t>
            </w:r>
          </w:p>
          <w:bookmarkEnd w:id="18"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апробации и регистрационных испытаний ветеринарных препаратов, кормовых добавок, утвержденным приказом Министра сельского хозяйства Республики Казахстан от 24 ноября 2014 года № 7-1/611 (зарегистрирован в Реестре государственной регистрации нормативных правовых актов № 10287) (далее – Правила).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апробации и регистрационных испытаний ветеринарных препаратов, кормовых добавок различных лекарственных форм одного и того же ветеринарного препарата, кормовых добавок, услугополучатель представляет заявление на каждую лекарственную форму отдельно.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апробации и регистрационных испытаний ветеринарных препаратов, кормовых добавок одного и того же ветеринарного препарата, кормовых добавок с различными дозировками, концентрацией или объемом, но одной лекарственной формы, услугополучатель представляет одно заявление, в котором перечисляет все объемы, дозы или концентрации ветеринарного препарата, кормовых добавок, предоставляемых на апробацию и регистрационные испытания ветеринарных препаратов, кормовых добавок;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личность, и (или) документ, подтверждающий полномочия представителя, либо электронный документ из сервиса цифровых документов (для идентификации).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сотрудники ведомства и услугодателя получают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истребование от услугополучателей документов, которые могут быть получены из информационных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пароля, далее перейти в раздел "Цифровые документы" и выбрать необходимый документ.</w:t>
            </w:r>
          </w:p>
          <w:bookmarkEnd w:id="19"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      </w:r>
          </w:p>
          <w:bookmarkEnd w:id="20"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услугодателя оборудованы входом с пандусами, предназначенными для доступа людей с ограниченными физическими возможностями.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интернет-ресурсе Министерства сельского хозяйства Республики Казахстан: www.gov.kz. Единый контакт-центр по вопросам оказания государственных услуг: 1414, 8 800 080 7777.</w:t>
            </w:r>
          </w:p>
          <w:bookmarkEnd w:id="21"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 №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и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апробацию/регистрационные испытания ветеринарного препарата,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кормовых добавок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(торговое (отличительное) название ветеринарного препарата, кормовых добавок)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Услугополучатель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физического лица, 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Адрес услугополучателя, телефон, факс, банковские реквизиты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Индивидуальный идентификационный номер/бизнес-идентификационный номер услугополучателя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Сведения о ветеринарном препарате, кормовых добавках: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состав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лекарственная форма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назначение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Разработчик ветеринарного препарата, кормовых добавок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физического лица, наименование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Производитель ветеринарного препарата, кормовых добавок__________________________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физического лица, наименование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лица, адрес)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Представитель услугополучателя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должность  представителя, контактные данные)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подано: "____" _______________ 20 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услугополучателя либо его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в _____ часов "__" ___ 20___года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и должность,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----------------------------------------------------------------------------------------------------------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(линия отрыва)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в _____ часов "__" ___ 20___года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  и должность, принявшего заявление)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