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bd03" w14:textId="c3fb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21 января 2016 года № 22 "Об утверждении Методики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ноября 2021 года № 101. Зарегистрирован в Министерстве юстиции Республики Казахстан 11 ноября 2021 года № 25104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22 "Об утверждении Методики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 (зарегистрирован в Реестре государственной регистрации нормативных правовых актов за № 13095)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Стоимость одного человеко-часа для расчетов цены Услуги определена в размере 9 927,91 тенге без учета налога на добавленную стоимость.";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документации по вопросам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государственно-частного партнерства,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концессий,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государственных гарантий,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кредитования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технико-экономического обоснования,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государственной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финансовыми агентствами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трудозатраты на единицу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0883"/>
        <w:gridCol w:w="1109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 на оказание услуги (человеко-час)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по всем видам проектов, в том числе конкурсной документации в случае проведения конкурса по выбору концессионера без использования двухэтапных процедур, включающей в свой состав проектно-сметную документацию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применения); конкурсной документации в случае проведения конкурса по выбору концессионера без использования двухэтапных процедур, включающей в свой состав технико-экономическое обоснование, в том числе скорректированное; конкурсной документации при проведении конкурса по выбору концессионера с использованием двухэтапных процедур; конкурсной документации при внесении в нее изменений и дополнений; концессионной заявки, представленной участником конкурса при проведении конкурса по выбору концессионера без использования двухэтапных процедур; концессионной заявки, представленной участником конкурса при проведении конкурса по выбору концессионера с использованием двухэтапных процедур, включающей в свой состав технико-экономическое обоснование; предложений концессионера на получение поручительства государства; инвестиционных проектов для предоставления государственных гарантий; республиканских бюджетных инвестиционных проектов, в том числе скорректированных;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бюджета, в том числе скорректированных финансово-экономических обоснований;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 (вновь созданные); финансово-экономического обоснования бюджетного кредитования на реализацию государственной инвестиционной политики финансовыми агентствами; бизнес-плана республиканских проектов государственно-частного партнерства к проекту государственно-частного партнерства при прямых переговорах по определению частного партнера, в том числе при внесении в них изменений и (или) дополнений;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без использования двухэтапных процедур;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с использованием двухэтапных процедур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реализации республиканских проектов государственно-частного партнерства, в том числе концессионных проектов, согласно Правилам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(аукциона)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(зарегистрирован в Реестре государственной регистрации нормативных правовых актов за № 12717) (далее – Правила)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6 391,5541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местных проектов государственно-частного партнерства, в том числе концессионных проектов, согласно Правилам.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9 681,4251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инвестиционных проектов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