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2aaf" w14:textId="49a2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Астана – Павлодар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584. Зарегистрирован в Министерстве юстиции Республики Казахстан 11 ноября 2021 года № 25108.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"Астана – Павлодар" километр (далее – км) 16+000 – км 1367+000 автомобильной дороги общего пользования республиканского значения I-а категории "Астана – Ерейментау – Шидерты", автомобильной дороги общего пользования республиканского значения, I-а категории "Кызылорда – Павлодар – Успенка – граница Российской Федерации"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республиканского значения "Астана – Кабанбай батыра – Киевка – Темиртау", участок "Темиртау – Актау" автомобильной дороги республиканского значения "Бастау – Актау – Темиртау", участок "Актау – Ульяновский" автомобильной дороги республиканского значения "Караганды – Аягоз – Бугаз", автомобильная дорога республиканского значения "Калкаман – Баянауыл – Умуткер – Ульяновский", автомобильная дорога областного значения "Беловка – Калкаман", участок "Беловка – Ленинский" автомобильной дороги республиканского значения "Ленинский – Аксу – Коктобе – Большой Акжар – Курчатов", автомобильная дорога республиканского значения "Мостовой переход через реку Иртыш";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16+000 конечный пункт платной дороги (участка) – км 1367+000;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I-а,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4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375 км;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584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Бозшаколь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Торт-Кудук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197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195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Сарадыр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173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Сайдалы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158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126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Стаханово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Спутник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584</w:t>
            </w:r>
          </w:p>
        </w:tc>
      </w:tr>
    </w:tbl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Павлодар" км 16+000 – км 1367+000 автомобильной дороги общего пользования республиканского значения I-а категории "Астана – Ерейментау – Шидерты", автомобильной дороги общего пользования республиканского значения I-а категории "Кызылорда – Павлодар – Успенка – граница Российской Федерации":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16+000 – 35+440 (19 км 440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35+440 – 73+275 (37 км 835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73+275 – 160+050 (86 км 775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160+050 – 198+436 (38 км 386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198+436 – 230+000 (31 км 564 метра)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259+000 – 1262+410 (56 км 410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1262+410 – 1306+200 (43 км 790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1306+200 – 1367+000 (60 км 800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(375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3,2487</w:t>
            </w:r>
          </w:p>
        </w:tc>
      </w:tr>
    </w:tbl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Кенетколь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Сайдалы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Оленты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Торт-Кудук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Спутник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