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ede99" w14:textId="85ede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ротации первых руководителей государственных организаций дошкольного, среднего, технического и профессионального, послесреднего образования, дополнительного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11 ноября 2021 года № 559. Зарегистрирован в Министерстве юстиции Республики Казахстан 12 ноября 2021 года № 25128.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просвещения РК от 07.08.2023 </w:t>
      </w:r>
      <w:r>
        <w:rPr>
          <w:rFonts w:ascii="Times New Roman"/>
          <w:b w:val="false"/>
          <w:i w:val="false"/>
          <w:color w:val="ff0000"/>
          <w:sz w:val="28"/>
        </w:rPr>
        <w:t>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 - в редакции приказа Министра просвещения РК от 07.08.2023 </w:t>
      </w:r>
      <w:r>
        <w:rPr>
          <w:rFonts w:ascii="Times New Roman"/>
          <w:b w:val="false"/>
          <w:i w:val="false"/>
          <w:color w:val="000000"/>
          <w:sz w:val="28"/>
        </w:rPr>
        <w:t>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проведения ротации первых руководителей государственных организаций дошкольного, среднего, технического и профессионального, послесреднего образования, дополнительного образования.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просвещения РК от 07.08.2023 </w:t>
      </w:r>
      <w:r>
        <w:rPr>
          <w:rFonts w:ascii="Times New Roman"/>
          <w:b w:val="false"/>
          <w:i w:val="false"/>
          <w:color w:val="000000"/>
          <w:sz w:val="28"/>
        </w:rPr>
        <w:t>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дошкольного и среднего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образования и науки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их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 науки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ноября 2021 года № 559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ротации первых руководителей государственных организаций дошкольного, среднего, технического и профессионального, послесреднего образования, дополнительного образования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просвещения РК от 07.08.2023 </w:t>
      </w:r>
      <w:r>
        <w:rPr>
          <w:rFonts w:ascii="Times New Roman"/>
          <w:b w:val="false"/>
          <w:i w:val="false"/>
          <w:color w:val="ff0000"/>
          <w:sz w:val="28"/>
        </w:rPr>
        <w:t>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Правила - в редакции приказа Министра просвещения РК от 12.12.2022 </w:t>
      </w:r>
      <w:r>
        <w:rPr>
          <w:rFonts w:ascii="Times New Roman"/>
          <w:b w:val="false"/>
          <w:i w:val="false"/>
          <w:color w:val="000000"/>
          <w:sz w:val="28"/>
        </w:rPr>
        <w:t>№ 492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ротации первых руководителей государственных организаций дошкольного, среднего, технического и профессионального, послесреднего образования, дополнительного образования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(далее - Закон) и определяют порядок проведения ротации первых руководителей государственных организаций дошкольного, среднего, технического и профессионального, послесреднего образования, дополнительного образования (далее - первые руководители).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просвещения РК от 07.08.2023 </w:t>
      </w:r>
      <w:r>
        <w:rPr>
          <w:rFonts w:ascii="Times New Roman"/>
          <w:b w:val="false"/>
          <w:i w:val="false"/>
          <w:color w:val="000000"/>
          <w:sz w:val="28"/>
        </w:rPr>
        <w:t>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используется следующее понятие: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ротация первых руководителей государственных организаций образования (далее - ротация) – должностные перемещения между первыми руководителями государственных организаций образования, находящихся в введении местных исполнительных органов областей, городов республиканского значения и столицы.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Ротация первых руководителей осуществляется в пределах одного населенного пункта в соответствии с абзацем 2 </w:t>
      </w:r>
      <w:r>
        <w:rPr>
          <w:rFonts w:ascii="Times New Roman"/>
          <w:b w:val="false"/>
          <w:i w:val="false"/>
          <w:color w:val="000000"/>
          <w:sz w:val="28"/>
        </w:rPr>
        <w:t>пункта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Закона.</w:t>
      </w:r>
    </w:p>
    <w:bookmarkEnd w:id="13"/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ротации первых руководителей государственных организаций образования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проведения ротации первых руководителей кадровой службой органов управления образованием области, города республиканского значения, столицы, района (города областного значения) формируется список первых руководителей, подлежащих ротации (далее – список) с указанием следующих сведений: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фамилия, имя, отчество (при его наличии) первого руководителя;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 занимаемой должности;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сведения касательно стажа работы на занимаемой должности;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сведения о наличии квалификационной категории,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27 января 2016 года № 83 "Об утверждении Правил и условий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послесреднего, дополнительного образования и специальные учебные программы, и иных гражданских служащих в области образования и науки" (зарегистрирован в Реестре государственной регистрации нормативных правовых актов под № 13317) (далее – приказ № 83).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Ротации подлежат первые руководители, имеющие общий стаж первого руководителя государственной организации образования 7 (семь) лет в одной организации образования, независимо от реорганизации (слияние, разделение, выделение, преобразование), переименования организации образования, а также периода увольнения и возвращения на должность руководителя в эту же организацию образования.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Список первых руководителей, подлежащих ротации, формируется ежегодно в мае месяце и не позже 5 июня направляется органом управления образованием района (города областного значения) с сопроводительным письмом в кадровую службу управления образования области, города республиканского значения и столицы.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Кадровая служба органа управления образованием области, города республиканского значения, столицы, района (города областного значения) письменно уведомляет первого руководителя о предстоящей ротации не позднее, чем за 30 (тридцать) календарных дней до проведения ротации.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После предоставления сформированного списка кадровая служба управления образования области, города республиканского значения и столицы в течение 15 (пятнадцати) рабочих дней формирует отчет по показателям эффективности работы первого руководителя,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83, полученных из Национальной образовательной базы данных (далее – НОБД).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Показатели эффективности первых руководителей, утвержденные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83, применяются к первым руководителям исходя из вида организации образования,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22 февраля 2013 года № 50 "Об утверждении номенклатуры видов организаций образования" (зарегистрирован в Реестре государственной регистрации нормативных правовых актов под № 8390) (далее – Приказ № 50).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отсутствии показателей эффективности первых руководителей в НОБД, кадровая служба в течение 1 (одного) рабочего дня направляет запрос о представлении информации по электронной почте в организацию образования.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Кадровая служба в течение 2 (двух) рабочих дней со дня формирования отчета и получения дополнительной информации, формирует электронное портфолио на каждого первого руководителя и направляет на рассмотрение Комиссии по ротации (далее – комиссия), создаваемой актом управления образования области, города республиканского значения и столицы.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Комиссия состоит не менее чем из 5 (пяти) человек, в том числе председателя, избираемого из числа членов комиссии. В состав комиссии входят представители управления образования области, города республиканского значения и столицы, отделов образования района (города областного значения), методических кабинетов (центров), средств массовой информации, общественных объединений в сфере образования.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 организует заседания комиссии, не является ее членом.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Заседание комиссии оформляется протоколом, подписанным председателем, членами комиссии, присутствовавшими на заседании, а также секретарем.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Заседание комиссии считается состоявшимся, а его решение правомочным, если на нем присутствовали не менее двух третей членов от общего состава комиссии.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комиссии принимается простым большинством голосов путем открытого голосования. При равенстве голосов, голос председателя является решающим.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Комиссия в течение 15 (пятнадцати) рабочих дней рассматривает представленное кадровой службой портфолио по каждому первому руководителю и принимает одно из следующих решений: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проведении ротации между первыми руководителями в пределах должности с указанием организации образования;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 отказе в проведении ротации между первыми руководителями в пределах должности;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перемещение в пределах должности с указанием организации образования, в случаях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Принятое решение в течение 7 (семи) рабочих дней сопроводительным письмом направляется секретарем комиссии в кадровую службу органов управления образованием района (города областного значения). 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Первый руководитель, подлежащий ротации, также перемещается в организацию образования при наличии, в ней равнозначной вакантной должности на основании решения комиссии, при условии соответствия квалификационным требованиям к данной должности,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13 июля 2009 года № 338 "Об утверждении Типовых квалификационных характеристик должностей педагогов" (зарегистрирован в Реестре государственной регистрации нормативных правовых актов под № 5750).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Первые руководители ротируются в организации образования для детей-сирот и детей, оставшихся без попечения родителей, при положительном согласовании с Комитетом по охране прав детей.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отсутствии организации образования для перемещения первого руководителя на вакантную должность такой руководитель подлежит ежегодному рассмотрению на комиссии по ротации, до вынесения комиссией решения о проведении ротации между первыми руководителями в пределах должности с указанием организации образования.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Организация образования для ротируемых первых руководителей определяется комиссией на основании показателей эффективности работы первого руководителя,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83 исходя из вида организации образования,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50.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вынесении решения о проведении ротации между первыми руководителями в пределах должности с указанием организации образования, комиссией учитываются показатели деятельности ротируемых первых руководителей государственных организаций образования, в период исполнения ими трудовых отношений.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После принятия комиссией одного из решений,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кадровая служба органов управления образованием области, города республиканского значения, столицы, района (города областного значения) письменно уведомляет первого руководителя о принятом решении.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По истечению 30 (тридцати) календарных дней, со дня получения уведомления,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орган управления образованием области, города республиканского значения, столицы, района (города областного значения), основываясь на решении комиссии, издает акт о назначении первого руководителя на должность в порядке перемещения сроком на 5 (пять) лет с заключением дополнительного соглашения к трудовому договору.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трудовом договоре с первым руководителем государственной организации образования предусматриваются условия и порядок прохождения аттестации, ротации, а также основные показатели деятельности, которые должен достигнуть первый руководитель государственной организации образования, в период исполнения трудовых отношений.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 ротации первых руководителей имеющаяся квалификационная категория ротируемого сохраняется до истечения ее срока действия.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По истечении 7 (семи) лет первый руководитель государственной организации образования актом работодателя назначается исполняющим обязанности и выполняет функции первого руководителя организации образования до вынесения решения комиссией, указанной в пункте 13 настоящих Правил. 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Первый руководитель при несогласии с решением комиссии обжалует его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Административного процедурно-процессуального кодекса Республики Казахстан в Комитете по обеспечению качества в сфере образования или его территориальных подразделениях.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При отказе первого руководителя организации образования от ротации трудовой договор подлежит расторжению на основании подпункта 7 </w:t>
      </w:r>
      <w:r>
        <w:rPr>
          <w:rFonts w:ascii="Times New Roman"/>
          <w:b w:val="false"/>
          <w:i w:val="false"/>
          <w:color w:val="000000"/>
          <w:sz w:val="28"/>
        </w:rPr>
        <w:t>статьи 49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При ротации первых руководителей специальных организаций образования Комиссией учитывается специфика и виды нарушений детей, обучающихся в специальной организации образования.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