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e751" w14:textId="b9be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31 марта 2015 года № 19-3/297 "Об утверждении Перечня особо важных групповых и локальных систем водоснабжения, являющихся безальтернативными источниками водоснабжения"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11 ноября 2021 года № 459. Зарегистрирован в Министерстве юстиции Республики Казахстан 13 ноября 2021 года № 25136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"О мерах по реализации Закона Республики Казахстан от 25 января 2021 года "О внесении изменений и дополнений в Водный кодекс Республики Казахстан по вопросам разграничения полномочий между центральными, местными представительными и исполнительными органами по субсидированию питьевого водоснабжения",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2015 года №19-3/297 "Об утверждении Перечня особо важных групповых и локальных систем водоснабжения, являющихся безальтернативными источниками водоснабжения" (зарегистрирован в Реестре государственной регистрации нормативных правовых актов за № 11332)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особо важных групповых систем водоснабжения, являющихся безальтернативными источниками водоснабжения";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перечень особо важных групповых систем водоснабжения, являющихся безальтернативными источниками водоснабжения.";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групповых систем водоснабжения, являющихся безальтернативными источниками водоснабжения,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 № 459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19-3/297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групповых систем водоснабжения, являющихся безальтернативными источниками питьевого водоснабжения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Наименование объектов по областям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Акмолинская область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Групповой водопровод "Дамса-Научный-Степное"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Групповой водопровод "Ижевский"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Групповой водопровод "Койтас-Ажы"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Кокшетауский групповой водопровод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Нуринский групповой водопровод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Групповой водопровод "Оразакский"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Групповой водопровод "Тургай-Нижний Тургай-Кайгарлы"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Групповой водопровод "Шантобе"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Актюбинская область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Групповой водопровод "Айке-Теренсай"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Групповой водопровод "Айыркызыл-Акши-Ыргыз"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Групповой водопровод "Карабутак-Енбекту"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Групповой водопровод "Нура-Мамыр"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 область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Бозойский групповой водопровод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Шенгельдинский групповой водопровод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Атыpaуская область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Групповой водопровод "Атырау-Макат"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Индер-Миялинский групповой водопровод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Кояндинский групповой водопровод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Групповой водопровод "Кульсары-Тургузба-Шокпартогай-Аккизтогай"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Групповой водопровод "Миялы-Жангельдино-Жаскайрат"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Групповой водопровод "Муздыбулак-Карабау"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Западно-Казахстанская область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Групповой водопровод "Жалпакталский"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Групповой водопровод "Жалпактал-Караозен"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Групповой водопровод "Жангалинский"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Каменский групповой водопровод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Групповой водопровод "Казталов-Ажбай"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Урдинский групповой водопровод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Групповой водопровод "Пугачев-Аралтал"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Групповой водопровод "Сырым"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Групповой водопровод "Уялы-Саралжын"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Чингирлауский групповой водопровод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Жамбылская область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Ынтымакский групповой водопровод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Карагандинская область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Групповой водопровод "Нижне-Токрауское месторождение"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Канал имени Каныша Сатпаева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Костанайская область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Групповой водопровод "Ашутасты-Родина"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Владыкинский групповой водопровод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Волгоградский групповой водопровод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Ишимский групповой водопровод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Железнодорожный групповой водопровод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Лихачевский групповой водопровод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Свердловский групповой водопровод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Смирновский групповой водопровод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Терсаканский групповой водопровод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Узункольский групповой водопровод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Кызылординская область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Арало-Сарыбулакский групповой водопровод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Жиделинский групповой водопровод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Октябрьский групповой водопровод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Мангистауская область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Акжигит-Майлинский групповой водопровод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Групповой водопровод "Акшукур-Саин"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Бескудук-Бекинский групповой водопровод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Групповой водопровод "Жетеш-Тушыкудык-Шебир"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Групповой водопровод "Казба-Акшымырау-Кызан"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Павлодарская область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Беловодский групповой водопровод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Канал имени Каныша Сатпаева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Булаевский групповой водопровод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Групповой водопровод "Екатериновка-Матросовка-Сабит-Святодуховка-Зеленная Роща-Светлое-Чапаевка"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Ишимский групповой водопровод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Кокшетауский групповой водопровод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Краснознаменский групповой водопровод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Групповой водопровод "Каракамыс-Озерное-Баумана-Акбалык-Жалтырша"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Пресновский групповой водопровод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Групповой водопровод "Пресноредуть-Песчанка-Макарьевка-Западное"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Сергеевский групповой водопровод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Соколовский групповой водопровод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Туркестанская область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Арысский групповой водопровод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Дарбазинский групповой водопровод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Жетисайский групповой водопровод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Кентау-Туркестанский групповой водопровод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Групповой водопровод "Кажымукан-Караспанский"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Сарыагашский групповой водопровод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Тасты-Шуйский групповой водопровод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Шаульдерский групповой водопровод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Восточно-Казахстанская область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Групповой водопровод "Акбузау-Каражал-Салкынтобе"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Бельагачский групповой водопровод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