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8182" w14:textId="8358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статистической формы ведомственного статистического наблюдения и инструкции по ее заполнению, разработанных Министерством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12 ноября 2021 года № 30. Зарегистрирован в Министерстве юстиции Республики Казахстан 17 ноября 2021 года № 25183. Утратил силу приказом и.о. Руководителя Бюро национальной статистики Агентства по стратегическому планированию и реформам Республики Казахстан от 19 октября 2023 года №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Руководителя Бюро национальной статистики Агентства по стратегическому планированию и реформам РК от 19.10.2023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ведомственного статистического наблюдения "Отчет о дошкольном образовании" (индекс ДО, периодичность один раз в год)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ведомственного статистического наблюдения "Отчет о дошкольном образовании" (индекс ДО, периодичность один раз в год)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статистических процессов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образовании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 № 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95400" cy="990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алушы органдар құпиялылығына кепілдік береді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получателями информации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статистикалық байқаудың статистикалық нысаны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ведомственного статистического наблюдения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министрлігіне ұсынылады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в Министерство образования и науки Республики Казахстан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туралы есеп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дошкольном образовании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жылына бір рет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жыл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ұйымдар, облыстар, республикалық маңызы бар қалалар және астана әкімдіктерінің аудандық және қалалық білім бөлімдері, басқармалары, республикалық білім беру ұйымдары ұсынады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 дошкольные организации, районные и городские отделы образования, Управления образования акиматов областей, городов республиканского значения и столицы, республиканские организации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Ұсыну мерзімі – есепті кезеңнің 31 қазанына (қоса алғанда) дейін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представления – до 31 октября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7"/>
              <w:gridCol w:w="947"/>
            </w:tblGrid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5" w:id="1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БСН коды</w:t>
                  </w:r>
                </w:p>
                <w:bookmarkEnd w:id="1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БИН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7"/>
              <w:gridCol w:w="947"/>
            </w:tblGrid>
            <w:tr>
              <w:trPr>
                <w:trHeight w:val="30" w:hRule="atLeast"/>
              </w:trPr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6" w:id="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ЖСН коды</w:t>
                  </w:r>
                </w:p>
                <w:bookmarkEnd w:id="2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код ИИН</w:t>
                  </w: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94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1.Мектепке дейінгі ұйымдардың желісі және балалардың контингенті туралы мәліметтер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сети и контингенте детей дошкольных организаций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стро-ки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 бар қаланың, астананың атауы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объектілер жіктеуіші коды(бұдан әрі - ӘАОЖ)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(далее - КАТО)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саны, бірлік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орындар, бірлік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мест, единиц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толық күн болумен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полным днем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саны, бірлік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саны, бірлік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единиц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" w:id="38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1-6 (7) жастағы барлық балалар, адам (қамтуға жататын)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от 1-6(7) лет, человек (подлежащие охвату)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білім берумен қамтылған 1-6(7) жастағы балалар, адам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от1-6 (7) лет охваченных дошкольным воспитанием и обучением,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 (7) жастағы барлық балалар, адам (қамтуға жататын)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от 2-6(7) лет, человек (подлежащие охвату)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білім берумен қамтылған 2-6(7) жастағы балалар, адам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от2-6 (7) лет охваченных дошкольным воспитанием и обучением, человек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(7) жастағы барлық балалар, адам (қамтуға жататын)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детей от 3-6(7) лет, человек (подлежащие охвату)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білім берумен қамтылған 3-6 (7) жастағы балалар, адам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от 3-6(7) лет охваченных дошкольным воспитанием и обучением,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2.Шағын орталықтарды қоспағанда басқа мектепке дейінгі ұйымдар желісі және ондағы балалардың контингенті туралы мәліметтер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сети и контингенте детей в дошкольных организациях за исключением мини-центров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стро-ки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Облыстың, республикалық маңызы бар қаланың, астананың атауы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области, города республиканского значения, столицы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ӘАОЖ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санаториялық балабақшалар (1- бағаннан), бірлік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санаторных детских садов (из графы 1),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саны, бірлік количество детских садов,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орындар, бірлік мест,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дың саны, адам численность детей,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саны, бірлік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саны, бірлік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топтар, бірлік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групп, единиц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3.Ағымдағы жылдың 1 қыркүйегіне 1, 2, 3, 4, және 5, 6, 7 жасқа толған 0 жастан 7 жасқа дейінгі балалардың жас құрамы туралы мәліметтер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возрастном составе детей от 0 до 7 лет, которым на 1 сентября текущего года полных 1, 2, 3, 4 года и 5, 6, 7 лет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стро-ки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ұйымдардағы балалардың саны, адам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 в дошкольных организациях,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Одан, адам (1-бағаннан)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 (из графы 1):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(0 жас) туған жастан бастап балалар саны, адам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возрасте от рождения (0 лет),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жастағы балалар, адам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возрасте 1 год,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жастағы балалар, адам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жастағы балалар, адам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жастағы балалар, адам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Четырехлетних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балабақшаларда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садах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ауылдық жерде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шағын орталықтарда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мини-центрах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мектептердегі мектепалды сыныптарда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предшкольных классах школ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both"/>
      </w:pPr>
      <w:bookmarkStart w:name="z98" w:id="92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жастағы барлық балалар, адам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5-7 летних детей,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қыздар, адам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жастағы балалар, адам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жастағы балалар, адам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Шестилетних детей,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жастағы балалар, адам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Семилетних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қыздар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девочек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балабақшаларда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садах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 орталықтарда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мини-центрах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мектептердің мектепалды сыныптарында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предшкольных классах школ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ауылдық жерде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4. Оқыту тілі бойынша мектепке дейінгі ұйымдар (топтар) туралы мәліметтер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дошкольных организациях (группах) по языкам обучения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 Наименование показателей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тілде білім және тәрбие беретін мектепке дейінгі барлық ұйымдар, бірлік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на одном языке воспитания и обучения,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және одан көп тілде білім және тәрбие беретін мектепке дейінгі ұйымдардың барлығы, бірлік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на двух и более языках воспитания и обучения, единиц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бірлік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тілінде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тілінде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тілінде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тілінде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тілінде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 тілінде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уйгурском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 тілінде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узбекском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кәріс тілінде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корейском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 тілінде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немецком языке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7-12 - бағандарда көрсетілмеген тілдер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не указанные в графах 7-12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топтар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групп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Балалардың ұлттық құрамы туралы мәліметтер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национальном составе детей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ұйымдарында балалар саны, адам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дошкольных организациях,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Одан, адам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ұлтынан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казахской национальности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ұлтынан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русской национальности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бағандарда көрсетілмегендер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2-3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6" w:id="140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адам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немістер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украиндар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татарлар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белорустар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белорусы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өзбектер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ұйғырлар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кәрістер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корейцы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шешендер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чеченцы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әзірбайжандар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еврейлер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евреи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түріктер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сығандар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қырғыздар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тәжіктер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2" w:id="156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адам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литвалықтар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литовцы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грузиндер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грузины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дүңгендер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башқұрттар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башкиры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молдавандар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молдаване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удмурттар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удмурты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мордвалықтар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мордвинцы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гагауздар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гагаузы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чуваштар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поляктар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эстондар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эстонец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марийлер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марийцы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болгарлар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болгары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7" w:id="171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ішінде, адам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человек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аварлар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ингуштар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армяндар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гректер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5-35 бағандарда ұлты көрсетілмегендер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национальности не указанные в графах 5-35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көрсетілмеген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указана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6. Мектепке дейінгі ұйымдардың педагог кадрларының сапалық </w:t>
      </w:r>
      <w:r>
        <w:rPr>
          <w:rFonts w:ascii="Times New Roman"/>
          <w:b/>
          <w:i w:val="false"/>
          <w:color w:val="000000"/>
          <w:sz w:val="28"/>
        </w:rPr>
        <w:t>құрамы туралы мәліметтер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качественном составе педагогических кадров дошкольных организаций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Көрсеткіштердің атауы 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Педагогтар саны, адам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педагогов,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Білімі бойынша, адам 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 білім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жоғары білімі бар 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мектепке дейінгі жоғары білімі бар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высшим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кәсіби білімі бар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техническим и профессиональным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мектепке дейінгі техникалық және кәсіби білімі бар 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техническим и профессиональным дошкольным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орта білімі бар 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общим средним образованием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педсыныпты аяқтағандар 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окончивших педкласс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ауылдық жерде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әйелдер (1-жолдан)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бақшаларда (1-жолдан)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частных (из строки 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әйелдер (1.3-жолдан)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1.3)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шағын орталықтарда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мини-центрах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одан ауылдық жерде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әйелдер (1.4 -жолдан)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1.4)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меншікте (1.4-жолдан)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частных (из строки 1.4)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әйелдер (1.5-жолдан)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 (из строки 1.5)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7" w:id="201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Ағылшын тілін меңгерген педагогикалық кадрлардың саны 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педагогических кадров владеющих английским языком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Меңгерушілер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Әдіскерлер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бойынша, адам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педагог-шебер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педагог-мастер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педагог-зертеуші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педагог-исследователь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педагог-сарапшы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педагог-эксперт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екінші 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педагог-модератор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1" w:id="215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 дәрежесі бар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ученую степень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 жас мамандардың барлығы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прибыло молодых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мерзімі 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 бойынша, адам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возрасту,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зейнеткерлік жас 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пенсионный 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жасқа дейін 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бейіндік білімі бар 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жастан 39 жасқа дейін 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бейіндік білімі бар 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жастан 49 жасқа дейін 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 до 49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бейіндік білімімен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жастан 59 жасқа дейін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59 лет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бейіндік білімі бар 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59-дан жоғары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бейіндік білімі бар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профильным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9" w:id="233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өтілі, адам 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работы, человек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Кадрларға қажеттілік, адам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жыл және одан төмен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и менее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мерзімі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жылдан 10 жылға дейін 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10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мерзімі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11-ден 15 жылға дейін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от11 до 15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мерзімі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жыл және одан да көп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лет и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шарт мерзімі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белгіленбеген 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белгіленген 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Меншіктің мемлекеттік емес нысанындағы мектепке дейінгі ұйымдардың желісі мен контингенті туралы мәліметтер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сети и контингенте дошкольных организаций негосударственной формы собственности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барлығы, бірлік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мектепке дейінгі ұйымдардар бірлік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 дошкольных организаций,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орындар, бірлік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мест, единиц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мектепке дейінгі ұйымдар және ондағы балалар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 дошкольных организаций и в них 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жеке балабақшалар, бірлік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детских садов,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жеке шағын орталықтар, бірлік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частных мини-центров,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балалардың саны, адам численность детей,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6(7) жасқа дейін 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6(7)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6(7) жасқа дейін от 3-х до 6(7)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3-х лет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6(7) жасқа дейін от 3-х до 6(7) лет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жерде 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Мектепке дейінгі ұйымдардың материалдық базасы туралы мәліметтер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материальной базе дошкольных организаций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барлығы, бірлік Всего дошкольных, едниц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орналасқан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расположенных в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 жағдайындағы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ыстық сусыз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горячей воды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суды тасып әкелу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привозной водой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жылытумен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индивидуальным отоплением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кәрізсіз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канализации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орнатылған жылу есептегіші бар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установленным тепло счетчиком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өлшеуіші бар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водомерами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автономды жылытуы бар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автономным отоплением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кедергісіз қол жетімдлік бар мектепке дейінгі ұйымдардың саны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имеющих безбарьерный доступ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типтік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типовых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городу республиканского значения, столице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жерде 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жерде 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2" w:id="286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Бейнебақылаудың бар болуы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видеонаблюдения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Дәретханалардың бар болуы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туалетов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технологиялармен (жеке компьютерлер, мультимедиялық проекторлар, сенсорлы интерактивті тақталар және компьютерлық дамыту ойындары) жарақтандырылған мектепке дейінгі ұйымдардың саны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оснащенных информационно-коммуникационными технологиями, мультимедийные проекторы, сенсорные интерактивные доски и развивающие компьютерные игры)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Үкімет порталы арқылы мемлекеттік көрсетілетін қызметтермен қамтылған мектепке дейінгі ұйымдардың саны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организаций, охваченных государственными услугами через Портал электронного правительства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және сыртқы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внутреннее и наружное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қана жылы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теплые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қана ауладағы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надворные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 және ауладағы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теплые и надворные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 Арнаулы мектепке дейінгі ұйымдар туралы мәліметтер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специальных дошкольных организациях. 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қабілеті бұзылған балаларға арналған мектепке дейінгі ұйымдардың барлығы, бірлік 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речи,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балаларға арналған мектепке дейінгі ұйымдардың барлығы, бірлік</w:t>
            </w:r>
          </w:p>
          <w:bookmarkEnd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слуха,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балаларға арналған мектепке дейінгі ұйымдардың барлығы, бірлік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зрения,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Тірек-қозғалыс аппаратының функциялары бұзылған балаларға арналған мектепке дейінгі ұйымдардың барлығы, бірлік 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нарушениями функции опорно-двигательного аппарата,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Ақыл-ойы кенжелеп қалған балаларға арналған мектепке дейінгі ұйымдардың барлығы, бірлік 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умственной отсталостью,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дамуы тежелген балаларға арналған мектепке дейінгі ұйымдардың барлығы, бірлік 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задержкой психического развития,единиц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Эмоциялық-еркі жағынан және мінез-құлқы бұзылған балаларға арналған мектепке дейінгі ұйымдардың барлығы, бірлік 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расстройством эмоционально-волевой сферы и поведения,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бұзылыстары бар, оның ішінде соқыр-саңырау болып қалған балаларға арналған мектепке дейінгі ұйымдардың барлығы, бірлік 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со сложными нарушениями, в том числе со слепоглухотой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естімейтін 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еститін (кейін саңырау болған )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слабослышащие (позднооглохши)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нашар көретін 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мектепке дейінгі ұйымдар саны, бірлік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дошкольные организации,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0" w:id="314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Сөйлеу қабілеті бұзылған балаларға арналған мектепке дейінгі ұйымдардың барлығы, бірлік </w:t>
            </w:r>
          </w:p>
          <w:bookmarkEnd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речи,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 қабілеті бұзылған балаларға арналған мектепке дейінгі ұйымдардың барлығы, бірлік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слуха,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Көру қабілеті бұзылған балаларға арналған мектепке дейінгі ұйымдардың барлығы, бірлік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нарушением зрения,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Тірек-қозғалыс аппаратының функциялары бұзылған балаларға арналған мектепке дейінгі ұйымдардың барлығы, бірлік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нарушениями функции опорно-двигательного аппарата,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Ақыл-ойы кенжелеп қалған балаларға арналған мектепке дейінгі ұйымдардың барлығы, бірлік 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умственной отсталостью, единиц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дамуы тежелген балаларға арналған мектепке дейінгі ұйымдардың барлығы, бірлік 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задержкой психического развития,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Эмоциялық-еркі жағынан және мінез-құлқы бұзылған балаларға арналған мектепке дейінгі ұйымдардың барлығы, бірлік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 расстройством эмоционально-волевой сферы и поведения, единиц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бұзылыстары бар, оның ішінде соқыр-саңырау болып қалған балаларға арналған мектепке дейінгі ұйымдардың барлығы, бірлік 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 для детей со сложными нарушениями, в том числе со слепоглухотой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естімейтін 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неслышащие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нашар еститін (кейін саңырау болған )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слабослышащие (позднооглохши)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көзі көрмейтін 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нашар көретін 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слабовидящие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топтар саны, бірлік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групп, единиц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балалардың саны, адам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численность детей,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білім беру қажеттіліктері бар балаларға жағдай жасаған, мектепке дейінгі тәрбие және оқытумен қамтылған балалардың саны, адам 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охваченных дошкольным воспитанием и обучением, создавших условия для детей с особыми образовательными потребностями, человек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9.1 Педагогикалық құрам туралы мәліметтер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педагогическом составе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Көрсеткіштердің атауы 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қызметкерлер, адам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работники,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педагогтар, адам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педагоги,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Мамандар, адам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дефектологиялық білімі бар 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дефектологическим образованием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қоса атқару бойынша жұмыс істейтіндер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совместителей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педагог 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қоса атқару бойынша жұмыс істейтіндер из них совместителей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мектепке дейінгі ұйымдарда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специальных дошкольных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білім беру қажеттіліктері бар балаларға тәрбиелеу және оқыту үшін жағдай жасаған мектепке дейінгі ұйымдарда 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организациях, создавших условия для воспитания и обучения детей с особыми образовательными потребностями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6" w:id="350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Кадрларға қажеттілік, адам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кадрах,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дефектолог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тифлопедагог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  <w:bookmarkEnd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педагог </w:t>
            </w:r>
          </w:p>
          <w:bookmarkEnd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педагог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педагогикалық қызметкерлер 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работники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10. Міндетті мектепалды даярлықпен балаларды қамту туралы мәліметтер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охвате детей обязательной предшкольной подготовкой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топтары бар балабақшалардың саны, бірлік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детских садов с предшкольными группами,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мектепке дейінгі топтар, бірлік 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групп,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Мектепалды топтары бар шағын орталықтар саны, бірлік 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дошкольных мини-центров с предшкольными группами,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мектепке дейінгі топтар, бірлік 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групп,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Мектепалды сыныптары бар мектептер саны, бірлік</w:t>
            </w:r>
          </w:p>
          <w:bookmarkEnd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школ с предшкольными классами, единиц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Ондағы мектепке дейінгі сыныптар, бірлік 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предшкольных классов, единиц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по городу республиканского значения, столице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ондағы, балалардың саны адам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них, численность детей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тәрбиешілер саны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них, численность воспитателей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11. Балабақшаларды қоспағанда мектепке дейінгі ұйымдар желісі және ондағы контингент туралы мәліметтер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сети и контингенте в дошкольных организациях за исключением детских садов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барлығы, бірлік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дошкольных организаций, единиц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мектепке дейінгі шағын орталықтардың саны, бірлік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дошкольных мини-центров, единиц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шағын орталықтар, бірлік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мини-центров, единиц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в школах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ұйымдардың жанында 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других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по городу республиканского значения, столице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жерде, бірлік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жерде, бірлік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болумен шағын орталықтар, бірлік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жерде, бірлік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жерде, бірлік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местности, единиц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балалардың саны, адам 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детей,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12. Балалардың мектепке дейінгі ұйымдарға кезектілігі туралы мәліметтер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очередности детей в дошкольные организации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 кезекте тұрған 0-6 жастағы балалардың саны, адам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возрасте от 0-6 лет, состоящих на очереди в дошкольные организации,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1-6жастағы балалар саны, адам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количество детей в возрасте 1-6 лет,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2-6жастағы балалар саны, адам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детей в возрасте 2-6 лет,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3-6 жастағы балалар саны, адам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детей в возрасте 3-6 лет, человек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Облыс, республикалық маңызы бар қала, астана бойынша барлығы</w:t>
            </w:r>
          </w:p>
          <w:bookmarkEnd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области, по городу республиканского значения, столице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жерде 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жерде 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13. Мектепке дейінгі ұйымдардың ашылуын және жабылуын мониторингілеу туралы мәліметтер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мониторинге открытия и закрытия дошкольных организаций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коды Код строки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Көрсеткіштердің атауы Наименование показателей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салынғандар, бірлік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из республиканского бюджета,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салынғандар, бірлік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из местного бюджета,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- жеке әріптестік, бірлік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Государственно-частное партнерство, единиц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Жекешелендірілгендерден, бірлік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приватизированных,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меншік, бірлік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алынған, жеке тұрған коммуналдық меншіктегі босатылған ғимараттар, бірлік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Высвобожденных отдельно стоящих зданий коммунальной собственности, находящихся в аренде,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 жанындағы шағын орталықтар, бірлік 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школах,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жанындағы шағын орталықтар, бірлік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при детских садах,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 , бірлік</w:t>
            </w:r>
          </w:p>
          <w:bookmarkEnd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орталықтар, бірлік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Мини-центры, единиц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Ашылған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орындар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жабылған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ондағы орындар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мест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7" w:id="421"/>
      <w:r>
        <w:rPr>
          <w:rFonts w:ascii="Times New Roman"/>
          <w:b w:val="false"/>
          <w:i w:val="false"/>
          <w:color w:val="000000"/>
          <w:sz w:val="28"/>
        </w:rPr>
        <w:t>
      Жалғасы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бірлік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үйлердің 1 қабаттарындағы мектепке дейінгі ұйымдар, Бірлік дошкольные организации на 1 этажах жилых домов,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 ашу үшін жарамды жаңа берілген ғимараттар мен үй- жайлар, бірлік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новых зданий и помещений, пригодных для открытия дошкольных организаций,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жеке, бірлік</w:t>
            </w:r>
          </w:p>
          <w:bookmarkEnd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частных, единиц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тұрған мектепке дейінгі ұйымдардағы қосымша орындар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места в действующих дошкольных организациях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4" w:id="42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14.Статистикалық нысанды толтыруға жұмсалған уақытты көрсетіңіз, сағатпен (қажеттiсiн қоршаңыз)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Укажите время,затраченное на заполнение статистической формы, в часах (нужное обвести)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сағатқа дейiн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сағаттан артық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часов</w:t>
            </w:r>
          </w:p>
        </w:tc>
      </w:tr>
    </w:tbl>
    <w:p>
      <w:pPr>
        <w:spacing w:after="0"/>
        <w:ind w:left="0"/>
        <w:jc w:val="both"/>
      </w:pPr>
      <w:bookmarkStart w:name="z435" w:id="429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 Мекенжайы (респонденттің)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Адрес(респондента)____________________________________________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Телефоны (респонденттің) Электрондық </w:t>
      </w:r>
      <w:r>
        <w:rPr>
          <w:rFonts w:ascii="Times New Roman"/>
          <w:b/>
          <w:i w:val="false"/>
          <w:color w:val="000000"/>
          <w:sz w:val="28"/>
        </w:rPr>
        <w:t>пошта мекенжайы (респонденттің)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(респондента) Адрес электронной почты (респондента)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стационарлық ұялы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стационарный мобильный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Орындаушы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 қолы, телефоны (орындаушының)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отчество(при его наличии) подпись, телефон(исполнителя)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 бухгалтер неме</w:t>
      </w:r>
      <w:r>
        <w:rPr>
          <w:rFonts w:ascii="Times New Roman"/>
          <w:b/>
          <w:i w:val="false"/>
          <w:color w:val="000000"/>
          <w:sz w:val="28"/>
        </w:rPr>
        <w:t>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Басшы неме</w:t>
      </w:r>
      <w:r>
        <w:rPr>
          <w:rFonts w:ascii="Times New Roman"/>
          <w:b/>
          <w:i w:val="false"/>
          <w:color w:val="000000"/>
          <w:sz w:val="28"/>
        </w:rPr>
        <w:t>се оның міндетін атқарушы тұлға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 және әкесінің аты (бар болған жағдайда)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Мемлекеттік статистиканың тиісті органдарына анық емес бастапқы статистикалық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деректерді ұсыну және бастапқы статистикалық деректерді белгіленген мерзімде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ұсынбау "Әкімшілік құқық бұзушылық туралы" Қазақстан Республикасы Кодексінің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497-бабында көзделген әкімшілік құқық бұзушылықтар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Представление недостоверных и непредставление первичных статистических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соответствующие органы государственной статистики в установленный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являются административными правонарушениями,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"Об административных правонарушениях"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2021 года № 30</w:t>
            </w:r>
          </w:p>
        </w:tc>
      </w:tr>
    </w:tbl>
    <w:bookmarkStart w:name="z437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ведомственного статистического наблюдения "Отчет о дошкольном образовании"</w:t>
      </w:r>
      <w:r>
        <w:br/>
      </w:r>
      <w:r>
        <w:rPr>
          <w:rFonts w:ascii="Times New Roman"/>
          <w:b/>
          <w:i w:val="false"/>
          <w:color w:val="000000"/>
        </w:rPr>
        <w:t>(индекс ДО, периодичность один раз в год)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ведомственного статистического наблюдения "Отчет о дошкольном образовании" (индекс ДО, периодичность один раз в год)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детализирует заполнение статистической формы ведомственного статистического наблюдения "Отчет о дошкольном образовании" (индекс ДО, периодичность один раз в год) (далее – статистическая форма).</w:t>
      </w:r>
    </w:p>
    <w:bookmarkEnd w:id="431"/>
    <w:bookmarkStart w:name="z43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понятия в значениях, определенных в Законе, а также следующие понятия в целях заполнения статистической формы:</w:t>
      </w:r>
    </w:p>
    <w:bookmarkEnd w:id="432"/>
    <w:bookmarkStart w:name="z44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дошкольные организации с неполным пребыванием детей – дошкольные организации с пребыванием детей не более четырех часов без организации питания и сна;</w:t>
      </w:r>
    </w:p>
    <w:bookmarkEnd w:id="433"/>
    <w:bookmarkStart w:name="z44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обучения, индивидуально развивающие программы.</w:t>
      </w:r>
    </w:p>
    <w:bookmarkEnd w:id="434"/>
    <w:bookmarkStart w:name="z44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Статистическую форму заполняют и предоставляют дошкольные организации, районные и городские отделы образования, Управления образования акиматов областей, городов республиканского значения и столицы, республиканские организации образования.</w:t>
      </w:r>
    </w:p>
    <w:bookmarkEnd w:id="435"/>
    <w:bookmarkStart w:name="z44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1 приводятся сведения о сети и контингенте детей дошкольных организаций.</w:t>
      </w:r>
    </w:p>
    <w:bookmarkEnd w:id="436"/>
    <w:bookmarkStart w:name="z44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приводятся сведения о сети и контингенте детей в дошкольных организациях за исключением мини-центров.</w:t>
      </w:r>
    </w:p>
    <w:bookmarkEnd w:id="437"/>
    <w:bookmarkStart w:name="z44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приводятся сведения о возрастном составе детей от 0 до 7 лет, которым на 1 сентября текущего года полных 1, 2, 3, 4 года и 5, 6,7 лет.</w:t>
      </w:r>
    </w:p>
    <w:bookmarkEnd w:id="438"/>
    <w:bookmarkStart w:name="z44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приводятся сведения о дошкольных организациях (группах) по языкам обучения.</w:t>
      </w:r>
    </w:p>
    <w:bookmarkEnd w:id="439"/>
    <w:bookmarkStart w:name="z44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приводятся сведения о национальном составе детей в возрасте от 0 до 6 лет.</w:t>
      </w:r>
    </w:p>
    <w:bookmarkEnd w:id="440"/>
    <w:bookmarkStart w:name="z44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приводятся сведения о качественном составе педагогических кадров дошкольных организаций. </w:t>
      </w:r>
    </w:p>
    <w:bookmarkEnd w:id="441"/>
    <w:bookmarkStart w:name="z44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 приводятся сведения о сети и контингенте дошкольных организаций негосударственной формы собственности.</w:t>
      </w:r>
    </w:p>
    <w:bookmarkEnd w:id="442"/>
    <w:bookmarkStart w:name="z45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 приводятся сведения о материальной базе дошкольных организаций.</w:t>
      </w:r>
    </w:p>
    <w:bookmarkEnd w:id="443"/>
    <w:bookmarkStart w:name="z45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9 приводятся сведения о специальных дошкольных организациях и сведения о педагогическом составе.</w:t>
      </w:r>
    </w:p>
    <w:bookmarkEnd w:id="444"/>
    <w:bookmarkStart w:name="z45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10 приводятся сведения об охвате детей 5-6-летнего возраста обязательной предшкольной подготовкой. </w:t>
      </w:r>
    </w:p>
    <w:bookmarkEnd w:id="445"/>
    <w:bookmarkStart w:name="z45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 приводятся сведения о сети и контингенте в дошкольных организациях за исключением детских садов.</w:t>
      </w:r>
    </w:p>
    <w:bookmarkEnd w:id="446"/>
    <w:bookmarkStart w:name="z45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12 приводятся сведения об очередности детей в дошкольные организации.</w:t>
      </w:r>
    </w:p>
    <w:bookmarkEnd w:id="447"/>
    <w:bookmarkStart w:name="z45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13 приводятся сведения о мониторинге открытия и закрытия дошкольных организаций.</w:t>
      </w:r>
    </w:p>
    <w:bookmarkEnd w:id="448"/>
    <w:bookmarkStart w:name="z45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Представление данной статистической формы осуществляется в электронном виде. Заполнение статистической формы в электронном виде осуществляется посредством информационной системы "Национальная образовательная база данных", размещенной на интернет-ресурсе Министерства образования и науки Республики Казахстан (https://iac.kz/).</w:t>
      </w:r>
    </w:p>
    <w:bookmarkEnd w:id="449"/>
    <w:bookmarkStart w:name="z45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Примечание: Х – данная позиция не подлежит заполнению.</w:t>
      </w:r>
    </w:p>
    <w:bookmarkEnd w:id="450"/>
    <w:bookmarkStart w:name="z45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Арифметико-логический контроль:</w:t>
      </w:r>
    </w:p>
    <w:bookmarkEnd w:id="451"/>
    <w:bookmarkStart w:name="z45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1.</w:t>
      </w:r>
    </w:p>
    <w:bookmarkEnd w:id="452"/>
    <w:bookmarkStart w:name="z46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4 и 6;</w:t>
      </w:r>
    </w:p>
    <w:bookmarkEnd w:id="453"/>
    <w:bookmarkStart w:name="z46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3= ∑ граф 5 и 7.</w:t>
      </w:r>
    </w:p>
    <w:bookmarkEnd w:id="454"/>
    <w:bookmarkStart w:name="z46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Раздел 2. </w:t>
      </w:r>
    </w:p>
    <w:bookmarkEnd w:id="455"/>
    <w:bookmarkStart w:name="z46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4 и 6;</w:t>
      </w:r>
    </w:p>
    <w:bookmarkEnd w:id="456"/>
    <w:bookmarkStart w:name="z46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3= ∑ граф 5 и 7.</w:t>
      </w:r>
    </w:p>
    <w:bookmarkEnd w:id="457"/>
    <w:bookmarkStart w:name="z46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Раздел 3. </w:t>
      </w:r>
    </w:p>
    <w:bookmarkEnd w:id="458"/>
    <w:bookmarkStart w:name="z46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Ʃ строк 1.1 и 1.2;</w:t>
      </w:r>
    </w:p>
    <w:bookmarkEnd w:id="459"/>
    <w:bookmarkStart w:name="z46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= Ʃ граф 3, 5, 7, 9, 11, 15, 17, 19;</w:t>
      </w:r>
    </w:p>
    <w:bookmarkEnd w:id="460"/>
    <w:bookmarkStart w:name="z46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1.1.1 = Ʃ граф 3, 5, 7, 9, 11, 15, 17, 19;</w:t>
      </w:r>
    </w:p>
    <w:bookmarkEnd w:id="461"/>
    <w:bookmarkStart w:name="z46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 = Ʃ граф 3, 5, 7, 9, 11, 15, 17, 19;</w:t>
      </w:r>
    </w:p>
    <w:bookmarkEnd w:id="462"/>
    <w:bookmarkStart w:name="z47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1.2.1 = Ʃ граф 3, 5, 7, 9, 11, 15, 17, 19;</w:t>
      </w:r>
    </w:p>
    <w:bookmarkEnd w:id="463"/>
    <w:bookmarkStart w:name="z47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1.3 = Ʃ граф 15, 17, 19;</w:t>
      </w:r>
    </w:p>
    <w:bookmarkEnd w:id="464"/>
    <w:bookmarkStart w:name="z47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1.3.1 = Ʃ граф 15, 17, 19.</w:t>
      </w:r>
    </w:p>
    <w:bookmarkEnd w:id="465"/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Раздел 5. 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2, 3, 4 для каждой строки;</w:t>
      </w:r>
    </w:p>
    <w:bookmarkEnd w:id="467"/>
    <w:bookmarkStart w:name="z47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4= ∑ граф 5-37 для каждой строки;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1.1-1.2 для каждой графы.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Раздел 6.</w:t>
      </w:r>
    </w:p>
    <w:bookmarkEnd w:id="470"/>
    <w:bookmarkStart w:name="z47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2, 3,5,7 =∑ граф 13, 14, 15, 16, 17, 18, 19, 20 = ∑ граф 23, 24 = ∑ граф 25, 27, 29, 31, 33 =∑ граф 36, 39, 42, 45 для каждой строки.</w:t>
      </w:r>
    </w:p>
    <w:bookmarkEnd w:id="471"/>
    <w:bookmarkStart w:name="z47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Раздел 7. </w:t>
      </w:r>
    </w:p>
    <w:bookmarkEnd w:id="472"/>
    <w:bookmarkStart w:name="z480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строке 1.1 и 1.2 для каждой графы;</w:t>
      </w:r>
    </w:p>
    <w:bookmarkEnd w:id="473"/>
    <w:bookmarkStart w:name="z481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 ∑ граф 6, 9 для каждой строки;</w:t>
      </w:r>
    </w:p>
    <w:bookmarkEnd w:id="474"/>
    <w:bookmarkStart w:name="z482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7, 10 для каждой строки;</w:t>
      </w:r>
    </w:p>
    <w:bookmarkEnd w:id="475"/>
    <w:bookmarkStart w:name="z483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8, 11 для каждой строки.</w:t>
      </w:r>
    </w:p>
    <w:bookmarkEnd w:id="476"/>
    <w:bookmarkStart w:name="z484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Раздел 8. </w:t>
      </w:r>
    </w:p>
    <w:bookmarkEnd w:id="477"/>
    <w:bookmarkStart w:name="z485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1= ∑ граф 2 и 3 для каждой строки;</w:t>
      </w:r>
    </w:p>
    <w:bookmarkEnd w:id="478"/>
    <w:bookmarkStart w:name="z486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срок 1.1 и 1.2 для каждой графы.</w:t>
      </w:r>
    </w:p>
    <w:bookmarkEnd w:id="479"/>
    <w:bookmarkStart w:name="z487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Раздел 9. </w:t>
      </w:r>
    </w:p>
    <w:bookmarkEnd w:id="480"/>
    <w:bookmarkStart w:name="z488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 – 11 для каждой строки.</w:t>
      </w:r>
    </w:p>
    <w:bookmarkEnd w:id="481"/>
    <w:bookmarkStart w:name="z489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Раздел 11.</w:t>
      </w:r>
    </w:p>
    <w:bookmarkEnd w:id="482"/>
    <w:bookmarkStart w:name="z490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 ∑ граф 4, 5, 6, 7 для каждой строки;</w:t>
      </w:r>
    </w:p>
    <w:bookmarkEnd w:id="483"/>
    <w:bookmarkStart w:name="z49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= ∑ строк 1.2 и 1.3 для каждой графы;</w:t>
      </w:r>
    </w:p>
    <w:bookmarkEnd w:id="484"/>
    <w:bookmarkStart w:name="z49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1.1 = ∑ строк 1.2.1 и 1.3.1 для каждой графы;</w:t>
      </w:r>
    </w:p>
    <w:bookmarkEnd w:id="485"/>
    <w:bookmarkStart w:name="z49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= ∑ строк 2.2 и 2.3 для каждой графы;</w:t>
      </w:r>
    </w:p>
    <w:bookmarkEnd w:id="486"/>
    <w:bookmarkStart w:name="z49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2.1 = ∑ строк 2.2.1 и 2.3.1 для каждой графы.</w:t>
      </w:r>
    </w:p>
    <w:bookmarkEnd w:id="487"/>
    <w:bookmarkStart w:name="z49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Раздел 12. </w:t>
      </w:r>
    </w:p>
    <w:bookmarkEnd w:id="488"/>
    <w:bookmarkStart w:name="z49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строк 1.1 и 1.2 для каждой графы.</w:t>
      </w:r>
    </w:p>
    <w:bookmarkEnd w:id="489"/>
    <w:bookmarkStart w:name="z49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между разделами:</w:t>
      </w:r>
    </w:p>
    <w:bookmarkEnd w:id="490"/>
    <w:bookmarkStart w:name="z49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Всего дошкольных организаций:</w:t>
      </w:r>
    </w:p>
    <w:bookmarkEnd w:id="491"/>
    <w:bookmarkStart w:name="z49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строка 1 графа 1 = раздел 7 графа 1 строка 1 = раздел 11 графа 1 строка 1</w:t>
      </w:r>
    </w:p>
    <w:bookmarkEnd w:id="492"/>
    <w:bookmarkStart w:name="z50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Всего дошкольных организаций в городской местности:</w:t>
      </w:r>
    </w:p>
    <w:bookmarkEnd w:id="493"/>
    <w:bookmarkStart w:name="z50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строка 1 графа 4 = раздел 7 графа 1 строка 1.1 = раздел 11 графа 1 строка 1.2</w:t>
      </w:r>
    </w:p>
    <w:bookmarkEnd w:id="494"/>
    <w:bookmarkStart w:name="z50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Всего дошкольных организаций в сельской местности:</w:t>
      </w:r>
    </w:p>
    <w:bookmarkEnd w:id="495"/>
    <w:bookmarkStart w:name="z50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 строка 1 графа 6 = раздел 7 графа 1 строка 1.2 = раздел 11 графа 1 строка 1.3</w:t>
      </w:r>
    </w:p>
    <w:bookmarkEnd w:id="496"/>
    <w:bookmarkStart w:name="z50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Всего детей:</w:t>
      </w:r>
    </w:p>
    <w:bookmarkEnd w:id="497"/>
    <w:bookmarkStart w:name="z50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строка 1 графа 3 = раздел 3графа 1 строка 1 = раздел 5 графа 1 строка 1 = раздел 11 графа1 строка 1.1 </w:t>
      </w:r>
    </w:p>
    <w:bookmarkEnd w:id="498"/>
    <w:bookmarkStart w:name="z50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Всего детей в городской местности:</w:t>
      </w:r>
    </w:p>
    <w:bookmarkEnd w:id="499"/>
    <w:bookmarkStart w:name="z50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строка 1 графа 5 = раздел 5 графа 1 строка 1.1 = раздел 11 графа1 строка 1.2.1 </w:t>
      </w:r>
    </w:p>
    <w:bookmarkEnd w:id="500"/>
    <w:bookmarkStart w:name="z50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Всего детей в сельской местности:</w:t>
      </w:r>
    </w:p>
    <w:bookmarkEnd w:id="501"/>
    <w:bookmarkStart w:name="z50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 строка 1 графа 7 = раздел 5 графа 1 строка 1.2 = раздел 11 графа1 строка 1.3.1 </w:t>
      </w:r>
    </w:p>
    <w:bookmarkEnd w:id="502"/>
    <w:bookmarkStart w:name="z51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Всего детей в детских садах:</w:t>
      </w:r>
    </w:p>
    <w:bookmarkEnd w:id="503"/>
    <w:bookmarkStart w:name="z51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 строка 1 графа 3 = раздел 3 графа 1 строка 1.1 </w:t>
      </w:r>
    </w:p>
    <w:bookmarkEnd w:id="504"/>
    <w:bookmarkStart w:name="z51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Всего детей в детских садах сельской местности:</w:t>
      </w:r>
    </w:p>
    <w:bookmarkEnd w:id="505"/>
    <w:bookmarkStart w:name="z51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строка 1 графа 7 = раздел 3графа1 строка 1.1.1</w:t>
      </w:r>
    </w:p>
    <w:bookmarkEnd w:id="506"/>
    <w:bookmarkStart w:name="z51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Всего детей в мини-центрах:</w:t>
      </w:r>
    </w:p>
    <w:bookmarkEnd w:id="507"/>
    <w:bookmarkStart w:name="z51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строка 1.2 графа 1 = раздел 11 строка 1.1 графа 2 </w:t>
      </w:r>
    </w:p>
    <w:bookmarkEnd w:id="508"/>
    <w:bookmarkStart w:name="z51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Всего детей в мини-центрах сельской местности:</w:t>
      </w:r>
    </w:p>
    <w:bookmarkEnd w:id="509"/>
    <w:bookmarkStart w:name="z51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 строка 1.2.1 графа 1 = раздел 11 строка 1.3.1 графа 2 </w:t>
      </w:r>
    </w:p>
    <w:bookmarkEnd w:id="510"/>
    <w:bookmarkStart w:name="z51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Численность детей в предшкольных группах дошкольных организаций:</w:t>
      </w:r>
    </w:p>
    <w:bookmarkEnd w:id="511"/>
    <w:bookmarkStart w:name="z51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графа 13 строки 1.1-1.2 = раздел 10графа 1,3 строка 1.1</w:t>
      </w:r>
    </w:p>
    <w:bookmarkEnd w:id="512"/>
    <w:bookmarkStart w:name="z52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Численность детей в предшкольных классах школ:</w:t>
      </w:r>
    </w:p>
    <w:bookmarkEnd w:id="513"/>
    <w:bookmarkStart w:name="z52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 графа 13 строка 1.3= раздел 10 графы 5 строка 1.1=форма РИК-76 (4 раздел) графа 2 строка 2.</w:t>
      </w:r>
    </w:p>
    <w:bookmarkEnd w:id="5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