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f1ce6" w14:textId="65f1c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ноября 2021 года № 1180. Зарегистрирован в Министерстве юстиции Республики Казахстан 19 ноября 2021 года № 25222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212 Бюджетного кодекса Республики Казахстан и пунктом 8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Жамбылской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7 008 000 000 (cемь миллиардов восемь миллионов)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