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2e74" w14:textId="8262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минимального уровня цен в отношении отдельных видов товаров, импортируемых с территории государств-членов Евразийского экономического союза на территорию Республики Казахстан для определения стоимости приобретенных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торговли и интеграции Республики Казахстан от 16 ноября 2021 года № 594-НҚ. Зарегистрирован в Министерстве юстиции Республики Казахстан 19 ноября 2021 года № 25228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"Кодекса Республики Казахстан "О налогах и других обязательных платежах в бюджет" (Налоговый кодекс)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минимального уровня цен в отношении отдельных видов товаров, импортируемых с территории государств-членов Евразийского экономического союза на территорию Республики Казахстан для определения стоимости приобретенных товаров, согласно приложению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внешнеторговой деятельности Министерства торговли и интеграции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2022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торговли и интеграции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594-НҚ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минимального уровня цен в отношении отдельных видов товаров, импортируемых с территории государств-членов Евразийского экономического союза на территорию Республики Казахстан для определения стоимости приобретенных товаров 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минимального уровня цен в отношении отдельных видов товаров, импортируемых с территории государств-членов Евразийского экономического союза (далее – ЕАЭС) на территорию Республики Казахстан для определения стоимости приобретенных товаров (далее – Правила) определяют порядок применения минимального уровня цен (далее – МУЦ) в отношении отдельных видов товаров, перечень которых определяется постановлением Правительства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"О налогах и других обязательных платежах в бюджет (Налоговый Кодекс)" (далее – Кодекс).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регулирования торговой деятельности (далее – уполномоченный орган) – центральный исполнительный орган, формирующий торговую политику и осуществляющий руководство, а также межотраслевую координацию в сфере торговой деятельности;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 государственных доходов – государственный орган, в пределах своей компетенции осуществляющий обеспечение поступлений налогов и платежей в бюджет, таможенное регулирование в Республике Казахстан, полномочия по предупреждению, выявлению, пресечению и раскрытию административных правонарушений, отнесенных законодательством Республики Казахстан к ведению этого органа, а также выполняющий иные полномочия, предусмотренные законодательством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государственной статистики –государственный орган, осуществляющий руководство, а также межотраслевую координацию в области государственной статистики в пределах своей компетенции;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товар – любой, не изъятый из оборота продукт труда, предназначенный для продажи или обмена.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исчисления налога на добавленную стоимость (далее – НДС) при ввозе товаров с территории государств-членов ЕАЭС, если импортер в заявлениях о ввозе товаров и уплате косвенных налогов, заполняемое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февраля 2018 года № 166 "Об утверждении форм налоговой отчетности и правил их составления" (зарегистрирован в Реестре государственной регистрации нормативных правовых актов под № 16448) (далее – Заявление) указывает стоимость товара, ниже установленного размера МУЦ, органы государственных доходов применяют МУЦ.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применения минимального уровня цен в отношении отдельных видов товаров, импортируемых с территории государств-членов Евразийского экономического союза на территорию Республики Казахстан для определения стоимости приобретенных товаров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Налогоплательщик (налоговый агент) либо его законный или уполномоченный представитель (далее – представитель) при ввозе товаров с территории государств-членов ЕАЭС подает в органы государственных доходов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бумажном носителе (в четырех экземплярах) либо только в электронной форме, заверенной электронной цифровой подписью должностного лица.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исчисления и уплаты НДС по товарам, импортируемым с территории государств-членов ЕАЭО на территорию Республики Казахстан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заявленная импортером стоимость товара, ниже установленного размера МУЦ, то исчисление НДС осуществляется из стоимости, предусмотренной МУЦ.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ежегодно не позднее 15 (пятнадцатого) июня и 15 (пятнадцатого) декабря рассчитывает и опубликовывает на своем официальном интернет-ресурсе МУЦ на каждый вид товара.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МУЦ рассчитывается по следующей формуле: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432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15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цена предприятий-производителей;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стоимость товаров ввезенных в Республику Казахстан с территории государств-членов ЕАЭС, указанная в </w:t>
      </w:r>
      <w:r>
        <w:rPr>
          <w:rFonts w:ascii="Times New Roman"/>
          <w:b w:val="false"/>
          <w:i w:val="false"/>
          <w:color w:val="000000"/>
          <w:sz w:val="28"/>
        </w:rPr>
        <w:t>Заявлениях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ежегодно до 31 (тридцать первого) мая и до 30 (тридцатого) ноября запрашивает у уполномоченного органа в области государственной статистики средние цены предприятий-производителей на товары, за 6 (шесть) месяцев, предшествующих месяцу предоставления информации в отношении каждого товара.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Средние цены предприятий-производителей предоставляются в тенге за единицу измерения товара.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 государственных доходов ежегодно до 31 (тридцать первого) мая и до 30 (тридцатого) ноября предоставляет в уполномоченный орган информацию о средней стоимости товаров, ввезенных в Республику Казахстан с территории государств – членов ЕАЭС, указанных в Заявлениях за 6 (шесть) месяцев, предшествующих месяцу предоставления информации в отношении каждого товара.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средней стоимости ввозимых товаров предоставляется по каждому виду товара на уровне 10 (десяти) знаков кода Товарной номенклатуры внешнеэкономической деятельности ЕАЭС, в тенге за единицу измерения товара.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МУЦ применяется в период с 1 (первого) июля по 31(тридцать первое) декабря и с 1 (первого) января по 30 (тридцатое) июня.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