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1527" w14:textId="f121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18 марта 2015 года № 50 "Об утверждении Типовой методики ведения ведомственных классификаций (ТМВВК)"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17 ноября 2021 года № 31. Зарегистрирован в Министерстве юстиции Республики Казахстан 22 ноября 2021 года № 25255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18 марта 2015 года № 50 "Об утверждении Типовой методики ведения ведомственных классификаций (ТМВВК)" (зарегистрирован в Реестре государственной регистрации нормативных правовых актов за № 10779)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ведомственных классификаций (ТМВВК),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1. Общие положения";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Типовая методика ведения ведомственных классификаций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5октября 2020 года № 427.";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Общие правовые вопросы использования Методики регулируются: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статистике";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Национальным стандартом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 РК 1.1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"Стандартизация. Термины и определения";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Национальным стандартом Республики Казахстан СТ РК 1.5 "Общие требования к построению, изложению, оформлению и содержанию национальных стандартов и рекомендаций по стандартизации";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Национальным стандартом Республики Казахстан СТ РК 5.0 "Система классификации и кодирования технико-экономической информации. Основные положения".";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классификаторы технико-экономической информации – документы по стандартизации, представляющие собой систематизированные своды кодов и наименований классификационных групп объектов технико-экономической информации, к которым относятся национальные классификаторы технико-экономической информации, классификаторы технико-экономической информации международных организаций по стандартизации, классификаторы технико-экономической информации региональных организаций по стандартизации и классификаторы технико-экономической информации иностранных государств;";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межгосударственный классификатор - классификатор, принятый Межгосударственным Советом по стандартизации, метрологии и сертификации (далее - МГС), доступный всем членам-государствам совета (ориентирован на применение в рамках стран определенного региона). МГС является региональной организацией по стандартизации и нормативной документации в странах СНГ (в соответствии с резолюцией Совета Международной организации по стандартизации ISO 40/1995 от 14 сентября 1995 года).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и межгосударственные классификаторы, номенклатуры являются базовыми и используются в сфере статистики в качестве основы для гармонизации с ними классификаторов технико-экономической информации;";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отраслевые (ведомственные) классификации - классификатор, номенклатура, справочник, введенные в установленном порядке для применения в производстве официальной статистической информации определенной отрасли министерств и ведомств.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Отраслевые (ведомственные) классификаторы, номенклатуры содержат информацию, не включенную в классификаторы технико-экономической информации. Отраслевые (ведомственные) классификаторы, номенклатуры могут разрабатываться на основе международных, национальных классификаций путем дезагрегации позиций, содержащихся в них;";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2. Методы классификации и кодирования";</w:t>
      </w:r>
    </w:p>
    <w:bookmarkEnd w:id="2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3. Разработка и ведение классификаций";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изменения и дополнения к международным, межгосударственным, классификаторам технико-экономической информации, являющимися базовыми для данного классификатора;";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классификатор, номенклатура – на бумажном носителе и в ИС "КЛАСС", справочник – в формате Excel и в ИС "КЛАСС".";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4. Пересмотр классификаций";</w:t>
      </w:r>
    </w:p>
    <w:bookmarkEnd w:id="2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5. Внесение изменений и дополнений в классификации";</w:t>
      </w:r>
    </w:p>
    <w:bookmarkEnd w:id="2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6. Размещение классификаций в ИС "КЛАСС"";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 вкладке "Версия классификации" ответственное лицо заполняет информационную карточку на государственном и русском языках, где указываются общие положения по классификации (полное наименование, аббревиатура, категория, правовая основа), при этом наименование и аббревиатура указываются на английском языке. Информационная карточка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7. Отмена классификаций";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отмена классификаторов технико-экономической информации, на основе которых разработаны классификаторы, номенклатуры и справочники.";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статистических регистров и классификаций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статистических регистров и классификаций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 (Кошкимбаева Н.Ж.).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9" w:id="4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0" w:id="4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1" w:id="4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2" w:id="4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3" w:id="4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4" w:id="4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5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6" w:id="4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7" w:id="5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8" w:id="5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69" w:id="5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интеграции Республики Казахстан</w:t>
      </w:r>
    </w:p>
    <w:p>
      <w:pPr>
        <w:spacing w:after="0"/>
        <w:ind w:left="0"/>
        <w:jc w:val="both"/>
      </w:pPr>
      <w:bookmarkStart w:name="z70" w:id="5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1" w:id="5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2" w:id="5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3" w:id="5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4" w:id="5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5" w:id="5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6" w:id="5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ведомственных классификаций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Информационная карточка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7"/>
        <w:gridCol w:w="2063"/>
      </w:tblGrid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английском языке: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 классификации: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классификации: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реестра: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на русском языке: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на английском языке: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разработчика: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основа: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отмены: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Взаимосвязь с другими классификациями: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ведомственных классификаций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классификаций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реестра состоит из трех разделов: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идентификации;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наименования объекта классификации;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аббревиатуры.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"Идентификация" представляет собой запись о структуре кода. В реестре применяется фасетный метод классификации и параллельный метод кодирования с использованием цифрового алфавита кода.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"Наименование объекта классификации" представляет собой запись полного наименования конкретной классификации.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"Аббревиатура" представляет собой краткое наименование конкретной классификации.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состоит из тринадцати простых чисел с точками между первым и вторым, четвертым и пятым, шестым и седьмым, девятым и десятым, одиннадцатым и двенадцатым знаками. Идентификационный код проставляется в ИС "КЛАСС".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структуре идентификационного кода содержатся следующие признаки классификации: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признак – однозначный код, идентифицирующий категорию классификации;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признак - трехзначный код, идентифицирующий государственный орган, разработавший классификацию. Код Госоргана-разработчика проставляется в соответствии с Единой бюджетной классификацией Республики Казахстан;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признак – двухзначный код, обозначающий отрасль статистики. Для кодирования отраслей применяется классификатор статистических показателей;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признак – трехзначный код, обозначающий регистрационный номер классификации;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признак – двухзначный код, идентифицирующий версию классификации. В версионности указывается количество пересмотров классификации;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шестой знак – двухзначный код, идентифицирующий подверсию классификации. В подверсионности указывается количество внесенных изменений и дополнений в классификацию.</w:t>
      </w:r>
    </w:p>
    <w:bookmarkEnd w:id="76"/>
    <w:bookmarkStart w:name="z10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Кодирование признаков идентификационного кода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1"/>
        <w:gridCol w:w="2503"/>
        <w:gridCol w:w="6286"/>
      </w:tblGrid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признака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признака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  <w:tr>
        <w:trPr>
          <w:trHeight w:val="30" w:hRule="atLeast"/>
        </w:trPr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Категория классификации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классификатор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 классификатор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технико-экономической информации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классификатор (номенклатура)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Выборка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Госоргана-разработчика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Единой бюджетной классификации Республики Казахстан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Отрасль (статистики)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Справочнику статистических показателей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Регистрационный номер классификации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001 до 999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Версионность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01 до 99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Подверсионность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01 до 99</w:t>
            </w:r>
          </w:p>
        </w:tc>
      </w:tr>
    </w:tbl>
    <w:bookmarkStart w:name="z10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структуры кода</w:t>
      </w:r>
    </w:p>
    <w:bookmarkEnd w:id="78"/>
    <w:bookmarkStart w:name="z102" w:id="79"/>
    <w:p>
      <w:pPr>
        <w:spacing w:after="0"/>
        <w:ind w:left="0"/>
        <w:jc w:val="left"/>
      </w:pP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49022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