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14e4d" w14:textId="6814e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по инвестициям и развитию Республики Казахстан от 27 декабря 2018 года № 928 "Об утверждении Правил повышения квалификации и переподготовки кадров в области обеспечения единства измерений"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торговли и интеграции Республики Казахстан от 19 ноября 2021 года № 601-НҚ. Зарегистрирован в Министерстве юстиции Республики Казахстан 22 ноября 2021 года № 25294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27 декабря 2018 года № 928 "Об утверждении Правил повышения квалификации и переподготовки кадров в области обеспечения единства измерений" (зарегистрирован в Реестре государственной регистрации нормативных правовых актов под № 18080)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повышения квалификации и переподготовки кадров в области обеспечения единства измерений,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Сроки проведения квалификационных курсов составляют не менее: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одной недели (сорок академических часов) – по повышению квалификации кадров в области обеспечения единства измерений;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двух недель (восемьдесят академических часов) – по переподготовке кадров в области обеспечения единства измерений.";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Контроль знаний по результатам обучения осуществляет экзаменационная комиссия организации, в состав которой входят специалисты в области обеспечения единства измерений и метрологии, технические эксперты в области обеспечения единства измерений со стажем работы в соответствии с дисциплинами учебной программы квалификационного курса не менее пяти лет.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знаний осуществляется в форме тестирования.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знаний оценивается положительно в случае набора правильных ответов в количестве не менее пятидесяти процентов от общего количества вопросов тестирования.";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При отрицательных результатах контроля знаний слушателю выдается справка о прослушивании обучающего курса.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Повторный контроль знаний проводится по истечению тридцати календарных дней со дня сдачи тестирования.".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технического регулирования и метрологии Министерства торговли и интеграции Республики Казахстан в установленном законодательством порядке обеспечить: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торговли и интеграции Республики Казахстан.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торговли и интеграции Республики Казахстан.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торговли и интеграции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Сұлтанов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