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5b16" w14:textId="7c65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ноября 2021 года № ҚР ДСМ-117. Зарегистрирован в Министерстве юстиции Республики Казахстан 22 ноября 2021 года № 25304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здравоохранения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ДСМ-324/2020 "Об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21910)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определяют порядок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 у единого дистрибьютора (далее – перечень закупа).";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В соответствии с решениями Формулярной комиссии,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утверждает перечень закупа.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перечень закупа проводится в срок не позднее 1 декабря текущего года, за исключением оснований, предусмотренных пунктами 13 и 14 настоящих Правил.".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ДСМ-88 "Об определении перечня лекарственных средств и медицинских изделий, закупаемых у единого дистрибьютора" (зарегистрирован в Реестре государственной регистрации нормативных правовых актов под № 24078) следующие изменения: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здравоохранения Республики Казахстан, в которые вносятся изменения (далее – Перечень).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сентября 2021 года № ҚР ДСМ-96 "Об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24253) следующее изменение: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медицинских изделий, закупаемых у Единого дистрибьютора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517"/>
        <w:gridCol w:w="10101"/>
        <w:gridCol w:w="107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12,7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6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5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8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канюли 6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канюли 9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 инсулиновой помпе №10 (Резервуар объемом 1,8 мл + Инфузионный набор длина канюли 6 мм)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 инсулиновой помпе №10 (Резервуар объемом 3 мл + Инфузионный набор длина канюли 9 мм)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1,8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№50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для определения глюкозы в крови, с кодированием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 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Тест полосы для определения кетоновых тел в моче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 №50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 (из расчета на 10 калоприемников 1 паста тюбик 60г.)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инсулиновый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Одноразовый, с маркировкой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комплект для абдоминальных операций, хирургический комплект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 Простыня для инструментального стола 80 см х 145 см – 1 шт. 3 Простыня с адгезивным краем 75 см х 90 см – 2 шт. 4 Простыня с адгезивным краем 170 см х 175 см – 1 шт. 5 Простыня с адгезивным краем 150 см х 240 cм – 1 шт. 6 Адгезивная лента 10 см х 50 см – 1 шт. 7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низкие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одноразовые нестерильные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одноразовые нестерильные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одноразовые стерильные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одноразовые стерильные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2,5 см х 1,8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5,0 см х 3,6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7,5 см х 3,6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10,0 см х 3,6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12,5 см х 3,6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К3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К2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Вакуумные пробирки стеклянные для гематологических исследований ЭДТА К2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мкл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бинт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15 см х 300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бинт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20 см х 300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бинт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10 см х 300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0,5 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0,3 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раствор, объемом 1,0 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0,09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0,09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0,09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0,3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0,3 л.****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0,5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0,5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прямоугольный без дозатора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1,0 л прямоугольный без дозатора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прямоугольный без дозатора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раствор, объемом 1,0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дидецилдиметиламмоний хлорида 0,3%, этилового спирта 20%,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Загубник для фиброэндоскопии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апирогенный, нетоксичный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комплект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комплект одноразового применения: 1. Защитный комбинезон с капюшоном (размерами: 46(M)-64(XXXXXL), ростами 158-188, из них размер 54(XXL) и рост (176) по умолчанию); 2. Бахилы; 3. Маска фильтрующая; 4. Очки защитные; 5. Салфетка одноразовая; 6. Перчатки латексные (размерами: S(6,5)-XL (9,5), из них размер М(7) по умолчанию); 7. Перчатки резиновые (нитриловые и/или виниловые, размерами: S(6,5)-XL (9,5), из них размер М(7) по умолчанию); 8. Инструкция по медицинскому применению медицинского изделия.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стерильное, одноразовое, размером L, из полистирола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стерильное, одноразовое, размером S, из полистирола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стерильное, одноразовое, размером M, из полистирола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10, длина 40,0 см диаметр 3,3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12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12, длина 40,0 см диаметр 4,0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14, длина 40,0 см диаметр 4,7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16, длина 40,0 см диаметр 5,3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20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18, длина 40,0 см диаметр 6,0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20, длина 40,0 см диаметр 6,7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6 длина 40,0 см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размер: СН 14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8 длина 40,0 см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10, длина 85 см, диаметр 3,3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12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12, длина 85 см, диаметр 4,0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14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14, длина 85 см, диаметр 4,7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16, длина 85 см, диаметр 5,3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18, длина 85 см, диаметр 6,0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20, длина 85 см, диаметр 6,7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22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22, длина 85 см,диаметр 7,3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6, длина 85 см, диаметр 2,0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8, длина 85 см, диаметр 2,7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урогенитальный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иглы и пробирки в момент взятия крови из вены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гинекологические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одноразового применения (цервикальная щетка, цитощетка)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10, длиной 40,0 см, диаметр 3,3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12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12, длиной 40,0 см, диаметр 4,0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14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14, длиной 40,0 см, диаметр 4,7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16, длиной 40,0 см, диаметр 5,3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18, длиной 40,0 см, диаметр 6,0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20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20, длиной 40,0 см, диаметр 6,7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6, длиной 40,0 см,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8, длиной 40,0 см,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6, длиной 52,0 см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8, длиной 52,0 см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10, длиной 52,0 см, диаметр 3,3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12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12, длиной 52,0 см, диаметр 4,0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14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14, длиной 52,0 см, диаметр 4,7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16, длиной 52,0 см диаметр 5,3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18, длиной 52,0 см, диаметр 6,0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20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20, длиной 52,0 см, диаметр 6,7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0,6 мм, однократного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1,0 мм, однократного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1,4 мм, однократного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СН4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размер СН4, длиной 38,0 см, диаметр 1,3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СН5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размер СН 5, длиной 38,0 см, диаметр 1,7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размер СН 6, длиной 38,0 см,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размер СН 8, длиной 38,0 см,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6, длиной 18,0 см,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женский,размер СН 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8, длиной 18,0 см,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10, длиной 18,0 см, диаметр 3,3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12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12, длиной 18,0 см, диаметр 4,0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14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14, длиной 18,0 см, диаметр 4,7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16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16, длиной 18,0 см, диаметр 5,3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18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18, длиной 18,0 см, диаметр 6,0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20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20, длиной 18,0 см, диаметр 6,7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оториноларингологических операций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операционный стол 190 см х 160 см – 1 шт. 2. простыня с адгезивным краем, из нетканого материала 90 см х 80 см – 1 шт. 3. простыня из нетканого материала 160 см х100 см, с вырезом 7 см х 40 см и адгезивным краем – 1 шт. 4. чехол Мейо на инструментальный стол влагонепроницаемый, из нетканого материала 145 см х 80 см – 1 шт. 5. адгезивная лента операционная, из нетканого материала 10 см х 50 см – 1 шт. 6. салфетка бумажная впитывающая 22 см х 23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новорожденного одноразовый,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из нетканого материала 30 см x 30 см – 5 шт. 2. простыня для новорожденного 100 см х100 см – 2 шт. 3. подстилка впитывающая влагонепроницаемая 60 см x 60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полушарной операции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Карман-приемник с липким краем 55 х 65см, пл. 40 г/м кв. - 1 шт.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Чехол защитный из полиэтилена диаметром 60см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140 х 160см, с адгезивным вырезом 30 х 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с адгезивным краем 160 х 210см,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Салфетка впитывающая бумажная 22 х 23см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Операционная лента 5 х 50см,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Простыня для операций на голове с адгезивным краем 40 х 80см,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для рожениц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 см х 60 см, плотность 50 г/м кв.2. простыня ламинированная 1,4 м х 0,8 м, плотность 25 г/м кв.3. салфетка 0,8 м х 0,7 м, плотность 25 г/м кв. - 1 шт.4. рубашка для роженицы плотность 25 г/м кв. - 1 шт.5. бахилы высокие плотность 25 г/м кв. - 1 пара.6. шапочка берет плотность 18 г/м кв. - 1 шт.7. салфетка бумажная 0,2 м х 0,2 м – 3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для рожениц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60см х 60см - 1шт.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из нетканого материала 140см х 80см - 1шт. 3. Салфетка из нетканого материала 80см х 70см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для рожениц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60см х 60см - 1шт.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из нетканого материала 140см х 80см - 1шт.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Рубашка для роженицы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из нетканого материала 80см х 70см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белья, акушерский для рожениц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140*80 см – 1 шт. 2. Салфетка подкладная 70*80 см – 2 шт. 3. ПелҰнка – впитывающая 60*60 см – 1 шт. 4. Рубашка для роженицы – 1 шт. 5. Шапочка клип – берет – 1 шт. 6. Салфетка впитывающая 20*20 см – 2 шт. 7. Бахилы из нетканого материала низкие – 1 пара. 8. Маска медицинская трехслойная – 1шт. 9. Прокладка впитывающая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для ограничения операционного поля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пеленка с липким краем 0,7 м х 0,8 м, плотность 42 грамм/кв.м.- 1 шт.;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пеленка с липким краем 2,0 м х 1,4 м, плотность 42 грамм/кв.м. - 1 шт.;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пеленка многослойная 0,6 м х 0,6 м, плотность 50 грамм/кв.м. – 1 шт.;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салфетка 0,8 м х 0,7 м, плотность 25 грамм/кв.м.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простыня 2,0 м х 1,4 м пл.25 г/м кв.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ограничения операционного поля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200см х 140см с липким краем - 2 шт.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80см х 140см с липким краем - 2шт.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ограничения операционного поля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200см х 140см с липким краем - 2 шт.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Салфетка 80см х 70см с липким краем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общей хирургии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150 см х 190 см – 1 шт. 2. салфетка впитывающая из нетканого материала 30 см х 40 см – 4 шт. 3. чехол Мейо на инструментальный стол комбинированный 80 см х 145 см – 1 шт. 4. адгезивная лента операционная 10 см х 50 см – 1 шт. 5. простыня 75 см х 90 см с адгезивным краем – 2 шт. 6. простыня 175 см х 180 см с адгезивным краем – 1 шт. 7. простыня 150 см х 250 см с адгезивным краем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покрытия инструментального стола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Мейо на инструментальный стол комбинированный 80 см х 145 см – 1 шт. 2. карман с адгезивным краем 35 см х 40 см – 1 шт. 3. карман с адгезивным краем 20 см х 40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полостных операция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340 см х 180 см, с вырезом 20 см х 30 см с инцизной пленкой и мешком для сбора жидкости, с дополнительным впитывающим слоем вокруг области операционного поля – 1 шт. 2. чехол Мейо на инструментальный стол комбинированный 80 см х 145 см – 1 шт. 3. салфетка впитывающая из нетканого материала 30 см х 40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стентирования стерильный , одноразового применения.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Покрывало для пациента, изготовлено из нетканого материала 150 × 190 см – 1шт.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Халат, изготовлен из нетканого материала – 2шт.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Впитывающая салфетка, изготовлена из нетканого материала 40 × 50 см –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Покрытие для аппарата, изготовлено из нетканого материала 110 × 110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Ангиографическая простыня с двумя отверстиями, с прозрачным пленочным краем, изготовлена из нетканого материала и полиэтилена 190 × 320 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Марлевые тампоны, изготовлены из марли (10 × 10 см) – 30шт.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Скальпель №11, изготовлен из пластика и сплав металлов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Функционная игла 18G изготовлена из пластика и сплава металлов 7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Интродьюсер 20 G изготовлен из нетканого материала 10 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Торк-девайс (вращатель),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Y- коннектор, изготовлен из пластика и сплав металлов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Трехходовой запорный кранник RA RH OFF (1000 psi),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Трехходовой манифольд, RA RH OFF (1100 psi), изготовлен из пластика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Линия высокого давления RA/FLL 125см (1000 psi) изготовлена из пластика – 2шт.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Комплект для внутривенного вливания 150 см с двойным клапаном (30 psi), изготовлен из пластика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Набор для контрастности среды, изготовлен из пластика 150 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Шприц 2,5 сс ML, изготовлен из пластика –1шт.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Шприц 10 сс ML, изготовлен из пластика –1шт.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Шприц 10 сс MLL,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Шприц 20 сс MLL,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Игла 20 G 1 ½ (4 см) (желтая), изготовлена из пластика и сплав металлов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Игла 21 G 1 ½ (4 см) (зеленая), изготовлена из пластика и сплав металлов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Стаканчик 120 мл,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Чаша 250мл (диаметр 10 см), изготовлена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Чаша 5000мл (диаметр 28 см), изготовлена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Чехол пульта для дистанционного управления 15 × 30 см –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операции на голове стерильный ,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из нетканого материала 145 см х 80 см – 1 шт. 2. простыня из нетканого материала 250 см х 180 см с адгезивным вырезом 70 см х 10 см – 1 шт. 3. простыня операционная из нетканого материала 160 см х 100 см – 1 шт. 4. салфетка с адгезивным краем 80 см х 40 см – 1 шт. 5. адгезивная лента операционная, из нетканого материала 50 см х 10 см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усиленной защиты стерильный,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ламинированный – 1 шт. 2. комбинезон из нетканого материала – 1 шт. 3. маска трехслойная из нетканого материала – 1 шт. 4. бахилы высокие из нетканого материала –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см х 160 см из нетканого материала – 1 шт. 2. простыня операционная 160 см х 100 см с вырезом 7 см х 40 см из нетканого материала с адгезивным краем – 1 шт. 3. простыня операционная 175 см х 160 см из нетканого материала с адгезивным краем – 1 шт. 4. салфетка 80 см х 75 см из нетканого материала с адгезивным краем – 1 шт. 5. адгезивная лента операционная 10 см х 50 см из нетканого материала – 2 шт. 6. салфетка 22 см х 23 см впитывающая из бумаги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Неонатолога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ламинированная 80 см х 60 см с отверстием 4,5 см х 7,2 см - 1 шт. 2. Простыня ламинированная 80 см х 60 см - 1 шт. 3. Салфетка бумажная 20 см х 20 см - 4 шт. 4. Халат медицинский (S, M, L, XL) - 1 шт. 5. Шапочка - берет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обработки ран, одноразовый,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латексные – 1 пара 2. марлевые шарики (тампоны) – 5 шт. 3. салфетки из нетканого материала размерами 7 см х 7 см – 2 шт. 4. пластиковый пинцет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Кесарева сечения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для кесарева сечения 140 см х 240 см с отводом и карманом для жидкости - 1 шт.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ламинированная на инструментальный стол 140 см х 200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ПелҰнка впитывающая 60 см х 90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Салфетка бумажная 20 см х 20 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Чехол Мейо на инструментальный стол 140 см х 80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офтальмологических операций, одноразовый,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из нетканого материала 170 см х 260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снятия швов, одноразовый,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латексные – 1 пара 2. нож для снятия швов (скальпель №12) – 1 шт. 3. салфетки из нетканого материала размерами 7 см х 7 см – 2 шт. 4. пластиковый пинцет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аборта, стерильный,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 нетканого материала 160 см х 190 см – 1 шт. 2. подстилка впитывающая трехслойная, из нетканого материала 60 см х 60 см – 1 шт. 3. салфетка бумажная впитывающая 22 см х 23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аборта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160 х 190см, пл. 40г/м кв. - 1 шт.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Подстилка-пеленка впитывающая трехслойная 60 х 60см, пл. 240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Салфетка впитывающая бумажная 22 х 23см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Рубашка для роженицы размером L, пл. 25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Прокладка женская гигиеническая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Шапочка клип-берет, пл. 18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Бахилы высокие 31,5/41,5 х 50см пл. 40 г/м кв. - 1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гинекологических операций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240 см х 120 см, с отверстием диаметром 10 см х 20 см с адгезивным краем вокруг и дополнительным впитывающим слоем вокруг области операционного поля – 1 шт. 2. чехол Мейо на инструментальный стол комбинированный 80 см х 145 см – 1 шт. 3. салфетка бумажная впитывающая 25 см х 25 см – 4 шт. 4. бахилы высокие 120 см х 70 см – 2 шт. 5. простыня на операционный стол 180 см х 140 см – 1 шт. 6. адгезивная лента операционная 5 см х 50 см – 2 шт. 7. подстилка впитывающая 60 см х 60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гинекологических операций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230 х 240см, с надлобковым вырезом диаметром 8см с адгезивным краем вокруг, с отверстием 9 х 13см с дополнительным впитывающим слоем вокруг области операционного поля, со встроенными бахилами и встроенным карманом для сбора и отвода жидкости, пл. 54 г/м кв. - 1 шт.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Чехол на инструментальный стол комбинированный 80 х 145см, пл. 30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Салфетка впитывающая бумажная 25 х 25см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на операционный стол 160 х 200см,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Липкая лента 5 х 50см,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Подстилка впитывающая 60 х 90см, пл. 240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кардиоваскулярных операций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операционный стол 150 см х 190 см – 1 шт. 2. салфетка впитывающая из нетканого материала 30 см х 40 см – 4 шт. 3. чехол на стол Мейо 80 см х 145 см – 2 шт. 4. адгезивная лента операционная 9 см х 50 см – 2 шт. 5. бахилы 25 см х 40 см – 1 пара 6. простыня 175 см х 260 см с вырезом 20 см х 100 см – 1 шт. 7. кардиопростыня 300/225 см х 370 см, с отверстием 33 см х 38 см со встроенной инцизной пленкой с 3-мя карманами с обеих сторон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ламинэктомии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см х 160 см из нетканого материала – 1 шт. 2. простыня для ламинэктомии 160 см х 300 см из нетканого материала с вырезом 20 см х 30 см с инцизной пленкой – 1 шт. 3. салфетка 80 см х 90 см из нетканого материала с адгезивным краем – 4 шт. 4. салфетка 22 см х 23 см бумажная впитывающая – 3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липосакции,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краем, из нетканого материала 90 см х 80 см – 2 шт. 2. простыня с адгезивным краем, из нетканого материала 160 см х 150 см – 1 шт. 3. простыня с адгезивным краем, из нетканого материала 160 см х 120 см – 1 шт. 4. салфетка впитывающая 45 см х 45 см – 1 шт. 5. бахилы высокие из нетканого материала 120 см х 75 см – 1 пара 6. адгезивная лента 50 см х 10 см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позвоночника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225 см х 320 см, с отверстием 11 см х 22 см, с адгезивными краями, с впитывающим слоем вокруг области операционного поля – 1 шт. 2. простыня на инструментальный стол 150 см х 190 см – 1 шт. 3. полотенце из нетканого материала 30 см х 40 см – 2 шт. 4. чехол Мейо на инструментальный стол комбинированный 80 см х 145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операции на позвоночнике,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 нетканого материала 160 см × 110 см – 2 шт. 2. простыня из нетканого материала 300 см × 160 см, с отверстием 7 см х 18 см с инцизной пленкой – 1 шт. 3. салфетка бумажная впитывающая 22 см × 23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основной хирургии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х 145см, пл. 30 г/м кв. - 1 шт.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с адгезивным краем 160 х 240см,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с адгезивным краем 160 х 180см,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с адгезивным краем 80 х 100см,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Лента операционная 10 х 50см,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ЛОР операций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180 см х 120 см, с отверстием диаметром 10 см с адгезивным краем вокруг и дополнительным впитывающим слоем вокруг области операционного поля – 1 шт. 2. чехол Мейо на инструментальный стол комбинированный 80 см х 145 см – 1 шт. 3. салфетка бумажная впитывающая 25 см х 25 см – 4 шт. 4. простыня на операционный стол 180 см х 140 см – 1 шт. 5. адгезивная лента операционная 5 см х 50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ЛОР операций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180 см х 140 см, с адгезивным краем - 1 шт. 2. простыня 70 см х 90 см, с адгезивным краем – 1 шт. 3. простыня 150 см х 125 см с U-образным вырезом 7 см х 40 см и адгезивным слоем вокруг – 1 шт. 4. чехол Мейо на инструментальный стол комбинированный 80 см х 145 см – 1 шт. 5. салфетка бумажная впитывающая 25 см х 25 см – 4 шт. 6. простыня на операционный стол 180 см х 140 см – 1 шт. 7. адгезивная лента операционная 5 см х 50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отоларингологических операций, одноразовый,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адгезивная 75 см х 75 см – 1 шт. 4. простыня адгезивная 200 см х 200 см – 1 шт. 5. простыня 125 см х 150 см с адгезивным разрезом 7 см х 40 см – 1 шт. 6. адгезивная лента операционная 10 см х 50 см – 2 шт. 7.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полушарной операции,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карман-приҰмник с адгезивным краем из нетканого материала 55 см × 65 см – 1 шт. 2. чехол защитный диаметр 60 см, из нетканого материала – 1 шт. 3. простыня из нетканого материала 160 см × 140 см с адгезивным вырезом 30 см х 40 см – 1 шт. 4 простыня с адгезивным краем, из нетканого материала 210 см × 160 см – 1 шт. 5. салфетка впитывающая, из нетканого материала 22 см × 23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урологических операций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240 см х 150 см с овальным отверстием 10 см х 20 см с адгезивным слоем вокруг – 1 шт. 2. чехол Мейо на инструментальный стол 145 см х 80 см – 1 шт. 3. бахилы высокие 120 см х 70 см – 2 шт. 4. подстилка 60 см х 60 см – 1 шт. 5. салфетка впитывающая 30 см х 40 см – 4 шт. 6. адгезивная лента операционная 5 см х 60 см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урологических операций, одноразовый,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с защитным покрытием для ног 150 см х 200 см – 1 шт. 3. адгезивная лента 10 см х 50 см – 1 шт. 4.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артроскопии коленного сустава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для артроскопии 200 см х 300 см с эластичным отверстием диаметром 7 см, пл. 54 г/м.кв. – 1 шт. 2. Чехол Мейо комбинированный на инструментальный стол 80 см х 145 см, пл. 30 г/м.кв. – 1 шт. 3. Бахила 33 см х 55 см, пл. 40 г/м.кв. – 1 шт. 4. Простыня 100 см х 80 см, пл. 40 г/м.кв. – 1 шт. 5. Адгезивная лента операционная 10 см х 50 см – 2 шт. 6. Чехол для шнура 15 см х 240 см, пл. 30 г/м.кв., с картонным держателем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артроскопии коленного сустава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1.Простыня на инструментальный стол 150х190 см - 1 шт.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2.Полотенце из нетканого материала 30х40 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Чехол Мейо на инструментальный стол комбинированный 80х145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Адгезивная лента 10х50 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5.Простыня 150х180 см - 1 шт;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6.Бахила 33х55см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Простыня для артроскопии коленного сустава 225х320 см с эластичными манжетами диаметром 6 см, встроенным приемным мешком для сбора жидкости и манжетой 7 см и с выходным отверстием –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артроскопии плеча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240х180 см с U-образным вырезом 20х60 см и адгезивным слоем вокруг – 1 шт.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180х140 см с адгезивным краем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Чехол Мейо на инструментальный стол комбинированный 80х145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Чехол на руку 80х20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Салфетка впитывающая бумажная 25х25 см –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Адгезивная лента операционная 2,5х 30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Простыня 180х140 см на операционный стол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артроскопии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двухслойная впитывающая для операционного стола 140 см х 190 см, пл. 54 г/м кв. – 1 шт. 2. Чехол Мейо комбинированный на инструментальный стол 80 см х 145 см, пл. 30 г/м кв. – 1 шт. 3. Простыня большая операционная 220 см х 320 см с эластичным отверстием 5 см и 7 см, с впитывающей зоной вокруг, отводом и карманом для сбора жидкости, пл. 54 г/м кв.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цистоскопии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120 см х 140 см – 1 шт. 2. бахилы высокие 120 см х 70 см – 1 пара 3. простыня 180 см х 120 см, с отверстием в области промежности 9 см х 15 см с расположенном по центру, с боковыми вырезами для ног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цистокопии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Бахилы высокие 70 х 120см, пл. 40 г/м кв. - 1 пара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на операционный стол 110 х 160см,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45 х 70см с адгезивным отверстием диаметром 7см,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стерильный одноразового применения из нетканого материала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наволочка 80 см х 70 см – 1 шт. 2. простыня 200 см х 160 см – 1 шт. 3. пододеяльник 200 см х 160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одноразовый,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наволочка 60 см х 60 см – 1 шт. 2. простыня 210 см х 160 см – 1 шт. 3. наматрасник 210 см х 90 см – 1 шт. 4. пододеяльник 210 см х 140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стоматологический для имплантации,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100 см × 160 см из нетканого материала, с овальным отверстием 7 см х 10 см – 1 шт. 2. салфетка впитывающая из нетканого материала 80 см × 70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стоматологический для парадонтологических операций, одноразовый,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45 х 65см с овальным отверстием 7 х 10см, пл. 40 г/м кв. - 1 шт. 2. Салфетка впитывающая 50 х 80см,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материала, для новорожденного стерильный,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из нетканого материала 80 см х 90 см – 2 шт. 2. подстилка впитывающая из нетканого материала 60 см х 60 см – 1 шт. 3. браслет для идентификации из полимера – 1 шт. 4. зажим для пуповины из полимера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краниотомии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 50 см x 50 см - 4 шт. 2. простыня для краниотомии 230 см x 290 см, с инцизной пленкой, с мешком и отводом 30 см x 20 см - 1 шт. 3. простыня для операционного стола 150 см x 190 см, с впитывающей зоной 75 см x 190 см - 1 шт. 4. операционная адгезивная лента 9 см x 49 см - 1 шт. 5. полотенце 19 см x 25 см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Нейрохирургии (Краниотомии)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140 см х 220 см с адгезивным полем диаметром 12,2 см - 1 шт.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140 см х 220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ПелҰнка впитывающая 60 см х 60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ламинированная 80 см х 70 см на инструментальный стол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Чехол Мейо на инструментальный стол 140 см х 80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Нейрохирургии (Позвоночный)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140 см х 220 см с адгезивным полем 7 см х 18 см - 1 шт.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120 см х 140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ламинированная 70 см х 80 см на инструментальный стол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Чехол Мейо на инструментальный стол 140 см х 80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Офтальмологов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100 см х 100 см с карманом и адгезивным отверстием – 1 шт.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Салфетка 70 см х 80 см ламинированная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Офтальмологов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120 см х 100 см с адгезивным отверстием 4,5 см х 7,2 см - 1 шт.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на пациента 140 см х 80 см с адгезивным краем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Чехол Мейо на инструментальный стол 140 см х 80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Шапочка - берет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бумажная 20 см х 20 см - 4 шт. 6. Пеленка впитывающая 60 см х 60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травматологии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150 см х 190 см на инструментальный стол - 1 шт. 2. салфетка из нетканого материала впитывающая 30 см х 40 см - 2 шт. 3. чехол Мейо на инструментальный стол комбинированный 80 см х 145 см - 1 шт. 4. адгезивная лента 9 см х 50 см - 1 шт. 5. простыня 75 см х 90 см, с адгезивным краем - 1 шт. 6. простыня 150 см х 180 см, с адгезивным краем - 1 шт. 7. простыня 225 см х 260 см, с вырезом 10 см х 100 см - 1 шт. 8. простыня 175 см х 270 см, с вырезом 45 см х 65 см с покрытием на подлокотники - 1 шт. 9. бахила 33 см х 110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усиления защиты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плотность 35 грамм/кв.м. – 1 шт.; 2. нарукавник плотность 42 грамм/кв.м.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детской хирургии,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для ног 170 см х 175 см с отверстием – 1 шт. 4. простыня для анестезии 155 см х 260 см с отверстием – 1 шт. 5. салфетка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проктологических операций, одноразовый,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75 см х 90 см – 1 шт. 4. простыня 260 см х 320 см с двумя разрезами и защитным покрытием для ног – 1 шт. 5. адгезивная лента 2 см х 33 см – 2 шт. 6. адгезивная лента 10 см х 50 см – 1 шт. 7.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медицинский плотность 25 грамм/кв.м. - 1 шт;2. пилотка-колпак плотность 42 грамм/кв.м. – 1 шт.;3. бахилы высокие плотность 42 грамм/кв.м. – 1 пара;4. маска медицинская трехслойная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хирургический – 1 шт.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Шапочка берет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Бахилы –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Маска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хирургический – 1 шт.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Пилотка-колпак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Бахилы –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Фартук – 1 шт. 5. Маска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хирургический (длина от 110 до 140 см) плотность 28 и 40 грамм/кв.м – 1 шт. 2. Шапочка-колпак плотность 40 грамм/кв.м – 1 шт. 3. Маска медицинская трехслойная плотность 20 грамм/кв.м – 1 шт. 4. Фартук – 1 шт. 5. Бахилы из нетканого материала высокие плотность 28 и 40 грамм/кв.м – 1 пара.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хирургической одежды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костюм хирургический (рубашка, брюки) плотность 42 грамм/кв.м.– 1 шт.;2. бахилы высокие плотность 42 грамм/кв.м. – 1 пара;3. маска медицинская трехслойная – 1 шт.;4. пилотка-колпак плотность 42 грамм/кв.м.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краем, 160*200 см плотность 40 грамм/кв.м. – 2 шт. 2. Салфетка с адгезивным краем, 80*70 см плотность 40 грамм/кв.м.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для кардиоваскулярных операций стерильный одноразовый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х 145см, пл. 30 г/м кв. - 1 шт.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торакальная 200/300 х 330см (область оперативного вмешательства 32 х 40см), пл. 54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с адгезивным краем 80 х 90см,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с перинеальным покрытием 200 х 260см, вырез 20 х 105см, пл. 54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Полотенце 30 х 40см, пл. 40 г/м кв. - 6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Операционная лента 10 х 50см, пл. 40 г/м кв. - 3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Держатель для шнура 2 х 30см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Бахилы высокие 31,5/41,5 х 50см, пл. 40 г/м кв. - 1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Бахилы полиэтиленовые - 1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Простыня на операционный стол 160 х 240см,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Простыня на операционный стол 160 х 190см,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Мешок для дефибриллятора 33 х 38см, пл. 30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лапароскопии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размер 145*80 см, количество – 1 шт., изготовлен из нетканого материала; 2. Простыня операционная, размер 190*160 см, количество – 1 шт., изготовлена из нетканого материала; 3. Простыня для лапароскопии, размер 280*180 см с отверстием, двумя карманами на липкой фиксации, инцизионной пленкой и дополнительными вставками из нетканого материала с отверстиями для трубок, количество – 1 шт., изготовлена из нетканого материала; 4. Салфетка впитывающая, размер 21*23 см, количество – 4 шт., изготовлена из бумаги; 5. Лента операционная, размер 50*10 см, количество – 2 шт., изготовлена из нетканого материала с липкой фиксацией.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хирургического для операции на голове и шее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x 145см, пл. 30 г/м кв. - 1 шт.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180 x 250см с вырезом 10 x 70см, с адгезивным краем,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операционная 100 x 160см,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Салфетка с адгезивным краем 40 x 80см,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Лента операционная 10 x 50см,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Салфетка впитывающая 30 x 40см, пл. 40 г/м кв.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Простыня на операционный стол 160 x 200см,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Простыня для покрытия головы 80 x 140см,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ангиографии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размер 145*80 см, количество – 1 шт., изготовлен из нетканого материала;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операционная, размер 190*160 см, количество – 1 шт., изготовлена из нетканого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для ангиографии, размер 300*180 см с двумя отверстиями, количество – 1 шт., изготовлена из нетканого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Фиксатор для трубок с двумя отверстиями, количество – 1 шт., изготовлен из нетканого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Салфетка впитывающая, размер 21*23 см, количество – 2 шт., изготовлена из бумаги;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Лента операционная, размер 50*10 см, количество – 1 шт., изготовлена из нетканого материала с липкой фиксацией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аортокоронарного шунтирования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145*80см - 1 шт. 2.Простыня операционная 100*80см - 1 шт 3. Простыня с периниальным покрытием, размер 230*180 см, и вырезом 20*100 см, количество - 1 шт. 4. Простыня торакальная, с отверстием и с карманом-приемником, размер 330*300/200 см - 1 шт. 5. Карман-приемник 50*75/20см - 1 шт. 6. Лента операционная, размер 50*10 - 1 шт. 7.Бахилы 1 пара. 8. Простыня 180*250см с вырезом,с адгезивным краем-1шт.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кесарево сечения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размер 145*80 см, количество - 1 шт., изготовлен из нетканого материала;2. Простыня большая операционная, размер 190*160 см, количество – 1 шт., изготовлена из нетканого материала; 3. Простыня малая операционная, размер 120*160 см, количество - 1 шт., изготовлена из нетканого материала; 4. Простыня операционная, размер 250*160 см, с отверстием, карманом, отводом и инцизионной пленкой, количество - 1 шт., изготовлена из нетканого материала;5. Салфетка впитывающая, размер 21*23 см, количество - 4 шт., изготовлена из бумаги;6. Лента операционная, размер 50*10 см, количество - 2 шт., изготовлена из нетканого материала с липкой фиксацией.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бедре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1.Чехол на инструментальный стол, размер 145*80 см, количество – 1 шт., изготовлен нетканого материала; 2. Простыня с адгезивным краем, размер 180*160 см, количество - 1 шт., изготовлена из нетканого материала;3. Простыня с адгезивным краем, размер 240*160 см, количество - 1 шт., изготовлена из нетканого материала; 4. Простыня с вырезом, размер 250*180 см, количество - 1 шт., изготовлена из нетканого материала;5. Простыня влагонепроницаемая с адгезивным краем, размер 90*80 см, количество - 2 шт., изготовлена из нетканого материала; 6. Простыня на операционный стол, размер 190*160 см, количество - 1 шт., изготовлена из нетканого материала; 7. Лента операционная, размер 50*10 см, количество - 3 шт., изготовлена из полимеров и бумаги; 8. Бахила-чулок, размер 120*34 см, количество - 1 шт, изготовлена из нетканого материала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из нетканого материала 30 см х 40 см - 1 шт.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(S)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латексные - 1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из нетканого материала 30 см х 40 см - 1 шт.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(М)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латексные - 1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из нетканого материала 30 см х 40 см - 1 шт.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(L)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латексные - 1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70 см х 80 см - 1 шт.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(S)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Перчатки латексные -1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ПелҰнка впитывающая 60 см х 60 см - 1шт.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70 см х 80 см - 1 шт.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(М)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Перчатки латексные -1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ПелҰнка впитывающая 60 см х 60 см - 1шт.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70 см х 80 см - 1 шт.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(L)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Перчатки латексные -1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ПелҰнка впитывающая 60 см х 60 см - 1шт.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Куско, размер S - 1 шт. 2. Перчатки медицинские диагностические – 1 пара. 3. Шпатель Эйра – 1 шт. 4. Салфетка подкладная 70*40 см – 1 шт. 5. Салфетка впитывающая 20*20 см – 1 шт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Куско, размер M - 1 шт. 2. Перчатки медицинские диагностические – 1 пара. 3. Шпатель Эйра – 1 шт. 4. Салфетка подкладная 70*40 см – 1 шт. 5. Салфетка впитывающая 20*20 см – 1 шт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Куско, размер L - 1 шт. 2. Перчатки медицинские диагностические – 1 пара. 3. Шпатель Эйра – 1 шт. 4. Салфетка подкладная 70*40 см – 1 шт. 5. Салфетка впитывающая 20*20 см – 1 шт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смотровой гинекологический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Комплект: 1. Салфетка подкладная 70 см х 80 см - 1 шт. 2. Шпатель Эйера - цитощҰтка - 1 шт. 3. Зеркало Куско одноразовое - S, - 1 шт. 4. Перчатки латексные - 1 пара. 5. Бахилы низкие - 1 пара. Одноразовый,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смотровой гинекологический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Комплект: 1. Салфетка подкладная 70 см х 80 см - 1 шт. 2. Шпатель Эйера - цитощҰтка - 1 шт. 3. Зеркало Куско одноразовое - М, - 1 шт. 4. Перчатки латексные - 1 пара. 5. Бахилы низкие - 1 пара. Одноразовый,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смотровой гинекологический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Комплект: 1. Салфетка подкладная 70 см х 80 см - 1 шт. 2. Шпатель Эйера - цитощҰтка - 1 шт. 3. Зеркало Куско одноразовое - L, - 1 шт. 4. Перчатки латексные - 1 пара. 5. Бахилы низкие - 1 пара. Одноразовый,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офтальмологический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хирургический халат – 3 шт.; 2. шапочка – 1 шт., 3. бахилы – 2 пары; 4. салфетка офтальмологическая – 1 шт.; 5. простыня операционная – 1 шт.; 6. простыня впитывающая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офтальмологический для хирургии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160 х 190см, пл. 40 г/м кв. - 1 шт.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операционная 160 х 200см для офтальмологии с двумя квадратными вырезами 10 х 10см с инцизной пленкой и с двумя карманами-приемниками с фиксаторами,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впитывающая из бумаги 22 х 23см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офтальмологический для хирургии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160 х 190см, пл. 40 г/м кв. - 1 шт.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операционная 160 х 200см для офтальмологии с двумя квадратными вырезами 10 х 10см с инцизной пленкой и с двумя карманами-приемниками с фиксаторами,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Салфетка впитывающая из бумаги 22 х 23см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Простыня для инструментального стола 160 х190см, пл. 30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палочек стерильных для расширения шейки матки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одноразовый, палочки не менее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расходных материалов для сбора плазмы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Центрифужный колокол 625HS; Раствор цитрата натрия 4%, объҰмом 250 мл стерильный, однократного применения; Контейнер (однокамерный)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расходных материалов для сбора плазмы с двумя мешками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Центрифужный колокол 625HS; Раствор цитрата натрия 4%, объҰмом 250 мл стерильный, однократного применения; Контейнер (двухкамерный)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расходных материалов для сбора плазмы с тремя мешками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Центрифужный колокол 625HS; Раствор цитрата натрия 4%, объҰмом 250 мл стерильный, однократного применения; Контейнер (трҰхкамерный)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универсальный большой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1.Чехол на инструментальный стол, размер 145 *80, количество - 1 шт. 2. Простыня с адгезивным краем размер 90*80см - 2 шт.,3. Простыня операционная размер 160*190см - 1 шт. 4. Салфетка, впитывающая размер 12*12см - 4 шт. 5. Простыня с адгезивным краем размер 240*160см - 1 шт. 6. Лента операционная, размер 50*10см - 1 шт. 7. Простыня с адгезивным краем, размер 160*180см - 1 шт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для детской хирургии, хирургический комплект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x 145см, пл. 30 г/м кв. - 1 шт.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с адгезивным краем 70 x 80см,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с адгезивным краем 175 x 180см,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с адгезивным краем 160 x 240см,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Простыня для операционного стола 160 x 190см, впитывающая зона 80 x 190см,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Операционная лента 10 x 50см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Салфетка бумажная 33 х 33см - 4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Травматологии из нетканого материала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 200 см х 140 см - 1 шт.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хирургическая 200 см х 140 см с U образным вырезом 20 см х 60 см с адгезивными краями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200 см х 140 см на операционный стол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Чехол на руку/ногу 30 см х 70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Адгезивная лента 4 см х 50 см - 1 шт. 6. Чехол Мейо на инструментальный стол 140 см х 80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без ложки, нестерильный, объемом 60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материала, нестерильный, одноразового применения объемом 60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с ложкой, нестерильный, объемом 60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материала, с ложкой, нестерильный, одноразового применения объемом 60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компонентов крови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объҰмом 300 мл; Игла полимерная; Полимерная магистраль.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компонентов крови двухкамерный с фильтром для удаления лейкоцитов и тромбоцитов из эритроцитов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состоит из - Емкость для компонентов крови объемом не менее 400 мл.- 2 шт. - игла полимерная – 2 шт. - фильтр для удаления лейкоцитов и тромбоцитов из эритроцитов – 1 шт. - фильтр для микросгустков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компонентов крови однокамерный с фильтром для удаления лейкоцитов и тромбоцитов из эритроцитов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состоит из: - Емкость для компонентов крови объемом не менее 400 мл.- 1 шт. - игла полимерная – 1 шт. - фильтр для удаления лейкоцитов и тромбоцитов из эритроцитов – 1 шт. - фильтр для микросгустков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крови и ее компонентов двухкамерный с раствором гемоконсерванта "CPDA-1"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с раствором CPDA-1; Ңмкость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крови и ее компонентов однокамерный с раствором гемоконсерванта "CPDA-1"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с раствором CPDA-1; Ңмкость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крови и еҰ компонентов четырҰхкамерный с раствором гемоконсерванта "CPD", ресуспендирующим раствором "SAGM" и фильтром для удаления лейкоцитов из цельной крови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с раствором CPD; Ңмкость с раствором SAGM; Ңмкость для компонентов крови; Фильтр лейкоцитарный для цельной крови; Ңмкость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разделения одной терапевтической дозы тромбоцитов на 4 единичные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объҰмом 450 мл (4 шт); Игла полимерная; Полимерная магистраль.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с фильтром для плазмы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объҰмом 450 мл - 1 шт; фильтр для плазмы Plasmaflex - 1 шт; игла полимерная - 1 шт; магистрали полимерные; зажим.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без ложки, стерильный, объемом 60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материала, стерильный, одноразового применения объемом 60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с ложкой, стерильный, объемом 60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с ложкой, стерильный, одноразового применения объемом 60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биопроб нестерильный, 120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полипропилена. С плоским дном. Винтовая крышка плотно прилегает к ободку самого контейнера, что обеспечивает герметичность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биопроб стерильный, 120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полипропилена. С плоским дном. Винтовая крышка плотно прилегает к ободку самого контейнера, что обеспечивает герметичность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операции на грудной клетке,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комбинированный на инструментальный столик, изготовлен из нетканого материала 145 х 80 см - 1шт.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на операционный стол, изготовлена из нетканого материала 160 х 190 см - 1шт.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Простыня, изготовлена из нетканого материала 160 х 190 см - 1шт.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Мешок для дефибриллятора, изготовлен из нетканого материала 35 х 30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Простыня торакальная, отверстие 40 х 32 см, с инцизионной плҰнкой 330 х 300/200 см, изготовлена из нетканого материала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Держатель для шнура 30 х 3 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Лента операционная, изготовлена из нетканого материала 50 х 10 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Покрытие для гениталий с адгезивным слоем 70 х 80см - 1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Салфетка бумажная впитывающая 22 х 23 см - 4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кислотный раствор для гемодиализа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литров раствора в 6 литровой канистре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основной раствор для гемодиализа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литров раствора в 6 литровой канистре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размерам: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размерам: 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размерам: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 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2,5смх10м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1,25смх5м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бумажной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бумажной основе размером 2,0смх5м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3,0смх5м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3,0смх5м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2,0смх5м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1,25смх10м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2,5смх5м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 на нетканой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2,5смх10м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1,25смх5м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1,25смх10м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2,5смх5м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шелковой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шелковой основе размером 3,0смх5м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шелковой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шелковой основе размером 2,0смх5м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2,0смх5м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двусторонний пластмассовый (урогенитальный зонд), стерильный, одноразовый;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представляет собой одноразовый инструмент, который состоит из рукоятки, на противоположных концах которой размещены две рабочие части в виде ложек разного размера.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изготовления - гранулы полиэтилена высокой плотности (HDPE).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стерильная одноразового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трехслойная на резинках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завязках, из нетканого материала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грамм/кв.м, на завязках (взрослые)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резинках с угольным фильтром из нетканого материала, плотность 20 грамм/кв.м.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резинках из нетканого материала, детские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грамм/кв.м, на резинках (детские)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 из нетканного материала одноразовое, нестерильное. Размеры: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длина (175±20)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ширина (100±20)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длина резинки (140±20) мм.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4-х слойная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хирургическая, четырехслойная, противожидкостная, противотуберкулезная из нетканого материала (пленка Лонцет) FFP1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материала.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система для сбора концентрированных или стандартных тромбоцитов,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проб линии донора 50мл с адаптером под вакуумную пробирку; Линия донора с портом для инъекций и коннектором типа "Luer"; Адаптер одиночного насоса (антикоагулянта); Линия антикоагулянта с коннектором типа "Spike"; Камера фильтра крови -170мкм; Монитор давления донора (фильтр DPM) 0,2мкм -1 шт. с красным скользящим зажимом; Адаптер двойного насоса; Колокол типа "Latham", 225мл; Контейнер (мешок) для сбора плазмы, 1000мл; Монитор давления системы (фильтр SPM) 0,2мкм -1 шт. с красным скользящим зажимом; Контейнер для тромбоцитов первичный (резервный), 600мл; Линия подачи ресуспендирующего раствора с коннектором типа "Luer" и двумя интегрированными бактериальными фильтрами, 0,2мкм; Фильтр для удаления лейкоцитов, LRFXL; Контейнер (мешок) для удаления воздуха с желтым скользящим зажимом, 90мл; Контейнеры (мешки) для хранения тромбоцитов до 7 дней (СРР), 1000мл-2шт.; Контейнер (мешок) для сбора воздуха/ОТП, 1000мл; Игла донора 16G с предохранителем типа "Syslock"; Зажим храповой - 2 шт.; Капельница антикоагулянта; Фильтр бактериальный, 0,2мкм; Ампулы для отбора проб тромбоцитов со скользящим зажимом – 2шт.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определения СОЭ с натрия цитратом 3,8%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системой ACD/CPDA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комплект для абдоминальных операций, хирургический комплект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х 145см, пл. 30 г/м кв. - 1 шт.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с адгезивным краем 80 х 90см,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на операционный стол 160 х 190см,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Салфетки бумажные 33 х 33см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Простыня с адгезивным краем 160 х 180см,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Простыня с адгезивным краем 160 х 240см,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Лента операционная 10 х 50см,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Экспресс-тест для качественного определения скрытой крови в кале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Тест-полоска – 1 шт. 2. Кассета – 1 шт. 3. Буферный разбавитель образца по 2 мл в пробирке – 1 шт. 4. Пробирка для буферного разбавителя образца – 1 шт. 5. Запечатываемый пластиковый пакет для кассеты – 1 шт. 6. Картонная коробка для упаковки всех комплектующих с лейблом – 1 шт. 7. Запечатываемый пластиковый пакет для пробирки с буферным разбавителем образца – 1 шт. 8. Пакет для сбора образца – 1 шт. 9. ID стикер – 1 шт. 10. Инструкция по применению на казахском и русском языках – 1 шт. 11. Осушитель, 1г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многослойная,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60х60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6,5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7-7,5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8-8,5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6,5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7-7,5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8-8,5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6,0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7,0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8,0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9,0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Пилотка-колпак,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медицинский на нетканой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25мм х 72мм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медицинский на полимерной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25мм х 72мм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медицинский на нетканой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19мм х 72мм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медицинский на полимерной основе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19мм х 72мм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для фиксации и установки катетеров с укрепляющими полосками,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 установки катетеров с укрепляющими полосками, стерильная, одноразовая размером: 7 х 8,5см, (прямоугольной формы)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для фиксации и установки катетеров с укрепляющими полосками,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 установки катетеров с укрепляющими полосками, стерильная, одноразовая размером: 8,5 х 10,5см (овальной формы)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для фиксации и установки катетеров,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 установки катетеров, стерильная, одноразовая размером 6 х 7см;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для фиксации и установки катетеров,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 установки катетеров, стерильная, одноразовая размером 6,5 х 8,5см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6см х 10см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5см х 7,2см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10см х 15см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10см х 20см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10см х 25см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10см х 35см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полимерной основе с абсорбирующей подушечкой, стерильная, одноразовая размером 9см х 35см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полимерной основе с абсорбирующей подушечкой, стерильная, одноразовая размером 6см х 10см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полимерной основе с абсорбирующей подушечкой, стерильная, одноразовая размером 9см х 25см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нестерильная размером 60 х 90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стерильная размером 60 х 90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 пеленка впитывающая одноразовая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стерильная размером 60 х 60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200*180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для ангиографии, 2 отверстия, размер 300*180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140*80 см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200*140 см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большая операционная 190*160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(Вискоза + политилен)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140*80 см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впитывающая, с отверстием диаметром 7,5см с адгезивным слоем карман и фиксатор, размер 120*120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малая операционная, размер 120*160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впитывающая, с отверстием диаметром 7,5см с адгезивным слоем карман и фиксатор, размер 120*120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 размер 240*160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200*140 см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стерильная, торакальная, с отверстием и с карманом-приемником, размер 330*300/200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200*180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операционная 250*160 см с отверстием 28*32 см с карманом, отводом и инцизионной пленкой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малая операционная, размер 120*160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140*70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210*160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140*70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краем, размер 160*180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140*110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краем, размер 160*180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операционная размер 100*80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140*110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 размер 90*80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вырезом, размер 250*180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 размер 90*80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200*80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периниальным покрытием, с вырезом, размер 230*180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операционная 250*160 см с отверстием 28*32 см с карманом, отводом и инцизионной пленкой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для лапаротомии с отверстием размер 32*28 см, инцизионная пленка, липучка (карманы) размеры 280*180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70*80 см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 размер 240*160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210*160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210*160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для лапаротомии с отверстием размер 32*28 см, инцизионная пленка, липучка (карманы) размеры 280*180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стерильная, торакальная, с отверстием и с карманом-приемником, размер 330*300/200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для ангиографии, 2 отверстия, размер 300*180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160*80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операционная размер 100*80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200*80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200*140 см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периниальным покрытием, с вырезом, размер 230*180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160*80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0,7*0,8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вырезом, размер 250*180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большая операционная 190*160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140*80 см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200х160 см, плотность 28 г/м²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200х160 см, плотность 40 г/м²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нестерильная, размерами 80 см х 140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нестерильная, размерами 140 см х 200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впитывающая,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нестерильная, размерами 60 см х 60см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нестерильные, одноразового применения, 200*80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нестерильная, размером 80см х 200см,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нестерильные, одноразового применения, 200*160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нестерильная, размером 160см х 200см,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нестерильные, одноразового применения, 200*160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нестерильная, размером 160см х 200см,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нестерильные, одноразового применения, 200*80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нестерильная, размером 80см х 200см,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Противочумный комплект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Пижама (размерами 42(XS)-64 (ХХХХXL), ростами 152-188, из них размер 56 (XXXL) и рост (182) по умолчанию), 2.Противочумный халат (размерами 42(XS)-64 (ХХХХXL), ростами 152-188, из них размер 56 (XXXL) и рост (182) по умолчанию), 3.Косынка, 4.Капюшон, 5.Очки защитные, 6. Носки, 7. Сапоги резиновые или из ПВХ (размерами: 36-47, из них размер 42 по умолчанию), 8. Ватно-марлевая повязка (маска), 9.Нарукавники, 10.Фартук длинный, 11.Перчатки резиновые-2 пары (латексные и нитриловые и/или виниловые, размерами: S(6,5)-XL (9,5), из них размер М(7) по умолчанию),12.Полотенце,13.Пакет или сумка с ручкой из плащевой ткани,14.Инструкция по медицинскому применению медицинского изделия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Расширенный комплект белья для лапароскопии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180 х 320см, с отверстием 25 х 30см с адгезивным краем вокруг и карманами, пл. 40 г/м кв. - 1 шт.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Салфетка хирургическая 30 х 40см, пл. 40 г/м кв. - 5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Чехол на оборудование 15 х 200см, пл. 30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Простыня на операционный стол 140 х 180см,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Салфеткииз нетканого материала стерильные, одноразового применения, размерами: 70*40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СМС пл.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стерильная размером 70х70см, пл. 40 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стерильная размером 70х70см, пл. 28 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стерильная размером 40х80см,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стерильная размером 40х70см,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80*70 см стерильная из нетканого материала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80*70 см, плотность 28 грамм/кв.м, для покрытия операционного стола и пациента при проведении хирургических операций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80*70 стерильная из нетканого материала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80*70 см, плотность 40 грамм/кв.м, для покрытия операционного стола и пациента при проведении хирургических операций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нестерильные размерами 80*70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СМС пл.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нестерильные размерами 40*30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СМ, пл.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нестерильные размерами 40*30 см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СМС пл.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нестерильные размерами 80*70 см;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СМС пл.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спиртовая, спиртосодержащие средства,для обработки кожи до и после инъекций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65х30мм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спиртовая, спиртосодержащие средства,для обработки кожи до и после инъекций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65х56мм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мочи для детей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нетоксичные, однократного применения, объем 100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вливания инфузионных растворов стерильная, однократного применения с иглой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21Gх1 1/2" (0.8х38мм)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стерильный одноразового применения копье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Скарификаторы стерильные одноразового применения игла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Скобка для пуповины, однократного применения,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нетоксичны, апирогенны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одноразовая, нестерильная размер 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одноразовая, нестерильная размер 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одноразовая, нестерильная размер 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одноразовая, нестерильная размер 54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0,7х38 мм, 22Gх1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0,9х38 мм, 20Gх1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0,7х38 мм, 22Gх1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0,9х25 мм, 20Gх1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0,8х38 мм, 21Gх1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0,9х38 мм, 20Gх1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0,8х25 мм, 21Gх1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0,8х25 мм, 21Gх1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0,8х38 мм, 21Gх1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0,7х25 мм, 22Gх1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0,9х25 мм, 20Gх1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0,7х25 мм, 22Gх1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комплект для абдоминальных операций, хирургический комплект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с адгезивным краем 75 см х 90 см – 2 шт. 4. простыня 75 см х 90 см – 1 шт. 5. простыня с адгезивным краем 170 см х 175 см – 1 шт. 6. простыня с адгезивным краем 150 см х 240 см – 1 шт. 7. адгезивная лента 10 см х 50 см – 1 шт. 8.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40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28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нестерильный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40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нестерильный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28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операций, одноразовый стерильный размер S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ХL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маска одноразовая, четырехслойная (с клапаном)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нетканый материал Мелтблаун (соответствует стандарту FFP1); нетканый плотный материал (РР); проволока двойная синего цвета; резинка;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маска одноразовая, четырехслойная (без клапана)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нетканый материал Мелтблаун (соответствует стандарту FFP1); нетканый плотный материал (РР); проволока двойная синего цвета; резинка; клапан пластмассовый.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маска одноразовая, четырехслойная (с клапаном)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 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нетканый материал Мелтблаун (соответствует стандарту FFP3); нетканый плотный материал (РР); проволока двойная синего цвета; резинка; клапан пластмассовый.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маска противожидкостная, четырехслойная,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четырехслойный респиратор в форме "утиного клюва". В верхней части маски в материал вставлена проволока, резинки вклеены в края маски. Не содержит латекса. Содержит фильтрующий элемент свободный от стекловолокна. Материалы изготовления: нетканое полотно СС (спанбонд+спанбонд) (полипропилен); проволока алюминиевая алюминий (проволока наносника); пленка полиэтиленовая (полиэтилен); нетканое полотно РЕТ (Полиэтилентерефталат) (полиуретан) ; нетканый материал Мелтблаун (соответствует стандарту N95) (полиэфир,); эластичная лента (резинка).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 на резинках для детей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имеет прямоугольную форму, три горизонтальных складки, расположенные по середине изделия, предназначены для более удобного расположения маски на лице. Имеет встроенный фиксатор для носа. Крепление выполнено в виде ушных петель на резинках.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маски 14,5см х 9см, обеспечивает плотное прилегание маски к лицу ребенка. Маска гипоаллергенна, не содержит латекса, оптического волокна, искусственных ароматизаторов.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одноразового использования. Материалы изготовления: состоит из фильтрующего слоя - нетканого материала Мельтблаун (МБ), расположенного между двумя внешними слоями нетканых материалов СС (спанбонд+спанбонд) или СМС (спанбонд+мельтблаун+спанбонд).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(без клапана)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FFP2); проволока двойная синего цвета; резинка;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(с клапаном)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FFP2); проволока двойная синего цвета; резинка; клапан пластмассовый.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(без клапана)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FFP3); проволока двойная синего цвета; резинка.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(с клапаном)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FFP3); проволока двойная синего цвета; резинка; клапан пластмассовый.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защиты кабелей эндоскопа, трубок,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вспомогательными полосками для фиксации кабеля на входе, размером 13см х 250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ручки эндоскопа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мягкого трехслойного материала 25 см х 80 см с фиксирующими лентами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Шапка-колпак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пл. 40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Шапка-колпак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пл. 28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Шапка-берет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5,0*450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10,0*450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15,0*450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5,0*25,0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2,5*112,5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5,0*25,7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7,5*87,5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7,5*30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10,0*37,5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10,0*75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 *112,5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 *75,0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деревянный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Эйра цервикальный, стерильный,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Эйра цервикальный состоит из цельной цилиндрической ручки, на противоположных концах которой размещены две лопаточки различной формы. Более длинный и узкий конец используется для получения материала с поверхности зева цервикального канала, другой - более низкий и широкий - для получения материала с поверхности шейки матки.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средства индивидуальной защиты (СИЗ) 1 уровня защиты работника (минимальная)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Медицинская шапочка одноразовая. 2) Респиратор (N95 или FFP3) или медицинская маска одноразовая в зависимости от степени риска. 3) Одноразовый халат из нетканого материала с длинными рукавами и завязками на спине. 4) Нитриловые/латексные перчатки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средства индивидуальной защиты (СИЗ) 2 уровня защиты работника (средняя).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Медицинская шапочка одноразовая. 2) Респиратор N95 или FFP2. 3) Одноразовый халат из нетканого материала с длинными рукавами и завязками на спине или одноразовый защитный комбинезон с капюшоном. 4) Необходим фартук, если халат (комбинезон) не устойчив к жидкостям. 5) Нитриловые/латексные перчатки. 6) Защитные очки или защитный щиток для лица. 7) Рабочая сменная обувь из непромокаемого материала.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средства индивидуальной защиты (СИЗ) 3 уровня защиты работника (максимальная).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Медицинская шапочка одноразовая.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Фильтрующий респиратор с принудительной подачей воздуха (PAPR) или респираторы типа N95, FFP2, N99, FFP3 в зависимости от степени риска.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Одноразовый водостойкий защитный комбинезон с капюшоном или одноразовый халат из нетканого материала с длинными рукавами и завязками на спине.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Необходим фартук, при риске разбрызгивания биологических жидкостей, если халат (комбинезон) не устойчив к жидкостям.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Нитриловые/латексные перчатки.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Защитные очки или защитный щиток для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Рабочая сменная обувь из непромокаемого материала. комплект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система для инактивации патогенов и лейкоцитов в плазме донора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облучения плазмы - 1 шт.; -емкость с раствором Amotosalen НCL, 15 мл - 1 шт.; - емкость с адсорбирующим устройством (CAD) -1 шт.; - емкость для хранения плазмы – 3 шт.; - пробоотборник – 1 шт.; - тройник -1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система для инактивации патогенов и лейкоцитов в тромбоцитах донора большого объема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облучения плазмы - 1 шт.; -емкость с раствором Amotosalen НCL, 17,5мл - 1 шт.; - емкость с адсорбирующим устройством (CAD) -1 шт.; - емкость для хранения тромбоцитов – 2 шт.; - зажим - 5 шт.; - тройник -1 шт.; - пробоотборник – 3 шт.; - фильтр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система для инактивации патогенов и лейкоцитов в тромбоцитах донора малого объема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облучения - 1 шт.; -емкость с раствором Amotosalen НCL, 15 мл - 1 шт.; - емкость с адсорбирующим устройством (CAD) -1 шт.; - емкость для хранения тромбоцитов – 1 шт.; - зажим - 1 шт.; - пробоотборник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система для инактивации патогенов и лейкоцитов в тромбоцитах донора с двумя мешками дя хранения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облучения плазмы - 1 шт.; -емкость с раствором Amotosalen НCL, 17,5мл - 1 шт.; - емкость с адсорбирующим устройством (CAD) -1 шт.; - емкость для хранения тромбоцитов – 2 шт.; - пробоотборник – 3 шт.; - зажим - 5 шт.; - тройник -1 шт.; - фильтр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триглицеридов в крови, с кодированием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концентрации триглицеридов в капиллярной крови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холестерина в крови, с кодированием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концентрации общего холестерина в капиллярной крови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HbA1c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c HbA1c для определения гликированного гемоглобина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билирубина, крови, глюкозы, кетонов, рН, белка,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крови, кетонов,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кетонов,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микроальбумина, креатинина,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кетонов, аскорбиновой кислоты,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Tест-полоска для полуколичественного и визуального определения содержания в моче глюкозы,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крови, кетонов,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крови, кетонов, билирубина, лейкоцитов, нитритов, удельного веса,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крови, кетонов, билирубина, нитритов, удельного веса,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белка,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кетонов,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Спонж абдоминальный марлевый с рентгеноконтрастной нитью, с петлей 45х45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для переливания крови, компонентов крови и кровезаменителей, системы для инфузионной и трансфузионной терапии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18Gх1 1/2" (1.2х38мм)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XL.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S. Изготавливаются из нетканого материала типа СМС (Спанбонд Мелтблаун Спанбонд),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М. Изготавливаются из нетканого материала типа СМС (Спанбонд Мелтблаун Спанбонд)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XL.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М. Изготавливаются из нетканого материала типа СМС (Спанбонд Мелтблаун Спанбонд)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S Изготавливаются из нетканого материала типа СМС (Спанбонд Мелтблаун Спанбонд),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L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L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M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М.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M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М.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S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S.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S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S.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XL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XL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XL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XL.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XXL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XXL. Изготавливаются из нетканого материала типа СМС (Спанбонд Мелтблаун Спанбонд)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XXL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XXL. Изготавливаются из нетканого материала типа СМС (Спанбонд Мелтблаун Спанбонд)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L - 5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S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M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S - 5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M - 5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L - 5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S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M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L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 из нетканого материала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 из нетканого материала одноразовая изготовлена из высококачественного материала различных цветов: бежевого, голубого, белого или другого цвета, или с рисунком. Масса должна быть не более 10 г, поверхностная плотность не менее 100 г/м2. Размеры масок и их допустимые отклонения: ширина, см (9,5±0,5), длина, см (17,5±0,5).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защиты и круглые крепления на резинках, которые крепятся за ушными раковинами. Обладает максимально высокой воздухопроницаемостью среди необъемных одноразовых масок. Обеспечивает максимальный уровень фильтрации.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система состоит из катетера (трубки) длиной 43 дюйма (около 110 см), проксимального коннектора катетера, периферической втулки, которая включает в себя съемную вводную иглу и встроенную мягкую канюлю (6мм)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6мм.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43 дюйма (110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6мм, 9мм; Кончик катетера Скошенный 15 до 30 градусов.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система состоит из катетера (трубки) длиной 23 дюйма (около 60 см), проксимального коннектора катетера, периферической втулки, которая включает в себя съемную вводную иглу и встроенную мягкую канюлю (6мм)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6мм.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23 дюйма (60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6мм; Кончик катетера Скошенный 15 до 30 градусов.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система состоит из катетера (трубки) длиной 43 дюйма (около 110 см), проксимального коннектора катетера, периферической втулки, которая включает в себя съемную вводную иглу и встроенную мягкую канюлю (9мм)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9мм.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43 дюйма (110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6мм, 9мм; Кончик катетера Скошенный 15 до 30 градусов.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система состоит из катетера (трубки) длиной 23 дюйма (около 60 см), проксимального коннектора катетера, периферической втулки, которая включает в себя съемную вводную иглу и встроенную мягкую канюлю (9мм)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9мм.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23 дюйма (60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9мм; Кончик катетера Скошенный 15 до 30 градусов.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гинекологические (с высокими манжетами) латексные гладкие неопудренные стерильные, размерами 6.0; 6,5; 7,0; 7,5; 8,0; 8,5; 9,0 в упаковке 1 пара, в коробке 50 пар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гинекологические (с высокими манжетами) латексные гладкие неопудренные стерильные, размерами 6.0; 6,5; 7,0; 7,5; 8,0; 8,5; 9,0 в упаковке 1 пара, в коробке 50 пар.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(ухо, горло, нос), одноразовый,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(ухо, горло, нос), одноразовый, стерильный имеет следующий состав: 1. Простыня операционная 160х190/210 или 200х180 см – 1 шт. 2. Простыня операционная 160х100 / 150х125 см адгезивная, с вырезом 7х40 см – 1 шт. 3. Простыня операционная 175х160 см с адгезивным краем – 1 шт. 4. Салфетка 80х70/75 см с адгезивным краем – 1 шт. 5. Операционная лента адгезивная 10х50 см – 2 шт. 6. Салфетка впитывающая 22х23 / 30х30 см – 1 шт. Комплект изготавливается из нетканого материала типа СМС (Спанбонд Мелтблаун Спанбонд), СММС (Спанбонд Мелтблаун Мелтблаун Спанбонд) с плотностями 40 г/м2 и Спанлейс с плотностью 68 г/м2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скрининговых исследований,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изготовлена из нетканого материала 160 х 190 см - 1 шт.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Зонд изготовлен из полимера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Маска трехслойная изготовлена из нетканого материала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Фартук изготовлен из ламинированного материала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Перчатки диагностические, изготовлены из латекса - 1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Загубник изготовлен из полимера- 1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Лоток изготовлен из полимера- 1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кардиохирургии, стерильный одноразового применения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размером 6,5 - 2 пары; 2. Перчатки размером 7 - 2 пары, перчатки размером 7,5 - 4 пары; 3. Перчатки размером 8 - 3 пары; 4. Скальпель №11 изготовлен из сплава металлов - 2 шт.; 5. Скальпель №15 изготовлен из сплава металлов - 2 шт.; 6. Скальпель №22 изготовлен из сплава металлов - 2 шт.; 7. Чаша изготовлена из полимера 250 мл - 2 шт.; 8. Чаша изготовлена из полимера 500 мл - 2 шт.; 9. Почкообразный лоток изготовлен из полимера 700 см3 - 2 шт.; 10. Держатель трубки изготовлен из полимера - 1 шт.; 11. Пленка защитная 9 х 35 см - 2 шт.; 12. Cчетчик игл изготовлен из полимера - 1 шт.; 13. Очиститель наконечника изготовлен из целлюлозы - 1 шт.; 14. Ручка коагулятора - 1 шт.; 15. Шприц изготовлен из полимера 50 мл - 1 шт.; 16. Шприц - ирригация изготовлен из полимера 50 мл - 1 шт.; 17. Отсос изготовлен из полимера - 1шт.; 18. Лента операционная 10х50 см - 2 шт.; 19. Халат усиленной защиты изготовлен из нетканого материала L - 2 шт.; 20. Халат усиленной защиты изготовлен из нетканого материала ХL - 3 шт.; 21. Халат стандартный изготовлен из нетканого материала ХL - 1 шт.; 22. Полотенце впитывающее - 10 шт.; 23. Простыня одноразовая с адгезивным краем, изготовлена из нетканого материала 75 х 100 см - 2 шт.; 24. Простыня одноразовая с адгезивным краем, изготовлена из нетканого материала 90 х 160 см - 3 шт.; 25. Защитное покрытие на стол, изготовлено из нетканого материала 160 х 190 см - 1 шт.; 26. Защитное покрытие на стол, изготовлено из нетканого материала 160 х 250 см - 1 шт.; 27. Салфетка одноразовая с адгезивным краем, изготовлена из нетканого материала 100 х 100 см - 6 шт.; 28. Бахилы изготовлены из нетканого материала -1 пара; 29. Кардиохирургическая простыня изготовлена из нетканого материала 274 х 320 см - 1шт.; 30. Мешок для отходов, изготовлен из полиэтилена - 3 шт.; 31. Чехол для диаметрии, изготовлен из полиэтилена - 2 шт.; 32. Салфетки впитывающие 10 х 10 см - 60 шт.; 33. Салфетки рентгеноконтрастные 45 х 45 см - 40шт.; 34. Салфетки рентгеноконтрастные 30 х 30 см - 20 шт.; 35. Лоток прямоугольный изготовлен из полимера - 2 шт.; 36. Двухходовой катетер Фолея 16 Fr изготовлен из латекса, каучука, силикона - 1 шт.; 37. Аспирационная трубка из полимера 350 мл -1шт.; 38. Дренажная банка из полимера 2300 мл - 1шт.; 39. Мочеприемник из полимера 500 мл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иглы и пробирки в момент взятия крови из вены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3-слойные нестерильные, в различных вариантах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маски: ширина- 9,5 см, длина- 17,5 см.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3-х слойная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Размеры: Ширина: 7,0 ± 0,5 см. Длина: 12,0 ± 0,5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 из нетканого материала одноразовая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масок и их допустимые отклонения: ширина, см (9,5±0,5), длина, см (17,5±0,5).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0,8м х 0,7м пл. 25 г/м кв. – 1 шт.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Бахилы высокие пл. 25 г/м кв. - 1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Маска медицинская трҰхслойная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Шапочка берет пл. 18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Зеркало Куско одноразовое (S,M,L)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Перчатки латексные - 1 пара 7.Шпатель Эйера - ложка Фолькмана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одноразовая нестерильная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размерами 80 х 70см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80см х 140см,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струмэктомии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150 см х 190 см – 1 шт. 2. Салфетка впитывающая 30 см х 40 см – 4 шт. 3. Чехол на инструментальный стол комбинированный 80 см х 145 см – 1 шт. 4. Простыня 225 см х 240 см, с вырезом 20 см х 20 см с адгезивным краем вокруг и с дополнительным впитывающим слоем вокруг области операционного поля – 1 шт. 5. Простыня 150 см х 260 см с вырезом 20 см х 60 см с адгезивным краем вокруг и дополнительным впитывающим слоем вокруг области операционного поля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из нетканого материала одноразовые стерильные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 размером 40х80см,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стерильные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 адгезивным краем из нетканого материала одноразовая стерильная размером 80см х 140см, плотность 40 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стерильные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стерильная размером 140х200см,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стерильные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стерильная размером 80х140см,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стерильные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ламинированная одноразовая стерильная размером 140см х 200см, плотность 25 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FFP1 NR в различных вариантах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FFP1 NR (с клапаном)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FFP1 NR в различных вариантах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FFP1 NR (без клапана)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сбора биологического материала, стерильные, одноразового применения,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с ложкой, стерильный, одноразового применения объемом 120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сбора биологического материала, стерильные, одноразового применения, различных вариантов исполнения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материала, стерильный, одноразового применения объемом 120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одноразовая, стерильная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представляет собой одноразовый инструмент, который состоит из рукоятки, на противоположных концах которой размещены две рабочие части в виде ложек разного размера. Материал изготовления - гранулы полиэтилена высокой плотности (HDPE).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инсулиновый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Стерильный однократного применения объемом 1мл (100IU), модификации: со съемной иглой 30Gx1/2"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12,7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6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8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0,05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0,1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0,5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 повторное движение поршня, саморазрушающийся, объемом 0,5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1,0 мл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микроальбумина, креатинина,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билирубина, крови, глюкозы, кетонов, рН, белка,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M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S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спонж абдоминальный марлевый, с рентгенконтрастной пластиной, с петлей 45х45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L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S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M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10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L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ДСМ-96</w:t>
            </w:r>
          </w:p>
        </w:tc>
      </w:tr>
    </w:tbl>
    <w:bookmarkStart w:name="z23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на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517"/>
        <w:gridCol w:w="8725"/>
        <w:gridCol w:w="107"/>
        <w:gridCol w:w="137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1,8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№50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для определения глюкозы в крови, с кодированием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 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Тест полосы для определения кетоновых тел в моче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 №50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5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 инсулиновой помпе №10 (Резервуар объемом 1,8 мл + Инфузионный набор длина канюли 6 мм)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4 8471,95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 инсулиновой помпе №10 (Резервуар объемом 3 мл + Инфузионный набор длина канюли 9 мм)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4 8471,95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комплект для абдоминальных операций, хирургический комплект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 Простыня для инструментального стола 80 см х 145 см – 1 шт. 3 Простыня с адгезивным краем 75 см х 90 см – 2 шт. 4 Простыня с адгезивным краем 170 см х 175 см – 1 шт. 5 Простыня с адгезивным краем 150 см х 240 cм – 1 шт. 6 Адгезивная лента 10 см х 50 см – 1 шт. 7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низкие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одноразовые нестерильные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одноразовые нестерильные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одноразовые стерильные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одноразовые стерильные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2,5 см х 1,8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5,0 см х 3,6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7,5 см х 3,6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10,0 см х 3,6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полиуретановый ортопедический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12,5 см х 3,6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Вакуумные пробирки стеклянные для гематологических исследований ЭДТА К2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мкл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бинт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15 см х 300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бинт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20 см х 300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бинт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10 см х 300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0,5 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0,3 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раствор, объемом 1,0 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0,09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0,09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0,09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0,3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0,3 л.****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0,5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0,5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прямоугольный без дозатора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1,0 л прямоугольный без дозатора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прямоугольный без дозатора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раствор, объемом 1,0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дидецилдиметиламмоний хлорида 0,3%, этилового спирта 20%,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раствор объемом 1,0 л****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 полимерный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Загубник для фиброэндоскопии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апирогенный, нетоксичный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комплект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комплект одноразового применения: 1. Защитный комбинезон с капюшоном (размерами: 46(M)-64(XXXXXL), ростами 158-188, из них размер 54(XXL) и рост (176) по умолчанию); 2. Бахилы; 3. Маска фильтрующая; 4. Очки защитные; 5. Салфетка одноразовая; 6. Перчатки латексные (размерами: S(6,5)-XL (9,5), из них размер М(7) по умолчанию); 7. Перчатки резиновые (нитриловые и/или виниловые, размерами: S(6,5)-XL (9,5), из них размер М(7) по умолчанию); 8. Инструкция по медицинскому применению медицинского изделия.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7533,39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стерильное, одноразовое, размером L, из полистирола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стерильное, одноразовое, размером S, из полистирола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стерильное, одноразовое, размером M, из полистирола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10, длина 40,0 см диаметр 3,3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12, длина 40,0 см диаметр 4,0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14, длина 40,0 см диаметр 4,7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16, длина 40,0 см диаметр 5,3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20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18, длина 40,0 см диаметр 6,0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20, длина 40,0 см диаметр 6,7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6 длина 40,0 см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размер: СН 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8 длина 40,0 см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10, длина 85 см, диаметр 3,3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12, длина 85 см, диаметр 4,0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14, длина 85 см, диаметр 4,7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16, длина 85 см, диаметр 5,3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18, длина 85 см, диаметр 6,0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20, длина 85 см, диаметр 6,7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22, длина 85 см,диаметр 7,3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6, длина 85 см, диаметр 2,0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размер СН 8, длина 85 см, диаметр 2,7 мм, с открытой и закрытой заходной частью, двумя и четырьмя боковыми отверстиями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урогенитальный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иглы и пробирки в момент взятия крови из вены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гинекологические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одноразового применения (цервикальная щетка, цитощетка)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10, длиной 40,0 см, диаметр 3,3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12, длиной 40,0 см, диаметр 4,0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14, длиной 40,0 см, диаметр 4,7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16, длиной 40,0 см, диаметр 5,3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18, длиной 40,0 см, диаметр 6,0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20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20, длиной 40,0 см, диаметр 6,7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6, длиной 40,0 см,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8, длиной 40,0 см,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6, длиной 52,0 см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8, длиной 52,0 см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10, длиной 52,0 см, диаметр 3,3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12, длиной 52,0 см, диаметр 4,0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14, длиной 52,0 см, диаметр 4,7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16, длиной 52,0 см диаметр 5,3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18, длиной 52,0 см, диаметр 6,0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20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20, длиной 52,0 см, диаметр 6,7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0,6 мм, однократного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1,0 мм, однократного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1,4 мм, однократного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размер СН4, длиной 38,0 см, диаметр 1,3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размер СН 5, длиной 38,0 см, диаметр 1,7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размер СН 6, длиной 38,0 см,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размер СН 8, длиной 38,0 см,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6, длиной 18,0 см, диаметр 2,0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женский,размер СН 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8, длиной 18,0 см, диаметр 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10, длиной 18,0 см, диаметр 3,3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12, длиной 18,0 см, диаметр 4,0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14, длиной 18,0 см, диаметр 4,7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16, длиной 18,0 см, диаметр 5,3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18, длиной 18,0 см, диаметр 6,0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20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размер СН 20, длиной 18,0 см, диаметр 6,7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оториноларингологических операций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операционный стол 190 см х 160 см – 1 шт. 2. простыня с адгезивным краем, из нетканого материала 90 см х 80 см – 1 шт. 3. простыня из нетканого материала 160 см х100 см, с вырезом 7 см х 40 см и адгезивным краем – 1 шт. 4. чехол Мейо на инструментальный стол влагонепроницаемый, из нетканого материала 145 см х 80 см – 1 шт. 5. адгезивная лента операционная, из нетканого материала 10 см х 50 см – 1 шт. 6. салфетка бумажная впитывающая 22 см х 23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новорожденного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из нетканого материала 30 см x 30 см – 5 шт. 2. простыня для новорожденного 100 см х100 см – 2 шт. 3. подстилка впитывающая влагонепроницаемая 60 см x 60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полушарной операции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Карман-приемник с липким краем 55 х 65см, пл. 40 г/м кв. - 1 шт.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Чехол защитный из полиэтилена диаметром 60см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140 х 160см, с адгезивным вырезом 30 х 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с адгезивным краем 160 х 210см,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Салфетка впитывающая бумажная 22 х 23см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Операционная лента 5 х 50см,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Простыня для операций на голове с адгезивным краем 40 х 80см,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для рожениц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 см х 60 см, плотность 50 г/м кв.2. простыня ламинированная 1,4 м х 0,8 м, плотность 25 г/м кв.3. салфетка 0,8 м х 0,7 м, плотность 25 г/м кв. - 1 шт.4. рубашка для роженицы плотность 25 г/м кв. - 1 шт.5. бахилы высокие плотность 25 г/м кв. - 1 пара.6. шапочка берет плотность 18 г/м кв. - 1 шт.7. салфетка бумажная 0,2 м х 0,2 м – 3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для рожениц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60см х 60см - 1шт.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из нетканого материала 140см х 80см - 1шт.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из нетканого материала 80см х 70см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для рожениц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60см х 60см - 1шт.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из нетканого материала 140см х 80см - 1шт.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Рубашка для роженицы - 1 шт. 4. Салфетка из нетканого материала 80см х 70см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1046,44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белья, акушерский для рожениц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140*80 см – 1 шт. 2. Салфетка подкладная 70*80 см – 2 шт. 3. ПелҰнка – впитывающая 60*60 см – 1 шт. 4. Рубашка для роженицы – 1 шт. 5. Шапочка клип – берет – 1 шт. 6. Салфетка впитывающая 20*20 см – 2 шт. 7. Бахилы из нетканого материала низкие – 1 пара. 8. Маска медицинская трехслойная – 1шт. 9. Прокладка впитывающая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для ограничения операционного поля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пеленка с липким краем 0,7 м х 0,8 м, плотность 42 грамм/кв.м.- 1 шт.;2. пеленка с липким краем 2,0 м х 1,4 м, плотность 42 грамм/кв.м. - 1 шт.;3. пеленка многослойная 0,6 м х 0,6 м, плотность 50 грамм/кв.м. – 1 шт.;4. салфетка 0,8 м х 0,7 м, плотность 25 грамм/кв.м. – 1 шт.5. простыня 2,0 м х 1,4 м пл.25 г/м кв.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ограничения операционного поля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200см х 140см с липким краем - 2 шт.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80см х 140см с липким краем - 2шт.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ограничения операционного поля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200см х 140см с липким краем - 2 шт.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Салфетка 80см х 70см с липким краем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общей хирургии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150 см х 190 см – 1 шт. 2. салфетка впитывающая из нетканого материала 30 см х 40 см – 4 шт. 3. чехол Мейо на инструментальный стол комбинированный 80 см х 145 см – 1 шт. 4. адгезивная лента операционная 10 см х 50 см – 1 шт. 5. простыня 75 см х 90 см с адгезивным краем – 2 шт. 6. простыня 175 см х 180 см с адгезивным краем – 1 шт. 7. простыня 150 см х 250 см с адгезивным краем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покрытия инструментального стола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Мейо на инструментальный стол комбинированный 80 см х 145 см – 1 шт. 2. карман с адгезивным краем 35 см х 40 см – 1 шт. 3. карман с адгезивным краем 20 см х 40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полостных операция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340 см х 180 см, с вырезом 20 см х 30 см с инцизной пленкой и мешком для сбора жидкости, с дополнительным впитывающим слоем вокруг области операционного поля – 1 шт. 2. чехол Мейо на инструментальный стол комбинированный 80 см х 145 см – 1 шт. 3. салфетка впитывающая из нетканого материала 30 см х 40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стентирования стерильный , одноразового применения.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Покрывало для пациента, изготовлено из нетканого материала 150 × 190 см – 1шт.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Халат, изготовлен из нетканого материала – 2шт.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Впитывающая салфетка, изготовлена из нетканого материала 40 × 50 см –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Покрытие для аппарата, изготовлено из нетканого материала 110 × 110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Ангиографическая простыня с двумя отверстиями, с прозрачным пленочным краем, изготовлена из нетканого материала и полиэтилена 190 × 320 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Марлевые тампоны, изготовлены из марли (10 × 10 см) – 30шт.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Скальпель №11, изготовлен из пластика и сплав металлов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Функционная игла 18G изготовлена из пластика и сплава металлов 7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Интродьюсер 20 G изготовлен из нетканого материала 10 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Торк-девайс (вращатель),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Y- коннектор, изготовлен из пластика и сплав металлов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Трехходовой запорный кранник RA RH OFF (1000 psi),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Трехходовой манифольд, RA RH OFF (1100 psi), изготовлен из пластика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Линия высокого давления RA/FLL 125см (1000 psi) изготовлена из пластика – 2шт.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Комплект для внутривенного вливания 150 см с двойным клапаном (30 psi), изготовлен из пластика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Набор для контрастности среды, изготовлен из пластика 150 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Шприц 2,5 сс ML, изготовлен из пластика –1шт.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Шприц 10 сс ML, изготовлен из пластика –1шт.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Шприц 10 сс MLL,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Шприц 20 сс MLL,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Игла 20 G 1 ½ (4 см) (желтая), изготовлена из пластика и сплав металлов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Игла 21 G 1 ½ (4 см) (зеленая), изготовлена из пластика и сплав металлов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Стаканчик 120 мл, изготовлен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Чаша 250мл (диаметр 10 см), изготовлена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Чаша 5000мл (диаметр 28 см), изготовлена из пластика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Чехол пульта для дистанционного управления 15 × 30 см –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операции на голове стерильный ,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из нетканого материала 145 см х 80 см – 1 шт. 2. простыня из нетканого материала 250 см х 180 см с адгезивным вырезом 70 см х 10 см – 1 шт. 3. простыня операционная из нетканого материала 160 см х 100 см – 1 шт. 4. салфетка с адгезивным краем 80 см х 40 см – 1 шт. 5. адгезивная лента операционная, из нетканого материала 50 см х 10 см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усиленной защиты стерильный,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ламинированный – 1 шт. 2. комбинезон из нетканого материала – 1 шт. 3. маска трехслойная из нетканого материала – 1 шт. 4. бахилы высокие из нетканого материала –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см х 160 см из нетканого материала – 1 шт. 2. простыня операционная 160 см х 100 см с вырезом 7 см х 40 см из нетканого материала с адгезивным краем – 1 шт. 3. простыня операционная 175 см х 160 см из нетканого материала с адгезивным краем – 1 шт. 4. салфетка 80 см х 75 см из нетканого материала с адгезивным краем – 1 шт. 5. адгезивная лента операционная 10 см х 50 см из нетканого материала – 2 шт. 6. салфетка 22 см х 23 см впитывающая из бумаги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Неонатолога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ламинированная 80 см х 60 см с отверстием 4,5 см х 7,2 см - 1 шт.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ламинированная 80 см х 60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Салфетка бумажная 20 см х 20 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Халат медицинский (S, M, L, XL) - 1 шт. 5. Шапочка - берет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обработки ран,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латексные – 1 пара 2. марлевые шарики (тампоны) – 5 шт. 3. салфетки из нетканого материала размерами 7 см х 7 см – 2 шт. 4. пластиковый пинцет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Кесарева сечения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для кесарева сечения 140 см х 240 см с отводом и карманом для жидкости - 1 шт.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ламинированная на инструментальный стол 140 см х 200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ПелҰнка впитывающая 60 см х 90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Салфетка бумажная 20 см х 20 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Чехол Мейо на инструментальный стол 140 см х 80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офтальмологических операций,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из нетканого материала 170 см х 260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снятия швов,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латексные – 1 пара 2. нож для снятия швов (скальпель №12) – 1 шт. 3. салфетки из нетканого материала размерами 7 см х 7 см – 2 шт. 4. пластиковый пинцет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аборта, стерильный,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 нетканого материала 160 см х 190 см – 1 шт. 2. подстилка впитывающая трехслойная, из нетканого материала 60 см х 60 см – 1 шт. 3. салфетка бумажная впитывающая 22 см х 23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аборта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160 х 190см, пл. 40г/м кв. - 1 шт.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Подстилка-пеленка впитывающая трехслойная 60 х 60см, пл. 240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Салфетка впитывающая бумажная 22 х 23см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Рубашка для роженицы размером L, пл. 25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Прокладка женская гигиеническая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Шапочка клип-берет, пл. 18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Бахилы высокие 31,5/41,5 х 50см пл. 40 г/м кв. - 1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гинекологических операций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240 см х 120 см, с отверстием диаметром 10 см х 20 см с адгезивным краем вокруг и дополнительным впитывающим слоем вокруг области операционного поля – 1 шт. 2. чехол Мейо на инструментальный стол комбинированный 80 см х 145 см – 1 шт. 3. салфетка бумажная впитывающая 25 см х 25 см – 4 шт. 4. бахилы высокие 120 см х 70 см – 2 шт. 5. простыня на операционный стол 180 см х 140 см – 1 шт. 6. адгезивная лента операционная 5 см х 50 см – 2 шт. 7. подстилка впитывающая 60 см х 60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гинекологических операций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230 х 240см, с надлобковым вырезом диаметром 8см с адгезивным краем вокруг, с отверстием 9 х 13см с дополнительным впитывающим слоем вокруг области операционного поля, со встроенными бахилами и встроенным карманом для сбора и отвода жидкости, пл. 54 г/м кв. - 1 шт.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Чехол на инструментальный стол комбинированный 80 х 145см, пл. 30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Салфетка впитывающая бумажная 25 х 25см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на операционный стол 160 х 200см,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Липкая лента 5 х 50см,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Подстилка впитывающая 60 х 90см, пл. 240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кардиоваскулярных операций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операционный стол 150 см х 190 см – 1 шт. 2. салфетка впитывающая из нетканого материала 30 см х 40 см – 4 шт. 3. чехол на стол Мейо 80 см х 145 см – 2 шт. 4. адгезивная лента операционная 9 см х 50 см – 2 шт. 5. бахилы 25 см х 40 см – 1 пара 6. простыня 175 см х 260 см с вырезом 20 см х 100 см – 1 шт. 7. кардиопростыня 300/225 см х 370 см, с отверстием 33 см х 38 см со встроенной инцизной пленкой с 3-мя карманами с обеих сторон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ламинэктомии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см х 160 см из нетканого материала – 1 шт. 2. простыня для ламинэктомии 160 см х 300 см из нетканого материала с вырезом 20 см х 30 см с инцизной пленкой – 1 шт. 3. салфетка 80 см х 90 см из нетканого материала с адгезивным краем – 4 шт. 4. салфетка 22 см х 23 см бумажная впитывающая – 3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липосакции,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краем, из нетканого материала 90 см х 80 см – 2 шт. 2. простыня с адгезивным краем, из нетканого материала 160 см х 150 см – 1 шт. 3. простыня с адгезивным краем, из нетканого материала 160 см х 120 см – 1 шт. 4. салфетка впитывающая 45 см х 45 см – 1 шт. 5. бахилы высокие из нетканого материала 120 см х 75 см – 1 пара 6. адгезивная лента 50 см х 10 см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позвоночника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225 см х 320 см, с отверстием 11 см х 22 см, с адгезивными краями, с впитывающим слоем вокруг области операционного поля – 1 шт. 2. простыня на инструментальный стол 150 см х 190 см – 1 шт. 3. полотенце из нетканого материала 30 см х 40 см – 2 шт. 4. чехол Мейо на инструментальный стол комбинированный 80 см х 145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операции на позвоночнике,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 нетканого материала 160 см × 110 см – 2 шт. 2. простыня из нетканого материала 300 см × 160 см, с отверстием 7 см х 18 см с инцизной пленкой – 1 шт. 3. салфетка бумажная впитывающая 22 см × 23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основной хирургии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х 145см, пл. 30 г/м кв. - 1 шт.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с адгезивным краем 160 х 240см,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с адгезивным краем 160 х 180см,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с адгезивным краем 80 х 100см,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Лента операционная 10 х 50см,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ЛОР операций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180 см х 120 см, с отверстием диаметром 10 см с адгезивным краем вокруг и дополнительным впитывающим слоем вокруг области операционного поля – 1 шт. 2. чехол Мейо на инструментальный стол комбинированный 80 см х 145 см – 1 шт. 3. салфетка бумажная впитывающая 25 см х 25 см – 4 шт. 4. простыня на операционный стол 180 см х 140 см – 1 шт. 5. адгезивная лента операционная 5 см х 50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2703,21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ЛОР операций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180 см х 140 см, с адгезивным краем - 1 шт. 2. простыня 70 см х 90 см, с адгезивным краем – 1 шт. 3. простыня 150 см х 125 см с U-образным вырезом 7 см х 40 см и адгезивным слоем вокруг – 1 шт. 4. чехол Мейо на инструментальный стол комбинированный 80 см х 145 см – 1 шт. 5. салфетка бумажная впитывающая 25 см х 25 см – 4 шт. 6. простыня на операционный стол 180 см х 140 см – 1 шт. 7. адгезивная лента операционная 5 см х 50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отоларингологических операций,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адгезивная 75 см х 75 см – 1 шт. 4. простыня адгезивная 200 см х 200 см – 1 шт. 5. простыня 125 см х 150 см с адгезивным разрезом 7 см х 40 см – 1 шт. 6. адгезивная лента операционная 10 см х 50 см – 2 шт. 7.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полушарной операции,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карман-приҰмник с адгезивным краем из нетканого материала 55 см × 65 см – 1 шт. 2. чехол защитный диаметр 60 см, из нетканого материала – 1 шт. 3. простыня из нетканого материала 160 см × 140 см с адгезивным вырезом 30 см х 40 см – 1 шт. 4 простыня с адгезивным краем, из нетканого материала 210 см × 160 см – 1 шт. 5. салфетка впитывающая, из нетканого материала 22 см × 23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урологических операций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240 см х 150 см с овальным отверстием 10 см х 20 см с адгезивным слоем вокруг – 1 шт. 2. чехол Мейо на инструментальный стол 145 см х 80 см – 1 шт. 3. бахилы высокие 120 см х 70 см – 2 шт. 4. подстилка 60 см х 60 см – 1 шт. 5. салфетка впитывающая 30 см х 40 см – 4 шт. 6. адгезивная лента операционная 5 см х 60 см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урологических операций,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с защитным покрытием для ног 150 см х 200 см – 1 шт. 3. адгезивная лента 10 см х 50 см – 1 шт. 4.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артроскопии коленного сустава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для артроскопии 200 см х 300 см с эластичным отверстием диаметром 7 см, пл. 54 г/м.кв. – 1 шт. 2. Чехол Мейо комбинированный на инструментальный стол 80 см х 145 см, пл. 30 г/м.кв. – 1 шт. 3. Бахила 33 см х 55 см, пл. 40 г/м.кв. – 1 шт. 4. Простыня 100 см х 80 см, пл. 40 г/м.кв. – 1 шт. 5. Адгезивная лента операционная 10 см х 50 см – 2 шт. 6. Чехол для шнура 15 см х 240 см, пл. 30 г/м.кв., с картонным держателем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6841,97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артроскопии коленного сустава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150х190 см - 1 шт.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Полотенце из нетканого материала 30х40 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Чехол Мейо на инструментальный стол комбинированный 80х145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Адгезивная лента 10х50 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Простыня 150х180 см - 1 шт;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Бахила 33х55см –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Простыня для артроскопии коленного сустава 225х320 см с эластичными манжетами диаметром 6 см, встроенным приемным мешком для сбора жидкости и манжетой 7 см и с выходным отверстием –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8710,98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артроскопии плеча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.Простыня 240х180 см с U-образным вырезом 20х60 см и адгезивным слоем вокруг – 1 шт.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.Простыня 180х140 см с адгезивным краем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.Чехол Мейо на инструментальный стол комбинированный 80х145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Чехол на руку 80х20 см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Салфетка впитывающая бумажная 25х25 см –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Адгезивная лента операционная 2,5х 30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Простыня 180х140 см на операционный стол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артроскопии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двухслойная впитывающая для операционного стола 140 см х 190 см, пл. 54 г/м кв. – 1 шт. 2. Чехол Мейо комбинированный на инструментальный стол 80 см х 145 см, пл. 30 г/м кв. – 1 шт. 3. Простыня большая операционная 220 см х 320 см с эластичным отверстием 5 см и 7 см, с впитывающей зоной вокруг, отводом и карманом для сбора жидкости, пл. 54 г/м кв.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цистоскопии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120 см х 140 см – 1 шт. 2. бахилы высокие 120 см х 70 см – 1 пара 3. простыня 180 см х 120 см, с отверстием в области промежности 9 см х 15 см с расположенном по центру, с боковыми вырезами для ног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цистокопии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Бахилы высокие 70 х 120см, пл. 40 г/м кв. - 1 пара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на операционный стол 110 х 160см,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45 х 70см с адгезивным отверстием диаметром 7см,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стерильный одноразового применения из нетканого материала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наволочка 80 см х 70 см – 1 шт. 2. простыня 200 см х 160 см – 1 шт. 3. пододеяльник 200 см х 160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одноразовый,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наволочка 60 см х 60 см – 1 шт. 2. простыня 210 см х 160 см – 1 шт. 3. наматрасник 210 см х 90 см – 1 шт. 4. пододеяльник 210 см х 140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2739,46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стоматологический для имплантации,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100 см × 160 см из нетканого материала, с овальным отверстием 7 см х 10 см – 1 шт. 2. салфетка впитывающая из нетканого материала 80 см × 70 см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стоматологический для парадонтологических операций,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45 х 65см с овальным отверстием 7 х 10см, пл. 40 г/м кв. - 1 шт.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Салфетка впитывающая 50 х 80см,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материала, для новорожденного стерильный,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из нетканого материала 80 см х 90 см – 2 шт. 2. подстилка впитывающая из нетканого материала 60 см х 60 см – 1 шт. 3. браслет для идентификации из полимера – 1 шт. 4. зажим для пуповины из полимера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краниотомии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 50 см x 50 см - 4 шт. 2. простыня для краниотомии 230 см x 290 см, с инцизной пленкой, с мешком и отводом 30 см x 20 см - 1 шт. 3. простыня для операционного стола 150 см x 190 см, с впитывающей зоной 75 см x 190 см - 1 шт. 4. операционная адгезивная лента 9 см x 49 см - 1 шт. 5. полотенце 19 см x 25 см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Нейрохирургии (Краниотомии)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140 см х 220 см с адгезивным полем диаметром 12,2 см - 1 шт.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140 см х 220 см с адгезивным полем диаметром 12,2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ПелҰнка впитывающая 60 см х 60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ламинированная 80 см х 70 см на инструментальный стол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Чехол Мейо на инструментальный стол 140 см х 80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Нейрохирургии (Позвоночный)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140 см х 220 см с адгезивным полем 7 см х 18 см - 1 шт.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120 см х 140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ламинированная 70 см х 80 см на инструментальный стол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Чехол Мейо на инструментальный стол 140 см х 80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Офтальмологов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100 см х 100 см с карманом и адгезивным отверстием – 1 шт.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Салфетка 70 см х 80 см ламинированная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Офтальмологов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120 см х 100 см с адгезивным отверстием 4,5 см х 7,2 см - 1 шт.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на пациента 140 см х 80 см с адгезивным краем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Чехол Мейо на инструментальный стол 140 см х 80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Шапочка - берет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Салфетка бумажная 20 см х 20 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Пеленка впитывающая 60 см х 60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травматологии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150 см х 190 см на инструментальный стол - 1 шт. 2. салфетка из нетканого материала впитывающая 30 см х 40 см - 2 шт. 3. чехол Мейо на инструментальный стол комбинированный 80 см х 145 см - 1 шт. 4. адгезивная лента 9 см х 50 см - 1 шт. 5. простыня 75 см х 90 см, с адгезивным краем - 1 шт. 6. простыня 150 см х 180 см, с адгезивным краем - 1 шт. 7. простыня 225 см х 260 см, с вырезом 10 см х 100 см - 1 шт. 8. простыня 175 см х 270 см, с вырезом 45 см х 65 см с покрытием на подлокотники - 1 шт. 9. бахила 33 см х 110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усиления защиты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плотность 35 грамм/кв.м. – 1 шт.; 2. нарукавник плотность 42 грамм/кв.м.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детской хирургии,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для ног 170 см х 175 см с отверстием – 1 шт. 4. простыня для анестезии 155 см х 260 см с отверстием – 1 шт. 5. салфетка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проктологических операций,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75 см х 90 см – 1 шт. 4. простыня 260 см х 320 см с двумя разрезами и защитным покрытием для ног – 1 шт. 5. адгезивная лента 2 см х 33 см – 2 шт. 6. адгезивная лента 10 см х 50 см – 1 шт. 7.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медицинский плотность 25 грамм/кв.м. - 1 шт;2. пилотка-колпак плотность 42 грамм/кв.м. – 1 шт.;3. бахилы высокие плотность 42 грамм/кв.м. – 1 пара;4. маска медицинская трехслойная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хирургический – 1 шт.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Шапочка берет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Бахилы –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Маска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хирургический – 1 шт.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Пилотка-колпак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Бахилы –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Фартук –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Маска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хирургический (длина от 110 до 140 см) плотность 28 и 40 грамм/кв.м – 1 шт. 2. Шапочка-колпак плотность 40 грамм/кв.м – 1 шт. 3. Маска медицинская трехслойная плотность 20 грамм/кв.м – 1 шт. 4. Фартук – 1 шт. 5. Бахилы из нетканого материала высокие плотность 28 и 40 грамм/кв.м – 1 пара.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хирургической одежды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костюм хирургический (рубашка, брюки) плотность 42 грамм/кв.м.– 1 шт.;2. бахилы высокие плотность 42 грамм/кв.м. – 1 пара;3. маска медицинская трехслойная – 1 шт.;4. пилотка-колпак плотность 42 грамм/кв.м.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краем, 160*200 см плотность 40 грамм/кв.м. – 2 шт. 2. Салфетка с адгезивным краем, 80*70 см плотность 40 грамм/кв.м.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1879,553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для кардиоваскулярных операций стерильный одноразовый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х 145см, пл. 30 г/м кв. - 1 шт.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торакальная 200/300 х 330см (область оперативного вмешательства 32 х 40см), пл. 54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с адгезивным краем 80 х 90см,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с перинеальным покрытием 200 х 260см, вырез 20 х 105см, пл. 54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Полотенце 30 х 40см, пл. 40 г/м кв. - 6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Операционная лента 10 х 50см, пл. 40 г/м кв. - 3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Держатель для шнура 2 х 30см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Бахилы высокие 31,5/41,5 х 50см, пл. 40 г/м кв. - 1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Бахилы полиэтиленовые - 1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Простыня на операционный стол 160 х 240см,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Простыня на операционный стол 160 х 190см,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Мешок для дефибриллятора 33 х 38см, пл. 30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17702,44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лапароскопии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размер 145*80 см, количество – 1 шт., изготовлен из нетканого материала; 2. Простыня операционная, размер 190*160 см, количество – 1 шт., изготовлена из нетканого материала; 3. Простыня для лапароскопии, размер 280*180 см с отверстием, двумя карманами на липкой фиксации, инцизионной пленкой и дополнительными вставками из нетканого материала с отверстиями для трубок, количество – 1 шт., изготовлена из нетканого материала; 4. Салфетка впитывающая, размер 21*23 см, количество – 4 шт., изготовлена из бумаги; 5. Лента операционная, размер 50*10 см, количество – 2 шт., изготовлена из нетканого материала с липкой фиксацией.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хирургического для операции на голове и шее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x 145см, пл. 30 г/м кв. - 1 шт.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180 x 250см с вырезом 10 x 70см, с адгезивным краем,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операционная 100 x 160см,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Салфетка с адгезивным краем 40 x 80см,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Лента операционная 10 x 50см,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Салфетка впитывающая 30 x 40см, пл. 40 г/м кв.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Простыня на операционный стол 160 x 200см,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Простыня для покрытия головы 80 x 140см,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ангиографии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1.Чехол на инструментальный стол, размер 145*80 см, количество – 1 шт., изготовлен из нетканого материала; 2.Простыня операционная, размер 190*160 см, количество – 1 шт., изготовлена из нетканого материала; 3.Простыня для ангиографии, размер 300*180 см с двумя отверстиями, количество – 1 шт., изготовлена из нетканого материала; 4. Фиксатор для трубок с двумя отверстиями, количество – 1 шт., изготовлен из нетканого материала; 5. Салфетка впитывающая, размер 21*23 см, количество – 2 шт., изготовлена из бумаги; 6. Лента операционная, размер 50*10 см, количество – 1 шт., изготовлена из нетканого материала с липкой фиксацией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аортокоронарного шунтирования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145*80см - 1 шт.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операционная 100*80см - 1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с периниальным покрытием, размер 230*180 см, и вырезом 20*100 см, количество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торакальная, с отверстием и с карманом-приемником, размер 330*300/200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Карман-приемник 50*75/20см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Лента операционная, размер 50*10 - 1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Бахилы 1 пара.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Простыня 180*250см с вырезом,с адгезивным краем-1шт.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кесарево сечения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размер 145*80 см, количество - 1 шт., изготовлен из нетканого материала;2. Простыня большая операционная, размер 190*160 см, количество – 1 шт., изготовлена из нетканого материала; 3. Простыня малая операционная, размер 120*160 см, количество - 1 шт., изготовлена из нетканого материала; 4. Простыня операционная, размер 250*160 см, с отверстием, карманом, отводом и инцизионной пленкой, количество - 1 шт., изготовлена из нетканого материала;5. Салфетка впитывающая, размер 21*23 см, количество - 4 шт., изготовлена из бумаги;6. Лента операционная, размер 50*10 см, количество - 2 шт., изготовлена из нетканого материала с липкой фиксацией.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12084,096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бедре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1.Чехол на инструментальный стол, размер 145*80 см, количество – 1 шт., изготовлен нетканого материала; 2. Простыня с адгезивным краем, размер 180*160 см, количество - 1 шт., изготовлена из нетканого материала;3. Простыня с адгезивным краем, размер 240*160 см, количество - 1 шт., изготовлена из нетканого материала; 4. Простыня с вырезом, размер 250*180 см, количество - 1 шт., изготовлена из нетканого материала;5. Простыня влагонепроницаемая с адгезивным краем, размер 90*80 см, количество - 2 шт., изготовлена из нетканого материала; 6. Простыня на операционный стол, размер 190*160 см, количество - 1 шт., изготовлена из нетканого материала; 7. Лента операционная, размер 50*10 см, количество - 3 шт., изготовлена из полимеров и бумаги; 8. Бахила-чулок, размер 120*34 см, количество - 1 шт, изготовлена из нетканого материала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8993,61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из нетканого материала 30 см х 40 см - 1 шт.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(S)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латексные - 1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из нетканого материала 30 см х 40 см - 1 шт.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(М)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латексные - 1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из нетканого материала 30 см х 40 см - 1 шт.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(L)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латексные - 1 пара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70 см х 80 см - 1 шт.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(S)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Перчатки латексные -1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ПелҰнка впитывающая 60 см х 60 см - 1шт.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70 см х 80 см - 1 шт.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(М)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Перчатки латексные -1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ПелҰнка впитывающая 60 см х 60 см - 1шт.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гинекологический для патологии шейки матки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подкладная 70 см х 80 см - 1 шт.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Шпатель Эйера - ложка Фолькмана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Зеркало Куско одноразовое (L)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Перчатки латексные -1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ПелҰнка впитывающая 60 см х 60 см - 1шт.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Куско, размер S - 1 шт. 2. Перчатки медицинские диагностические – 1 пара. 3. Шпатель Эйра – 1 шт. 4. Салфетка подкладная 70*40 см – 1 шт. 5. Салфетка впитывающая 20*20 см – 1 шт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Куско, размер M - 1 шт. 2. Перчатки медицинские диагностические – 1 пара. 3. Шпатель Эйра – 1 шт. 4. Салфетка подкладная 70*40 см – 1 шт. 5. Салфетка впитывающая 20*20 см – 1 шт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Куско, размер L - 1 шт. 2. Перчатки медицинские диагностические – 1 пара. 3. Шпатель Эйра – 1 шт. 4. Салфетка подкладная 70*40 см – 1 шт. 5. Салфетка впитывающая 20*20 см – 1 шт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смотровой гинекологический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Комплект: 1. Салфетка подкладная 70 см х 80 см - 1 шт. 2. Шпатель Эйера - цитощҰтка - 1 шт. 3. Зеркало Куско одноразовое - S, - 1 шт. 4. Перчатки латексные - 1 пара. 5. Бахилы низкие - 1 пара. Одноразовый,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смотровой гинекологический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Комплект: 1. Салфетка подкладная 70 см х 80 см - 1 шт. 2. Шпатель Эйера - цитощҰтка - 1 шт. 3. Зеркало Куско одноразовое - М, - 1 шт. 4. Перчатки латексные - 1 пара. 5. Бахилы низкие - 1 пара. Одноразовый,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смотровой гинекологический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Комплект: 1. Салфетка подкладная 70 см х 80 см - 1 шт. 2. Шпатель Эйера - цитощҰтка - 1 шт. 3. Зеркало Куско одноразовое - L, - 1 шт. 4. Перчатки латексные - 1 пара. 5. Бахилы низкие - 1 пара. Одноразовый,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офтальмологический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хирургический халат – 3 шт.; 2. шапочка – 1 шт., 3. бахилы – 2 пары; 4. салфетка офтальмологическая – 1 шт.; 5. простыня операционная – 1 шт.; 6. простыня впитывающая –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офтальмологический для хирургии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160 х 190см, пл. 40 г/м кв. - 1 шт.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операционная 160 х 200см для офтальмологии с двумя квадратными вырезами 10 х 10см с инцизной пленкой и с двумя карманами-приемниками с фиксаторами,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впитывающая из бумаги 22 х 23см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офтальмологический для хирургии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160 х 190см, пл. 40 г/м кв. - 1 шт.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операционная 160 х 200см для офтальмологии с двумя квадратными вырезами 10 х 10см с инцизной пленкой и с двумя карманами-приемниками с фиксаторами,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Салфетка впитывающая из бумаги 22 х 23см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Простыня для инструментального стола 160 х190см, пл. 30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палочек стерильных для расширения шейки матки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одноразовый, палочки не менее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расходных материалов для сбора плазмы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Центрифужный колокол 625HS; Раствор цитрата натрия 4%, объҰмом 250 мл стерильный, однократного применения; Контейнер (однокамерный)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расходных материалов для сбора плазмы с двумя мешками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Центрифужный колокол 625HS; Раствор цитрата натрия 4%, объҰмом 250 мл стерильный, однократного применения; Контейнер (двухкамерный)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расходных материалов для сбора плазмы с тремя мешками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Центрифужный колокол 625HS; Раствор цитрата натрия 4%, объҰмом 250 мл стерильный, однократного применения; Контейнер (трҰхкамерный)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универсальный большой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1.Чехол на инструментальный стол, размер 145 *80, количество - 1 шт. 2. Простыня с адгезивным краем размер 90*80см - 2 шт.,3. Простыня операционная размер 160*190см - 1 шт. 4. Салфетка, впитывающая размер 12*12см - 4 шт. 5. Простыня с адгезивным краем размер 240*160см - 1 шт. 6. Лента операционная, размер 50*10см - 1 шт. 7. Простыня с адгезивным краем, размер 160*180см - 1 шт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 для детской хирургии, хирургический комплект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x 145см, пл. 30 г/м кв. - 1 шт.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с адгезивным краем 70 x 80см,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с адгезивным краем 175 x 180см,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Простыня с адгезивным краем 160 x 240см,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Простыня для операционного стола 160 x 190см, впитывающая зона 80 x 190см,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Операционная лента 10 x 50см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Салфетка бумажная 33 х 33см - 4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операционных покрытий для Травматологии из нетканого материала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 200 см х 140 см - 1 шт.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хирургическая 200 см х 140 см с U образным вырезом 20 см х 60 см с адгезивными краями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200 см х 140 см на операционный стол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Чехол на руку/ногу 30 см х 70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Адгезивная лента 4 см х 50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Чехол Мейо на инструментальный стол 140 см х 80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без ложки, нестерильный, объемом 60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материала, нестерильный, одноразового применения объемом 60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с ложкой, нестерильный, объемом 60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материала, с ложкой, нестерильный, одноразового применения объемом 60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компонентов крови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объҰмом 300 мл; Игла полимерная; Полимерная магистраль.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компонентов крови двухкамерный с фильтром для удаления лейкоцитов и тромбоцитов из эритроцитов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состоит из - Емкость для компонентов крови объемом не менее 400 мл.- 2 шт. - игла полимерная – 2 шт. - фильтр для удаления лейкоцитов и тромбоцитов из эритроцитов – 1 шт. - фильтр для микросгустков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компонентов крови однокамерный с фильтром для удаления лейкоцитов и тромбоцитов из эритроцитов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состоит из: - Емкость для компонентов крови объемом не менее 400 мл.- 1 шт. - игла полимерная – 1 шт.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фильтр для удаления лейкоцитов и тромбоцитов из эритроцитов – 1 шт. - фильтр для микросгустков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крови и ее компонентов двухкамерный с раствором гемоконсерванта "CPDA-1"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с раствором CPDA-1; Ңмкость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крови и ее компонентов однокамерный с раствором гемоконсерванта "CPDA-1"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с раствором CPDA-1; Ңмкость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крови и еҰ компонентов четырҰхкамерный с раствором гемоконсерванта "CPD", ресуспендирующим раствором "SAGM" и фильтром для удаления лейкоцитов из цельной крови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с раствором CPD; Ңмкость с раствором SAGM; Ңмкость для компонентов крови; Фильтр лейкоцитарный для цельной крови; Ңмкость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для разделения одной терапевтической дозы тромбоцитов на 4 единичные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объҰмом 450 мл (4 шт); Игла полимерная; Полимерная магистраль.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полимерный с фильтром для плазмы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Ңмкость объҰмом 450 мл - 1 шт; фильтр для плазмы Plasmaflex - 1 шт; игла полимерная - 1 шт; магистрали полимерные; зажим.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без ложки, стерильный, объемом 60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материала, стерильный, одноразового применения объемом 60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с ложкой, стерильный, объемом 60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с ложкой, стерильный, одноразового применения объемом 60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биопроб нестерильный, 120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полипропилена. С плоским дном. Винтовая крышка плотно прилегает к ободку самого контейнера, что обеспечивает герметичность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65,4759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биопроб стерильный, 120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полипропилена. С плоским дном. Винтовая крышка плотно прилегает к ободку самого контейнера, что обеспечивает герметичность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67,2315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 (из расчета на 10 калоприемников 1 паста тюбик 60г.)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операции на грудной клетке,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комбинированный на инструментальный столик, изготовлен из нетканого материала 145 х 80 см - 1шт.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на операционный стол, изготовлена из нетканого материала 160 х 190 см - 1шт.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Простыня, изготовлена из нетканого материала 160 х 190 см - 1шт.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Мешок для дефибриллятора, изготовлен из нетканого материала 35 х 30 см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Простыня торакальная, отверстие 40 х 32 см, с инцизионной пленкой 330 х 300/200 см, изготовлена из нетканого материала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Держатель для шнура 30 х 3 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Лента операционная, изготовлена из нетканого материала 50 х 10 см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Покрытие для гениталий с адгезивным слоем 70 х 80см - 1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Салфетка бумажная впитывающая 22 х 23 см - 4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кислотный раствор для гемодиализа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литров раствора в 6 литровой канистре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основной раствор для гемодиализа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литров раствора в 6 литровой канистре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размерам: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размерам: 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размерам: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длинным рукавом, размерам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нестерильный, одноразового применения, с коротким рукавом, размерам: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коротким рукавом, размерам: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 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Нетканый материал, стерильный, одноразового применения, с длинным рукавом, размерам: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2,5смх10м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1,25смх5м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бумажной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бумажной основе размером 2,0смх5м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3,0смх5м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3,0смх5м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2,0смх5м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1,25смх10м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2,5смх5м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 на нетканой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2,5смх10м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1,25смх5м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гипоаллергенные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гипоаллергенный размером 1,25смх10м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2,5смх5м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шелковой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шелковой основе размером 3,0смх5м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шелковой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шелковой основе размером 2,0смх5м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на нетканой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нетканой основе размером 2,0смх5м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двусторонний пластмассовый (урогенитальный зонд), стерильный, одноразовый;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представляет собой одноразовый инструмент, который состоит из рукоятки, на противоположных концах которой размещены две рабочие части в виде ложек разного размера.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изготовления - гранулы полиэтилена высокой плотности (HDPE).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стерильная одноразового применения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трехслойная на резинках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завязках, из нетканого материала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грамм/кв.м, на завязках (взрослые)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резинках с угольным фильтром из нетканого материала, плотность 20 грамм/кв.м.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резинках из нетканого материала, детские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грамм/кв.м, на резинках (детские)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 из нетканного материала одноразовое, нестерильное. Размеры: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длина (175±20)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ширина (100±20)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длина резинки (140±20) мм.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4-х слойная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хирургическая, четырехслойная, противожидкостная, противотуберкулезная из нетканого материала (пленка Лонцет) FFP1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материала.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система для сбора концентрированных или стандартных тромбоцитов,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проб линии донора 50мл с адаптером под вакуумную пробирку; Линия донора с портом для инъекций и коннектором типа "Luer"; Адаптер одиночного насоса (антикоагулянта); Линия антикоагулянта с коннектором типа "Spike"; Камера фильтра крови -170мкм; Монитор давления донора (фильтр DPM) 0,2мкм -1 шт. с красным скользящим зажимом; Адаптер двойного насоса; Колокол типа "Latham", 225мл; Контейнер (мешок) для сбора плазмы, 1000мл; Монитор давления системы (фильтр SPM) 0,2мкм -1 шт. с красным скользящим зажимом; Контейнер для тромбоцитов первичный (резервный), 600мл; Линия подачи ресуспендирующего раствора с коннектором типа "Luer" и двумя интегрированными бактериальными фильтрами, 0,2мкм; Фильтр для удаления лейкоцитов, LRFXL; Контейнер (мешок) для удаления воздуха с желтым скользящим зажимом, 90мл; Контейнеры (мешки) для хранения тромбоцитов до 7 дней (СРР), 1000мл-2шт.; Контейнер (мешок) для сбора воздуха/ОТП, 1000мл; Игла донора 16G с предохранителем типа "Syslock"; Зажим храповой - 2 шт.; Капельница антикоагулянта; Фильтр бактериальный, 0,2мкм; Ампулы для отбора проб тромбоцитов со скользящим зажимом – 2шт.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131433,8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определения СОЭ с натрия цитратом 3,8%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системой ACD/CPDA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комплект для абдоминальных операций, хирургический комплект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х 145см, пл. 30 г/м кв. - 1 шт.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Простыня с адгезивным краем 80 х 90см, пл. 40 г/м кв. - 2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Простыня на операционный стол 160 х 190см,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Салфетки бумажные 33 х 33см - 4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Простыня с адгезивным краем 160 х 180см,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Простыня с адгезивным краем 160 х 240см, пл. 40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Лента операционная 10 х 50см,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3681,067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Экспресс-тест для качественного определения скрытой крови в кале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Тест-полоска – 1 шт. 2. Кассета – 1 шт. 3. Буферный разбавитель образца по 2 мл в пробирке – 1 шт. 4. Пробирка для буферного разбавителя образца – 1 шт. 5. Запечатываемый пластиковый пакет для кассеты – 1 шт. 6. Картонная коробка для упаковки всех комплектующих с лейблом – 1 шт. 7. Запечатываемый пластиковый пакет для пробирки с буферным разбавителем образца – 1 шт. 8. Пакет для сбора образца – 1 шт. 9. ID стикер – 1 шт. 10. Инструкция по применению на казахском и русском языках – 1 шт. 11. Осушитель, 1г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многослойная,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60х60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6,5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7-7,5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8-8,5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6,5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7-7,5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8-8,5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6,0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7,0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8,0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8,5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9,0 с длинной манжетой анатомической формы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Пилотка-колпак,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медицинский на нетканой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25мм х 72мм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медицинский на полимерной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25мм х 72мм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16,9708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медицинский на нетканой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19мм х 72мм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медицинский на полимерной основе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19мм х 72мм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14,2044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для фиксации и установки катетеров с укрепляющими полосками,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 установки катетеров с укрепляющими полосками, стерильная, одноразовая размером: 7 х 8,5см, (прямоугольной формы)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619,2912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для фиксации и установки катетеров с укрепляющими полосками,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 установки катетеров с укрепляющими полосками, стерильная, одноразовая размером: 8,5 х 10,5см (овальной формы)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877,8834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для фиксации и установки катетеров,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 установки катетеров, стерильная, одноразовая размером 6 х 7см;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448,4361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для фиксации и установки катетеров,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 установки катетеров, стерильная, одноразовая размером 6,5 х 8,5см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464,7685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6см х 10см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365,4574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5см х 7,2см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357,9296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10см х 15см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492,8748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10см х 20см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527,538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10см х 25см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нетканой основе с абсорбирующей подушечкой, стерильная, одноразовая размером 10см х 35см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полимерной основе с абсорбирующей подушечкой, стерильная, одноразовая размером 9см х 35см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674,7286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полимерной основе с абсорбирующей подушечкой, стерильная, одноразовая размером 6см х 10см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272,8894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на полимерной основе с абсорбирующей подушечкой, стерильная, одноразовая размером 9см х 25см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557,7924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нестерильная размером 60 х 90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стерильная размером 60 х 90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 пеленка впитывающая одноразовая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стерильная размером 60 х 60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200*180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823,7542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для ангиографии, 2 отверстия, размер 300*180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7831,3088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140*80 см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200*140 см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большая операционная 190*160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(Вискоза + политилен)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2281,682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140*80 см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впитывающая, с отверстием диаметром 7,5см с адгезивным слоем карман и фиксатор, размер 120*120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3347,292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малая операционная, размер 120*160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1486,927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впитывающая, с отверстием диаметром 7,5см с адгезивным слоем карман и фиксатор, размер 120*120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2705,352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 размер 240*160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963,4526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200*140 см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стерильная, торакальная, с отверстием и с карманом-приемником, размер 330*300/200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9947,136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200*180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операционная 250*160 см с отверстием 28*32 см с карманом, отводом и инцизионной пленкой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4726,3536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малая операционная, размер 120*160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632,9532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140*70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240,5438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210*160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783,1966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140*70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331,4094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краем, размер 160*180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768,5901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140*110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399,3591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краем, размер 160*180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операционная размер 100*80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697,6274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140*110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338,2323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 размер 90*80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395,7016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вырезом, размер 250*180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1643,785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 размер 90*80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200*80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358,1291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периниальным покрытием, с вырезом, размер 230*180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4381,5366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операционная 250*160 см с отверстием 28*32 см с карманом, отводом и инцизионной пленкой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2978,443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для лапаротомии с отверстием размер 32*28 см, инцизионная пленка, липучка (карманы) размеры 280*180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4635,7182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0,7*0,8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234,7317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адгезивным краем размер 240*160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2226,965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210*160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783,1966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210*160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615,6612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для лапаротомии с отверстием размер 32*28 см, инцизионная пленка, липучка (карманы) размеры 280*180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6811,904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стерильная, торакальная, с отверстием и с карманом-приемником, размер 330*300/200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5647,2072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для ангиографии, 2 отверстия, размер 300*180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5496,0321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160*80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373,7167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операционная размер 100*80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309,4644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200*80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401,5802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200*140 см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655,8515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периниальным покрытием, с вырезом, размер 230*180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2492,633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размер 160*80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276,8528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70*80 см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193,8076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с вырезом, размер 250*180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3750,526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стерильная большая операционная 190*160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963,3609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140*80 см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271,8653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200х160 см, плотность 28 г/м²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200х160 см, плотность 40 г/м²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нестерильная, размерами 80 см х 140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262,7947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нестерильная, размерами 140 см х 200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впитывающая,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нестерильная, размерами 60 см х 60см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379,9145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нестерильные, одноразового применения, 200*80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нестерильная, размером 80см х 200см,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359,8315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нестерильные, одноразового применения, 200*160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нестерильная, размером 160см х 200см,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нестерильные, одноразового применения, 200*160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нестерильная, размером 160см х 200см,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нестерильные, одноразового применения, 200*80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нестерильная, размером 80см х 200см,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281,8802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Противочумный комплект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Пижама (размерами 42(XS)-64 (ХХХХXL), ростами 152-188, из них размер 56 (XXXL) и рост (182) по умолчанию), 2.Противочумный халат (размерами 42(XS)-64 (ХХХХXL), ростами 152-188, из них размер 56 (XXXL) и рост (182) по умолчанию), 3.Косынка, 4.Капюшон, 5.Очки защитные, 6. Носки, 7. Сапоги резиновые или из ПВХ (размерами: 36-47, из них размер 42 по умолчанию), 8. Ватно-марлевая повязка (маска), 9.Нарукавники, 10.Фартук длинный, 11.Перчатки резиновые-2 пары (латексные и нитриловые и/или виниловые, размерами: S(6,5)-XL (9,5), из них размер М(7) по умолчанию),12.Полотенце,13.Пакет или сумка с ручкой из плащевой ткани,14.Инструкция по медицинскому применению медицинского изделия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26050,9893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Расширенный комплект белья для лапароскопии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180 х 320см, с отверстием 25 х 30см с адгезивным краем вокруг и карманами, пл. 40 г/м кв. - 1 шт.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Салфетка хирургическая 30 х 40см, пл. 40 г/м кв. - 5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Чехол на оборудование 15 х 200см, пл. 30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Простыня на операционный стол 140 х 180см, пл. 40 г/м кв.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5097,5769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Салфеткииз нетканого материала стерильные, одноразового применения, размерами: 70*40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СМС пл.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117,2794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стерильная размером 70х70см, пл. 40 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178,6722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стерильная размером 70х70см, пл. 28 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148,3083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стерильная размером 40х80см,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141,7381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 стерильная размером 40х70см,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132,1621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0,8*0,7 стерильная из нетканого материала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80*70 см, плотность 28 грамм/кв.м, для покрытия операционного стола и пациента при проведении хирургических операций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0,8*0,7 стерильная из нетканого материала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80*70 см, плотность 40 грамм/кв.м, для покрытия операционного стола и пациента при проведении хирургических операций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нестерильные размерами 80*70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СМС пл.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нестерильные размерами 40*30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СМ, пл.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40,8576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нестерильные размерами 40*30 см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СМС пл.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45,4062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нестерильные размерами 80*70 см;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нетканого материала СМС пл.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199,0744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спиртовая, спиртосодержащие средства,для обработки кожи до и после инъекций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65х30мм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спиртовая, спиртосодержащие средства,для обработки кожи до и после инъекций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65х56мм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18,6599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мочи для детей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нетоксичные, однократного применения, объем 100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вливания инфузионных растворов стерильная, однократного применения с иглой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21Gх1 1/2" (0.8х38мм)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88,7509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51,8833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51,8833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51,8833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51,8833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51,8833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стерильный одноразового применения копье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Скарификаторы стерильные одноразового применения игла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Скобка для пуповины, однократного применения,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нетоксичны, апирогенны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одноразовая, нестерильная размер 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273,9933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одноразовая, нестерильная размер 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273,9933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одноразовая, нестерильная размер 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273,9933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одноразовая, нестерильная размер 54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273,9933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0,7х38 мм, 22Gх1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46,9623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0,9х38 мм, 20Gх1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45,4195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0,7х38 мм, 22Gх1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46,9623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0,9х25 мм, 20Gх1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72,8308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0,8х38 мм, 21Gх1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0,9х38 мм, 20Gх1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45,4195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0,8х25 мм, 21Gх1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0,8х25 мм, 21Gх1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0,8х38 мм, 21Gх1 1/2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0,7х25 мм, 22Gх1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72,5914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0,9х25 мм, 20Gх1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72,8308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0,7х25 мм, 22Gх1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72,5914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комплект для абдоминальных операций, хирургический комплект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с адгезивным краем 75 см х 90 см – 2 шт. 4. простыня 75 см х 90 см – 1 шт. 5. простыня с адгезивным краем 170 см х 175 см – 1 шт. 6. простыня с адгезивным краем 150 см х 240 см – 1 шт. 7. адгезивная лента 10 см х 50 см – 1 шт. 8. салфетка бумажная 33 см х 33 см – 4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3704,311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40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402,5245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28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360,7093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нестерильный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40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366,2554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нестерильный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28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321,6738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657,6593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657,6593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657,6593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657,6593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1289,4199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1245,7969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1202,1739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1202,1739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4132,3731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3989,2992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3876,041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S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3876,041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1241,6049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операций, одноразовый стерильный размер S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1201,8071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XXL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1295,4197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ХL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1284,1406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1204,5319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маска одноразовая, четырехслойная (с клапаном)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нетканый материал Мелтблаун (соответствует стандарту FFP1); нетканый плотный материал (РР); проволока двойная синего цвета; резинка;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672,2658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маска одноразовая, четырехслойная (без клапана)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нетканый материал Мелтблаун (соответствует стандарту FFP1); нетканый плотный материал (РР); проволока двойная синего цвета; резинка; клапан пластмассовый.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668,9515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маска одноразовая, четырехслойная (с клапаном)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 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нетканый материал Мелтблаун (соответствует стандарту FFP3); нетканый плотный материал (РР); проволока двойная синего цвета; резинка; клапан пластмассовый.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1836,575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маска противожидкостная, четырехслойная,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четырехслойный респиратор в форме "утиного клюва". В верхней части маски в материал вставлена проволока, резинки вклеены в края маски. Не содержит латекса. Содержит фильтрующий элемент свободный от стекловолокна. Материалы изготовления: нетканое полотно СС (спанбонд+спанбонд) (полипропилен); проволока алюминиевая алюминий (проволока наносника); пленка полиэтиленовая (полиэтилен); нетканое полотно РЕТ (Полиэтилентерефталат) (полиуретан) ; нетканый материал Мелтблаун (соответствует стандарту N95) (полиэфир,); эластичная лента (резинка).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620,3604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 на резинках для детей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имеет прямоугольную форму, три горизонтальных складки, расположенные по середине изделия, предназначены для более удобного расположения маски на лице. Имеет встроенный фиксатор для носа. Крепление выполнено в виде ушных петель на резинках.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маски 14,5см х 9см, обеспечивает плотное прилегание маски к лицу ребенка. Маска гипоаллергенна, не содержит латекса, оптического волокна, искусственных ароматизаторов. Для одноразового использования. Материалы изготовления: состоит из фильтрующего слоя - нетканого материала Мельтблаун (МБ), расположенного между двумя внешними слоями нетканых материалов СС (спанбонд+спанбонд) или СМС (спанбонд+мельтблаун+спанбонд).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31,6274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(без клапана)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FFP2); проволока двойная синего цвета; резинка;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(с клапаном)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FFP2); проволока двойная синего цвета; резинка; клапан пластмассовый.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(без клапана)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FFP3); проволока двойная синего цвета; резинка.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(с клапаном)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FFP3); проволока двойная синего цвета; резинка; клапан пластмассовый.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1451,83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защиты кабелей эндоскопа, трубок,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вспомогательными полосками для фиксации кабеля на входе, размером 13см х 250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259,8421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ручки эндоскопа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мягкого трехслойного материала 25 см х 80 см с фиксирующими лентами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230,4491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Шапка-колпак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пл. 40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170,1735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Шапка-колпак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пл. 28 г/м.кв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157,6981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Шапка-берет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39,1419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5,0*450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61360,37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10,0*450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69249,89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98374,2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15,0*450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116950,12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5,0*25,0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2,5*112,5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5,0*25,7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7,5*87,5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7,5*30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3260,61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10,0*37,5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10,0*75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5289,83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 *112,5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 *75,0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62,2041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деревянный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62,2041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62,2041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Эйра цервикальный, стерильный,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Эйра цервикальный состоит из цельной цилиндрической ручки, на противоположных концах которой размещены две лопаточки различной формы. Более длинный и узкий конец используется для получения материала с поверхности зева цервикального канала, другой - более низкий и широкий - для получения материала с поверхности шейки матки.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средства индивидуальной защиты (СИЗ) 1 уровня защиты работника (минимальная)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Медицинская шапочка одноразовая. 2) Респиратор (N95 или FFP3) или медицинская маска одноразовая в зависимости от степени риска. 3) Одноразовый халат из нетканого материала с длинными рукавами и завязками на спине. 4) Нитриловые/латексные перчатки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средства индивидуальной защиты (СИЗ) 2 уровня защиты работника (средняя).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Медицинская шапочка одноразовая. 2) Респиратор N95 или FFP2. 3) Одноразовый халат из нетканого материала с длинными рукавами и завязками на спине или одноразовый защитный комбинезон с капюшоном. 4) Необходим фартук, если халат (комбинезон) не устойчив к жидкостям. 5) Нитриловые/латексные перчатки. 6) Защитные очки или защитный щиток для лица. 7) Рабочая сменная обувь из непромокаемого материала.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средства индивидуальной защиты (СИЗ) 3 уровня защиты работника (максимальная).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Медицинская шапочка одноразовая.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Фильтрующий респиратор с принудительной подачей воздуха (PAPR) или респираторы типа N95, FFP2, N99, FFP3 в зависимости от степени риска.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Одноразовый водостойкий защитный комбинезон с капюшоном или одноразовый халат из нетканого материала с длинными рукавами и завязками на спине.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Необходим фартук, при риске разбрызгивания биологических жидкостей, если халат (комбинезон) не устойчив к жидкостям.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Нитриловые/латексные перчатки. 6) Защитные очки или защитный щиток для лица. 7) Рабочая сменная обувь из непромокаемого материала. комплект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система для инактивации патогенов и лейкоцитов в плазме донора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облучения плазмы - 1 шт.; -емкость с раствором Amotosalen НCL, 15 мл - 1 шт.; - емкость с адсорбирующим устройством (CAD) -1 шт.; - емкость для хранения плазмы – 3 шт.; - пробоотборник – 1 шт.; - тройник -1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114476,75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система для инактивации патогенов и лейкоцитов в тромбоцитах донора большого объема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облучения плазмы - 1 шт.; -емкость с раствором Amotosalen НCL, 17,5мл - 1 шт.; - емкость с адсорбирующим устройством (CAD) -1 шт.; - емкость для хранения тромбоцитов – 2 шт.; - зажим - 5 шт.; - тройник -1 шт.; - пробоотборник – 3 шт.; - фильтр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119697,75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система для инактивации патогенов и лейкоцитов в тромбоцитах донора малого объема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облучения - 1 шт.; -емкость с раствором Amotosalen НCL, 15 мл - 1 шт.; - емкость с адсорбирующим устройством (CAD) -1 шт.; - емкость для хранения тромбоцитов – 1 шт.; - зажим - 1 шт.; - пробоотборник - 2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118317,75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Расходная система для инактивации патогенов и лейкоцитов в тромбоцитах донора с двумя мешками дя хранения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облучения плазмы - 1 шт.; -емкость с раствором Amotosalen НCL, 17,5мл - 1 шт.; - емкость с адсорбирующим устройством (CAD) -1 шт.; - емкость для хранения тромбоцитов – 2 шт.; - пробоотборник – 3 шт.; - зажим - 5 шт.; - тройник -1 шт.; - фильтр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триглицеридов в крови, с кодированием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концентрации триглицеридов в капиллярной крови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холестерина в крови, с кодированием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концентрации общего холестерина в капиллярной крови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HbA1c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c HbA1c для определения гликированного гемоглобина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билирубина, крови, глюкозы, кетонов, рН, белка,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крови, кетонов,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кетонов,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микроальбумина, креатинина,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кетонов, аскорбиновой кислоты,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Tест-полоска для полуколичественного и визуального определения содержания в моче глюкозы,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крови, кетонов,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крови, кетонов, билирубина, лейкоцитов, нитритов, удельного веса,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рН, белка, крови, кетонов, билирубина, нитритов, удельного веса,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белка,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глюкозы, кетонов,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для переливания крови, компонентов крови и кровезаменителей, системы для инфузионной и трансфузионной терапии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18Gх1 1/2" (1.2х38мм)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118,1971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XL.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S. Изготавливаются из нетканого материала типа СМС (Спанбонд Мелтблаун Спанбонд),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М. Изготавливаются из нетканого материала типа СМС (Спанбонд Мелтблаун Спанбонд)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XL.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М. Изготавливаются из нетканого материала типа СМС (Спанбонд Мелтблаун Спанбонд)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нестерильный одноразового применения, размер S Изготавливаются из нетканого материала типа СМС (Спанбонд Мелтблаун Спанбонд),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L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L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M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М.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M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М.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S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S.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S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S.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XL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XL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XL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XL.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XXL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XXL. Изготавливаются из нетканого материала типа СМС (Спанбонд Мелтблаун Спанбонд) плотностью 40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стерильный, одноразового применения размерами: XXL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из нетканого материала стерильный одноразового применения размер XXL. Изготавливаются из нетканого материала типа СМС (Спанбонд Мелтблаун Спанбонд) плотностью 28 г/м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L - 5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S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M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S - 5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M - 5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L - 5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S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419,44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M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L - 10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 из нетканого материала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 из нетканого материала одноразовая изготовлена из высококачественного материала различных цветов: бежевого, голубого, белого или другого цвета, или с рисунком. Масса должна быть не более 10 г, поверхностная плотность не менее 100 г/м2. Размеры масок и их допустимые отклонения: ширина, см (9,5±0,5), длина, см (17,5±0,5).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защиты и круглые крепления на резинках, которые крепятся за ушными раковинами. Обладает максимально высокой воздухопроницаемостью среди необъемных одноразовых масок. Обеспечивает максимальный уровень фильтрации.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система состоит из катетера (трубки) длиной 43 дюйма (около 110 см), проксимального коннектора катетера, периферической втулки, которая включает в себя съемную вводную иглу и встроенную мягкую канюлю (6мм)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6мм.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43 дюйма (110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6мм, 9мм; Кончик катетера Скошенный 15 до 30 градусов.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4802,13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система состоит из катетера (трубки) длиной 23 дюйма (около 60 см), проксимального коннектора катетера, периферической втулки, которая включает в себя съемную вводную иглу и встроенную мягкую канюлю (6мм)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6мм.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23 дюйма (60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6мм; Кончик катетера Скошенный 15 до 30 градусов.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система состоит из катетера (трубки) длиной 43 дюйма (около 110 см), проксимального коннектора катетера, периферической втулки, которая включает в себя съемную вводную иглу и встроенную мягкую канюлю (9мм)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9мм.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43 дюйма (110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6мм, 9мм; Кончик катетера Скошенный 15 до 30 градусов.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система состоит из катетера (трубки) длиной 23 дюйма (около 60 см), проксимального коннектора катетера, периферической втулки, которая включает в себя съемную вводную иглу и встроенную мягкую канюлю (9мм)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9мм.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23 дюйма (60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9мм; Кончик катетера Скошенный 15 до 30 градусов.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гинекологические (с высокими манжетами) латексные гладкие неопудренные стерильные, размерами 6.0; 6,5; 7,0; 7,5; 8,0; 8,5; 9,0 в упаковке 1 пара, в коробке 50 пар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гинекологические (с высокими манжетами) латексные гладкие неопудренные стерильные, размерами 6.0; 6,5; 7,0; 7,5; 8,0; 8,5; 9,0 в упаковке 1 пара, в коробке 50 пар.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(ухо, горло, нос),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(ухо, горло, нос), одноразовый, стерильный имеет следующий состав: 1. Простыня операционная 160х190/210 или 200х180 см – 1 шт. 2. Простыня операционная 160х100 / 150х125 см адгезивная, с вырезом 7х40 см – 1 шт. 3. Простыня операционная 175х160 см с адгезивным краем – 1 шт. 4. Салфетка 80х70/75 см с адгезивным краем – 1 шт. 5. Операционная лента адгезивная 10х50 см – 2 шт. 6. Салфетка впитывающая 22х23 / 30х30 см – 1 шт. Комплект изготавливается из нетканого материала типа СМС (Спанбонд Мелтблаун Спанбонд), СММС (Спанбонд Мелтблаун Мелтблаун Спанбонд) с плотностями 40 г/м2 и Спанлейс с плотностью 68 г/м2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скрининговых исследований,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изготовлена из нетканого материала 160 х 190 см - 1 шт.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Зонд изготовлен из полимера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Маска трехслойная изготовлена из нетканого материала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Фартук изготовлен из ламинированного материала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Перчатки диагностические, изготовлены из латекса - 1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Загубник изготовлен из полимера- 1 шт. 7.Лоток изготовлен из полимера- 1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кардиохирургии, стерильный одноразового применения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размером 6,5 - 2 пары; 2. Перчатки размером 7 - 2 пары, перчатки размером 7,5 - 4 пары; 3. Перчатки размером 8 - 3 пары; 4. Скальпель №11 изготовлен из сплава металлов - 2 шт.; 5. Скальпель №15 изготовлен из сплава металлов - 2 шт.; 6. Скальпель №22 изготовлен из сплава металлов - 2 шт.; 7. Чаша изготовлена из полимера 250 мл - 2 шт.; 8. Чаша изготовлена из полимера 500 мл - 2 шт.; 9. Почкообразный лоток изготовлен из полимера 700 см3 - 2 шт.; 10. Держатель трубки изготовлен из полимера - 1 шт.; 11. Пленка защитная 9 х 35 см - 2 шт.; 12. Cчетчик игл изготовлен из полимера - 1 шт.; 13. Очиститель наконечника изготовлен из целлюлозы - 1 шт.; 14. Ручка коагулятора - 1 шт.; 15. Шприц изготовлен из полимера 50 мл - 1 шт.; 16. Шприц - ирригация изготовлен из полимера 50 мл - 1 шт.; 17. Отсос изготовлен из полимера - 1шт.; 18. Лента операционная 10х50 см - 2 шт.; 19. Халат усиленной защиты изготовлен из нетканого материала L - 2 шт.; 20. Халат усиленной защиты изготовлен из нетканого материала ХL - 3 шт.; 21. Халат стандартный изготовлен из нетканого материала ХL - 1 шт.; 22. Полотенце впитывающее - 10 шт.; 23. Простыня одноразовая с адгезивным краем, изготовлена из нетканого материала 75 х 100 см - 2 шт.; 24. Простыня одноразовая с адгезивным краем, изготовлена из нетканого материала 90 х 160 см - 3 шт.; 25. Защитное покрытие на стол, изготовлено из нетканого материала 160 х 190 см - 1 шт.; 26. Защитное покрытие на стол, изготовлено из нетканого материала 160 х 250 см - 1 шт.; 27. Салфетка одноразовая с адгезивным краем, изготовлена из нетканого материала 100 х 100 см - 6 шт.; 28. Бахилы изготовлены из нетканого материала -1 пара; 29. Кардиохирургическая простыня изготовлена из нетканого материала 274 х 320 см - 1шт.; 30. Мешок для отходов, изготовлен из полиэтилена - 3 шт.; 31. Чехол для диаметрии, изготовлен из полиэтилена - 2 шт.; 32. Салфетки впитывающие 10 х 10 см - 60 шт.; 33. Салфетки рентгеноконтрастные 45 х 45 см - 40шт.; 34. Салфетки рентгеноконтрастные 30 х 30 см - 20 шт.; 35. Лоток прямоугольный изготовлен из полимера - 2 шт.; 36. Двухходовой катетер Фолея 16 Fr изготовлен из латекса, каучука, силикона - 1 шт.; 37. Аспирационная трубка из полимера 350 мл -1шт.; 38. Дренажная банка из полимера 2300 мл - 1шт.; 39. Мочеприемник из полимера 500 мл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299116,52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иглы и пробирки в момент взятия крови из вены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3-слойные нестерильные, в различных вариантах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маски: ширина- 9,5 см, длина- 17,5 см.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3-х слойная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Размеры: Ширина: 7,0 ± 0,5 см. Длина: 12,0 ± 0,5 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 из нетканого материала одноразовая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масок и их допустимые отклонения: ширина, см (9,5±0,5), длина, см (17,5±0,5).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0,8м х 0,7м пл. 25 г/м кв. – 1 шт.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Бахилы высокие пл. 25 г/м кв. - 1 пара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Маска медицинская трехслойная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Шапочка берет пл. 18 г/м кв.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Зеркало Куско одноразовое (S,M,L) - 1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Перчатки латексные - 1 пара 7.Шпатель Эйера - ложка Фолькмана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одноразовая нестерильная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размерами 80 х 70см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пл.40г/кв.м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80см х 140см,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операционный для струмэктомии одноразовый,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150 см х 190 см – 1 шт. 2. Салфетка впитывающая 30 см х 40 см – 4 шт. 3. Чехол на инструментальный стол комбинированный 80 см х 145 см – 1 шт. 4. Простыня 225 см х 240 см, с вырезом 20 см х 20 см с адгезивным краем вокруг и с дополнительным впитывающим слоем вокруг области операционного поля – 1 шт. 5. Простыня 150 см х 260 см с вырезом 20 см х 60 см с адгезивным краем вокруг и дополнительным впитывающим слоем вокруг области операционного поля –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6439,76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из нетканого материала одноразовые стерильные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из нетканого материала одноразовая стерильная размером 40х80см,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стерильные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с адгезивным краем из нетканого материала одноразовая стерильная размером 80см х 140см, плотность 40 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стерильные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стерильная размером 140х200см,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стерильные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из нетканого материала одноразовая стерильная размером 80х140см, пл.28г/кв.м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из нетканого материала одноразовые стерильные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ламинированная одноразовая стерильная размером 140см х 200см, плотность 25 г/кв.м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FFP1 NR в различных вариантах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FFP1 NR (с клапаном)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FFP1 NR в различных вариантах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Противожидкостная маска одноразовая, четырехслойная FFP1 NR (без клапана)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сбора биологического материала, стерильные, одноразового применения,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 с ложкой, стерильный, одноразового применения объемом 120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сбора биологического материала, стерильные, одноразового применения, различных вариантов исполнения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биологического материала, стерильный, одноразового применения объемом 120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одноразовая, стерильная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 представляет собой одноразовый инструмент, который состоит из рукоятки, на противоположных концах которой размещены две рабочие части в виде ложек разного размера. Материал изготовления - гранулы полиэтилена высокой плотности (HDPE).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инсулиновый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Стерильный однократного применения объемом 1мл (100IU), модификации: со съемной иглой 30Gx1/2"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12,7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6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8 мм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0,05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0,1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0,5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 повторное движение поршня, саморазрушающийся, объемом 0,5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1,0 мл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1 мл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микроальбумина, креатинина,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Мочевая тест-полоска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Тест-полоска для полуколичественного и визуального определения содержания в моче билирубина, крови, глюкозы, кетонов, рН, белка, уробилиногена, флакон № 100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M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S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спонж абдоминальный марлевый, с рентгенконтрастной пластиной, с петлей 45х45 см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L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S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нетканый без резинового кольца, M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операционно-перевязочных изделий одноразовый стерильный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 марлевый без резинового кольца, без рентгенконтрастной нити L - 1 шт.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