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7ef9" w14:textId="0317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Правления Национального Банка Республики Казахстан от 31 августа 2016 года № 216 "Об утверждении Правил осуществления межбанковских платежей и (или) переводов денег по операциям с использованием платежных карточек в Республике Казахстан" и от 31 августа 2016 года № 217 "Об утверждении Правил функционирования межбанковской системы платежных карточек"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ноября 2021 года № 98. Зарегистрировано в Министерстве юстиции Республики Казахстан 25 ноября 2021 года № 25383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216 "Об утверждении Правил осуществления межбанковских платежей и (или) переводов денег по операциям с использованием платежных карточек в Республике Казахстан" (зарегистрировано в Реестре государственной регистрации нормативных правовых актов под № 14292)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межбанковских платежей и (или) переводов денег по операциям с использованием платежных карточек в Республике Казахстан,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межбанковских платежей и (или) переводов денег по операциям с использованием платежных карточек в Республике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(далее – Закон о платежах и платежных системах) и определяют порядок осуществления межбанковских платежей и (или) переводов денег по операциям с использованием платежных карточек в Республике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системах, Правилами выпуска платежных карточек, а также требований к деятельности по обслуживанию операций с их использованием на территории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205 "Об утверждении Правил выпуска платежных карточек, а также требований к деятельности по обслуживанию операций с их использованием на территории Республики Казахстан", зарегистрированным в Реестре государственной регистрации нормативных правовых актов под № 14299, а также следующие понятия: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межбанковские платежи и (или) переводы денег (далее – межбанковские платежи) – платежи и (или) переводы денег, осуществляемые одним участником межбанковского платежа и (или) перевода денег в пользу другого участника по операциям с использованием платежных карточек в сети обслуживания данного участника;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межбанковского платежа и (или) переводов денег (далее – участник) – банк второго уровня, филиал банка-нерезидента Республики Казахстан и (или) организация, осуществляющая отдельные виды банковских операций, (далее – банк), являющийся (являющаяся) эмитентом платежной карточки и (или) эквайером;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финансовое сообщение – платежный документ, содержащий информацию, необходимую для проведения межбанковского платежа по операции с использованием платежной карточки, и представляющий собой денежные обязательства (требования) одного участника по отношению к другому участнику;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чистая позиция участника – разность между суммой финансовых сообщений, выставленных участником по денежным обязательствам других участников по отношению к данному участнику, и суммой финансовых сообщений, выставленных другими участниками по денежным обязательствам данного участника по отношению к другим участникам. Если разница – отрицательное число, то участник имеет дебетовую чистую позицию, если положительное число, то кредитовую чистую позицию;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оператор – юридическое лицо, осуществляющее деятельность по обеспечению функционирования платежной системы или системы платежных карточек, включая функции процессинговой организации по организации межбанковских платежей, связанной с осуществлением деятельности по обеспечению осуществления маршрутизации сообщений, авторизации и клиринга межбанковских платежей (далее – клиринг) в соответствии с договором с участником;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канал систем платежных карточек – способ маршрутизации сообщений между участниками в соответствии договорами, заключенными с системами платежных карточек;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маршрутизация сообщений по операциям с использованием платежных карточек (далее – маршрутизация сообщений) – процесс определения маршрута следования и передачи сообщений по межбанковским платежам между участниками;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межбанковская система платежных карточек – платежная система, предназначенная для маршрутизации сообщений и клиринга между ее участниками;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операционный центр межбанковской системы платежных карточек (далее – операционный центр) –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канал прямого межбанковского взаимодействия – информационно-технологическое соединение между двумя участниками или их процессинговыми организациями в соответствии с заключенным между ними договором об обслуживании платежей;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сообщение – группа информационных данных, используемая для обмена информацией между оператором либо операционным центром и участником;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международная система платежных карточек – система платежных карточек, обеспечивающая осуществление операций с использованием платежных карточек в рамках данной системы на территории трех и более стран, участниками которой являются банки, а оператором – юридическое лицо, созданное в соответствии с законодательством иностранного государства.";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Канал межбанковской системы платежных карточек используется для проведения межбанковских платежей по операциям, совершаемым на территории Республики Казахстан с использованием платежных карточек, выпущенных банками, на основании договора, заключенного между операционным центром и участником.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Маршрутизация сообщений, авторизация и клиринг по операциям, совершенным на территории Республики Казахстан с использованием платежных карточек международных систем платежных карточек, осуществляется операционным центром в соответствии с условиями договора, заключенного операционным центром с оператором международной системы платежных карточек, и внутренними документами международных систем платежных карточек.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Канал систем платежных карточек используется при: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осуществлении межбанковских платежей в соответствии с внутренними документами системы платежных карточек и условиями договоров, заключенных между оператором системы платежных карточек или операционным центром и участником;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маршрутизации сообщений для получения авторизации.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международных систем платежных карточек используется при осуществлении межбанковских платежей по операциям, совершаемым: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пределами Республики Казахстан с использованием платежных карточек, в том числе платежных карточек международных систем платежных карточек, выпущенных банками, в соответствии внутренними документами международных систем платежных карточек;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территории Республики Казахстан с использованием платежных карточек международных систем платежных карточек, выпущенных юридическими лицами, созданными в соответствии с законодательством иностранного государства, в соответствии внутренними документами международных систем платежных карточек;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условиями договора, заключенного операционным центром с оператором международной системы платежных карточек.".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217 "Об утверждении Правил функционирования межбанковской системы платежных карточек" (зарегистрировано в Реестре государственной регистрации нормативных правовых актов под № 14306) следующие изменения: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межбанковской системы платежных карточек, утвержденные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Шолпанкулова Б.Ш.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подлежит официальному опубликованию и вводится в действие с 1 июля 2022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217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функционирования межбанковской системы платежных карточек</w:t>
      </w:r>
    </w:p>
    <w:bookmarkEnd w:id="35"/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межбанковской системы платежных карточек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(далее – Закон о платежах и платежных системах) и определяют порядок функционирования межбанковской системы платежных карточек (далее – система).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системах, Правилами выпуска платежных карточек, а также требованиями к деятельности по обслуживанию операций с их использованием на территории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205, зарегистрированным в Реестре государственной регистрации нормативных правовых актов под № 14299, а также следующие понятия: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авторизация – разрешение эмитента платежной карточки на осуществление операций с использованием платежной карточки. Процедура получения авторизации устанавливается в соответствии с договором, заключенным между операционным центром системы и (или) оператором международной системы платежных карточек и участником системы;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авторизационное сообщение – запрос (ответ), содержащий информацию, необходимую для проведения авторизации, и передаваемый между участниками системы через операционный центр системы;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межбанковская комиссия – денежная сумма, уплачиваемая одним участником системы другому участнику системы при осуществлении операции по выпущенным участником системы платежным карточкам в сети обслуживания другого участника системы;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межбанковские платежи и (или) переводы денег (далее – межбанковские платежи) – платежи и (или) переводы денег, осуществляемые одним участником системы в пользу другого участника системы по операциям с использованием платежных карточек в сети обслуживания данного участника системы;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 системы – банк второго уровня, филиал банка-нерезидента Республики Казахстан и (или) организация, осуществляющая отдельные виды банковских операций, (далее – банк), выполняющий (выполняющая) в системе функции эмитента платежной карточки и (или) эквайера на основании заключенного договора с операционным центром системы;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идентификационный номер по выпускаемым платежным карточкам участника системы (далее – банковский идентификационный номер) - уникальный номер, присвоенный эмитенту соответствующей системой платежных карточек для идентификации выпускаемой им платежной карточки в данной системе;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операционный центр системы –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операционные правила операционного центра системы (далее – операционные правила) – внутренний документ операционного центра системы, определяющий порядок его деятельности и условия осуществления закрепленных за ним функций;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финансовое сообщение – платежный документ, содержащий информацию, необходимую для проведения межбанковского платежа по операции с использованием платежной карточки, и представляющий собой денежные обязательства (требования) одного участника системы по отношению к другому участнику системы;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дневной заем "овердрафт" – краткосрочный заем на один операционный день, предоставляемый Национальным Банком Республики Казахстан участникам системы в случае отсутствия или недостаточности денег на их позиции в межбанковской системе переводов денег для осуществления перевода денег по результатам клиринга межбанковских платежей (далее – клиринг);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маршрутизация сообщений по операциям с использованием платежных карточек (далее – маршрутизация сообщений) – процесс определения маршрута следования и передачи сообщений по межбанковским платежам между участниками системы;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сообщение – группа информационных данных, используемых для обмена информацией между операционным центром системы и участниками системы;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международная система платежных карточек – система платежных карточек, обеспечивающая осуществление операций с использованием платежных карточек в рамках данной системы на территории трех и более стран, участниками которой являются банки, а оператором – юридическое лицо, созданное в соответствии с законодательством иностранного государства. 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предназначена для осуществления межбанковских платежей по операциям, совершаемым на территории Республики Казахстан с использованием платежных карточек, выпущенных банками.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Маршрутизация сообщений, авторизация и клиринг по операциям, совершенным на территории Республики Казахстан с использованием платежных карточек, осуществляется операционным центром системы на основании договора, заключенного с банком и (или) оператором международной системы платежных карточек.</w:t>
      </w:r>
    </w:p>
    <w:bookmarkEnd w:id="53"/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Оказание банкам услуг по маршрутизации сообщений, авторизации и клирингу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осуществлении маршрутизации сообщений, авторизации и клиринга на операционный центр системы возлагаются следующие функции: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маршрутизация сообщений, связанных с авторизационными сообщениями;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обмена и передачи финансовых сообщений между участниками системы;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клиринга;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передача платежных документов для осуществления переводов денег по результатам клиринга в межбанковской системе переводов денег;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защиты сообщений при осуществлении их маршрутизации, клиринге и переводе денег по результатам клиринга в соответствии с требованиями, установленными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электронной цифровой подписи",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и договорами;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предоставление отчетов по маршрутизации сообщений, клирингу и переводу денег по результатам клиринга.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Маршрутизация сообщений и авторизация в системе осуществляется в круглосуточном режиме.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идентификации участника системы при маршрутизации сообщений операционным центром системы используются представленные им банковские идентификационные номера.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или обновления банковских идентификационных номеров, участник системы незамедлительно, но не позднее следующего рабочего дня с момента обновления, по защищенным каналам информирует об этом операционный центр системы, который направляет обновленные реквизиты иным участникам системы.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итогам проведенных операций с использованием платежных карточек других участников системы в своей сети обслуживания участники системы формируют и передают в систему финансовые сообщения по отношению к другим участникам системы для осуществления межбанковских платежей.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Клиринг осуществляется на основании зачета встречных требований и обязательств участников системы по выставленным ими финансовым сообщениям, а также рассчитанным межбанковским комиссиям по проведенным межбанковским платежам в соответствии с операционными правилами.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чистых позиций участников системы производится путем нахождения разности по суммам встречных требований обязательств участников системы, а также рассчитанных межбанковских комиссий. Определение чистых позиций участников системы осуществляется операционным центром системы согласно графику операционного дня, утвержденному операционным центром системы.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определении чистых позиций участников системы разность сумм дебетовых и кредитовых чистых позиций всех участников системы равняется нулю.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завершения клиринга операционный центр системы передает информацию об обработанных в системе финансовых сообщениях, межбанковских комиссиях участникам системы в порядке и сроки, предусмотренные договором между операционным центром системы и участником системы.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Перевод денег по результатам клиринга осуществляется после окончания процесса зачета встречных требований и обязательств участников системы.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Перевод денег по результатам клиринга между участниками системы осуществляется в межбанковской системе переводов денег в соответствии с чистой позицией каждого участника системы.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Операционный центр системы по результатам клиринга составляет и передает в межбанковскую систему переводов денег платежные документы для осуществления переводов денег в следующей последовательности: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первую очередь осуществляется перевод денег с позиций участников системы, имеющих по результатам клиринга дебетовые чистые позиции, на позицию системы;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вторую очередь осуществляется перевод денег с позиции системы на позиции участников системы, имеющих по результатам клиринга кредитовые чистые позиции.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После завершения перевода денег по результатам клиринга операционный центр системы выдает участнику системы уведомление о завершении перевода денег в соответствии с чистой позицией данного участника системы. Остаток денег на позиции системы в межбанковской системе переводов денег равен нулю.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или отсутствия денег у участника системы для осуществления перевода денег по результатам клиринга Национальным Банком Республики Казахстан предоставляется дневной заем "овердрафт" на основании договора, заключенного между участником системы и Национальным Банком Республики Казахстан, в котором определяются порядок и условия предоставления дневного займа "овердрафт".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Допускается создание резервного фонда участников системы и иных методов управления рисками в соответствии с заключенными договорами между операционным центром системы и участниками системы для обеспечения своевременного осуществления переводов денег по результатам клиринга.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Форматы передачи электронных сообщений, применяемые в системе, особенности и стандарты системы разрабатываются и утверждаются операционным центром системы и соблюдаются всеми участниками системы.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предоставления услуг операционного центра системы по маршрутизации сообщений, авторизации, идентификации участников системы, проведению клиринга, перевода денег по результатам клиринга, устанавливается операционными правилами.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системе применяются виды межбанковских комиссий в соответствии с внутренними документами операционного центра системы.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настоящей главы не распространяются на отношения, связанные с оказанием операционным центром системы оператору международной системы платежных карточек услуг по маршрутизации сообщений, авторизации и клирингу межбанковских платежей по операциям, совершенным на территории Республики Казахстан с использованием платежных карточек международных систем платежных карточек, согласно условиям договора, заключенного между операционным центром системы и оператором международной системы платежных карточек.</w:t>
      </w:r>
    </w:p>
    <w:bookmarkEnd w:id="81"/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Оказание оператору международной системы платежных карточек услуг по маршрутизации сообщений, авторизации и клирингу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Услуги по маршрутизации сообщений, авторизации и клирингу по платежным карточкам на территории Республики Казахстан предоставляются операционным центром системы оператору международной системы платежных карточек в соответствии с условиями договора, заключенного между ними.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рамках взаимодействия с оператором международной системы платежных карточек на операционный центр системы возлагается выполнение следующих требований: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всем участникам международной системы платежных карточек равных условий доступа и пользования его услугами;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технических и иных помещений для безопасного размещения и эксплуатации системы;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резервного центра для хранения информации и восстановления информационных систем, баз данных при возникновении чрезвычайных и непредвиденных ситуаций;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осуществления маршрутизации сообщений, получения авторизации, клиринга по операциям, совершенным с использованием платежных карточек, в порядке, определенном оператором международной системы платежных карточек;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конфиденциальности информации по операциям участников системы.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Маршрутизация сообщений, авторизация, клиринг, перевод денег по результатам клиринга, установление межбанковских комиссий и тарифов обслуживания, оценка и и управление рисками в системе, а также досудебное рассмотрение споров по межбанковским платежам осуществляются в соответствии с договорами, заключенными между операционным центром и (или) оператором системы и оператором международной системы платежных карточек.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Порядок взаимодействия между операционным центром системы и оператором международной системы платежных карточек устанавливается договором, заключенном между ними, и внутренним документом международной системы платежных карточек.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Участие участника международной системы платежных карточек в системе прекращается в случаях: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лишения (отзыва) лицензии на проведение переводных операций, выданной государственным органом, осуществляющим государственное регулирование, контроль и надзор финансового рынка и финансовых организаций;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расторжения договора между участником системы платежных карточек и оператором международной системы платежных карточек;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реорганизации или ликвидации участника международной системы платежных карточек.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приостановления и (или) прекращения участия участника международной системы платежных карточек по инициативе ее оператора, допускается обслуживание операционным центром системы данного участника системы на основании договора между участником системы и операционным центром системы.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Переводы денег с использованием платежных карточек международных систем платежных карточек по результатам клиринга осуществляются в национальной валюте Республики Казахстан в межбанковской системе переводов денег.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Операционный центр системы для обеспечения безопасности системы: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целостность, доступность, подлинность и конфиденциальность информации на всех этапах ее обработки и передачи;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выполняет процедуры безопасного распределения криптографических ключей, применяемых при обработке и передаче информации между участниками системы и операционным центром системы;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применение электронной цифровой подписи для входящих и исходящих электронных сообщений.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Обеспечение бесперебойности функционирования системы достигается за счет: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резервирования программно-технического комплекса системы (основной и резервный центры);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резервного копирования и архивирования данных;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резервирования каналов связи (основные и резервные) для взаимодействия с участниками системы;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осуществления мониторинга и анализа функционирования системы с целью выявления причин нарушений функционирования системы, устройств, информационных систем, выработки и реализации мер по их устранению;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применения операционным центром системы организационно-технических мер, направленных на обеспечение бесперебойности функционирования системы.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Операционный центр системы осуществляет мониторинг за соблюдением участниками международной системы платежных карточек требований к защите информации, определенных договором и внутренними документами международной системы платежных карточек.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центр системы принимает необходимые экстренные меры, включая отключение участника международной системы платежных карточек путем его уведомления в порядке, предусмотренном условиями заключенного договора в случае нарушения участником международной системы платежных карточек требований к безопасности, установленных в Правилах, договоре и внутренних документах международной системы платежных карточек.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