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fc02" w14:textId="658f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приказы Министра энергетики Республики Казахстан от 28 октября 2014 года № 77 "Об утверждении квалификационных требований и перечня документов, подтверждающих соответствие им, для осуществления деятельности в сфере углеводородов" и от 10 апреля 2020 года № 139 "Об утверждении Правил оказания государственной услуги "Лицензия на проектирование (технологическое) и (или) эксплуатацию горных производств (углеводороды), нефтехимических производств, эксплуатацию магистральных газопроводов, нефтепроводов, нефтепродуктопроводов в сфере углеводородов"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25 ноября 2021 года № 367. Зарегистрирован в Министерстве юстиции Республики Казахстан 26 ноября 2021 года № 25421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октября 2014 года № 77 "Об утверждении квалификационных требований и перечня документов, подтверждающих соответствие им, для осуществления деятельности в сфере углеводородов" (зарегистрирован в Реестре государственной регистрации нормативных правовых актов за № 9998)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осуществления деятельности в сфере углеводородов,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10 апреля 2020 года № 139 "Об утверждении Правил оказания государственной услуги "Лицензия на проектирование (технологическое) и (или) эксплуатацию горных производств (углеводороды), нефтехимических производств, эксплуатацию магистральных газопроводов, нефтепроводов, нефтепродуктопроводов в сфере углеводородов" (зарегистрирован в Реестре государственной регистрации нормативных правовых актов за № 20383) следующие изменения: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оказания государственной услуги "Выдача лицензии на работы и услуги в сфере углеводородов"";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Правила оказания государственной услуги "Выдача лицензии на работы и услуги в сфере углеводородов"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"Лицензия на проектирование (технологическое) и (или) эксплуатацию горных производств (углеводороды), нефтехимических производств, эксплуатацию магистральных газопроводов, нефтепроводов, нефтепродуктопроводов в сфере углеводородов", утвержденных указанным приказом: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оказания государственной услуги "Выдача лицензии на работы и услуги в сфере углеводородов"";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оказания государственной услуги "Выдача лицензии на работы и услуги в сфере углеводородов"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и определяют порядок оказания государственной услуги "Выдача лицензии на работы и услуги в сфере углеводородов" (далее – государственная услуга).";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Перечень основных требований к оказанию государственной услуги приведен в стандарте государственной услуги "Выдача лицензии на работы и услуги в сфере углеводородов"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сфере углеводородов"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сфере углеводородов"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сфере углеводородов"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сфере углеводородов"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сфере углеводородов"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сфере углеводородов"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сфере углеводородов"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28"/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2" w:id="3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3" w:id="3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2021 года № 367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2014 года № 77</w:t>
            </w:r>
          </w:p>
        </w:tc>
      </w:tr>
    </w:tbl>
    <w:bookmarkStart w:name="z5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 подтверждающих</w:t>
      </w:r>
      <w:r>
        <w:br/>
      </w:r>
      <w:r>
        <w:rPr>
          <w:rFonts w:ascii="Times New Roman"/>
          <w:b/>
          <w:i w:val="false"/>
          <w:color w:val="000000"/>
        </w:rPr>
        <w:t>соответствие им, для осуществления деятельности в сфере углеводородов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и перечень документов, подтверждающих соответствие им, для осуществления деятельности в сфере углеводородов включают наличие: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регламента, описывающего технологию и порядок выполнения заявленных лицензируемых подвидов деятельности (работ), заверенного печатью (при ее наличии) и подписью первого руководителя заявителя или лица, его замещающего – для юридических лиц, либо подписью заявителя – для физических лиц, с указанием основных используемых установок и (или)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 информацию о наличии утвержденного технологического регламента на заявленный подвид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для деятельности по: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составлению базовых проектных документов для месторождений углеводородов и анализа разработки месторождений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составлению технических проектных документов для месторождений углеводородов; эксплуатации магистральных трубопроводов.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утвержденного технологического регламента устанавливается лицензиаром путем проведения профилактического контроля с посещением субъекта (объекта) контроля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кодексом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ином законном основании: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производственной базы по адресу, указанному в заявлении на получение лицензии и (или) приложения к лицензии (производственного помещения/ склада/цеха), для подвидов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промысловые исследования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сейсморазведочные работы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геофизические работы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прострелочно-взрывные работы в скважинах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скважин на суше, на море и на внутренних водоемах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 ремонт, испытание, освоение, опробование, консервация, ликвидация скважин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цементация скважин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нефтеотдачи нефтяных пластов и увеличение производительности скважин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предотвращению и ликвидации разливов на месторождениях углеводородов на море;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нефтегазохимических производств;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здания или нежилого помещения (офиса) по адресу, указанному в заявлении на получение лицензии и (или) приложения к лицензии, для осуществления деятельности по: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составлению базовых проектных документов для месторождений углеводородов и анализа разработки месторождений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составлению технических проектных документов для месторождений углеводородов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инвентарный номер технического паспорта производственной базы/здания/ нежилого помещения (офиса) (идентификационные характеристики объекта недвижимости);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номер, дата, срок договора аренды/ доверительного управления – в случае аренды/ доверительного управления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производственной базы на праве собственности или ином законном основании (аренда/доверительное управление на срок более одного года) информация получается с информационной системы "Государственная база данных "Регистр недвижимости".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указанных объектов и подтверждающих документов устанавливается лицензиаром путем проведения профилактического контроля с посещением субъекта (объекта) контроля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кодексом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ином законном основании для заявленных подвидов деятельности: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для промысловых исследований при разведке и добыче углеводородов – скважинных приборов и оборудования (отбор глубинных проб, замер пластового давления и температуры) и установки (лебедки) для спускоподъемных операций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марку, год выпуска, серийный номер завода-изготовителя скважинных приборов (отбор глубинных проб, замер пластового давления и температуры) и установки (лебедки) для спускоподъемных операций в скважине;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серийного номера завода-изготовителя указывается номер вин-кода или иной идентификационный номер.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скважинных приборов и установки (лебедки) и подтверждающих документов устанавливается лицензиаром путем проведения профилактического контроля с посещением субъекта (объекта) контроля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кодексом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сейсморазведочных работ при разведке и добыче углеводородов – сейсмостанции и сейсморазведочного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марку, год выпуска, серийный номер завода-изготовителя сейсмостанции и сейсморазведочного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серийного номера завода-изготовителя указывается номер вин-кода или иной идентификационный номер.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сейсмостанции, сейсморазведочного оборудования и подтверждающих документов устанавливается лицензиаром путем проведения профилактического контроля с посещением субъекта (объекта) контроля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кодексом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геофизических работ при разведке и добыче углеводородов – скважинных приборов и оборудования (отбор глубинных проб, замер пластового давления и температуры, приборы акустического, электрического и радиоактивного каротажа) и установки (лебедки) для спускоподъемных операций в скважине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марку, год выпуска, серийный номер завода-изготовителя скважинных приборов (отбор глубинных проб, замер пластового давления и температуры, приборы акустического, электрического и радиоактивного каротажа) и установки (лебедки) для спускоподъемных операций в скважине;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серийного номера завода-изготовителя указывается номер вин-кода или иной идентификационный номер.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скважинных приборов и установки (лебедки) и подтверждающих документов устанавливается лицензиаром путем проведения профилактического контроля с посещением субъекта (объекта) контроля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кодексом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для прострелочно-взрывных работ в скважинах при разведке и добыче углеводородов: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разрешения либо договора с организацией, имеющей разрешение на постоянное применение взрывчатых веществ и изделий на их основе;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склада либо договора со специализированной организацией, имеющей склад для хранения взрывчатых веществ;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перфорационного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номер и дату разрешения либо номер и дату договора с организацией, имеющей разрешение на постоянное применение взрывчатых веществ и изделий на их основе;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информацию о наличии склада для хранения взрывчатых веществ либо договора со специализированной организацией, имеющей склад для хранения взрывчатых веществ;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нахождения склада***;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марку, год выпуска, перфорационного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склада, оборудования и подтверждающих документов устанавливается лицензиаром путем проведения профилактического контроля с посещением субъекта (объекта) контроля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кодексом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для бурения скважин на суше, на море и на внутренних водоемах при разведке и добыче углеводородов – буровой установки, бурового насоса, противовыбросового оборудования, узла подготовки, циркуляции и очистки бурового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марку, год выпуска, серийный номер завода-изготовителя буровой установки, бурового насоса, противовыбросового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наличии узла подготовки, циркуляции и очистки бурового раствора; место размещения***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соответствующих установок, оборудования, насоса, узла и подтверждающих документов устанавливается лицензиаром путем проведения профилактического контроля с посещением субъекта (объекта) контроля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кодексом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для подземного ремонта, испытания, освоения, опробования, консервации, ликвидации скважин при разведке и добыче углеводородов – подъемной установки по ремонту, испытанию, освоению, опробованию, консервации, ликвидации скважин; противовыбросового оборудования, насосного агрегата и емкости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марку, год выпуска, серийный номер завода-изготовителя подъемной установки, предназначенной для ремонта, испытания, освоения, опробования, консервации, ликвидации скважин; противовыбросового оборудования, насосного агрегата;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 емкости;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серийного номера завода-изготовителя указывается номер вин-кода или иной идентификационный номер.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соответствующих установок, оборудования, агрегата, емкости и подтверждающих документов устанавливается лицензиаром путем проведения профилактического контроля с посещением субъекта (объекта) контроля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кодексом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 для цементации скважин при разведке и добыче углеводородов – специализированных цементировочных агрегатов и емкости;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марку, год выпуска, серийный номер завода-изготовителя цементировочных агрегатов **;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наличии емкости;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размещения***;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серийного номера завода-изготовителя указывается номер вин-кода или иной идентификационный номер.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соответствующих агрегатов, емкости и подтверждающих документов устанавливается лицензиаром путем проведения профилактического контроля с посещением субъекта (объекта) контроля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кодексом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для повышения нефтеотдачи нефтяных пластов и увеличение производительности скважин при разведке и добыче углеводородов – насосных агрегатов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марку, год выпуска, серийный номер завода-изготовителя насосных агрегатов**;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серийного номера завода-изготовителя указывается номер вин-кода или иной идентификационный номер.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насосных агрегатов и подтверждающих документов устанавливается лицензиаром путем проведения профилактического контроля с посещением субъекта (объекта) контроля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кодексом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 для работ по предотвращению и ликвидации разливов на месторождениях углеводородов на море – нефтесборного устройства на море, плавающих резервуаров и боновых заграждений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марку нефтесборного устройства на море, плавающих резервуаров и боновых заграждений**;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устройств, резервуаров, заграждений и подтверждающих документов устанавливается лицензиаром путем проведения профилактического контроля с посещением субъекта (объекта) контроля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кодексом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для эксплуатации нефтегазохимических производств: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технологических установок и оборудования; складов, необходимых для нефтехимического производства;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лаборатории, аккредитованной в установленном законодательством Республики Казахстан порядке, или договора на обслуживание с аккредитованной лабораторией по контролю соответствия продукции стандартам, нормам и техническим условиям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марку, год выпуска, серийный номер завода-изготовителя основных технологических установок и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 складов, необходимых для нефтегазохимического производства;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дату выдачи аттестата аккредитации на лабораторию или номер и дату договора на обслуживание с аккредитованной лабораторией по контролю соответствия продукции стандартам, нормам и техническим условиям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основных технологических установок, оборудования, складов, лаборатории и подтверждающих документов устанавливается лицензиаром путем проведения профилактического контроля с посещением субъекта (объекта) контроля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кодексом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для составления базовых проектных документов для месторождений углеводородов и анализа разработки месторождений углеводородов – лицензионных программных обеспечений, предназначенных для проектирования в сфере углеводородов (по геологическому моделированию месторождений нефти и газа, предусматривающее описание структуры, стратиграфии и свойств пород залежи, гидродинамическому моделированию нефтяных и газовых пластов (залежей) для проектирования системы разработки и прогнозирования объема добычи углеводородов);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специализированной техники и (или) оборудования (компьютеров, принтера, плоттера (устройство для автоматического вычерчивания с большой точностью рисунков, схем, сложных чертежей, карт и другой графической информации на бумаге размером до A0 или кальке), скважинных приборов для промысловых исследований (отбор глубинных проб, замер пластового давления и температуры) и установки (лебедки) спускоподъемных операций в скважине), используемого для проектирования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лицензионных программных обеспечений;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и даты документов, подтверждающих законное право использования лицензионных программных обеспечений;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наименования, марки и количество используемых компьютеров, принтера, плоттера, скважинных приборов для промысловых исследований (отбор глубинных проб, замер пластового давления и температуры) и установки (лебедки) спускоподъемных операций в скважине; место размещения***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лицензионных программных обеспечений, специализированной техники и (или) оборудования и подтверждающих документов устанавливается лицензиаром путем проведения профилактического контроля с посещением субъекта (объекта) контроля в соответствии с Предпринимательским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для составления технических проектных документов для месторождений углеводородов – лицензионных программных обеспечений, предназначенных для проектирования в сфере углеводородов (по проектированию бурения скважин (проводка скважин, расчет градиентов давлений и гидродинамических характеристик, расчет бурильных и обсадных колонн, расчет процесса цементирования));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специализированной техники и (или) оборудования (компьютеров, принтера, плоттера (устройство для автоматического вычерчивания с большой точностью рисунков, схем, сложных чертежей, карт и другой графической информации на бумаге размером до A0 или кальке))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лицензионных программных обеспечений;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и даты документов, подтверждающих законное право использования лицензионных программных обеспечений;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наименования, марки и количество используемых компьютеров, принтера и плоттера; место размещения***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лицензионных программных обеспечений, специализированной техники и (или) оборудования и подтверждающих документов устанавливается лицензиаром путем проведения профилактического контроля с посещением субъекта (объекта) контроля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кодексом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магистральных трубопроводов наличие на праве собственности или ином законном основании: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магистрального трубопровода;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приборов и оборудования, обеспечивающих эксплуатацию магистральных трубопроводов, которые используются в зависимости от технических требований, необходимых для выполнения заявленных работ подвида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технического диагностирования магистральных трубопроводов – диагностических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для технического обслуживания магистральных трубопроводов – контрольно-измерительных приборов, инструментов,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утвержденных программ по реконструкции, модернизации действующих производственных объектов с использованием современного оборудования и технологий;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(программ) выполнения ремонтных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наименование, номер и дату документов, подтверждающих наличие магистрального трубопровода с указанием протяженности линейной части магистральных трубопроводов;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наименование приборов и оборудования, обеспечивающих эксплуатацию магистральных трубопроводов, которые используются в зависимости от технических требований, необходимых для выполнения заявленных работ подвида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технического диагностирования магистральных трубопроводов – наименование диагностических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для технического обслуживания магистральных трубопроводов – наименование контрольно-измерительных приборов, инструментов,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наименование и дату утверждения программ и планов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распространяется только на подвид деятельности "эксплуатация магистральных трубопроводов".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магистрального трубопровода, приборов, инструментов, оборудования, программ и подтверждающих документов устанавливается лицензиаром путем проведения профилактического контроля с посещением субъекта (объекта) контроля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кодексом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Ответственных лиц, обеспечивающих: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надлежащую эксплуатацию и техническое обслуживание установок, машин, механизмов, приборов,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безопасность труда и промышленную безопасность;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охрану окружающей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метрологический контроль;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соблюдение технологического процесса и выпуска продукции заданного качества (распространяется только на подвид деятельности "эксплуатация нефтегазохимических производств");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соблюдение технологического процесса эксплуатации магистральных трубопроводов (распространяется только на подвид деятельности "эксплуатация магистральных трубопроводов")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 информацию о наличии приказов о назначении ответственных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для деятельности по составлению базовых проектных документов для месторождений углеводородов и анализа разработки месторождений углеводородов; составлению технических проектных документов для месторождений углеводородов.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приказов устанавливается лицензиаром путем проведения профилактического контроля с посещением субъекта (объекта) контроля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кодексом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Квалификационного состава: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технический руководитель, назначенный приказом работодателя – с высшим техническим образованием в сфере углеводородов и опытом практической работы в указанной сфере – не менее 3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3 специалиста с высшим техническим или средним специальным образованием в сфере углеводородов и опытом практической работы в сфере углеводородов – не менее 2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 информацию: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фамилию, имя, отчество (при наличии) технического руководителя, осуществляющего организацию заявленных подвидов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фамилию, имя, отчество (при наличии) 3-х специалистов, выполняющих заявленные подвиды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 практической работы по специальности в сфере углеводородов для технического руководителя и специалистов определяется согласно документам, подтверждающим трудовую деятельность,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Трудового кодекса Республики Казахстан.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квалифицированного состава специалистов (документы, подтверждающие соответствующее образование, стаж, опыт работы и должность) устанавливается лицензиаром путем проведения профилактического контроля с посещением субъекта (объекта) контроля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кодексом Республики Казахстан</w:t>
            </w:r>
          </w:p>
        </w:tc>
      </w:tr>
    </w:tbl>
    <w:bookmarkStart w:name="z14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68"/>
    <w:bookmarkStart w:name="z14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 Форма сведений приведена в приложении к настоящим Квалификационным требованиям и перечню документов, подтверждающих соответствие им, для осуществления деятельности в сфере углеводородов;</w:t>
      </w:r>
    </w:p>
    <w:bookmarkEnd w:id="69"/>
    <w:bookmarkStart w:name="z14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наличие не менее двух агрегатов, резервуаров и боновых заграждений;</w:t>
      </w:r>
    </w:p>
    <w:bookmarkEnd w:id="70"/>
    <w:bookmarkStart w:name="z14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 место размещения установок, техники, приборов и оборудования указывается для проведения профилактического контроля.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 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углеводородов</w:t>
            </w:r>
          </w:p>
        </w:tc>
      </w:tr>
    </w:tbl>
    <w:bookmarkStart w:name="z15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к Квалификационным требованиям и перечню документов,</w:t>
      </w:r>
      <w:r>
        <w:br/>
      </w:r>
      <w:r>
        <w:rPr>
          <w:rFonts w:ascii="Times New Roman"/>
          <w:b/>
          <w:i w:val="false"/>
          <w:color w:val="000000"/>
        </w:rPr>
        <w:t>подтверждающих соответствие им, для осуществления деятельности в сфере углеводородов*</w:t>
      </w:r>
    </w:p>
    <w:bookmarkEnd w:id="72"/>
    <w:p>
      <w:pPr>
        <w:spacing w:after="0"/>
        <w:ind w:left="0"/>
        <w:jc w:val="both"/>
      </w:pPr>
      <w:bookmarkStart w:name="z152" w:id="73"/>
      <w:r>
        <w:rPr>
          <w:rFonts w:ascii="Times New Roman"/>
          <w:b w:val="false"/>
          <w:i w:val="false"/>
          <w:color w:val="000000"/>
          <w:sz w:val="28"/>
        </w:rPr>
        <w:t>
      1. О наличии технологического регламента (не требуется для деятельности по составлению базовых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проектных документов для месторождений углеводородов и анализа разработки месторождений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углеводородов; составлению технических проектных документов для месторождений углеводородов;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эксплуатации магистральных трубопроводов):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(информация о наличии утвержденного технологического регламента на заявленный подвид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О наличии на праве собственности или ином законном основании: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производственной базы (производственного помещения/склада/цеха) – для подвидов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промысловые исследования при разведке и добыче углеводородов;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сейсморазведочные работы при разведке и добыче углеводородов;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геофизические работы при разведке и добыче углеводородов;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прострелочно-взрывные работы в скважинах при разведке и добыче углеводородов;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бурение скважин на суше, на море и на внутренних водоемах при разведке и добыче углеводородов;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подземный ремонт, испытание, освоение, опробование, консервация, ликвидация скважин при разведке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добыче углеводородов;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цементация скважин при разведке и добыче углеводородов;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повышение нефтеотдачи нефтяных пластов и увеличение производительности скважин при разведке и добыче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углеводородов; работы по предотвращению и ликвидации разливов на месторождениях углеводородов на море;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эксплуатация нефтегазохимических производств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(инвентарный номер и дата технического паспорта производственной базы (идентификационные характеристики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объекта недвижимости), номер, дата, срок договора аренды/доверительного управления – в случае аренды/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доверительного управления)*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здания или нежилого помещения (офиса) – для подвида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составление базовых проектных документов для месторождений углеводородов и анализа разработки месторождений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углеводородов; составление технических проектных документов для месторождений углеводородов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(инвентарный номер и дата технического паспорта здания или нежилого помещения (офиса)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(идентификационные характеристики объекта недвижимости), номер, дата, срок договора аренды/доверительного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 – в случае аренды/доверительного управления)*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 к настоящему 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случае наличия производственной базы, здания или нежилого помещения (офиса) на праве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ином законном основании (аренда/доверительное управление на срок более одного года)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получается с информационной системы "Государственная база данных "Регистр недвижимости".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На праве собственности или ином законном основании для заявленных подвидов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 для промысловых исследований при разведке и добыче углеводородов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завода-изготовителя* скважинных приборов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(отбор глубинных проб, замер пластового давления и температуры) и установки (лебедки) для спускоподъемных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операций в скважине;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Примечания к настоящему подпункту: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случае отсутствия серийного номера завода-изготовителя скважинных приборов и установки (лебедки)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указывается номер вин-кода или иной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место размещения приборов и установки (лебедки) указывается для проведения профилактического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для сейсморазведочных работ при разведке и добыче углеводородов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завода-изготовителя* сейсмостанции и сейсморазведочного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оборудования;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Примечания к настоящему подпункту: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случае отсутствия серийного номера завода-изготовителя сейсмостанции и сейсморазведочного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указывается номер вин-кода или иной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место размещения сейсмостанции и сейсморазведочного оборудования указывается для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профилактического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для геофизических работ при разведке и добыче углеводородов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завода-изготовителя* скважинных приборов (отбор глубинных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проб, замер пластового давления и температуры, приборы акустического, электрического и радиоактивного каротажа)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установки (лебедки) для спускоподъемных операций в скважине;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Примечания к настоящему подпункту: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в случае отсутствия серийного номера завода-изготовителя скважинных приборов и установки (лебедки) указывается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вин-кода или иной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место размещения приборов, оборудования, установки (лебедки) указывается для проведения профилактического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 для прострелочно-взрывных работ в скважинах при разведке и добыче углеводородов: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разрешения либо договора с организацией, имеющей разрешение на постоянное применение взрывчатых веществ и изделий на их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номер и дата разрешения на постоянное применение взрывчатых веществ и изделий на их основе)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договора с организацией, имеющей разрешение на постоянное применение взрывчатых веществ и изделий на их основе)*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 к настоящему подпункту: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случае наличия у организации разрешения на постоянное применение взрывчатых веществ и изделий на их основе строка не заполняется;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склада для хранения взрывчатых веществ либо договора со специализированной организацией, имеющей склад для хранения взрывчатых веществ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(информация о наличии склада для хранения взрывчатых веществ; место нахождения склада***)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(информация о наличии договора со специализированной организацией, имеющей склад для хранения взрывчатых веществ*; место нахождения склада***)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Примечания к настоящему подпункту: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случае наличия у организации склада на праве собственности строка не заполняется;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место нахождения склада указывается для проведения 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перфорационного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 перфорационного оборудования)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для бурения скважин на суше, на море и на внутренних водоемах при разведке и добыче углеводородов: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буровой установки, бурового насоса, противовыбросового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 буровой установки, бурового насоса,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противовыбросового оборудования;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узла подготовки, циркуляции и очистки бурового раствора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(информация о наличии узла подготовки, циркуляции и очистки бурового раствора;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 к настоящему подпункту: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место размещения буровой установки, бурового насоса, противовыбросового оборудования, узла подготовки,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циркуляции и очистки бурового раствора указывается для проведения профилактического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 для подземного ремонта, испытания, освоения, опробования, консервации, ликвидации скважин при разведке и добыче углеводородов: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подъемной установки по ремонту, испытанию, освоению, опробованию, консервации, ликвидации скважин;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противовыбросового оборудования, насосного агрегата и емкости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завода-изготовителя* подъемной установки,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предназначенной для ремонта, испытания, освоения, опробования, консервации, ликвидации скважин;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противовыбросового оборудования, насосного агрегата;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информацию о наличии емкости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(информация о наличии емкости;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Примечания к настоящему подпункту: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случае отсутствия серийного номера завода-изготовителя указывается номер вин-кода или иной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место размещения подъемной установки, предназначенной для ремонта, испытания, освоения, опробования, консервации,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ликвидации скважин; противовыбросового оборудования, насосного агрегата, емкости указывается для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профилактического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для цементации скважин при разведке и добыче углеводородов: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наличии специализированных цементировочных агрегатов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завода-изготовителя* цементировочных агрегатов**;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наличии емкости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_______________________________________________________________; (информация о наличии емкости;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Примечания к настоящему подпункту: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случае отсутствия серийного номера завода-изготовителя указывается номер вин-кода или иной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наличие не менее двух цементировочных агрегатов;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место размещения специализированных цементировочных агрегатов и емкости указывается для проведения профилактического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 для повышения нефтеотдачи нефтяных пластов и увеличение производительности скважин при разведке и добыче углеводородов: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наличии насосных агрегатов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завода-изготовителя* насосных агрегатов**;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Примечания к настоящему подпункту: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в случае отсутствия серийного номера завода-изготовителя указывается номер вин-кода или) иной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наличие не менее двух насосных агрегатов;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место размещения насосных агрегатов указывается для проведения профилактического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для работ по предотвращению и ликвидации разливов на месторождениях углеводородов на море: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марка нефтесборного устройства на море, плавающих резервуаров и боновых заграждений**;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Примечания к настоящему подпункту: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 наличие не менее двух устройств на море, плавающих резервуаров и боновых заграждений;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 место размещения нефтесборного устройства на море, плавающих резервуаров и боновых заграждений указывается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проведения профилактического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10) для эксплуатации нефтегазохимических производств: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наличии основных технологических установок и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 основных технологических установок и оборудования)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наличии складов, необходимых для нефтегазохимического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(информация о наличии складов)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наличии аккредитованной лаборатории или договора на обслуживание с аккредитованной лабораторией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выдачи аттестата аккредитации на лабораторию по контролю соответствия продукции стандартам, нормам и техническим условиям)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выдачи договора на обслуживание с аккредитованной лабораторией по контролю соответствия продукции стандартам,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нормам и техническим условиям)*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 к настоящему подпункту: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случае наличия у организации собственной лаборатории строка не заполняется;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11) для составления базовых проектных документов для месторождений углеводородов и анализа разработки месторождений углеводородов: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лицензионных программных обеспечений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(наименования лицензионных программных обеспечений; номера и даты документов, подтверждающих законное право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лицензионных программных обеспечений)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компьютеров, принтеров, плоттеров, скважинных приборов для промысловых исследований (отбор глубинных проб,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замер пластового давления и температуры) и установки (лебедки) спускоподъемных операций в скважине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(наименования, марка и количество используемых компьютеров, принтеров, плоттеров и скважинных приборов для промысловых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исследований (отбор глубинных проб, замер пластового давления и температуры) и установки (лебедки) спускоподъемных операций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скважине);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 к настоящему подпункту: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место размещения специализированной техники и (или) оборудования указывается для проведения профилактического контроля";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12) для составления технических проектных документов для месторождений углеводородов: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лицензионных программных обеспечений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(наименования лицензионных программных обеспечений; номера и даты документов, подтверждающих законное право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лицензионных программных обеспечений)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компьютеров, принтера и плоттера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(наименования, марка и количество используемых компьютеров, принтера и плоттера;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 к настоящему подпункту: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 место размещения специализированной техники и (или) оборудования указывается для проведения профилактического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Для эксплуатации магистральных трубопроводов наличие на праве собственности или ином законном основании: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магистральных трубопроводов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номер и дату документов, подтверждающих наличие магистральных трубопроводов с указанием протяженности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линейной части магистральных трубопроводов)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 приборов и оборудования, обеспечивающих эксплуатацию магистральных трубопроводов, которые используются в зависимости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технических требований, необходимых для выполнения заявленных работ подвида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приборов и оборудования, обеспечивающих эксплуатацию трубопроводов, которые используются в зависимости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технических требований, необходимых для выполнения заявленных работ подвида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для технического диагностирования магистральных трубопроводов: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диагностических приборов)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для технического обслуживания магистральных трубопроводов: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контрольно-измерительных приборов, инструментов, оборудования)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 программ по реконструкции, модернизации действующих производственных объектов с использованием современного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оборудования и технологий; планов (программ) выполнения ремонтных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 дата утверждения программ и планов)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Ответственных лиц, обеспечивающих*: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 эксплуатацию и техническое обслуживание установок, машин, механизмов, приборов,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безопасность труда и промышленную безопасность;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3) охрану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метрологический контроль;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соблюдение технологического процесса и выпуска продукции заданного качества (распространяется только на подвид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"эксплуатация нефтегазохимических производств");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соблюдение технологического процесса эксплуатации магистральных трубопроводов (распространяется только на подвид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"эксплуатация магистральных трубопроводов"):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(информация о наличии приказов о назначении ответственных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 к настоящему 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не требуется для деятельности по составлению базовых проектных документов для месторождений углеводородов и анализа разработки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месторождений углеводородов; составлению технических проектных документов для месторождений углеводородов.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Информация о наличии квалификационного состава: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технического руководителя, назначенного приказом работодателя – с высшим техническим образованием в сфере углеводородов и опытом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практической работы в указанной сфере – не менее 3-х лет*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технического руководителя, осуществляющего организацию заявленных подвидов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3-х специалистов с высшим техническим или средним специальным образованием в сфере углеводородов и опытом практической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сфере углеводородов – не менее 2-х лет*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3-х специалистов, выполняющих заявленные подвиды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 к настоящему 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опыт практической работы по специальности в сфере углеводородов для технического руководителя и специалистов определяется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документам, подтверждающим трудовую деятельность,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2021 года № 367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сфере углеводородов"</w:t>
            </w:r>
          </w:p>
        </w:tc>
      </w:tr>
    </w:tbl>
    <w:bookmarkStart w:name="z15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к Квалификационным требованиям и перечню документов,</w:t>
      </w:r>
      <w:r>
        <w:br/>
      </w:r>
      <w:r>
        <w:rPr>
          <w:rFonts w:ascii="Times New Roman"/>
          <w:b/>
          <w:i w:val="false"/>
          <w:color w:val="000000"/>
        </w:rPr>
        <w:t>подтверждающих соответствие им, для осуществления деятельности в сфере углеводородов*</w:t>
      </w:r>
    </w:p>
    <w:bookmarkEnd w:id="74"/>
    <w:p>
      <w:pPr>
        <w:spacing w:after="0"/>
        <w:ind w:left="0"/>
        <w:jc w:val="both"/>
      </w:pPr>
      <w:bookmarkStart w:name="z156" w:id="75"/>
      <w:r>
        <w:rPr>
          <w:rFonts w:ascii="Times New Roman"/>
          <w:b w:val="false"/>
          <w:i w:val="false"/>
          <w:color w:val="000000"/>
          <w:sz w:val="28"/>
        </w:rPr>
        <w:t>
      1. О наличии технологического регламента (не требуется для деятельности по составлению базовых проектных документов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месторождений углеводородов и анализа разработки месторождений углеводородов; составлению технических проектных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 для месторождений углеводородов; эксплуатации магистральных трубопроводов):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(информация о наличии утвержденного технологического регламента на заявленный подвид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О наличии на праве собственности или ином законном основании: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производственной базы (производственного помещения/склада/цеха) – для подвидов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промысловые исследования при разведке и добыче углеводородов;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сейсморазведочные работы при разведке и добыче углеводородов;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геофизические работы при разведке и добыче углеводородов;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прострелочно-взрывные работы в скважинах при разведке и добыче углеводородов;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бурение скважин на суше, на море и на внутренних водоемах при разведке и добыче углеводородов;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подземный ремонт, испытание, освоение, опробование, консервация, ликвидация скважин при разведке и добыче углеводородов;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цементация скважин при разведке и добыче углеводородов;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повышение нефтеотдачи нефтяных пластов и увеличение производительности скважин при разведке и добыче углеводородов;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работы по предотвращению и ликвидации разливов на месторождениях углеводородов на море;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эксплуатация нефтегазохимических производств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(инвентарный номер и дата технического паспорта производственной базы (идентификационные характеристики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недвижимости), номер, дата, срок договора аренды/доверительного управления – в случае аренды/доверительного управления)*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здания или нежилого помещения (офиса) – для подвида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составление базовых проектных документов для месторождений углеводородов и анализа разработки месторождений углеводородов;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составление технических проектных документов для месторождений углеводородов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(инвентарный номер и дата технического паспорта здания или нежилого помещения (офиса) (идентификационные характеристики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объекта недвижимости), номер, дата, срок договора аренды/доверительного управления – в случае аренды/доверительного управления)*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 к настоящему 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случае наличия производственной базы, здания или нежилого помещения (офиса) на праве собственности или ином законном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основании (аренда/доверительное управление на срок более одного года) информация получается с информационной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"Государственная база данных "Регистр недвижимости".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На праве собственности или ином законном основании для заявленных подвидов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 для промысловых исследований при разведке и добыче углеводородов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завода-изготовителя* скважинных приборов (отбор глубинных проб,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замер пластового давления и температуры) и установки (лебедки) для спускоподъемных операций в скважине;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Примечания к настоящему подпункту: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случае отсутствия серийного номера завода-изготовителя скважинных приборов и установки (лебедки) указывается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вин-кода или иной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место размещения приборов и установки (лебедки) указывается для проведения профилактического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для сейсморазведочных работ при разведке и добыче углеводородов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завода-изготовителя* сейсмостанции и сейсморазведочного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Примечания к настоящему подпункту: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случае отсутствия серийного номера завода-изготовителя сейсмостанции и сейсморазведочного оборудования указывается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вин-кода или иной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место размещения сейсмостанции и сейсморазведочного оборудования указывается для проведения профилактического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для геофизических работ при разведке и добыче углеводородов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завода-изготовителя* скважинных приборов (отбор глубинных проб, замер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пластового давления и температуры, приборы акустического, электрического и радиоактивного каротажа) и установки (лебедки)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спускоподъемных операций в скважине;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Примечания к настоящему подпункту: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в случае отсутствия серийного номера завода-изготовителя скважинных приборов и установки (лебедки) указывается номер вин-кода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иной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место размещения приборов, оборудования, установки (лебедки) указывается для проведения профилактического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 для прострелочно-взрывных работ в скважинах при разведке и добыче углеводородов: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разрешения либо договора с организацией, имеющей разрешение на постоянное применение взрывчатых веществ и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их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номер и дата разрешения на постоянное применение взрывчатых веществ и изделий на их основе)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договора с организацией, имеющей разрешение на постоянное применение взрывчатых веществ и изделий на их основе)*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 к настоящему подпункту: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случае наличия у организации разрешения на постоянное применение взрывчатых веществ и изделий на их основе строка не заполняется;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склада для хранения взрывчатых веществ либо договора со специализированной организацией, имеющей склад для хранения взрывчатых веществ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(информация о наличии склада для хранения взрывчатых веществ; место нахождения склада***)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(информация о наличии договора со специализированной организацией, имеющей склад для хранения взрывчатых веществ*; место нахождения склада***)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Примечания к настоящему подпункту: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случае наличия у организации склада на праве собственности строка не заполняется;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место нахождения склада указывается для проведения 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перфорационного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 перфорационного оборудования)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для бурения скважин на суше, на море и на внутренних водоемах при разведке и добыче углеводородов: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буровой установки, бурового насоса, противовыбросового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 буровой установки, бурового насоса, противовыбросового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оборудования;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узла подготовки, циркуляции и очистки бурового раствора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(информация о наличии узла подготовки, циркуляции и очистки бурового раствора;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 к настоящему подпункту: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место размещения буровой установки, бурового насоса, противовыбросового оборудования, узла подготовки, циркуляции и очистки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бурового раствора указывается для проведения профилактического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 для подземного ремонта, испытания, освоения, опробования, консервации, ликвидации скважин при разведке и добыче углеводородов: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подъемной установки по ремонту, испытанию, освоению, опробованию, консервации, ликвидации скважин; противовыбросового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оборудования, насосного агрегата и емкости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завода-изготовителя* подъемной установки, предназначенной для ремонта, испытания,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освоения, опробования, консервации, ликвидации скважин; противовыбросового оборудования, насосного агрегата;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информацию о наличии емкости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(информация о наличии емкости;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Примечания к настоящему подпункту: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случае отсутствия серийного номера завода-изготовителя указывается номер вин-кода или иной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место размещения подъемной установки, предназначенной для ремонта, испытания, освоения, опробования, консервации, ликвидации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скважин; противовыбросового оборудования, насосного агрегата, емкости указывается для проведения профилактического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для цементации скважин при разведке и добыче углеводородов: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наличии специализированных цементировочных агрегатов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завода-изготовителя* цементировочных агрегатов**;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наличии емкости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(информация о наличии емкости;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Примечания к настоящему подпункту: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случае отсутствия серийного номера завода-изготовителя указывается номер вин-кода или иной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наличие не менее двух цементировочных агрегатов;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место размещения специализированных цементировочных агрегатов и емкости указывается для проведения профилактического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 для повышения нефтеотдачи нефтяных пластов и увеличение производительности скважин при разведке и добыче углеводородов: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наличии насосных агрегатов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завода-изготовителя* насосных агрегатов**;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Примечания к настоящему подпункту: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в случае отсутствия серийного номера завода-изготовителя указывается номер вин-кода или) иной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наличие не менее двух насосных агрегатов;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место размещения насосных агрегатов указывается для проведения профилактического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для работ по предотвращению и ликвидации разливов на месторождениях углеводородов на море: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марка нефтесборного устройства на море, плавающих резервуаров и боновых заграждений**;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Примечания к настоящему подпункту: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 наличие не менее двух устройств на море, плавающих резервуаров и боновых заграждений;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 место размещения нефтесборного устройства на море, плавающих резервуаров и боновых заграждений указывается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проведения профилактического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10) для эксплуатации нефтегазохимических производств: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наличии основных технологических установок и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 основных технологических установок и оборудования)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наличии складов, необходимых для нефтегазохимического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(информация о наличии складов)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наличии аккредитованной лаборатории или договора на обслуживание с аккредитованной лабораторией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выдачи аттестата аккредитации на лабораторию по контролю соответствия продукции стандартам, нормам и техническим условиям)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выдачи договора на обслуживание с аккредитованной лабораторией по контролю соответствия продукции стандартам,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нормам и техническим условиям)*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 к настоящему подпункту: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случае наличия у организации собственной лаборатории строка не заполняется;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11) для составления базовых проектных документов для месторождений углеводородов и анализа разработки месторождений углеводородов: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лицензионных программных обеспечений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(наименования лицензионных программных обеспечений; номера и даты документов, подтверждающих законное право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лицензионных программных обеспечений)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компьютеров, принтеров, плоттеров, скважинных приборов для промысловых исследований (отбор глубинных проб,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замер пластового давления и температуры) и установки (лебедки) спускоподъемных операций в скважине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(наименования, марка и количество используемых компьютеров, принтеров, плоттеров и скважинных приборов для промысловых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исследований (отбор глубинных проб, замер пластового давления и температуры) и установки (лебедки) спускоподъемных операций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скважине);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 к настоящему подпункту: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место размещения специализированной техники и (или) оборудования указывается для проведения профилактического контроля";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12) для составления технических проектных документов для месторождений углеводородов: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лицензионных программных обеспечений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(наименования лицензионных программных обеспечений; номера и даты документов, подтверждающих законное право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лицензионных программных обеспечений)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компьютеров, принтера и плоттера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(наименования, марка и количество используемых компьютеров, принтера и плоттера;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 к настоящему подпункту: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 место размещения специализированной техники и (или) оборудования указывается для проведения профилактического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Для эксплуатации магистральных трубопроводов наличие на праве собственности или ином законном основании: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магистральных трубопроводов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номер и дату документов, подтверждающих наличие магистральных трубопроводов с указанием протяженности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линейной части магистральных трубопроводов)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 приборов и оборудования, обеспечивающих эксплуатацию магистральных трубопроводов, которые используются в зависимости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технических требований, необходимых для выполнения заявленных работ подвида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приборов и оборудования, обеспечивающих эксплуатацию трубопроводов, которые используются в зависимости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технических требований, необходимых для выполнения заявленных работ подвида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для технического диагностирования магистральных трубопроводов: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диагностических приборов)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для технического обслуживания магистральных трубопроводов: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контрольно-измерительных приборов, инструментов, оборудования)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 программ по реконструкции, модернизации действующих производственных объектов с использованием современного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технологий; планов (программ) выполнения ремонтных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 дата утверждения программ и планов)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Ответственных лиц, обеспечивающих*: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 эксплуатацию и техническое обслуживание установок, машин, механизмов, приборов,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безопасность труда и промышленную безопасность;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3) охрану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метрологический контроль;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соблюдение технологического процесса и выпуска продукции заданного качества (распространяется только на подвид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"эксплуатация нефтегазохимических производств");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соблюдение технологического процесса эксплуатации магистральных трубопроводов (распространяется только на подвид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"эксплуатация магистральных трубопроводов"):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(информация о наличии приказов о назначении ответственных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 к настоящему 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не требуется для деятельности по составлению базовых проектных документов для месторождений углеводородов и анализа разработки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месторождений углеводородов; составлению технических проектных документов для месторождений углеводородов.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Информация о наличии квалификационного состава: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технического руководителя, назначенного приказом работодателя – с высшим техническим образованием в сфере углеводородов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опытом практической работы в указанной сфере – не менее 3-х лет*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технического руководителя, осуществляющего организацию заявленных подвидов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3-х специалистов с высшим техническим или средним специальным образованием в сфере углеводородов и опытом практической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сфере углеводородов – не менее 2-х лет*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3-х специалистов, выполняющих заявленные подвиды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 к настоящему 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опыт практической работы по специальности в сфере углеводородов для технического руководителя и специалистов определяется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документам, подтверждающим трудовую деятельность,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2021 года № 367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сфере углеводородов"</w:t>
            </w:r>
          </w:p>
        </w:tc>
      </w:tr>
    </w:tbl>
    <w:bookmarkStart w:name="z15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работы и услуги в сфере углеводородов"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выдача результатов оказания государственной услуги осуществляется посредством веб-портала "электронного правительства" www.egov.kz, www.elicense.kz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выдаче лицензии и (или) приложения к лицензии, в том числе при переоформлении лицензии и (или) приложения к лицензии в случае реорганизации юридического лица-лицензиата в формах выделения и разделения – 15 (пятнадцать) рабочих дней.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проверяет полноту представленных документов и (или) сведений. В случае установления факта неполноты представленных документов и (или) сведений, услугодатель в течение 2 (двух) рабочих дней дает мотивированный отказ в дальнейшем рассмотрении заявления;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переоформлении лицензии и (или) приложения к лицензии, за исключением переоформления лицензии и (или) приложения к лицензии в случае реорганизации юридического лица-лицензиата в формах выделения и разделения – 2 (два)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и (или) приложение к лицензии или мотивированный отказ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услугополучателям на платной основе. 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оказании государственной услуги в бюджет по месту регистрации услугополучателя уплачивается лицензионный сбор за право занятия отдельными видами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лицензионный сбор за выдачу лицензии, связанной с правом занятия отдельными подвидами деятельности в сфере углеводородов, составляют по 100 месячных расчетных показателей (далее – МРП) для следующих подвидов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промысловые исследования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сейсморазведочные работы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геофизические работы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прострелочно-взрывные работы в скважинах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скважин на суше, на море и на внутренних водоемах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 ремонт, испытание, освоение, опробование, консервация, ликвидация скважин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цементация скважин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нефтеотдачи нефтяных пластов и увеличение производительности скважин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предотвращению и ликвидации разливов на месторождениях углеводородов на море;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нефтегазохимических производств;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базовых проектных документов для месторождений углеводородов и анализ разработки месторождений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технических проектных документов для месторождений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магистральных трубопроводов;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лицензионный сбор за переоформление лицензий на подвиды указанные деятельности (при электронной подаче заявления на получение лицензии) – 8 % от ставки при выдаче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ставка сбора за выдачу дубликата лицензии (при электронной подаче заявления на получение лицензии) – 80 % от ставки при выдаче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портал оплата может осуществляться посредством платежного шлюза "электронного правительства" (далее – ПШЭП).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веб-портала "электронного правительства" и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 перерывом на обед с 13.00 часов до 14.30 часов;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прием документов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лицензии и (или) приложения к лицензии: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физического и юридического лица для получения лицензии и (или) приложения к лицензии в электронном виде, удостоверенное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документа, подтверждающего уплату лицензионного сбора за право занятия отдельными подвидами деятельности,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к квалификационным требованиям и перечню документов, подтверждающих соответствие им, для осуществления деятельности в сфере углеводородов согласно приложению 3 к настоящим Правилам (далее – форма сведений);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переоформления лицензии и (или)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физического и юридического лица для переоформления лицензии и (или) приложения к лицензии в электронном виде, удостоверенное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документа, подтверждающего уплату лицензионного сбора за право занятия отдельными подвидами деятельности,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реорганизации юридического лица-лицензиата в формах выделения и разделения: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физического и юридического лица для переоформления лицензии и (или) приложения к лицензии в электронном виде, удостоверенное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документа, подтверждающего уплату лицензионного сбора за право занятия отдельными подвидами деятельности,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личность, о регистрации в качестве индивидуального предпринимателя, о государственной регистрации (перерегистрации) юридического лица, справка о зарегистрированных правах (обременениях) на недвижимое имущество и его технических характеристик, о лицензии, об оплате в бюджет суммы сбора (в случае оплаты через ПШЭП) услугодатель получает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Услугополучатель, являющийся иностранным юридическим лицом, иностранцем или лицом без гражданства, при отсутствии у него справки о государственной регистрации (перерегистрации) юридического лица – для юридического лица или документа, удостоверяющего личность – для физического лица (для идентификации) представляет другие документы, содержащие аналогичные сведения об услугополучателе.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Услугополучателю посредством портала в "личный кабинет" направляется статус о принятии запроса для оказания государственной услуги, а также уведомление с указанием даты и времени получения результата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при получении лицензии и (или) приложения к лицензии: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занятие видом деятельности запрещено законами Республики Казахстан для данной категории физических или юридических лиц;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(услугополучатель) не соответствует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лицензиаром (услугодателем) получен ответ от соответствующего согласующего государственного органа о несоответствии заявителя предъявляемым при лицензировании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заявителя (услугополучателя)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 на основании представления судебного исполнителя временно запрещено выдавать заявителю-должнику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установлена недостоверность документов, представленных заявителем (услугополучателем) для получения лицензии, и (или) данных (сведений), содержащихся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переоформлении лицензии и (или) приложения к лицензии является непредставление или ненадлежащее оформление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в случае реорганизации юридического лица-лицензиата в формах выделения и разделения: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 или ненадлежащее оформление документов, необходимых для переоформления лицензии и (или) приложения к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заявителя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ранее лицензия и (или) приложение к лицензии были переоформлены на другое юридическое лицо из числа вновь возникших в результате разделения юридических лиц-лицензиатов.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адреса мест оказания государственной услуги размещены на: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платформе интернет-ресурсов государственных органов Республики Казахстан www.gov.kz в разделе "Министерство энергетики" в подразделе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услугополучатель имеет возможность получения государственной услуги в электронной форме посредством портала при условии наличия ЭЦП;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 оказании государственной услуги посредством портала доступна версия для слабовидящих;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контактные телефоны справочных служб по вопросам оказания государственной услуги указаны на единой платформе интернет-ресурсов государственных органов Республики Казахстан www.gov.kz в разделе "Министерство энергетики". Единый контакт-центр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2021 года № 367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сфере углеводородов"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</w:p>
    <w:bookmarkEnd w:id="83"/>
    <w:p>
      <w:pPr>
        <w:spacing w:after="0"/>
        <w:ind w:left="0"/>
        <w:jc w:val="both"/>
      </w:pPr>
      <w:bookmarkStart w:name="z218" w:id="84"/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________________________________________________________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ГО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рассмотрев Ваше заявление от [Дата заявки] года № [Номер заявки]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услугодатель уведомляет о возможности выразить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позицию по предварительному решению по результатам оказания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"Выдача лицензии на работы и услуги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углеводородов"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(дата, время и место проведения заслушивания)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 руководителя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направления уведомления: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________20__ года "__"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