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6d64" w14:textId="31c6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26 ноября 2021 года № 619. Зарегистрирован в Министерстве юстиции Республики Казахстан 6 декабря 2021 года № 25551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жилищных сертификатов,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Местные представительные органы (маслихаты) областей, городов республиканского значения, столицы, районов (городов областного значения) определяют размер и перечень категорий получателей жилищных сертификатов (далее – Перечень)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14-1) Закона.";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оказании государственных услуг через Государственную корпорацию, оказание которых предусматривает отправку документов заявителя Администратору на бумажном носителе, день приема документов не входит в срок оказания государственной услуги.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при предъявлении документа, удостоверяющего личность или электронного документа из сервиса цифровых документов (для идентификации) заявителя либо его представителя по нотариально заверенной доверенности.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Администратору для дальнейшего хранения.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 истечении одного месяца по запросу Государственной корпорации Администратор в течение одного рабочего дня направляет готовые документы в Государственную корпорацию для выдачи заявителю.".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