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1d44df" w14:textId="41d44d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условий, объема и целевого назначения выпуска государственных ценных бумаг местными исполнительными органами Туркестанской, Карагандинской областей и города Алматы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8 декабря 2021 года № 1285. Зарегистрирован в Министерстве юстиции Республики Казахстан 9 декабря 2021 года № 25697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212 Бюджетного кодекса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выпуска ценных бумаг для обращения на внутреннем рынке местным исполнительным органом области, города республиканского значения, столицы, утвержденных постановлением Правительства Республики Казахстан от 2 октября 2009 года № 1520,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Определить следующие условия, объем и целевое назначение выпуска местными исполнительными органами Туркестанской, Карагандинской областей и города Алматы государственных ценных бумаг для обращения на внутреннем рынке: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условия: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год выпуска государственных ценных бумаг – 2021 год;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 ценных бумаг – долгосрочные ценные бумаги;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объемы: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Туркестанской области – не более 1 886 036 000 (один миллиард восемьсот восемьдесят шесть миллионов тридцать шесть тысяч)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Карагандинской области – не более 200 000 000 (двести миллионов)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города Алматы – не более 1 296 861 000 (один миллиард двести девяносто шесть миллионов восемьсот шестьдесят одна тысяча)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целевое назначение – финансирование в установленном порядке отдельных мероприятий по содействию занятости.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государственного заимствования Министерства финансов Республики Казахстан в установленном законодательством Республики Казахстан порядке обеспечить: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финансов Республики Казахстан;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 и 2) настоящего пункта.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финансов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Жамаубаев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