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0c590" w14:textId="4c0c5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субсидирования стоимости билета, включенного в туристский продукт, при воздушной перевозке несовершеннолетних пассажиров на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7 декабря 2021 года № 375. Зарегистрирован в Министерстве юстиции Республики Казахстан 10 декабря 2021 года № 25724.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20-11)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туристской деятельности в Республике Казахстан"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стоимости билета, включенного в туристский продукт, при воздушной перевозке несовершеннолетних пассажиров на территории Республики Казахстан.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индустрии туризма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2022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2021 года № 375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субсидирования стоимости билета, включенного в туристский продукт, при воздушной перевозке несовершеннолетних пассажиров на территории Республики Казахстан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субсидирования стоимости билета, включенного в туристский продукт, при воздушной перевозке несовершеннолетних пассажиров на территории Республики Казахстан (далее – Правила) разработаны в соответствии с подпунктом 20-11)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туристской деятельности в Республике Казахстан" и определяют порядок субсидирования стоимости билета, включенного в туристский продукт, при воздушной перевозке несовершеннолетних пассажиров на территории Республики Казахстан.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близкие родственники – родители (родитель), дети, усыновители (удочерители), усыновленные (удочеренные), полнородные и неполнородные братья и сестры, дедушка, бабушка, внуки;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пассажир – физическое лицо, не входящее в состав экипажа и перевозимое на воздушном судне в соответствии с договором воздушной перевозки или на иных законных основаниях;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пассажирский билет (далее – билет) – документ на перевозку пассажира, выдаваемый авиакомпанией либо его уполномоченными агентами, подтверждающий ознакомление пассажиром с условиями договора воздушной перевозки и заключение между пассажиром и авиакомпанией договора воздушной перевозки;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пассажирский купон – часть билета, представленная в виде электронно-цифровой записи или на бумажном носителе (бланк строгой отчетности), удостоверяющая заключение договора воздушной перевозки пассажира и его багажа;</w:t>
      </w:r>
    </w:p>
    <w:bookmarkEnd w:id="17"/>
    <w:bookmarkStart w:name="z6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маршрутная квитанция – документ (документы), который (которые) являются составляющей частью электронного билета и содержит необходимые сведения (например: фамилию пассажира, маршрут, тариф), уведомления и сообщения;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места размещения туристов – гостиницы, мотели, кемпинги, туристские базы, гостевые дома, дома отдыха, пансионаты и другие здания и сооружения, используемые для проживания туристов и их обслуживания;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туристские услуги – услуги, необходимые для удовлетворения потребностей туриста, предоставляемые в период его путешествия и в связи с этим путешествием (размещение, перевозка, питание, экскурсии, услуги инструкторов туризма, гидов, и другие услуги), предусмотренные договором на туристское обслуживание, оказываемые в зависимости от целей поездки;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туристский оператор (далее – туроператор) – физическое или юридическое лицо, осуществляющее туристскую операторскую деятельность, туристскую операторскую деятельность в сфере внутреннего, въездного или выездного туризма;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туристский продукт – комплекс всех необходимых туристских услуг, достаточных для удовлетворения потребностей туриста во время путешествия;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– центральный исполнительный орган, осуществляющий функции государственного управления в области туристской деятельности;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туроператорская деятельность в сфере внутреннего туризма – предпринимательская деятельность физических или юридических лиц, имеющих лицензию на данный вид деятельности, по формированию туристского продукта, его продвижению и реализации туристам, постоянно проживающим на территории Республики Казахстан, в том числе через турагентов; </w:t>
      </w:r>
    </w:p>
    <w:bookmarkEnd w:id="24"/>
    <w:bookmarkStart w:name="z6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электронный билет – электронный документ, подтверждающий ознакомление пассажиром с условиями договора воздушной перевозки и заключение между пассажиром и авиакомпанией договора воздушной перевозки.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приказом и.о. Министра культуры и спорта РК от 22.12.2022 </w:t>
      </w:r>
      <w:r>
        <w:rPr>
          <w:rFonts w:ascii="Times New Roman"/>
          <w:b w:val="false"/>
          <w:i w:val="false"/>
          <w:color w:val="00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субсидирования стоимости билета, включенного в туристский продукт, при воздушной перевозке несовершеннолетних пассажиров на территории Республики Казахстан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субсидирования стоимости билета, включенного в туристский продукт, при воздушной перевозке несовершеннолетних пассажиров на территории Республики Казахстан (далее – субсидия) туроператор в сфере внутреннего туризма направляет в организацию, созданную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июля 2017 года № 428 "О создании акционерного общества "Национальная компания "Kazakh Tourism" (далее – Организация), заявку на получение субсидии (далее – заявка) в бумажной или электронной форме посредствам почты либо нарочно с первого рабочего дня и до 1 декабря соответствующего календарного года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приложением следующих документов и сведений: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подачи заявки юридическим лицом – копии учредительных документов юридического лица, в случае подачи заявления физическим лицом – копия документа, удостоверяющего личность, копия документа, подтверждающего начало деятельности в качестве индивидуального предпринимателя, а при подаче заявки представителем туроператора дополнительно представляется нотариально засвидетельствованная доверенность на представление интересов туроператора;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об отсутствии (наличии) задолженностей, учет по которым ведется в органах государственных доходов, полученные на первое число месяца, предшествующего месяцу, в котором планируется подача заявки;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билета или электронного билета, маршрутной квитанции и пассажирского купона или справки-подтверждения об использовании билета авиакомпании на несовершеннолетнего пассажира, являющегося гражданином Республики Казахстан либо лицом без гражданства, имеющего разрешение на постоянное жительство в Республике Казахстан (далее – несовершеннолетний пассажир);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разрешения на постоянное жительство в Республике Казахстан (для несовершеннолетнего пассажира, являющегося лицом без гражданства);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нотариально засвидетельственной доверенности (в случае если несовершеннолетний пассажир перевезен с близким родственником);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копия договора на туристское обслуживание (далее – Договор), составленного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января 2015 года № 81 "Об утверждении типового договора на туристское обслуживание" (зарегистрирован в Реестре государственной регистрации нормативных правовых актов за № 10604);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копия лицензии на осуществление туристской операторской деятельности в сфере въездного и внутреннего туризма;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сведения о предоставлении туристских услуг для несовершеннолетних пассажиров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приказами Министра культуры и спорта РК от 05.04.2022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22.12.2022 </w:t>
      </w:r>
      <w:r>
        <w:rPr>
          <w:rFonts w:ascii="Times New Roman"/>
          <w:b w:val="false"/>
          <w:i w:val="false"/>
          <w:color w:val="00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Поступившие заявки и прилагаемые к ней документы и сведения (далее – пакет документов) регистрируются и рассматриваются Организацией на их полноту в течение двух рабочих дней после дня их поступления.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неполного пакета документов Организация возвращает их туроператору в сфере внутреннего туризма письменным уведомлением в сроки, указанные в части первой настоящего пункта, с указанием перечня недостающих документов.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устранении причин, послуживших основанием для возврата, туроператор в сфере внутреннего туризма подает пакет документов повторно.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полноты пакета документов, установленных пунктом 3 настоящих Правил, Организация в течение семи рабочих дней со дня их поступления рассматривает пакет документов и принимает одно из следующих решений:</w:t>
      </w:r>
    </w:p>
    <w:bookmarkEnd w:id="39"/>
    <w:bookmarkStart w:name="z6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выплате субсидии туроператору в сфере внутреннего туризма при соответствии пункту 3 настоящих Правил;</w:t>
      </w:r>
    </w:p>
    <w:bookmarkEnd w:id="40"/>
    <w:bookmarkStart w:name="z6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отказе в выплате субсидии туроператору в сфере внутреннего туризма, при несоответствии пункту 3 настоящих Правил.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и.о. Министра культуры и спорта РК от 22.12.2022 </w:t>
      </w:r>
      <w:r>
        <w:rPr>
          <w:rFonts w:ascii="Times New Roman"/>
          <w:b w:val="false"/>
          <w:i w:val="false"/>
          <w:color w:val="00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5-1. При выявлении оснований для отказа в выплате субсидии туроператору в сфере внутреннего туризма Организация уведомляет туроператора в сфере внутреннего туризма о предварительном решении об отказе в выплате субсидии туроператору в сфере внутреннего туризма, а также времени и месте (способе) проведения заслушивания для возможности выразить позицию туроператором в сфере внутреннего туризма по предварительному решению.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заслушивании направляется не менее чем за 3 (три) рабочих дня до принятия решения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Казахстан. Заслушивание проводится не позднее 2 (двух) рабочих дней со дня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Организация выдает результат о выплате субсидии туроператору в сфере внутреннего туризма либо мотивированный ответ об отказе в выплате субсидии туроператору в сфере внутреннего туризма.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5-1 в соответствии с приказом Министра туризма и спорта РК от 29.12.2023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о принятом решении размещается на интернет-ресурсе Организацией в течение двух рабочих дней со дня его принятия.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основании решения о выплате субсидии туроператору в сфере внутреннего туризма Организация в течение двадцати пяти рабочих дней осуществляет перечисление суммы субсидии, на расчетный счет туроператора в сфере внутреннего туризма, открытый в банке второго уровня, указанный в заявке.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и.о. Министра культуры и спорта РК от 22.12.2022 </w:t>
      </w:r>
      <w:r>
        <w:rPr>
          <w:rFonts w:ascii="Times New Roman"/>
          <w:b w:val="false"/>
          <w:i w:val="false"/>
          <w:color w:val="00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Субсидия выплачивается за стоимость билета на несовершеннолетнего пассажира, включенного в туристский продукт, приобретеннего у туроператора, осуществляющего деятельность в сфере внутреннего туризма.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Организация ежегодно не позднее двадцатого декабря представляет в уполномоченный орган информацию об использовании выделенных средств субсидии с указанием сумм выплаченных, за соответствующий финансовый год.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Контроль, мониторинг и реализация субсидии осуществляются в соответствии с бюджетным законодательством Республики Казахстан.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билета, включенного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туристский продукт,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воздушной 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созданной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июля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создании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 "Национальная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 "Kazakh Tourism",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принимающей заявку)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от: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туроператора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внутреннего туризма)</w:t>
            </w:r>
          </w:p>
        </w:tc>
      </w:tr>
    </w:tbl>
    <w:bookmarkStart w:name="z5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субсидии</w:t>
      </w:r>
    </w:p>
    <w:bookmarkEnd w:id="48"/>
    <w:p>
      <w:pPr>
        <w:spacing w:after="0"/>
        <w:ind w:left="0"/>
        <w:jc w:val="both"/>
      </w:pPr>
      <w:bookmarkStart w:name="z56" w:id="49"/>
      <w:r>
        <w:rPr>
          <w:rFonts w:ascii="Times New Roman"/>
          <w:b w:val="false"/>
          <w:i w:val="false"/>
          <w:color w:val="000000"/>
          <w:sz w:val="28"/>
        </w:rPr>
        <w:t>
      Прошу рассмотреть заявку на субсидирование стоимости билета, включенного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туристский продукт, при воздушной перевозке несовершеннолетних пассажиров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территории Республики Казахстан (далее – субсидия).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Сведения о туроператоре.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юридического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(далее – БИН)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фактического места нахождения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 номер телефона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физического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(далее – ИИН)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 выдано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жительства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телефона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Сведения о туроператорской деятельности туроператора: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Лицензия № ____________________________ подвид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получения лицензии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Расчетный счет, открытый в банке второго уровня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Предварительный расчет причитающихся субсидии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(_________________________________)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Перечень документов, прилагаемых к заявке, согласно пункту 3 Правил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субсидирования стоимости билета, включенного в туристский продукт,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воздушной перевозке несовершеннолетних пассажиров на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 достоверность представленной информации, в том числе,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что не являюсь банкротом, не подлежу процедуре банкротства или ликвидации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даю согласие на использование сведений, составляющих охраняемую законом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тайну, а также на сбор, обработку, хранение, выгрузку и использование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персональных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 руководителя (представителя) туроператора)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 (при ее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подачи заявки "____" __________ 20____ года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билета, включенного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туристский продукт,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воздушной 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созданной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июля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создании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 "Национальная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 "Kazakh Tourism",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принимающей заявку)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от: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туроператора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внутреннего туризма)</w:t>
            </w:r>
          </w:p>
        </w:tc>
      </w:tr>
    </w:tbl>
    <w:bookmarkStart w:name="z6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предоставлении туристских услуг для несовершеннолетних пассажиров</w:t>
      </w:r>
    </w:p>
    <w:bookmarkEnd w:id="50"/>
    <w:p>
      <w:pPr>
        <w:spacing w:after="0"/>
        <w:ind w:left="0"/>
        <w:jc w:val="both"/>
      </w:pPr>
      <w:bookmarkStart w:name="z61" w:id="51"/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 или фамилия, имя, отчество (при его наличии) физического лица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размещения туристов, в котором проживал несовершеннолетний пассажир в рамках туристского продукта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заезда в места размещения туристов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выезда из места размещения туристов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платежного поручения (квитанции) за реализованный туристский продукт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расходов на приобретение билетов для несовершеннолетних пассажиров, тенге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 оплате,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2" w:id="5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 руководителя (представителя)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туроператора в сфере внутреннего туризма)</w:t>
      </w:r>
    </w:p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 (при ее наличии)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