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2f39" w14:textId="74a2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8 октября 2020 года № 73 "Об установлении лимитов долга местных исполнительных органов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6 декабря 2021 года № 104. Зарегистрирован в Министерстве юстиции Республики Казахстан 14 декабря 2021 года № 25785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8 октября 2020 года № 73 "Об установлении лимитов долга местных исполнительных органов на 2021 год" (зарегистрирован в Реестре государственной регистрации нормативных правовых актов за № 21388)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долга местных исполнительных органов на 2021 год,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обязательствами государства и развития финансового сектора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73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долга местных исполнительных органов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6"/>
        <w:gridCol w:w="1418"/>
        <w:gridCol w:w="8866"/>
      </w:tblGrid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 долга местных исполнительных органов,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88 083 797,4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87 561 132,9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135 008 613,0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64 397 153,2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83 631 183,1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133 156 115,9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122 683 464,5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83 843 212,3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92 678 011,9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73 444 386,2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74 891 837,7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78 314 523,1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224 225 378,3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132 900 532,1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253 349 590,9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163 527 517,5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110 831 823,0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